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56A36" w14:textId="77777777" w:rsidR="00D969AF" w:rsidRPr="003856A6" w:rsidRDefault="00D969AF">
      <w:pPr>
        <w:spacing w:line="276" w:lineRule="auto"/>
        <w:jc w:val="center"/>
        <w:rPr>
          <w:rFonts w:asciiTheme="minorEastAsia" w:hAnsiTheme="minorEastAsia"/>
          <w:b/>
          <w:spacing w:val="20"/>
          <w:kern w:val="10"/>
          <w:sz w:val="48"/>
        </w:rPr>
      </w:pPr>
    </w:p>
    <w:p w14:paraId="1F388B5C" w14:textId="77777777" w:rsidR="00D969AF" w:rsidRPr="003856A6" w:rsidRDefault="003133DB">
      <w:pPr>
        <w:spacing w:line="276" w:lineRule="auto"/>
        <w:jc w:val="center"/>
        <w:rPr>
          <w:rFonts w:asciiTheme="minorEastAsia" w:hAnsiTheme="minorEastAsia"/>
          <w:b/>
          <w:spacing w:val="20"/>
          <w:kern w:val="10"/>
          <w:sz w:val="48"/>
        </w:rPr>
      </w:pPr>
      <w:r w:rsidRPr="003856A6">
        <w:rPr>
          <w:rFonts w:asciiTheme="minorEastAsia" w:hAnsiTheme="minorEastAsia" w:hint="eastAsia"/>
          <w:b/>
          <w:spacing w:val="20"/>
          <w:kern w:val="10"/>
          <w:sz w:val="48"/>
        </w:rPr>
        <w:t>东莞市政府采购项目</w:t>
      </w:r>
    </w:p>
    <w:p w14:paraId="574717EB" w14:textId="77777777" w:rsidR="00D969AF" w:rsidRPr="003856A6" w:rsidRDefault="00D969AF">
      <w:pPr>
        <w:spacing w:line="276" w:lineRule="auto"/>
        <w:jc w:val="center"/>
        <w:rPr>
          <w:rFonts w:asciiTheme="minorEastAsia" w:hAnsiTheme="minorEastAsia"/>
          <w:spacing w:val="20"/>
          <w:kern w:val="10"/>
          <w:sz w:val="22"/>
        </w:rPr>
      </w:pPr>
    </w:p>
    <w:p w14:paraId="5D6D87DB" w14:textId="77777777" w:rsidR="00D969AF" w:rsidRPr="003856A6" w:rsidRDefault="00D969AF">
      <w:pPr>
        <w:spacing w:line="276" w:lineRule="auto"/>
        <w:jc w:val="center"/>
        <w:rPr>
          <w:rFonts w:asciiTheme="minorEastAsia" w:hAnsiTheme="minorEastAsia"/>
          <w:spacing w:val="20"/>
          <w:kern w:val="10"/>
          <w:sz w:val="22"/>
        </w:rPr>
      </w:pPr>
    </w:p>
    <w:p w14:paraId="4E01D591" w14:textId="77777777" w:rsidR="00D969AF" w:rsidRPr="003856A6" w:rsidRDefault="003133DB">
      <w:pPr>
        <w:spacing w:line="276" w:lineRule="auto"/>
        <w:ind w:leftChars="500" w:left="2856" w:hangingChars="500" w:hanging="1806"/>
        <w:rPr>
          <w:rFonts w:asciiTheme="minorEastAsia" w:hAnsiTheme="minorEastAsia"/>
          <w:b/>
          <w:spacing w:val="20"/>
          <w:kern w:val="10"/>
          <w:sz w:val="32"/>
        </w:rPr>
      </w:pPr>
      <w:r w:rsidRPr="003856A6">
        <w:rPr>
          <w:rFonts w:asciiTheme="minorEastAsia" w:hAnsiTheme="minorEastAsia" w:hint="eastAsia"/>
          <w:b/>
          <w:spacing w:val="20"/>
          <w:kern w:val="10"/>
          <w:sz w:val="32"/>
        </w:rPr>
        <w:t>项目名称：食品营养健康工程与智能化加工研究中心非对称场流分离－动静态激光光散射联用仪设备采购</w:t>
      </w:r>
    </w:p>
    <w:p w14:paraId="376B02EE" w14:textId="77777777" w:rsidR="00D969AF" w:rsidRPr="003856A6" w:rsidRDefault="003133DB">
      <w:pPr>
        <w:spacing w:line="276" w:lineRule="auto"/>
        <w:ind w:firstLineChars="300" w:firstLine="1084"/>
        <w:rPr>
          <w:rFonts w:asciiTheme="minorEastAsia" w:hAnsiTheme="minorEastAsia"/>
          <w:b/>
          <w:spacing w:val="20"/>
          <w:kern w:val="10"/>
          <w:sz w:val="32"/>
        </w:rPr>
      </w:pPr>
      <w:r w:rsidRPr="003856A6">
        <w:rPr>
          <w:rFonts w:asciiTheme="minorEastAsia" w:hAnsiTheme="minorEastAsia" w:hint="eastAsia"/>
          <w:b/>
          <w:spacing w:val="20"/>
          <w:kern w:val="10"/>
          <w:sz w:val="32"/>
        </w:rPr>
        <w:t>项目编号：441900-201904-0003001001-0015</w:t>
      </w:r>
    </w:p>
    <w:p w14:paraId="1F5C237A" w14:textId="77777777" w:rsidR="00D969AF" w:rsidRPr="003856A6" w:rsidRDefault="003133DB">
      <w:pPr>
        <w:spacing w:line="276" w:lineRule="auto"/>
        <w:ind w:firstLineChars="300" w:firstLine="1084"/>
        <w:rPr>
          <w:rFonts w:asciiTheme="minorEastAsia" w:hAnsiTheme="minorEastAsia"/>
          <w:b/>
          <w:spacing w:val="20"/>
          <w:kern w:val="10"/>
          <w:sz w:val="32"/>
        </w:rPr>
      </w:pPr>
      <w:r w:rsidRPr="003856A6">
        <w:rPr>
          <w:rFonts w:asciiTheme="minorEastAsia" w:hAnsiTheme="minorEastAsia" w:hint="eastAsia"/>
          <w:b/>
          <w:spacing w:val="20"/>
          <w:kern w:val="10"/>
          <w:sz w:val="32"/>
        </w:rPr>
        <w:t>采 购 人：东莞理工学院</w:t>
      </w:r>
    </w:p>
    <w:p w14:paraId="2CC9CFF2" w14:textId="77777777" w:rsidR="00D969AF" w:rsidRPr="003856A6" w:rsidRDefault="00D969AF">
      <w:pPr>
        <w:spacing w:line="276" w:lineRule="auto"/>
        <w:rPr>
          <w:rFonts w:asciiTheme="minorEastAsia" w:hAnsiTheme="minorEastAsia"/>
          <w:sz w:val="22"/>
        </w:rPr>
      </w:pPr>
    </w:p>
    <w:p w14:paraId="553B3B79" w14:textId="77777777" w:rsidR="00D969AF" w:rsidRPr="003856A6" w:rsidRDefault="00D969AF">
      <w:pPr>
        <w:spacing w:line="276" w:lineRule="auto"/>
        <w:rPr>
          <w:rFonts w:asciiTheme="minorEastAsia" w:hAnsiTheme="minorEastAsia"/>
          <w:sz w:val="22"/>
        </w:rPr>
      </w:pPr>
    </w:p>
    <w:p w14:paraId="5C657283" w14:textId="77777777" w:rsidR="00D969AF" w:rsidRPr="003856A6" w:rsidRDefault="00D969AF">
      <w:pPr>
        <w:spacing w:line="276" w:lineRule="auto"/>
        <w:rPr>
          <w:rFonts w:asciiTheme="minorEastAsia" w:hAnsiTheme="minorEastAsia"/>
          <w:sz w:val="22"/>
        </w:rPr>
      </w:pPr>
    </w:p>
    <w:p w14:paraId="3AE6F876" w14:textId="77777777" w:rsidR="00D969AF" w:rsidRPr="003856A6" w:rsidRDefault="00D969AF">
      <w:pPr>
        <w:spacing w:line="276" w:lineRule="auto"/>
        <w:rPr>
          <w:rFonts w:asciiTheme="minorEastAsia" w:hAnsiTheme="minorEastAsia"/>
          <w:sz w:val="22"/>
        </w:rPr>
      </w:pPr>
    </w:p>
    <w:p w14:paraId="49D69DC9" w14:textId="77777777" w:rsidR="00D969AF" w:rsidRPr="003856A6" w:rsidRDefault="003133DB">
      <w:pPr>
        <w:spacing w:line="276" w:lineRule="auto"/>
        <w:jc w:val="center"/>
        <w:rPr>
          <w:rFonts w:asciiTheme="minorEastAsia" w:hAnsiTheme="minorEastAsia"/>
          <w:b/>
          <w:sz w:val="84"/>
          <w:szCs w:val="84"/>
        </w:rPr>
      </w:pPr>
      <w:r w:rsidRPr="003856A6">
        <w:rPr>
          <w:rFonts w:asciiTheme="minorEastAsia" w:hAnsiTheme="minorEastAsia" w:hint="eastAsia"/>
          <w:b/>
          <w:spacing w:val="20"/>
          <w:kern w:val="10"/>
          <w:sz w:val="84"/>
          <w:szCs w:val="84"/>
        </w:rPr>
        <w:t>招标文件</w:t>
      </w:r>
    </w:p>
    <w:p w14:paraId="496FF678" w14:textId="77777777" w:rsidR="00D969AF" w:rsidRPr="003856A6" w:rsidRDefault="00D969AF">
      <w:pPr>
        <w:spacing w:line="276" w:lineRule="auto"/>
        <w:rPr>
          <w:rFonts w:asciiTheme="minorEastAsia" w:hAnsiTheme="minorEastAsia"/>
          <w:sz w:val="22"/>
        </w:rPr>
      </w:pPr>
    </w:p>
    <w:p w14:paraId="674F3A40" w14:textId="77777777" w:rsidR="00D969AF" w:rsidRPr="003856A6" w:rsidRDefault="00D969AF">
      <w:pPr>
        <w:spacing w:line="276" w:lineRule="auto"/>
        <w:rPr>
          <w:rFonts w:asciiTheme="minorEastAsia" w:hAnsiTheme="minorEastAsia"/>
          <w:sz w:val="22"/>
        </w:rPr>
      </w:pPr>
    </w:p>
    <w:p w14:paraId="657A8F3A" w14:textId="77777777" w:rsidR="00D969AF" w:rsidRPr="003856A6" w:rsidRDefault="00D969AF">
      <w:pPr>
        <w:spacing w:line="276" w:lineRule="auto"/>
        <w:rPr>
          <w:rFonts w:asciiTheme="minorEastAsia" w:hAnsiTheme="minorEastAsia"/>
          <w:sz w:val="22"/>
        </w:rPr>
      </w:pPr>
    </w:p>
    <w:p w14:paraId="29D58614" w14:textId="77777777" w:rsidR="00D969AF" w:rsidRPr="003856A6" w:rsidRDefault="00D969AF">
      <w:pPr>
        <w:spacing w:line="276" w:lineRule="auto"/>
        <w:rPr>
          <w:rFonts w:asciiTheme="minorEastAsia" w:hAnsiTheme="minorEastAsia"/>
          <w:sz w:val="22"/>
        </w:rPr>
      </w:pPr>
    </w:p>
    <w:p w14:paraId="7F857737" w14:textId="77777777" w:rsidR="00D969AF" w:rsidRPr="003856A6" w:rsidRDefault="00D969AF">
      <w:pPr>
        <w:tabs>
          <w:tab w:val="left" w:pos="4735"/>
        </w:tabs>
        <w:spacing w:line="276" w:lineRule="auto"/>
        <w:rPr>
          <w:rFonts w:asciiTheme="minorEastAsia" w:hAnsiTheme="minorEastAsia"/>
          <w:sz w:val="22"/>
        </w:rPr>
      </w:pPr>
    </w:p>
    <w:p w14:paraId="3E3B83E6" w14:textId="77777777" w:rsidR="00D969AF" w:rsidRPr="003856A6" w:rsidRDefault="00D969AF">
      <w:pPr>
        <w:tabs>
          <w:tab w:val="left" w:pos="4735"/>
        </w:tabs>
        <w:spacing w:line="276" w:lineRule="auto"/>
        <w:rPr>
          <w:rFonts w:asciiTheme="minorEastAsia" w:hAnsiTheme="minorEastAsia"/>
          <w:sz w:val="22"/>
        </w:rPr>
      </w:pPr>
    </w:p>
    <w:p w14:paraId="0C3FDF68" w14:textId="77777777" w:rsidR="00D969AF" w:rsidRPr="003856A6" w:rsidRDefault="00D969AF">
      <w:pPr>
        <w:tabs>
          <w:tab w:val="left" w:pos="4735"/>
        </w:tabs>
        <w:spacing w:line="276" w:lineRule="auto"/>
        <w:rPr>
          <w:rFonts w:asciiTheme="minorEastAsia" w:hAnsiTheme="minorEastAsia"/>
          <w:sz w:val="22"/>
        </w:rPr>
      </w:pPr>
    </w:p>
    <w:p w14:paraId="096A4BE3"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noProof/>
          <w:sz w:val="22"/>
        </w:rPr>
        <w:drawing>
          <wp:inline distT="0" distB="0" distL="0" distR="0" wp14:anchorId="71F437FE" wp14:editId="4114ED94">
            <wp:extent cx="828675" cy="647700"/>
            <wp:effectExtent l="0" t="0" r="9525" b="0"/>
            <wp:docPr id="2" name="图片 2" descr="logo专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专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28675" cy="647700"/>
                    </a:xfrm>
                    <a:prstGeom prst="rect">
                      <a:avLst/>
                    </a:prstGeom>
                    <a:noFill/>
                    <a:ln>
                      <a:noFill/>
                    </a:ln>
                  </pic:spPr>
                </pic:pic>
              </a:graphicData>
            </a:graphic>
          </wp:inline>
        </w:drawing>
      </w:r>
    </w:p>
    <w:p w14:paraId="4DEDF24B" w14:textId="77777777" w:rsidR="00D969AF" w:rsidRPr="003856A6" w:rsidRDefault="00D969AF">
      <w:pPr>
        <w:spacing w:line="276" w:lineRule="auto"/>
        <w:rPr>
          <w:rFonts w:asciiTheme="minorEastAsia" w:hAnsiTheme="minorEastAsia"/>
          <w:sz w:val="22"/>
        </w:rPr>
      </w:pPr>
    </w:p>
    <w:p w14:paraId="3C75153E" w14:textId="77777777" w:rsidR="00D969AF" w:rsidRPr="003856A6" w:rsidRDefault="003133DB">
      <w:pPr>
        <w:spacing w:line="276" w:lineRule="auto"/>
        <w:jc w:val="center"/>
        <w:rPr>
          <w:rFonts w:asciiTheme="minorEastAsia" w:hAnsiTheme="minorEastAsia"/>
          <w:b/>
          <w:spacing w:val="20"/>
          <w:kern w:val="10"/>
          <w:sz w:val="32"/>
        </w:rPr>
      </w:pPr>
      <w:r w:rsidRPr="003856A6">
        <w:rPr>
          <w:rFonts w:asciiTheme="minorEastAsia" w:hAnsiTheme="minorEastAsia" w:hint="eastAsia"/>
          <w:b/>
          <w:spacing w:val="20"/>
          <w:kern w:val="10"/>
          <w:sz w:val="32"/>
        </w:rPr>
        <w:t>广  东  和  正  招  标  有  限  公  司</w:t>
      </w:r>
    </w:p>
    <w:p w14:paraId="72BCB7DF" w14:textId="77777777" w:rsidR="00D969AF" w:rsidRPr="003856A6" w:rsidRDefault="00D969AF">
      <w:pPr>
        <w:spacing w:line="276" w:lineRule="auto"/>
        <w:jc w:val="center"/>
        <w:rPr>
          <w:rFonts w:asciiTheme="minorEastAsia" w:hAnsiTheme="minorEastAsia"/>
          <w:b/>
          <w:spacing w:val="20"/>
          <w:kern w:val="10"/>
          <w:sz w:val="24"/>
        </w:rPr>
      </w:pPr>
    </w:p>
    <w:p w14:paraId="4CE6E9BC" w14:textId="77777777" w:rsidR="00D969AF" w:rsidRPr="003856A6" w:rsidRDefault="003133DB">
      <w:pPr>
        <w:spacing w:line="276" w:lineRule="auto"/>
        <w:jc w:val="center"/>
        <w:rPr>
          <w:rFonts w:asciiTheme="minorEastAsia" w:hAnsiTheme="minorEastAsia"/>
          <w:b/>
          <w:spacing w:val="20"/>
          <w:kern w:val="10"/>
          <w:sz w:val="32"/>
        </w:rPr>
      </w:pPr>
      <w:r w:rsidRPr="003856A6">
        <w:rPr>
          <w:rFonts w:asciiTheme="minorEastAsia" w:hAnsiTheme="minorEastAsia" w:hint="eastAsia"/>
          <w:b/>
          <w:spacing w:val="20"/>
          <w:kern w:val="10"/>
          <w:sz w:val="32"/>
        </w:rPr>
        <w:t>二O一九年十月</w:t>
      </w:r>
    </w:p>
    <w:p w14:paraId="51A1B7B9" w14:textId="77777777" w:rsidR="00D969AF" w:rsidRPr="003856A6" w:rsidRDefault="00D969AF">
      <w:pPr>
        <w:spacing w:line="340" w:lineRule="exact"/>
        <w:rPr>
          <w:rFonts w:asciiTheme="minorEastAsia" w:hAnsiTheme="minorEastAsia"/>
          <w:b/>
          <w:sz w:val="28"/>
        </w:rPr>
      </w:pPr>
    </w:p>
    <w:p w14:paraId="441219A9" w14:textId="77777777" w:rsidR="00D969AF" w:rsidRPr="003856A6" w:rsidRDefault="003133DB">
      <w:pPr>
        <w:spacing w:line="340" w:lineRule="exact"/>
        <w:jc w:val="center"/>
        <w:rPr>
          <w:rFonts w:asciiTheme="minorEastAsia" w:hAnsiTheme="minorEastAsia"/>
          <w:b/>
          <w:sz w:val="28"/>
        </w:rPr>
      </w:pPr>
      <w:r w:rsidRPr="003856A6">
        <w:rPr>
          <w:rFonts w:asciiTheme="minorEastAsia" w:hAnsiTheme="minorEastAsia" w:hint="eastAsia"/>
          <w:b/>
          <w:sz w:val="28"/>
        </w:rPr>
        <w:lastRenderedPageBreak/>
        <w:t>目  录</w:t>
      </w:r>
    </w:p>
    <w:p w14:paraId="056F3FFD" w14:textId="77777777" w:rsidR="00D969AF" w:rsidRPr="003856A6" w:rsidRDefault="00D969AF">
      <w:pPr>
        <w:spacing w:line="340" w:lineRule="exact"/>
        <w:jc w:val="center"/>
        <w:rPr>
          <w:rFonts w:asciiTheme="minorEastAsia" w:hAnsiTheme="minorEastAsia"/>
          <w:b/>
          <w:sz w:val="28"/>
        </w:rPr>
      </w:pPr>
    </w:p>
    <w:p w14:paraId="17F68D5A" w14:textId="77777777" w:rsidR="00D969AF" w:rsidRPr="003856A6" w:rsidRDefault="003133DB">
      <w:pPr>
        <w:pStyle w:val="11"/>
        <w:tabs>
          <w:tab w:val="right" w:leader="dot" w:pos="9060"/>
        </w:tabs>
        <w:spacing w:line="240" w:lineRule="auto"/>
        <w:rPr>
          <w:rFonts w:asciiTheme="minorHAnsi" w:eastAsiaTheme="minorEastAsia" w:hAnsiTheme="minorHAnsi" w:cstheme="minorBidi"/>
          <w:noProof/>
          <w:kern w:val="2"/>
          <w:sz w:val="21"/>
        </w:rPr>
      </w:pPr>
      <w:r w:rsidRPr="003856A6">
        <w:rPr>
          <w:rFonts w:asciiTheme="minorEastAsia" w:eastAsiaTheme="minorEastAsia" w:hAnsiTheme="minorEastAsia" w:hint="eastAsia"/>
        </w:rPr>
        <w:fldChar w:fldCharType="begin"/>
      </w:r>
      <w:r w:rsidRPr="003856A6">
        <w:rPr>
          <w:rFonts w:asciiTheme="minorEastAsia" w:eastAsiaTheme="minorEastAsia" w:hAnsiTheme="minorEastAsia" w:hint="eastAsia"/>
        </w:rPr>
        <w:instrText xml:space="preserve"> TOC \o "1-3" \h \z \u </w:instrText>
      </w:r>
      <w:r w:rsidRPr="003856A6">
        <w:rPr>
          <w:rFonts w:asciiTheme="minorEastAsia" w:eastAsiaTheme="minorEastAsia" w:hAnsiTheme="minorEastAsia" w:hint="eastAsia"/>
        </w:rPr>
        <w:fldChar w:fldCharType="separate"/>
      </w:r>
      <w:hyperlink w:anchor="_Toc10467304" w:history="1">
        <w:r w:rsidRPr="003856A6">
          <w:rPr>
            <w:rStyle w:val="affff6"/>
            <w:rFonts w:asciiTheme="minorEastAsia" w:hAnsiTheme="minorEastAsia" w:hint="eastAsia"/>
            <w:bCs/>
            <w:noProof/>
            <w:color w:val="auto"/>
            <w:kern w:val="44"/>
          </w:rPr>
          <w:t>第一部分</w:t>
        </w:r>
        <w:r w:rsidRPr="003856A6">
          <w:rPr>
            <w:rStyle w:val="affff6"/>
            <w:rFonts w:asciiTheme="minorEastAsia" w:hAnsiTheme="minorEastAsia"/>
            <w:bCs/>
            <w:noProof/>
            <w:color w:val="auto"/>
            <w:kern w:val="44"/>
          </w:rPr>
          <w:t xml:space="preserve"> </w:t>
        </w:r>
        <w:r w:rsidRPr="003856A6">
          <w:rPr>
            <w:rStyle w:val="affff6"/>
            <w:rFonts w:asciiTheme="minorEastAsia" w:hAnsiTheme="minorEastAsia" w:hint="eastAsia"/>
            <w:bCs/>
            <w:noProof/>
            <w:color w:val="auto"/>
            <w:kern w:val="44"/>
          </w:rPr>
          <w:t>投标邀请</w:t>
        </w:r>
        <w:r w:rsidRPr="003856A6">
          <w:rPr>
            <w:noProof/>
          </w:rPr>
          <w:tab/>
        </w:r>
        <w:r w:rsidRPr="003856A6">
          <w:rPr>
            <w:noProof/>
          </w:rPr>
          <w:fldChar w:fldCharType="begin"/>
        </w:r>
        <w:r w:rsidRPr="003856A6">
          <w:rPr>
            <w:noProof/>
          </w:rPr>
          <w:instrText xml:space="preserve"> PAGEREF _Toc10467304 \h </w:instrText>
        </w:r>
        <w:r w:rsidRPr="003856A6">
          <w:rPr>
            <w:noProof/>
          </w:rPr>
        </w:r>
        <w:r w:rsidRPr="003856A6">
          <w:rPr>
            <w:noProof/>
          </w:rPr>
          <w:fldChar w:fldCharType="separate"/>
        </w:r>
        <w:r w:rsidR="00496AA2">
          <w:rPr>
            <w:noProof/>
          </w:rPr>
          <w:t>5</w:t>
        </w:r>
        <w:r w:rsidRPr="003856A6">
          <w:rPr>
            <w:noProof/>
          </w:rPr>
          <w:fldChar w:fldCharType="end"/>
        </w:r>
      </w:hyperlink>
    </w:p>
    <w:p w14:paraId="68997143"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05" w:history="1">
        <w:r w:rsidR="003133DB" w:rsidRPr="003856A6">
          <w:rPr>
            <w:rStyle w:val="affff6"/>
            <w:rFonts w:asciiTheme="minorEastAsia" w:hAnsiTheme="minorEastAsia" w:hint="eastAsia"/>
            <w:noProof/>
            <w:color w:val="auto"/>
          </w:rPr>
          <w:t>投标邀请函</w:t>
        </w:r>
        <w:r w:rsidR="003133DB" w:rsidRPr="003856A6">
          <w:rPr>
            <w:noProof/>
          </w:rPr>
          <w:tab/>
        </w:r>
        <w:r w:rsidR="003133DB" w:rsidRPr="003856A6">
          <w:rPr>
            <w:noProof/>
          </w:rPr>
          <w:fldChar w:fldCharType="begin"/>
        </w:r>
        <w:r w:rsidR="003133DB" w:rsidRPr="003856A6">
          <w:rPr>
            <w:noProof/>
          </w:rPr>
          <w:instrText xml:space="preserve"> PAGEREF _Toc10467305 \h </w:instrText>
        </w:r>
        <w:r w:rsidR="003133DB" w:rsidRPr="003856A6">
          <w:rPr>
            <w:noProof/>
          </w:rPr>
        </w:r>
        <w:r w:rsidR="003133DB" w:rsidRPr="003856A6">
          <w:rPr>
            <w:noProof/>
          </w:rPr>
          <w:fldChar w:fldCharType="separate"/>
        </w:r>
        <w:r w:rsidR="00496AA2">
          <w:rPr>
            <w:noProof/>
          </w:rPr>
          <w:t>6</w:t>
        </w:r>
        <w:r w:rsidR="003133DB" w:rsidRPr="003856A6">
          <w:rPr>
            <w:noProof/>
          </w:rPr>
          <w:fldChar w:fldCharType="end"/>
        </w:r>
      </w:hyperlink>
    </w:p>
    <w:p w14:paraId="619B00B0" w14:textId="77777777" w:rsidR="00D969AF" w:rsidRPr="003856A6" w:rsidRDefault="00070D04">
      <w:pPr>
        <w:pStyle w:val="11"/>
        <w:tabs>
          <w:tab w:val="right" w:leader="dot" w:pos="9060"/>
        </w:tabs>
        <w:spacing w:line="240" w:lineRule="auto"/>
        <w:rPr>
          <w:rFonts w:asciiTheme="minorHAnsi" w:eastAsiaTheme="minorEastAsia" w:hAnsiTheme="minorHAnsi" w:cstheme="minorBidi"/>
          <w:noProof/>
          <w:kern w:val="2"/>
          <w:sz w:val="21"/>
        </w:rPr>
      </w:pPr>
      <w:hyperlink w:anchor="_Toc10467306" w:history="1">
        <w:r w:rsidR="003133DB" w:rsidRPr="003856A6">
          <w:rPr>
            <w:rStyle w:val="affff6"/>
            <w:rFonts w:asciiTheme="minorEastAsia" w:hAnsiTheme="minorEastAsia" w:hint="eastAsia"/>
            <w:bCs/>
            <w:noProof/>
            <w:color w:val="auto"/>
            <w:kern w:val="44"/>
          </w:rPr>
          <w:t>第二部分</w:t>
        </w:r>
        <w:r w:rsidR="003133DB" w:rsidRPr="003856A6">
          <w:rPr>
            <w:rStyle w:val="affff6"/>
            <w:rFonts w:asciiTheme="minorEastAsia" w:hAnsiTheme="minorEastAsia"/>
            <w:bCs/>
            <w:noProof/>
            <w:color w:val="auto"/>
            <w:kern w:val="44"/>
          </w:rPr>
          <w:t xml:space="preserve">  </w:t>
        </w:r>
        <w:r w:rsidR="003133DB" w:rsidRPr="003856A6">
          <w:rPr>
            <w:rStyle w:val="affff6"/>
            <w:rFonts w:asciiTheme="minorEastAsia" w:hAnsiTheme="minorEastAsia" w:hint="eastAsia"/>
            <w:bCs/>
            <w:noProof/>
            <w:color w:val="auto"/>
            <w:kern w:val="44"/>
          </w:rPr>
          <w:t>投标人须知</w:t>
        </w:r>
        <w:r w:rsidR="003133DB" w:rsidRPr="003856A6">
          <w:rPr>
            <w:noProof/>
          </w:rPr>
          <w:tab/>
        </w:r>
        <w:r w:rsidR="003133DB" w:rsidRPr="003856A6">
          <w:rPr>
            <w:noProof/>
          </w:rPr>
          <w:fldChar w:fldCharType="begin"/>
        </w:r>
        <w:r w:rsidR="003133DB" w:rsidRPr="003856A6">
          <w:rPr>
            <w:noProof/>
          </w:rPr>
          <w:instrText xml:space="preserve"> PAGEREF _Toc10467306 \h </w:instrText>
        </w:r>
        <w:r w:rsidR="003133DB" w:rsidRPr="003856A6">
          <w:rPr>
            <w:noProof/>
          </w:rPr>
        </w:r>
        <w:r w:rsidR="003133DB" w:rsidRPr="003856A6">
          <w:rPr>
            <w:noProof/>
          </w:rPr>
          <w:fldChar w:fldCharType="separate"/>
        </w:r>
        <w:r w:rsidR="00496AA2">
          <w:rPr>
            <w:noProof/>
          </w:rPr>
          <w:t>8</w:t>
        </w:r>
        <w:r w:rsidR="003133DB" w:rsidRPr="003856A6">
          <w:rPr>
            <w:noProof/>
          </w:rPr>
          <w:fldChar w:fldCharType="end"/>
        </w:r>
      </w:hyperlink>
    </w:p>
    <w:p w14:paraId="1276489E"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07" w:history="1">
        <w:r w:rsidR="003133DB" w:rsidRPr="003856A6">
          <w:rPr>
            <w:rStyle w:val="affff6"/>
            <w:rFonts w:asciiTheme="minorEastAsia" w:hAnsiTheme="minorEastAsia" w:hint="eastAsia"/>
            <w:noProof/>
            <w:color w:val="auto"/>
          </w:rPr>
          <w:t>一、说明</w:t>
        </w:r>
        <w:r w:rsidR="003133DB" w:rsidRPr="003856A6">
          <w:rPr>
            <w:noProof/>
          </w:rPr>
          <w:tab/>
        </w:r>
        <w:r w:rsidR="003133DB" w:rsidRPr="003856A6">
          <w:rPr>
            <w:noProof/>
          </w:rPr>
          <w:fldChar w:fldCharType="begin"/>
        </w:r>
        <w:r w:rsidR="003133DB" w:rsidRPr="003856A6">
          <w:rPr>
            <w:noProof/>
          </w:rPr>
          <w:instrText xml:space="preserve"> PAGEREF _Toc10467307 \h </w:instrText>
        </w:r>
        <w:r w:rsidR="003133DB" w:rsidRPr="003856A6">
          <w:rPr>
            <w:noProof/>
          </w:rPr>
        </w:r>
        <w:r w:rsidR="003133DB" w:rsidRPr="003856A6">
          <w:rPr>
            <w:noProof/>
          </w:rPr>
          <w:fldChar w:fldCharType="separate"/>
        </w:r>
        <w:r w:rsidR="00496AA2">
          <w:rPr>
            <w:noProof/>
          </w:rPr>
          <w:t>9</w:t>
        </w:r>
        <w:r w:rsidR="003133DB" w:rsidRPr="003856A6">
          <w:rPr>
            <w:noProof/>
          </w:rPr>
          <w:fldChar w:fldCharType="end"/>
        </w:r>
      </w:hyperlink>
    </w:p>
    <w:p w14:paraId="5ECC7F5B"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08" w:history="1">
        <w:r w:rsidR="003133DB" w:rsidRPr="003856A6">
          <w:rPr>
            <w:rStyle w:val="affff6"/>
            <w:rFonts w:asciiTheme="minorEastAsia" w:hAnsiTheme="minorEastAsia"/>
            <w:bCs/>
            <w:noProof/>
            <w:color w:val="auto"/>
          </w:rPr>
          <w:t>1.</w:t>
        </w:r>
        <w:r w:rsidR="003133DB" w:rsidRPr="003856A6">
          <w:rPr>
            <w:rStyle w:val="affff6"/>
            <w:rFonts w:asciiTheme="minorEastAsia" w:hAnsiTheme="minorEastAsia" w:hint="eastAsia"/>
            <w:bCs/>
            <w:noProof/>
            <w:color w:val="auto"/>
          </w:rPr>
          <w:t>适用范围及资金来源</w:t>
        </w:r>
        <w:r w:rsidR="003133DB" w:rsidRPr="003856A6">
          <w:rPr>
            <w:noProof/>
          </w:rPr>
          <w:tab/>
        </w:r>
        <w:r w:rsidR="003133DB" w:rsidRPr="003856A6">
          <w:rPr>
            <w:noProof/>
          </w:rPr>
          <w:fldChar w:fldCharType="begin"/>
        </w:r>
        <w:r w:rsidR="003133DB" w:rsidRPr="003856A6">
          <w:rPr>
            <w:noProof/>
          </w:rPr>
          <w:instrText xml:space="preserve"> PAGEREF _Toc10467308 \h </w:instrText>
        </w:r>
        <w:r w:rsidR="003133DB" w:rsidRPr="003856A6">
          <w:rPr>
            <w:noProof/>
          </w:rPr>
        </w:r>
        <w:r w:rsidR="003133DB" w:rsidRPr="003856A6">
          <w:rPr>
            <w:noProof/>
          </w:rPr>
          <w:fldChar w:fldCharType="separate"/>
        </w:r>
        <w:r w:rsidR="00496AA2">
          <w:rPr>
            <w:noProof/>
          </w:rPr>
          <w:t>9</w:t>
        </w:r>
        <w:r w:rsidR="003133DB" w:rsidRPr="003856A6">
          <w:rPr>
            <w:noProof/>
          </w:rPr>
          <w:fldChar w:fldCharType="end"/>
        </w:r>
      </w:hyperlink>
    </w:p>
    <w:p w14:paraId="663EBB78"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09" w:history="1">
        <w:r w:rsidR="003133DB" w:rsidRPr="003856A6">
          <w:rPr>
            <w:rStyle w:val="affff6"/>
            <w:rFonts w:asciiTheme="minorEastAsia" w:hAnsiTheme="minorEastAsia"/>
            <w:bCs/>
            <w:noProof/>
            <w:color w:val="auto"/>
          </w:rPr>
          <w:t>2.</w:t>
        </w:r>
        <w:r w:rsidR="003133DB" w:rsidRPr="003856A6">
          <w:rPr>
            <w:rStyle w:val="affff6"/>
            <w:rFonts w:asciiTheme="minorEastAsia" w:hAnsiTheme="minorEastAsia" w:hint="eastAsia"/>
            <w:bCs/>
            <w:noProof/>
            <w:color w:val="auto"/>
          </w:rPr>
          <w:t>定义</w:t>
        </w:r>
        <w:r w:rsidR="003133DB" w:rsidRPr="003856A6">
          <w:rPr>
            <w:noProof/>
          </w:rPr>
          <w:tab/>
        </w:r>
        <w:r w:rsidR="003133DB" w:rsidRPr="003856A6">
          <w:rPr>
            <w:noProof/>
          </w:rPr>
          <w:fldChar w:fldCharType="begin"/>
        </w:r>
        <w:r w:rsidR="003133DB" w:rsidRPr="003856A6">
          <w:rPr>
            <w:noProof/>
          </w:rPr>
          <w:instrText xml:space="preserve"> PAGEREF _Toc10467309 \h </w:instrText>
        </w:r>
        <w:r w:rsidR="003133DB" w:rsidRPr="003856A6">
          <w:rPr>
            <w:noProof/>
          </w:rPr>
        </w:r>
        <w:r w:rsidR="003133DB" w:rsidRPr="003856A6">
          <w:rPr>
            <w:noProof/>
          </w:rPr>
          <w:fldChar w:fldCharType="separate"/>
        </w:r>
        <w:r w:rsidR="00496AA2">
          <w:rPr>
            <w:noProof/>
          </w:rPr>
          <w:t>9</w:t>
        </w:r>
        <w:r w:rsidR="003133DB" w:rsidRPr="003856A6">
          <w:rPr>
            <w:noProof/>
          </w:rPr>
          <w:fldChar w:fldCharType="end"/>
        </w:r>
      </w:hyperlink>
    </w:p>
    <w:p w14:paraId="0FAADCA3"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10" w:history="1">
        <w:r w:rsidR="003133DB" w:rsidRPr="003856A6">
          <w:rPr>
            <w:rStyle w:val="affff6"/>
            <w:rFonts w:asciiTheme="minorEastAsia" w:hAnsiTheme="minorEastAsia"/>
            <w:bCs/>
            <w:noProof/>
            <w:color w:val="auto"/>
          </w:rPr>
          <w:t>3.</w:t>
        </w:r>
        <w:r w:rsidR="003133DB" w:rsidRPr="003856A6">
          <w:rPr>
            <w:rStyle w:val="affff6"/>
            <w:rFonts w:asciiTheme="minorEastAsia" w:hAnsiTheme="minorEastAsia" w:hint="eastAsia"/>
            <w:bCs/>
            <w:noProof/>
            <w:color w:val="auto"/>
          </w:rPr>
          <w:t>投标人的资格条件</w:t>
        </w:r>
        <w:r w:rsidR="003133DB" w:rsidRPr="003856A6">
          <w:rPr>
            <w:noProof/>
          </w:rPr>
          <w:tab/>
        </w:r>
        <w:r w:rsidR="003133DB" w:rsidRPr="003856A6">
          <w:rPr>
            <w:noProof/>
          </w:rPr>
          <w:fldChar w:fldCharType="begin"/>
        </w:r>
        <w:r w:rsidR="003133DB" w:rsidRPr="003856A6">
          <w:rPr>
            <w:noProof/>
          </w:rPr>
          <w:instrText xml:space="preserve"> PAGEREF _Toc10467310 \h </w:instrText>
        </w:r>
        <w:r w:rsidR="003133DB" w:rsidRPr="003856A6">
          <w:rPr>
            <w:noProof/>
          </w:rPr>
        </w:r>
        <w:r w:rsidR="003133DB" w:rsidRPr="003856A6">
          <w:rPr>
            <w:noProof/>
          </w:rPr>
          <w:fldChar w:fldCharType="separate"/>
        </w:r>
        <w:r w:rsidR="00496AA2">
          <w:rPr>
            <w:noProof/>
          </w:rPr>
          <w:t>9</w:t>
        </w:r>
        <w:r w:rsidR="003133DB" w:rsidRPr="003856A6">
          <w:rPr>
            <w:noProof/>
          </w:rPr>
          <w:fldChar w:fldCharType="end"/>
        </w:r>
      </w:hyperlink>
    </w:p>
    <w:p w14:paraId="28DF1E3A"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11" w:history="1">
        <w:r w:rsidR="003133DB" w:rsidRPr="003856A6">
          <w:rPr>
            <w:rStyle w:val="affff6"/>
            <w:rFonts w:asciiTheme="minorEastAsia" w:hAnsiTheme="minorEastAsia"/>
            <w:bCs/>
            <w:noProof/>
            <w:color w:val="auto"/>
          </w:rPr>
          <w:t>4.</w:t>
        </w:r>
        <w:r w:rsidR="003133DB" w:rsidRPr="003856A6">
          <w:rPr>
            <w:rStyle w:val="affff6"/>
            <w:rFonts w:asciiTheme="minorEastAsia" w:hAnsiTheme="minorEastAsia" w:hint="eastAsia"/>
            <w:bCs/>
            <w:noProof/>
            <w:color w:val="auto"/>
          </w:rPr>
          <w:t>合格的货物和服务</w:t>
        </w:r>
        <w:r w:rsidR="003133DB" w:rsidRPr="003856A6">
          <w:rPr>
            <w:noProof/>
          </w:rPr>
          <w:tab/>
        </w:r>
        <w:r w:rsidR="003133DB" w:rsidRPr="003856A6">
          <w:rPr>
            <w:noProof/>
          </w:rPr>
          <w:fldChar w:fldCharType="begin"/>
        </w:r>
        <w:r w:rsidR="003133DB" w:rsidRPr="003856A6">
          <w:rPr>
            <w:noProof/>
          </w:rPr>
          <w:instrText xml:space="preserve"> PAGEREF _Toc10467311 \h </w:instrText>
        </w:r>
        <w:r w:rsidR="003133DB" w:rsidRPr="003856A6">
          <w:rPr>
            <w:noProof/>
          </w:rPr>
        </w:r>
        <w:r w:rsidR="003133DB" w:rsidRPr="003856A6">
          <w:rPr>
            <w:noProof/>
          </w:rPr>
          <w:fldChar w:fldCharType="separate"/>
        </w:r>
        <w:r w:rsidR="00496AA2">
          <w:rPr>
            <w:noProof/>
          </w:rPr>
          <w:t>9</w:t>
        </w:r>
        <w:r w:rsidR="003133DB" w:rsidRPr="003856A6">
          <w:rPr>
            <w:noProof/>
          </w:rPr>
          <w:fldChar w:fldCharType="end"/>
        </w:r>
      </w:hyperlink>
    </w:p>
    <w:p w14:paraId="129755B7"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12" w:history="1">
        <w:r w:rsidR="003133DB" w:rsidRPr="003856A6">
          <w:rPr>
            <w:rStyle w:val="affff6"/>
            <w:rFonts w:asciiTheme="minorEastAsia" w:hAnsiTheme="minorEastAsia"/>
            <w:bCs/>
            <w:noProof/>
            <w:color w:val="auto"/>
          </w:rPr>
          <w:t>5.</w:t>
        </w:r>
        <w:r w:rsidR="003133DB" w:rsidRPr="003856A6">
          <w:rPr>
            <w:rStyle w:val="affff6"/>
            <w:rFonts w:asciiTheme="minorEastAsia" w:hAnsiTheme="minorEastAsia" w:hint="eastAsia"/>
            <w:bCs/>
            <w:noProof/>
            <w:color w:val="auto"/>
          </w:rPr>
          <w:t>纪律与保密事项</w:t>
        </w:r>
        <w:r w:rsidR="003133DB" w:rsidRPr="003856A6">
          <w:rPr>
            <w:noProof/>
          </w:rPr>
          <w:tab/>
        </w:r>
        <w:r w:rsidR="003133DB" w:rsidRPr="003856A6">
          <w:rPr>
            <w:noProof/>
          </w:rPr>
          <w:fldChar w:fldCharType="begin"/>
        </w:r>
        <w:r w:rsidR="003133DB" w:rsidRPr="003856A6">
          <w:rPr>
            <w:noProof/>
          </w:rPr>
          <w:instrText xml:space="preserve"> PAGEREF _Toc10467312 \h </w:instrText>
        </w:r>
        <w:r w:rsidR="003133DB" w:rsidRPr="003856A6">
          <w:rPr>
            <w:noProof/>
          </w:rPr>
        </w:r>
        <w:r w:rsidR="003133DB" w:rsidRPr="003856A6">
          <w:rPr>
            <w:noProof/>
          </w:rPr>
          <w:fldChar w:fldCharType="separate"/>
        </w:r>
        <w:r w:rsidR="00496AA2">
          <w:rPr>
            <w:noProof/>
          </w:rPr>
          <w:t>10</w:t>
        </w:r>
        <w:r w:rsidR="003133DB" w:rsidRPr="003856A6">
          <w:rPr>
            <w:noProof/>
          </w:rPr>
          <w:fldChar w:fldCharType="end"/>
        </w:r>
      </w:hyperlink>
    </w:p>
    <w:p w14:paraId="52BFFB43"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13" w:history="1">
        <w:r w:rsidR="003133DB" w:rsidRPr="003856A6">
          <w:rPr>
            <w:rStyle w:val="affff6"/>
            <w:rFonts w:asciiTheme="minorEastAsia" w:hAnsiTheme="minorEastAsia"/>
            <w:bCs/>
            <w:noProof/>
            <w:color w:val="auto"/>
          </w:rPr>
          <w:t>6.</w:t>
        </w:r>
        <w:r w:rsidR="003133DB" w:rsidRPr="003856A6">
          <w:rPr>
            <w:rStyle w:val="affff6"/>
            <w:rFonts w:asciiTheme="minorEastAsia" w:hAnsiTheme="minorEastAsia" w:hint="eastAsia"/>
            <w:bCs/>
            <w:noProof/>
            <w:color w:val="auto"/>
          </w:rPr>
          <w:t>投标费用</w:t>
        </w:r>
        <w:r w:rsidR="003133DB" w:rsidRPr="003856A6">
          <w:rPr>
            <w:noProof/>
          </w:rPr>
          <w:tab/>
        </w:r>
        <w:r w:rsidR="003133DB" w:rsidRPr="003856A6">
          <w:rPr>
            <w:noProof/>
          </w:rPr>
          <w:fldChar w:fldCharType="begin"/>
        </w:r>
        <w:r w:rsidR="003133DB" w:rsidRPr="003856A6">
          <w:rPr>
            <w:noProof/>
          </w:rPr>
          <w:instrText xml:space="preserve"> PAGEREF _Toc10467313 \h </w:instrText>
        </w:r>
        <w:r w:rsidR="003133DB" w:rsidRPr="003856A6">
          <w:rPr>
            <w:noProof/>
          </w:rPr>
        </w:r>
        <w:r w:rsidR="003133DB" w:rsidRPr="003856A6">
          <w:rPr>
            <w:noProof/>
          </w:rPr>
          <w:fldChar w:fldCharType="separate"/>
        </w:r>
        <w:r w:rsidR="00496AA2">
          <w:rPr>
            <w:noProof/>
          </w:rPr>
          <w:t>10</w:t>
        </w:r>
        <w:r w:rsidR="003133DB" w:rsidRPr="003856A6">
          <w:rPr>
            <w:noProof/>
          </w:rPr>
          <w:fldChar w:fldCharType="end"/>
        </w:r>
      </w:hyperlink>
    </w:p>
    <w:p w14:paraId="2A171282"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14" w:history="1">
        <w:r w:rsidR="003133DB" w:rsidRPr="003856A6">
          <w:rPr>
            <w:rStyle w:val="affff6"/>
            <w:rFonts w:asciiTheme="minorEastAsia" w:hAnsiTheme="minorEastAsia"/>
            <w:bCs/>
            <w:noProof/>
            <w:color w:val="auto"/>
          </w:rPr>
          <w:t>7.</w:t>
        </w:r>
        <w:r w:rsidR="003133DB" w:rsidRPr="003856A6">
          <w:rPr>
            <w:rStyle w:val="affff6"/>
            <w:rFonts w:asciiTheme="minorEastAsia" w:hAnsiTheme="minorEastAsia" w:hint="eastAsia"/>
            <w:bCs/>
            <w:noProof/>
            <w:color w:val="auto"/>
          </w:rPr>
          <w:t>踏勘现场</w:t>
        </w:r>
        <w:r w:rsidR="003133DB" w:rsidRPr="003856A6">
          <w:rPr>
            <w:noProof/>
          </w:rPr>
          <w:tab/>
        </w:r>
        <w:r w:rsidR="003133DB" w:rsidRPr="003856A6">
          <w:rPr>
            <w:noProof/>
          </w:rPr>
          <w:fldChar w:fldCharType="begin"/>
        </w:r>
        <w:r w:rsidR="003133DB" w:rsidRPr="003856A6">
          <w:rPr>
            <w:noProof/>
          </w:rPr>
          <w:instrText xml:space="preserve"> PAGEREF _Toc10467314 \h </w:instrText>
        </w:r>
        <w:r w:rsidR="003133DB" w:rsidRPr="003856A6">
          <w:rPr>
            <w:noProof/>
          </w:rPr>
        </w:r>
        <w:r w:rsidR="003133DB" w:rsidRPr="003856A6">
          <w:rPr>
            <w:noProof/>
          </w:rPr>
          <w:fldChar w:fldCharType="separate"/>
        </w:r>
        <w:r w:rsidR="00496AA2">
          <w:rPr>
            <w:noProof/>
          </w:rPr>
          <w:t>10</w:t>
        </w:r>
        <w:r w:rsidR="003133DB" w:rsidRPr="003856A6">
          <w:rPr>
            <w:noProof/>
          </w:rPr>
          <w:fldChar w:fldCharType="end"/>
        </w:r>
      </w:hyperlink>
    </w:p>
    <w:p w14:paraId="522DBE8C"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15" w:history="1">
        <w:r w:rsidR="003133DB" w:rsidRPr="003856A6">
          <w:rPr>
            <w:rStyle w:val="affff6"/>
            <w:rFonts w:asciiTheme="minorEastAsia" w:hAnsiTheme="minorEastAsia"/>
            <w:bCs/>
            <w:noProof/>
            <w:color w:val="auto"/>
          </w:rPr>
          <w:t>8.</w:t>
        </w:r>
        <w:r w:rsidR="003133DB" w:rsidRPr="003856A6">
          <w:rPr>
            <w:rStyle w:val="affff6"/>
            <w:rFonts w:asciiTheme="minorEastAsia" w:hAnsiTheme="minorEastAsia" w:hint="eastAsia"/>
            <w:bCs/>
            <w:noProof/>
            <w:color w:val="auto"/>
          </w:rPr>
          <w:t>招标文件的构成</w:t>
        </w:r>
        <w:r w:rsidR="003133DB" w:rsidRPr="003856A6">
          <w:rPr>
            <w:noProof/>
          </w:rPr>
          <w:tab/>
        </w:r>
        <w:r w:rsidR="003133DB" w:rsidRPr="003856A6">
          <w:rPr>
            <w:noProof/>
          </w:rPr>
          <w:fldChar w:fldCharType="begin"/>
        </w:r>
        <w:r w:rsidR="003133DB" w:rsidRPr="003856A6">
          <w:rPr>
            <w:noProof/>
          </w:rPr>
          <w:instrText xml:space="preserve"> PAGEREF _Toc10467315 \h </w:instrText>
        </w:r>
        <w:r w:rsidR="003133DB" w:rsidRPr="003856A6">
          <w:rPr>
            <w:noProof/>
          </w:rPr>
        </w:r>
        <w:r w:rsidR="003133DB" w:rsidRPr="003856A6">
          <w:rPr>
            <w:noProof/>
          </w:rPr>
          <w:fldChar w:fldCharType="separate"/>
        </w:r>
        <w:r w:rsidR="00496AA2">
          <w:rPr>
            <w:noProof/>
          </w:rPr>
          <w:t>11</w:t>
        </w:r>
        <w:r w:rsidR="003133DB" w:rsidRPr="003856A6">
          <w:rPr>
            <w:noProof/>
          </w:rPr>
          <w:fldChar w:fldCharType="end"/>
        </w:r>
      </w:hyperlink>
    </w:p>
    <w:p w14:paraId="3FF3D8FA"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16" w:history="1">
        <w:r w:rsidR="003133DB" w:rsidRPr="003856A6">
          <w:rPr>
            <w:rStyle w:val="affff6"/>
            <w:rFonts w:asciiTheme="minorEastAsia" w:hAnsiTheme="minorEastAsia"/>
            <w:bCs/>
            <w:noProof/>
            <w:color w:val="auto"/>
          </w:rPr>
          <w:t>9.</w:t>
        </w:r>
        <w:r w:rsidR="003133DB" w:rsidRPr="003856A6">
          <w:rPr>
            <w:rStyle w:val="affff6"/>
            <w:rFonts w:asciiTheme="minorEastAsia" w:hAnsiTheme="minorEastAsia" w:hint="eastAsia"/>
            <w:bCs/>
            <w:noProof/>
            <w:color w:val="auto"/>
          </w:rPr>
          <w:t>招标文件的澄清或修改</w:t>
        </w:r>
        <w:r w:rsidR="003133DB" w:rsidRPr="003856A6">
          <w:rPr>
            <w:noProof/>
          </w:rPr>
          <w:tab/>
        </w:r>
        <w:r w:rsidR="003133DB" w:rsidRPr="003856A6">
          <w:rPr>
            <w:noProof/>
          </w:rPr>
          <w:fldChar w:fldCharType="begin"/>
        </w:r>
        <w:r w:rsidR="003133DB" w:rsidRPr="003856A6">
          <w:rPr>
            <w:noProof/>
          </w:rPr>
          <w:instrText xml:space="preserve"> PAGEREF _Toc10467316 \h </w:instrText>
        </w:r>
        <w:r w:rsidR="003133DB" w:rsidRPr="003856A6">
          <w:rPr>
            <w:noProof/>
          </w:rPr>
        </w:r>
        <w:r w:rsidR="003133DB" w:rsidRPr="003856A6">
          <w:rPr>
            <w:noProof/>
          </w:rPr>
          <w:fldChar w:fldCharType="separate"/>
        </w:r>
        <w:r w:rsidR="00496AA2">
          <w:rPr>
            <w:noProof/>
          </w:rPr>
          <w:t>11</w:t>
        </w:r>
        <w:r w:rsidR="003133DB" w:rsidRPr="003856A6">
          <w:rPr>
            <w:noProof/>
          </w:rPr>
          <w:fldChar w:fldCharType="end"/>
        </w:r>
      </w:hyperlink>
    </w:p>
    <w:p w14:paraId="08D7B9AD"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17" w:history="1">
        <w:r w:rsidR="003133DB" w:rsidRPr="003856A6">
          <w:rPr>
            <w:rStyle w:val="affff6"/>
            <w:rFonts w:asciiTheme="minorEastAsia" w:hAnsiTheme="minorEastAsia" w:hint="eastAsia"/>
            <w:noProof/>
            <w:color w:val="auto"/>
          </w:rPr>
          <w:t>二、投标文件的编制</w:t>
        </w:r>
        <w:r w:rsidR="003133DB" w:rsidRPr="003856A6">
          <w:rPr>
            <w:noProof/>
          </w:rPr>
          <w:tab/>
        </w:r>
        <w:r w:rsidR="003133DB" w:rsidRPr="003856A6">
          <w:rPr>
            <w:noProof/>
          </w:rPr>
          <w:fldChar w:fldCharType="begin"/>
        </w:r>
        <w:r w:rsidR="003133DB" w:rsidRPr="003856A6">
          <w:rPr>
            <w:noProof/>
          </w:rPr>
          <w:instrText xml:space="preserve"> PAGEREF _Toc10467317 \h </w:instrText>
        </w:r>
        <w:r w:rsidR="003133DB" w:rsidRPr="003856A6">
          <w:rPr>
            <w:noProof/>
          </w:rPr>
        </w:r>
        <w:r w:rsidR="003133DB" w:rsidRPr="003856A6">
          <w:rPr>
            <w:noProof/>
          </w:rPr>
          <w:fldChar w:fldCharType="separate"/>
        </w:r>
        <w:r w:rsidR="00496AA2">
          <w:rPr>
            <w:noProof/>
          </w:rPr>
          <w:t>11</w:t>
        </w:r>
        <w:r w:rsidR="003133DB" w:rsidRPr="003856A6">
          <w:rPr>
            <w:noProof/>
          </w:rPr>
          <w:fldChar w:fldCharType="end"/>
        </w:r>
      </w:hyperlink>
    </w:p>
    <w:p w14:paraId="56FAE6EE"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18" w:history="1">
        <w:r w:rsidR="003133DB" w:rsidRPr="003856A6">
          <w:rPr>
            <w:rStyle w:val="affff6"/>
            <w:rFonts w:asciiTheme="minorEastAsia" w:hAnsiTheme="minorEastAsia"/>
            <w:bCs/>
            <w:noProof/>
            <w:color w:val="auto"/>
          </w:rPr>
          <w:t>10.</w:t>
        </w:r>
        <w:r w:rsidR="003133DB" w:rsidRPr="003856A6">
          <w:rPr>
            <w:rStyle w:val="affff6"/>
            <w:rFonts w:asciiTheme="minorEastAsia" w:hAnsiTheme="minorEastAsia" w:hint="eastAsia"/>
            <w:bCs/>
            <w:noProof/>
            <w:color w:val="auto"/>
          </w:rPr>
          <w:t>投标文件的语言及度量衡单位</w:t>
        </w:r>
        <w:r w:rsidR="003133DB" w:rsidRPr="003856A6">
          <w:rPr>
            <w:noProof/>
          </w:rPr>
          <w:tab/>
        </w:r>
        <w:r w:rsidR="003133DB" w:rsidRPr="003856A6">
          <w:rPr>
            <w:noProof/>
          </w:rPr>
          <w:fldChar w:fldCharType="begin"/>
        </w:r>
        <w:r w:rsidR="003133DB" w:rsidRPr="003856A6">
          <w:rPr>
            <w:noProof/>
          </w:rPr>
          <w:instrText xml:space="preserve"> PAGEREF _Toc10467318 \h </w:instrText>
        </w:r>
        <w:r w:rsidR="003133DB" w:rsidRPr="003856A6">
          <w:rPr>
            <w:noProof/>
          </w:rPr>
        </w:r>
        <w:r w:rsidR="003133DB" w:rsidRPr="003856A6">
          <w:rPr>
            <w:noProof/>
          </w:rPr>
          <w:fldChar w:fldCharType="separate"/>
        </w:r>
        <w:r w:rsidR="00496AA2">
          <w:rPr>
            <w:noProof/>
          </w:rPr>
          <w:t>11</w:t>
        </w:r>
        <w:r w:rsidR="003133DB" w:rsidRPr="003856A6">
          <w:rPr>
            <w:noProof/>
          </w:rPr>
          <w:fldChar w:fldCharType="end"/>
        </w:r>
      </w:hyperlink>
    </w:p>
    <w:p w14:paraId="727A246E"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19" w:history="1">
        <w:r w:rsidR="003133DB" w:rsidRPr="003856A6">
          <w:rPr>
            <w:rStyle w:val="affff6"/>
            <w:rFonts w:asciiTheme="minorEastAsia" w:hAnsiTheme="minorEastAsia"/>
            <w:bCs/>
            <w:noProof/>
            <w:color w:val="auto"/>
          </w:rPr>
          <w:t>11.</w:t>
        </w:r>
        <w:r w:rsidR="003133DB" w:rsidRPr="003856A6">
          <w:rPr>
            <w:rStyle w:val="affff6"/>
            <w:rFonts w:asciiTheme="minorEastAsia" w:hAnsiTheme="minorEastAsia" w:hint="eastAsia"/>
            <w:bCs/>
            <w:noProof/>
            <w:color w:val="auto"/>
          </w:rPr>
          <w:t>投标文件的组成</w:t>
        </w:r>
        <w:r w:rsidR="003133DB" w:rsidRPr="003856A6">
          <w:rPr>
            <w:noProof/>
          </w:rPr>
          <w:tab/>
        </w:r>
        <w:r w:rsidR="003133DB" w:rsidRPr="003856A6">
          <w:rPr>
            <w:noProof/>
          </w:rPr>
          <w:fldChar w:fldCharType="begin"/>
        </w:r>
        <w:r w:rsidR="003133DB" w:rsidRPr="003856A6">
          <w:rPr>
            <w:noProof/>
          </w:rPr>
          <w:instrText xml:space="preserve"> PAGEREF _Toc10467319 \h </w:instrText>
        </w:r>
        <w:r w:rsidR="003133DB" w:rsidRPr="003856A6">
          <w:rPr>
            <w:noProof/>
          </w:rPr>
        </w:r>
        <w:r w:rsidR="003133DB" w:rsidRPr="003856A6">
          <w:rPr>
            <w:noProof/>
          </w:rPr>
          <w:fldChar w:fldCharType="separate"/>
        </w:r>
        <w:r w:rsidR="00496AA2">
          <w:rPr>
            <w:noProof/>
          </w:rPr>
          <w:t>12</w:t>
        </w:r>
        <w:r w:rsidR="003133DB" w:rsidRPr="003856A6">
          <w:rPr>
            <w:noProof/>
          </w:rPr>
          <w:fldChar w:fldCharType="end"/>
        </w:r>
      </w:hyperlink>
    </w:p>
    <w:p w14:paraId="52D48659"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20" w:history="1">
        <w:r w:rsidR="003133DB" w:rsidRPr="003856A6">
          <w:rPr>
            <w:rStyle w:val="affff6"/>
            <w:rFonts w:asciiTheme="minorEastAsia" w:hAnsiTheme="minorEastAsia"/>
            <w:bCs/>
            <w:noProof/>
            <w:color w:val="auto"/>
          </w:rPr>
          <w:t>12.</w:t>
        </w:r>
        <w:r w:rsidR="003133DB" w:rsidRPr="003856A6">
          <w:rPr>
            <w:rStyle w:val="affff6"/>
            <w:rFonts w:asciiTheme="minorEastAsia" w:hAnsiTheme="minorEastAsia" w:hint="eastAsia"/>
            <w:bCs/>
            <w:noProof/>
            <w:color w:val="auto"/>
          </w:rPr>
          <w:t>投标文件格式</w:t>
        </w:r>
        <w:r w:rsidR="003133DB" w:rsidRPr="003856A6">
          <w:rPr>
            <w:noProof/>
          </w:rPr>
          <w:tab/>
        </w:r>
        <w:r w:rsidR="003133DB" w:rsidRPr="003856A6">
          <w:rPr>
            <w:noProof/>
          </w:rPr>
          <w:fldChar w:fldCharType="begin"/>
        </w:r>
        <w:r w:rsidR="003133DB" w:rsidRPr="003856A6">
          <w:rPr>
            <w:noProof/>
          </w:rPr>
          <w:instrText xml:space="preserve"> PAGEREF _Toc10467320 \h </w:instrText>
        </w:r>
        <w:r w:rsidR="003133DB" w:rsidRPr="003856A6">
          <w:rPr>
            <w:noProof/>
          </w:rPr>
        </w:r>
        <w:r w:rsidR="003133DB" w:rsidRPr="003856A6">
          <w:rPr>
            <w:noProof/>
          </w:rPr>
          <w:fldChar w:fldCharType="separate"/>
        </w:r>
        <w:r w:rsidR="00496AA2">
          <w:rPr>
            <w:noProof/>
          </w:rPr>
          <w:t>12</w:t>
        </w:r>
        <w:r w:rsidR="003133DB" w:rsidRPr="003856A6">
          <w:rPr>
            <w:noProof/>
          </w:rPr>
          <w:fldChar w:fldCharType="end"/>
        </w:r>
      </w:hyperlink>
    </w:p>
    <w:p w14:paraId="3E32DDDF"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21" w:history="1">
        <w:r w:rsidR="003133DB" w:rsidRPr="003856A6">
          <w:rPr>
            <w:rStyle w:val="affff6"/>
            <w:rFonts w:asciiTheme="minorEastAsia" w:hAnsiTheme="minorEastAsia"/>
            <w:bCs/>
            <w:noProof/>
            <w:color w:val="auto"/>
          </w:rPr>
          <w:t>13.</w:t>
        </w:r>
        <w:r w:rsidR="003133DB" w:rsidRPr="003856A6">
          <w:rPr>
            <w:rStyle w:val="affff6"/>
            <w:rFonts w:asciiTheme="minorEastAsia" w:hAnsiTheme="minorEastAsia" w:hint="eastAsia"/>
            <w:bCs/>
            <w:noProof/>
            <w:color w:val="auto"/>
          </w:rPr>
          <w:t>投标文件的编制、数量和签署</w:t>
        </w:r>
        <w:r w:rsidR="003133DB" w:rsidRPr="003856A6">
          <w:rPr>
            <w:noProof/>
          </w:rPr>
          <w:tab/>
        </w:r>
        <w:r w:rsidR="003133DB" w:rsidRPr="003856A6">
          <w:rPr>
            <w:noProof/>
          </w:rPr>
          <w:fldChar w:fldCharType="begin"/>
        </w:r>
        <w:r w:rsidR="003133DB" w:rsidRPr="003856A6">
          <w:rPr>
            <w:noProof/>
          </w:rPr>
          <w:instrText xml:space="preserve"> PAGEREF _Toc10467321 \h </w:instrText>
        </w:r>
        <w:r w:rsidR="003133DB" w:rsidRPr="003856A6">
          <w:rPr>
            <w:noProof/>
          </w:rPr>
        </w:r>
        <w:r w:rsidR="003133DB" w:rsidRPr="003856A6">
          <w:rPr>
            <w:noProof/>
          </w:rPr>
          <w:fldChar w:fldCharType="separate"/>
        </w:r>
        <w:r w:rsidR="00496AA2">
          <w:rPr>
            <w:noProof/>
          </w:rPr>
          <w:t>12</w:t>
        </w:r>
        <w:r w:rsidR="003133DB" w:rsidRPr="003856A6">
          <w:rPr>
            <w:noProof/>
          </w:rPr>
          <w:fldChar w:fldCharType="end"/>
        </w:r>
      </w:hyperlink>
    </w:p>
    <w:p w14:paraId="4076902C"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22" w:history="1">
        <w:r w:rsidR="003133DB" w:rsidRPr="003856A6">
          <w:rPr>
            <w:rStyle w:val="affff6"/>
            <w:rFonts w:asciiTheme="minorEastAsia" w:hAnsiTheme="minorEastAsia"/>
            <w:bCs/>
            <w:noProof/>
            <w:color w:val="auto"/>
          </w:rPr>
          <w:t>14.</w:t>
        </w:r>
        <w:r w:rsidR="003133DB" w:rsidRPr="003856A6">
          <w:rPr>
            <w:rStyle w:val="affff6"/>
            <w:rFonts w:asciiTheme="minorEastAsia" w:hAnsiTheme="minorEastAsia" w:hint="eastAsia"/>
            <w:bCs/>
            <w:noProof/>
            <w:color w:val="auto"/>
          </w:rPr>
          <w:t>投标报价说明</w:t>
        </w:r>
        <w:r w:rsidR="003133DB" w:rsidRPr="003856A6">
          <w:rPr>
            <w:noProof/>
          </w:rPr>
          <w:tab/>
        </w:r>
        <w:r w:rsidR="003133DB" w:rsidRPr="003856A6">
          <w:rPr>
            <w:noProof/>
          </w:rPr>
          <w:fldChar w:fldCharType="begin"/>
        </w:r>
        <w:r w:rsidR="003133DB" w:rsidRPr="003856A6">
          <w:rPr>
            <w:noProof/>
          </w:rPr>
          <w:instrText xml:space="preserve"> PAGEREF _Toc10467322 \h </w:instrText>
        </w:r>
        <w:r w:rsidR="003133DB" w:rsidRPr="003856A6">
          <w:rPr>
            <w:noProof/>
          </w:rPr>
        </w:r>
        <w:r w:rsidR="003133DB" w:rsidRPr="003856A6">
          <w:rPr>
            <w:noProof/>
          </w:rPr>
          <w:fldChar w:fldCharType="separate"/>
        </w:r>
        <w:r w:rsidR="00496AA2">
          <w:rPr>
            <w:noProof/>
          </w:rPr>
          <w:t>12</w:t>
        </w:r>
        <w:r w:rsidR="003133DB" w:rsidRPr="003856A6">
          <w:rPr>
            <w:noProof/>
          </w:rPr>
          <w:fldChar w:fldCharType="end"/>
        </w:r>
      </w:hyperlink>
    </w:p>
    <w:p w14:paraId="1F85D1DC"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23" w:history="1">
        <w:r w:rsidR="003133DB" w:rsidRPr="003856A6">
          <w:rPr>
            <w:rStyle w:val="affff6"/>
            <w:rFonts w:asciiTheme="minorEastAsia" w:hAnsiTheme="minorEastAsia"/>
            <w:bCs/>
            <w:noProof/>
            <w:color w:val="auto"/>
          </w:rPr>
          <w:t>15.</w:t>
        </w:r>
        <w:r w:rsidR="003133DB" w:rsidRPr="003856A6">
          <w:rPr>
            <w:rStyle w:val="affff6"/>
            <w:rFonts w:asciiTheme="minorEastAsia" w:hAnsiTheme="minorEastAsia" w:hint="eastAsia"/>
            <w:bCs/>
            <w:noProof/>
            <w:color w:val="auto"/>
          </w:rPr>
          <w:t>投标货币</w:t>
        </w:r>
        <w:r w:rsidR="003133DB" w:rsidRPr="003856A6">
          <w:rPr>
            <w:noProof/>
          </w:rPr>
          <w:tab/>
        </w:r>
        <w:r w:rsidR="003133DB" w:rsidRPr="003856A6">
          <w:rPr>
            <w:noProof/>
          </w:rPr>
          <w:fldChar w:fldCharType="begin"/>
        </w:r>
        <w:r w:rsidR="003133DB" w:rsidRPr="003856A6">
          <w:rPr>
            <w:noProof/>
          </w:rPr>
          <w:instrText xml:space="preserve"> PAGEREF _Toc10467323 \h </w:instrText>
        </w:r>
        <w:r w:rsidR="003133DB" w:rsidRPr="003856A6">
          <w:rPr>
            <w:noProof/>
          </w:rPr>
        </w:r>
        <w:r w:rsidR="003133DB" w:rsidRPr="003856A6">
          <w:rPr>
            <w:noProof/>
          </w:rPr>
          <w:fldChar w:fldCharType="separate"/>
        </w:r>
        <w:r w:rsidR="00496AA2">
          <w:rPr>
            <w:noProof/>
          </w:rPr>
          <w:t>13</w:t>
        </w:r>
        <w:r w:rsidR="003133DB" w:rsidRPr="003856A6">
          <w:rPr>
            <w:noProof/>
          </w:rPr>
          <w:fldChar w:fldCharType="end"/>
        </w:r>
      </w:hyperlink>
    </w:p>
    <w:p w14:paraId="6BD0B1A5"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24" w:history="1">
        <w:r w:rsidR="003133DB" w:rsidRPr="003856A6">
          <w:rPr>
            <w:rStyle w:val="affff6"/>
            <w:rFonts w:asciiTheme="minorEastAsia" w:hAnsiTheme="minorEastAsia"/>
            <w:bCs/>
            <w:noProof/>
            <w:color w:val="auto"/>
          </w:rPr>
          <w:t>16.</w:t>
        </w:r>
        <w:r w:rsidR="003133DB" w:rsidRPr="003856A6">
          <w:rPr>
            <w:rStyle w:val="affff6"/>
            <w:rFonts w:asciiTheme="minorEastAsia" w:hAnsiTheme="minorEastAsia" w:hint="eastAsia"/>
            <w:bCs/>
            <w:noProof/>
            <w:color w:val="auto"/>
          </w:rPr>
          <w:t>投标有效期</w:t>
        </w:r>
        <w:r w:rsidR="003133DB" w:rsidRPr="003856A6">
          <w:rPr>
            <w:noProof/>
          </w:rPr>
          <w:tab/>
        </w:r>
        <w:r w:rsidR="003133DB" w:rsidRPr="003856A6">
          <w:rPr>
            <w:noProof/>
          </w:rPr>
          <w:fldChar w:fldCharType="begin"/>
        </w:r>
        <w:r w:rsidR="003133DB" w:rsidRPr="003856A6">
          <w:rPr>
            <w:noProof/>
          </w:rPr>
          <w:instrText xml:space="preserve"> PAGEREF _Toc10467324 \h </w:instrText>
        </w:r>
        <w:r w:rsidR="003133DB" w:rsidRPr="003856A6">
          <w:rPr>
            <w:noProof/>
          </w:rPr>
        </w:r>
        <w:r w:rsidR="003133DB" w:rsidRPr="003856A6">
          <w:rPr>
            <w:noProof/>
          </w:rPr>
          <w:fldChar w:fldCharType="separate"/>
        </w:r>
        <w:r w:rsidR="00496AA2">
          <w:rPr>
            <w:noProof/>
          </w:rPr>
          <w:t>13</w:t>
        </w:r>
        <w:r w:rsidR="003133DB" w:rsidRPr="003856A6">
          <w:rPr>
            <w:noProof/>
          </w:rPr>
          <w:fldChar w:fldCharType="end"/>
        </w:r>
      </w:hyperlink>
    </w:p>
    <w:p w14:paraId="403C0725"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25" w:history="1">
        <w:r w:rsidR="003133DB" w:rsidRPr="003856A6">
          <w:rPr>
            <w:rStyle w:val="affff6"/>
            <w:rFonts w:asciiTheme="minorEastAsia" w:hAnsiTheme="minorEastAsia"/>
            <w:bCs/>
            <w:noProof/>
            <w:color w:val="auto"/>
          </w:rPr>
          <w:t>17.</w:t>
        </w:r>
        <w:r w:rsidR="003133DB" w:rsidRPr="003856A6">
          <w:rPr>
            <w:rStyle w:val="affff6"/>
            <w:rFonts w:asciiTheme="minorEastAsia" w:hAnsiTheme="minorEastAsia" w:hint="eastAsia"/>
            <w:bCs/>
            <w:noProof/>
            <w:color w:val="auto"/>
          </w:rPr>
          <w:t>★投标保证金</w:t>
        </w:r>
        <w:r w:rsidR="003133DB" w:rsidRPr="003856A6">
          <w:rPr>
            <w:noProof/>
          </w:rPr>
          <w:tab/>
        </w:r>
        <w:r w:rsidR="003133DB" w:rsidRPr="003856A6">
          <w:rPr>
            <w:noProof/>
          </w:rPr>
          <w:fldChar w:fldCharType="begin"/>
        </w:r>
        <w:r w:rsidR="003133DB" w:rsidRPr="003856A6">
          <w:rPr>
            <w:noProof/>
          </w:rPr>
          <w:instrText xml:space="preserve"> PAGEREF _Toc10467325 \h </w:instrText>
        </w:r>
        <w:r w:rsidR="003133DB" w:rsidRPr="003856A6">
          <w:rPr>
            <w:noProof/>
          </w:rPr>
        </w:r>
        <w:r w:rsidR="003133DB" w:rsidRPr="003856A6">
          <w:rPr>
            <w:noProof/>
          </w:rPr>
          <w:fldChar w:fldCharType="separate"/>
        </w:r>
        <w:r w:rsidR="00496AA2">
          <w:rPr>
            <w:noProof/>
          </w:rPr>
          <w:t>13</w:t>
        </w:r>
        <w:r w:rsidR="003133DB" w:rsidRPr="003856A6">
          <w:rPr>
            <w:noProof/>
          </w:rPr>
          <w:fldChar w:fldCharType="end"/>
        </w:r>
      </w:hyperlink>
    </w:p>
    <w:p w14:paraId="59EAE830"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26" w:history="1">
        <w:r w:rsidR="003133DB" w:rsidRPr="003856A6">
          <w:rPr>
            <w:rStyle w:val="affff6"/>
            <w:rFonts w:asciiTheme="minorEastAsia" w:hAnsiTheme="minorEastAsia" w:hint="eastAsia"/>
            <w:noProof/>
            <w:color w:val="auto"/>
          </w:rPr>
          <w:t>三、投标文件的提交</w:t>
        </w:r>
        <w:r w:rsidR="003133DB" w:rsidRPr="003856A6">
          <w:rPr>
            <w:noProof/>
          </w:rPr>
          <w:tab/>
        </w:r>
        <w:r w:rsidR="003133DB" w:rsidRPr="003856A6">
          <w:rPr>
            <w:noProof/>
          </w:rPr>
          <w:fldChar w:fldCharType="begin"/>
        </w:r>
        <w:r w:rsidR="003133DB" w:rsidRPr="003856A6">
          <w:rPr>
            <w:noProof/>
          </w:rPr>
          <w:instrText xml:space="preserve"> PAGEREF _Toc10467326 \h </w:instrText>
        </w:r>
        <w:r w:rsidR="003133DB" w:rsidRPr="003856A6">
          <w:rPr>
            <w:noProof/>
          </w:rPr>
        </w:r>
        <w:r w:rsidR="003133DB" w:rsidRPr="003856A6">
          <w:rPr>
            <w:noProof/>
          </w:rPr>
          <w:fldChar w:fldCharType="separate"/>
        </w:r>
        <w:r w:rsidR="00496AA2">
          <w:rPr>
            <w:noProof/>
          </w:rPr>
          <w:t>14</w:t>
        </w:r>
        <w:r w:rsidR="003133DB" w:rsidRPr="003856A6">
          <w:rPr>
            <w:noProof/>
          </w:rPr>
          <w:fldChar w:fldCharType="end"/>
        </w:r>
      </w:hyperlink>
    </w:p>
    <w:p w14:paraId="23DA59CC"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27" w:history="1">
        <w:r w:rsidR="003133DB" w:rsidRPr="003856A6">
          <w:rPr>
            <w:rStyle w:val="affff6"/>
            <w:rFonts w:asciiTheme="minorEastAsia" w:hAnsiTheme="minorEastAsia"/>
            <w:bCs/>
            <w:noProof/>
            <w:color w:val="auto"/>
          </w:rPr>
          <w:t>18.</w:t>
        </w:r>
        <w:r w:rsidR="003133DB" w:rsidRPr="003856A6">
          <w:rPr>
            <w:rStyle w:val="affff6"/>
            <w:rFonts w:asciiTheme="minorEastAsia" w:hAnsiTheme="minorEastAsia" w:hint="eastAsia"/>
            <w:bCs/>
            <w:noProof/>
            <w:color w:val="auto"/>
          </w:rPr>
          <w:t>投标文件的标记和密封</w:t>
        </w:r>
        <w:r w:rsidR="003133DB" w:rsidRPr="003856A6">
          <w:rPr>
            <w:noProof/>
          </w:rPr>
          <w:tab/>
        </w:r>
        <w:r w:rsidR="003133DB" w:rsidRPr="003856A6">
          <w:rPr>
            <w:noProof/>
          </w:rPr>
          <w:fldChar w:fldCharType="begin"/>
        </w:r>
        <w:r w:rsidR="003133DB" w:rsidRPr="003856A6">
          <w:rPr>
            <w:noProof/>
          </w:rPr>
          <w:instrText xml:space="preserve"> PAGEREF _Toc10467327 \h </w:instrText>
        </w:r>
        <w:r w:rsidR="003133DB" w:rsidRPr="003856A6">
          <w:rPr>
            <w:noProof/>
          </w:rPr>
        </w:r>
        <w:r w:rsidR="003133DB" w:rsidRPr="003856A6">
          <w:rPr>
            <w:noProof/>
          </w:rPr>
          <w:fldChar w:fldCharType="separate"/>
        </w:r>
        <w:r w:rsidR="00496AA2">
          <w:rPr>
            <w:noProof/>
          </w:rPr>
          <w:t>14</w:t>
        </w:r>
        <w:r w:rsidR="003133DB" w:rsidRPr="003856A6">
          <w:rPr>
            <w:noProof/>
          </w:rPr>
          <w:fldChar w:fldCharType="end"/>
        </w:r>
      </w:hyperlink>
    </w:p>
    <w:p w14:paraId="0AB3B138"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28" w:history="1">
        <w:r w:rsidR="003133DB" w:rsidRPr="003856A6">
          <w:rPr>
            <w:rStyle w:val="affff6"/>
            <w:rFonts w:asciiTheme="minorEastAsia" w:hAnsiTheme="minorEastAsia"/>
            <w:bCs/>
            <w:noProof/>
            <w:color w:val="auto"/>
          </w:rPr>
          <w:t>19.</w:t>
        </w:r>
        <w:r w:rsidR="003133DB" w:rsidRPr="003856A6">
          <w:rPr>
            <w:rStyle w:val="affff6"/>
            <w:rFonts w:asciiTheme="minorEastAsia" w:hAnsiTheme="minorEastAsia" w:hint="eastAsia"/>
            <w:bCs/>
            <w:noProof/>
            <w:color w:val="auto"/>
          </w:rPr>
          <w:t>投标截止时间</w:t>
        </w:r>
        <w:r w:rsidR="003133DB" w:rsidRPr="003856A6">
          <w:rPr>
            <w:noProof/>
          </w:rPr>
          <w:tab/>
        </w:r>
        <w:r w:rsidR="003133DB" w:rsidRPr="003856A6">
          <w:rPr>
            <w:noProof/>
          </w:rPr>
          <w:fldChar w:fldCharType="begin"/>
        </w:r>
        <w:r w:rsidR="003133DB" w:rsidRPr="003856A6">
          <w:rPr>
            <w:noProof/>
          </w:rPr>
          <w:instrText xml:space="preserve"> PAGEREF _Toc10467328 \h </w:instrText>
        </w:r>
        <w:r w:rsidR="003133DB" w:rsidRPr="003856A6">
          <w:rPr>
            <w:noProof/>
          </w:rPr>
        </w:r>
        <w:r w:rsidR="003133DB" w:rsidRPr="003856A6">
          <w:rPr>
            <w:noProof/>
          </w:rPr>
          <w:fldChar w:fldCharType="separate"/>
        </w:r>
        <w:r w:rsidR="00496AA2">
          <w:rPr>
            <w:noProof/>
          </w:rPr>
          <w:t>15</w:t>
        </w:r>
        <w:r w:rsidR="003133DB" w:rsidRPr="003856A6">
          <w:rPr>
            <w:noProof/>
          </w:rPr>
          <w:fldChar w:fldCharType="end"/>
        </w:r>
      </w:hyperlink>
    </w:p>
    <w:p w14:paraId="2AA2571C"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29" w:history="1">
        <w:r w:rsidR="003133DB" w:rsidRPr="003856A6">
          <w:rPr>
            <w:rStyle w:val="affff6"/>
            <w:rFonts w:asciiTheme="minorEastAsia" w:hAnsiTheme="minorEastAsia"/>
            <w:bCs/>
            <w:noProof/>
            <w:color w:val="auto"/>
          </w:rPr>
          <w:t>20.</w:t>
        </w:r>
        <w:r w:rsidR="003133DB" w:rsidRPr="003856A6">
          <w:rPr>
            <w:rStyle w:val="affff6"/>
            <w:rFonts w:asciiTheme="minorEastAsia" w:hAnsiTheme="minorEastAsia" w:hint="eastAsia"/>
            <w:bCs/>
            <w:noProof/>
            <w:color w:val="auto"/>
          </w:rPr>
          <w:t>迟交的投标文件</w:t>
        </w:r>
        <w:r w:rsidR="003133DB" w:rsidRPr="003856A6">
          <w:rPr>
            <w:noProof/>
          </w:rPr>
          <w:tab/>
        </w:r>
        <w:r w:rsidR="003133DB" w:rsidRPr="003856A6">
          <w:rPr>
            <w:noProof/>
          </w:rPr>
          <w:fldChar w:fldCharType="begin"/>
        </w:r>
        <w:r w:rsidR="003133DB" w:rsidRPr="003856A6">
          <w:rPr>
            <w:noProof/>
          </w:rPr>
          <w:instrText xml:space="preserve"> PAGEREF _Toc10467329 \h </w:instrText>
        </w:r>
        <w:r w:rsidR="003133DB" w:rsidRPr="003856A6">
          <w:rPr>
            <w:noProof/>
          </w:rPr>
        </w:r>
        <w:r w:rsidR="003133DB" w:rsidRPr="003856A6">
          <w:rPr>
            <w:noProof/>
          </w:rPr>
          <w:fldChar w:fldCharType="separate"/>
        </w:r>
        <w:r w:rsidR="00496AA2">
          <w:rPr>
            <w:noProof/>
          </w:rPr>
          <w:t>15</w:t>
        </w:r>
        <w:r w:rsidR="003133DB" w:rsidRPr="003856A6">
          <w:rPr>
            <w:noProof/>
          </w:rPr>
          <w:fldChar w:fldCharType="end"/>
        </w:r>
      </w:hyperlink>
    </w:p>
    <w:p w14:paraId="30F495A1"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30" w:history="1">
        <w:r w:rsidR="003133DB" w:rsidRPr="003856A6">
          <w:rPr>
            <w:rStyle w:val="affff6"/>
            <w:rFonts w:asciiTheme="minorEastAsia" w:hAnsiTheme="minorEastAsia"/>
            <w:bCs/>
            <w:noProof/>
            <w:color w:val="auto"/>
          </w:rPr>
          <w:t>21.</w:t>
        </w:r>
        <w:r w:rsidR="003133DB" w:rsidRPr="003856A6">
          <w:rPr>
            <w:rStyle w:val="affff6"/>
            <w:rFonts w:asciiTheme="minorEastAsia" w:hAnsiTheme="minorEastAsia" w:hint="eastAsia"/>
            <w:bCs/>
            <w:noProof/>
            <w:color w:val="auto"/>
          </w:rPr>
          <w:t>投标文件的补充、修改与撤回</w:t>
        </w:r>
        <w:r w:rsidR="003133DB" w:rsidRPr="003856A6">
          <w:rPr>
            <w:noProof/>
          </w:rPr>
          <w:tab/>
        </w:r>
        <w:r w:rsidR="003133DB" w:rsidRPr="003856A6">
          <w:rPr>
            <w:noProof/>
          </w:rPr>
          <w:fldChar w:fldCharType="begin"/>
        </w:r>
        <w:r w:rsidR="003133DB" w:rsidRPr="003856A6">
          <w:rPr>
            <w:noProof/>
          </w:rPr>
          <w:instrText xml:space="preserve"> PAGEREF _Toc10467330 \h </w:instrText>
        </w:r>
        <w:r w:rsidR="003133DB" w:rsidRPr="003856A6">
          <w:rPr>
            <w:noProof/>
          </w:rPr>
        </w:r>
        <w:r w:rsidR="003133DB" w:rsidRPr="003856A6">
          <w:rPr>
            <w:noProof/>
          </w:rPr>
          <w:fldChar w:fldCharType="separate"/>
        </w:r>
        <w:r w:rsidR="00496AA2">
          <w:rPr>
            <w:noProof/>
          </w:rPr>
          <w:t>15</w:t>
        </w:r>
        <w:r w:rsidR="003133DB" w:rsidRPr="003856A6">
          <w:rPr>
            <w:noProof/>
          </w:rPr>
          <w:fldChar w:fldCharType="end"/>
        </w:r>
      </w:hyperlink>
    </w:p>
    <w:p w14:paraId="321D0DC4"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31" w:history="1">
        <w:r w:rsidR="003133DB" w:rsidRPr="003856A6">
          <w:rPr>
            <w:rStyle w:val="affff6"/>
            <w:rFonts w:asciiTheme="minorEastAsia" w:hAnsiTheme="minorEastAsia" w:hint="eastAsia"/>
            <w:noProof/>
            <w:color w:val="auto"/>
          </w:rPr>
          <w:t>四、开标与评标及定标</w:t>
        </w:r>
        <w:r w:rsidR="003133DB" w:rsidRPr="003856A6">
          <w:rPr>
            <w:noProof/>
          </w:rPr>
          <w:tab/>
        </w:r>
        <w:r w:rsidR="003133DB" w:rsidRPr="003856A6">
          <w:rPr>
            <w:noProof/>
          </w:rPr>
          <w:fldChar w:fldCharType="begin"/>
        </w:r>
        <w:r w:rsidR="003133DB" w:rsidRPr="003856A6">
          <w:rPr>
            <w:noProof/>
          </w:rPr>
          <w:instrText xml:space="preserve"> PAGEREF _Toc10467331 \h </w:instrText>
        </w:r>
        <w:r w:rsidR="003133DB" w:rsidRPr="003856A6">
          <w:rPr>
            <w:noProof/>
          </w:rPr>
        </w:r>
        <w:r w:rsidR="003133DB" w:rsidRPr="003856A6">
          <w:rPr>
            <w:noProof/>
          </w:rPr>
          <w:fldChar w:fldCharType="separate"/>
        </w:r>
        <w:r w:rsidR="00496AA2">
          <w:rPr>
            <w:noProof/>
          </w:rPr>
          <w:t>16</w:t>
        </w:r>
        <w:r w:rsidR="003133DB" w:rsidRPr="003856A6">
          <w:rPr>
            <w:noProof/>
          </w:rPr>
          <w:fldChar w:fldCharType="end"/>
        </w:r>
      </w:hyperlink>
    </w:p>
    <w:p w14:paraId="1FA5EE99"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32" w:history="1">
        <w:r w:rsidR="003133DB" w:rsidRPr="003856A6">
          <w:rPr>
            <w:rStyle w:val="affff6"/>
            <w:rFonts w:asciiTheme="minorEastAsia" w:hAnsiTheme="minorEastAsia"/>
            <w:bCs/>
            <w:noProof/>
            <w:color w:val="auto"/>
          </w:rPr>
          <w:t>22.</w:t>
        </w:r>
        <w:r w:rsidR="003133DB" w:rsidRPr="003856A6">
          <w:rPr>
            <w:rStyle w:val="affff6"/>
            <w:rFonts w:asciiTheme="minorEastAsia" w:hAnsiTheme="minorEastAsia" w:hint="eastAsia"/>
            <w:bCs/>
            <w:noProof/>
            <w:color w:val="auto"/>
          </w:rPr>
          <w:t>开标</w:t>
        </w:r>
        <w:r w:rsidR="003133DB" w:rsidRPr="003856A6">
          <w:rPr>
            <w:noProof/>
          </w:rPr>
          <w:tab/>
        </w:r>
        <w:r w:rsidR="003133DB" w:rsidRPr="003856A6">
          <w:rPr>
            <w:noProof/>
          </w:rPr>
          <w:fldChar w:fldCharType="begin"/>
        </w:r>
        <w:r w:rsidR="003133DB" w:rsidRPr="003856A6">
          <w:rPr>
            <w:noProof/>
          </w:rPr>
          <w:instrText xml:space="preserve"> PAGEREF _Toc10467332 \h </w:instrText>
        </w:r>
        <w:r w:rsidR="003133DB" w:rsidRPr="003856A6">
          <w:rPr>
            <w:noProof/>
          </w:rPr>
        </w:r>
        <w:r w:rsidR="003133DB" w:rsidRPr="003856A6">
          <w:rPr>
            <w:noProof/>
          </w:rPr>
          <w:fldChar w:fldCharType="separate"/>
        </w:r>
        <w:r w:rsidR="00496AA2">
          <w:rPr>
            <w:noProof/>
          </w:rPr>
          <w:t>16</w:t>
        </w:r>
        <w:r w:rsidR="003133DB" w:rsidRPr="003856A6">
          <w:rPr>
            <w:noProof/>
          </w:rPr>
          <w:fldChar w:fldCharType="end"/>
        </w:r>
      </w:hyperlink>
    </w:p>
    <w:p w14:paraId="3BBF279E"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33" w:history="1">
        <w:r w:rsidR="003133DB" w:rsidRPr="003856A6">
          <w:rPr>
            <w:rStyle w:val="affff6"/>
            <w:rFonts w:asciiTheme="minorEastAsia" w:hAnsiTheme="minorEastAsia"/>
            <w:bCs/>
            <w:noProof/>
            <w:color w:val="auto"/>
          </w:rPr>
          <w:t>23.</w:t>
        </w:r>
        <w:r w:rsidR="003133DB" w:rsidRPr="003856A6">
          <w:rPr>
            <w:rStyle w:val="affff6"/>
            <w:rFonts w:asciiTheme="minorEastAsia" w:hAnsiTheme="minorEastAsia" w:hint="eastAsia"/>
            <w:bCs/>
            <w:noProof/>
            <w:color w:val="auto"/>
          </w:rPr>
          <w:t>评标委员会与评标方法</w:t>
        </w:r>
        <w:r w:rsidR="003133DB" w:rsidRPr="003856A6">
          <w:rPr>
            <w:noProof/>
          </w:rPr>
          <w:tab/>
        </w:r>
        <w:r w:rsidR="003133DB" w:rsidRPr="003856A6">
          <w:rPr>
            <w:noProof/>
          </w:rPr>
          <w:fldChar w:fldCharType="begin"/>
        </w:r>
        <w:r w:rsidR="003133DB" w:rsidRPr="003856A6">
          <w:rPr>
            <w:noProof/>
          </w:rPr>
          <w:instrText xml:space="preserve"> PAGEREF _Toc10467333 \h </w:instrText>
        </w:r>
        <w:r w:rsidR="003133DB" w:rsidRPr="003856A6">
          <w:rPr>
            <w:noProof/>
          </w:rPr>
        </w:r>
        <w:r w:rsidR="003133DB" w:rsidRPr="003856A6">
          <w:rPr>
            <w:noProof/>
          </w:rPr>
          <w:fldChar w:fldCharType="separate"/>
        </w:r>
        <w:r w:rsidR="00496AA2">
          <w:rPr>
            <w:noProof/>
          </w:rPr>
          <w:t>16</w:t>
        </w:r>
        <w:r w:rsidR="003133DB" w:rsidRPr="003856A6">
          <w:rPr>
            <w:noProof/>
          </w:rPr>
          <w:fldChar w:fldCharType="end"/>
        </w:r>
      </w:hyperlink>
    </w:p>
    <w:p w14:paraId="2F5FAF8B"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34" w:history="1">
        <w:r w:rsidR="003133DB" w:rsidRPr="003856A6">
          <w:rPr>
            <w:rStyle w:val="affff6"/>
            <w:rFonts w:asciiTheme="minorEastAsia" w:hAnsiTheme="minorEastAsia"/>
            <w:bCs/>
            <w:noProof/>
            <w:color w:val="auto"/>
          </w:rPr>
          <w:t>24.</w:t>
        </w:r>
        <w:r w:rsidR="003133DB" w:rsidRPr="003856A6">
          <w:rPr>
            <w:rStyle w:val="affff6"/>
            <w:rFonts w:asciiTheme="minorEastAsia" w:hAnsiTheme="minorEastAsia" w:hint="eastAsia"/>
            <w:bCs/>
            <w:noProof/>
            <w:color w:val="auto"/>
          </w:rPr>
          <w:t>投标文件的评审</w:t>
        </w:r>
        <w:r w:rsidR="003133DB" w:rsidRPr="003856A6">
          <w:rPr>
            <w:noProof/>
          </w:rPr>
          <w:tab/>
        </w:r>
        <w:r w:rsidR="003133DB" w:rsidRPr="003856A6">
          <w:rPr>
            <w:noProof/>
          </w:rPr>
          <w:fldChar w:fldCharType="begin"/>
        </w:r>
        <w:r w:rsidR="003133DB" w:rsidRPr="003856A6">
          <w:rPr>
            <w:noProof/>
          </w:rPr>
          <w:instrText xml:space="preserve"> PAGEREF _Toc10467334 \h </w:instrText>
        </w:r>
        <w:r w:rsidR="003133DB" w:rsidRPr="003856A6">
          <w:rPr>
            <w:noProof/>
          </w:rPr>
        </w:r>
        <w:r w:rsidR="003133DB" w:rsidRPr="003856A6">
          <w:rPr>
            <w:noProof/>
          </w:rPr>
          <w:fldChar w:fldCharType="separate"/>
        </w:r>
        <w:r w:rsidR="00496AA2">
          <w:rPr>
            <w:noProof/>
          </w:rPr>
          <w:t>17</w:t>
        </w:r>
        <w:r w:rsidR="003133DB" w:rsidRPr="003856A6">
          <w:rPr>
            <w:noProof/>
          </w:rPr>
          <w:fldChar w:fldCharType="end"/>
        </w:r>
      </w:hyperlink>
    </w:p>
    <w:p w14:paraId="04DE247E"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35" w:history="1">
        <w:r w:rsidR="003133DB" w:rsidRPr="003856A6">
          <w:rPr>
            <w:rStyle w:val="affff6"/>
            <w:rFonts w:asciiTheme="minorEastAsia" w:hAnsiTheme="minorEastAsia" w:hint="eastAsia"/>
            <w:noProof/>
            <w:color w:val="auto"/>
          </w:rPr>
          <w:t>五、合同授予</w:t>
        </w:r>
        <w:r w:rsidR="003133DB" w:rsidRPr="003856A6">
          <w:rPr>
            <w:noProof/>
          </w:rPr>
          <w:tab/>
        </w:r>
        <w:r w:rsidR="003133DB" w:rsidRPr="003856A6">
          <w:rPr>
            <w:noProof/>
          </w:rPr>
          <w:fldChar w:fldCharType="begin"/>
        </w:r>
        <w:r w:rsidR="003133DB" w:rsidRPr="003856A6">
          <w:rPr>
            <w:noProof/>
          </w:rPr>
          <w:instrText xml:space="preserve"> PAGEREF _Toc10467335 \h </w:instrText>
        </w:r>
        <w:r w:rsidR="003133DB" w:rsidRPr="003856A6">
          <w:rPr>
            <w:noProof/>
          </w:rPr>
        </w:r>
        <w:r w:rsidR="003133DB" w:rsidRPr="003856A6">
          <w:rPr>
            <w:noProof/>
          </w:rPr>
          <w:fldChar w:fldCharType="separate"/>
        </w:r>
        <w:r w:rsidR="00496AA2">
          <w:rPr>
            <w:noProof/>
          </w:rPr>
          <w:t>22</w:t>
        </w:r>
        <w:r w:rsidR="003133DB" w:rsidRPr="003856A6">
          <w:rPr>
            <w:noProof/>
          </w:rPr>
          <w:fldChar w:fldCharType="end"/>
        </w:r>
      </w:hyperlink>
    </w:p>
    <w:p w14:paraId="592AA3B4"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36" w:history="1">
        <w:r w:rsidR="003133DB" w:rsidRPr="003856A6">
          <w:rPr>
            <w:rStyle w:val="affff6"/>
            <w:rFonts w:asciiTheme="minorEastAsia" w:hAnsiTheme="minorEastAsia"/>
            <w:noProof/>
            <w:color w:val="auto"/>
          </w:rPr>
          <w:t>25.</w:t>
        </w:r>
        <w:r w:rsidR="003133DB" w:rsidRPr="003856A6">
          <w:rPr>
            <w:rStyle w:val="affff6"/>
            <w:rFonts w:asciiTheme="minorEastAsia" w:hAnsiTheme="minorEastAsia" w:hint="eastAsia"/>
            <w:noProof/>
            <w:color w:val="auto"/>
          </w:rPr>
          <w:t>合同授予标准</w:t>
        </w:r>
        <w:r w:rsidR="003133DB" w:rsidRPr="003856A6">
          <w:rPr>
            <w:noProof/>
          </w:rPr>
          <w:tab/>
        </w:r>
        <w:r w:rsidR="003133DB" w:rsidRPr="003856A6">
          <w:rPr>
            <w:noProof/>
          </w:rPr>
          <w:fldChar w:fldCharType="begin"/>
        </w:r>
        <w:r w:rsidR="003133DB" w:rsidRPr="003856A6">
          <w:rPr>
            <w:noProof/>
          </w:rPr>
          <w:instrText xml:space="preserve"> PAGEREF _Toc10467336 \h </w:instrText>
        </w:r>
        <w:r w:rsidR="003133DB" w:rsidRPr="003856A6">
          <w:rPr>
            <w:noProof/>
          </w:rPr>
        </w:r>
        <w:r w:rsidR="003133DB" w:rsidRPr="003856A6">
          <w:rPr>
            <w:noProof/>
          </w:rPr>
          <w:fldChar w:fldCharType="separate"/>
        </w:r>
        <w:r w:rsidR="00496AA2">
          <w:rPr>
            <w:noProof/>
          </w:rPr>
          <w:t>22</w:t>
        </w:r>
        <w:r w:rsidR="003133DB" w:rsidRPr="003856A6">
          <w:rPr>
            <w:noProof/>
          </w:rPr>
          <w:fldChar w:fldCharType="end"/>
        </w:r>
      </w:hyperlink>
    </w:p>
    <w:p w14:paraId="53D7177E"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37" w:history="1">
        <w:r w:rsidR="003133DB" w:rsidRPr="003856A6">
          <w:rPr>
            <w:rStyle w:val="affff6"/>
            <w:rFonts w:asciiTheme="minorEastAsia" w:hAnsiTheme="minorEastAsia"/>
            <w:noProof/>
            <w:color w:val="auto"/>
          </w:rPr>
          <w:t>26.</w:t>
        </w:r>
        <w:r w:rsidR="003133DB" w:rsidRPr="003856A6">
          <w:rPr>
            <w:rStyle w:val="affff6"/>
            <w:rFonts w:asciiTheme="minorEastAsia" w:hAnsiTheme="minorEastAsia" w:hint="eastAsia"/>
            <w:noProof/>
            <w:color w:val="auto"/>
          </w:rPr>
          <w:t>发布中标结果</w:t>
        </w:r>
        <w:r w:rsidR="003133DB" w:rsidRPr="003856A6">
          <w:rPr>
            <w:noProof/>
          </w:rPr>
          <w:tab/>
        </w:r>
        <w:r w:rsidR="003133DB" w:rsidRPr="003856A6">
          <w:rPr>
            <w:noProof/>
          </w:rPr>
          <w:fldChar w:fldCharType="begin"/>
        </w:r>
        <w:r w:rsidR="003133DB" w:rsidRPr="003856A6">
          <w:rPr>
            <w:noProof/>
          </w:rPr>
          <w:instrText xml:space="preserve"> PAGEREF _Toc10467337 \h </w:instrText>
        </w:r>
        <w:r w:rsidR="003133DB" w:rsidRPr="003856A6">
          <w:rPr>
            <w:noProof/>
          </w:rPr>
        </w:r>
        <w:r w:rsidR="003133DB" w:rsidRPr="003856A6">
          <w:rPr>
            <w:noProof/>
          </w:rPr>
          <w:fldChar w:fldCharType="separate"/>
        </w:r>
        <w:r w:rsidR="00496AA2">
          <w:rPr>
            <w:noProof/>
          </w:rPr>
          <w:t>22</w:t>
        </w:r>
        <w:r w:rsidR="003133DB" w:rsidRPr="003856A6">
          <w:rPr>
            <w:noProof/>
          </w:rPr>
          <w:fldChar w:fldCharType="end"/>
        </w:r>
      </w:hyperlink>
    </w:p>
    <w:p w14:paraId="7DAD1436"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38" w:history="1">
        <w:r w:rsidR="003133DB" w:rsidRPr="003856A6">
          <w:rPr>
            <w:rStyle w:val="affff6"/>
            <w:rFonts w:asciiTheme="minorEastAsia" w:hAnsiTheme="minorEastAsia" w:hint="eastAsia"/>
            <w:noProof/>
            <w:color w:val="auto"/>
          </w:rPr>
          <w:t>六、合同签订、履行和验收</w:t>
        </w:r>
        <w:r w:rsidR="003133DB" w:rsidRPr="003856A6">
          <w:rPr>
            <w:noProof/>
          </w:rPr>
          <w:tab/>
        </w:r>
        <w:r w:rsidR="003133DB" w:rsidRPr="003856A6">
          <w:rPr>
            <w:noProof/>
          </w:rPr>
          <w:fldChar w:fldCharType="begin"/>
        </w:r>
        <w:r w:rsidR="003133DB" w:rsidRPr="003856A6">
          <w:rPr>
            <w:noProof/>
          </w:rPr>
          <w:instrText xml:space="preserve"> PAGEREF _Toc10467338 \h </w:instrText>
        </w:r>
        <w:r w:rsidR="003133DB" w:rsidRPr="003856A6">
          <w:rPr>
            <w:noProof/>
          </w:rPr>
        </w:r>
        <w:r w:rsidR="003133DB" w:rsidRPr="003856A6">
          <w:rPr>
            <w:noProof/>
          </w:rPr>
          <w:fldChar w:fldCharType="separate"/>
        </w:r>
        <w:r w:rsidR="00496AA2">
          <w:rPr>
            <w:noProof/>
          </w:rPr>
          <w:t>22</w:t>
        </w:r>
        <w:r w:rsidR="003133DB" w:rsidRPr="003856A6">
          <w:rPr>
            <w:noProof/>
          </w:rPr>
          <w:fldChar w:fldCharType="end"/>
        </w:r>
      </w:hyperlink>
    </w:p>
    <w:p w14:paraId="73ED5AD8"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39" w:history="1">
        <w:r w:rsidR="003133DB" w:rsidRPr="003856A6">
          <w:rPr>
            <w:rStyle w:val="affff6"/>
            <w:rFonts w:asciiTheme="minorEastAsia" w:hAnsiTheme="minorEastAsia"/>
            <w:noProof/>
            <w:color w:val="auto"/>
          </w:rPr>
          <w:t>27.</w:t>
        </w:r>
        <w:r w:rsidR="003133DB" w:rsidRPr="003856A6">
          <w:rPr>
            <w:rStyle w:val="affff6"/>
            <w:rFonts w:asciiTheme="minorEastAsia" w:hAnsiTheme="minorEastAsia" w:hint="eastAsia"/>
            <w:noProof/>
            <w:color w:val="auto"/>
          </w:rPr>
          <w:t>合同的签订、履行</w:t>
        </w:r>
        <w:r w:rsidR="003133DB" w:rsidRPr="003856A6">
          <w:rPr>
            <w:noProof/>
          </w:rPr>
          <w:tab/>
        </w:r>
        <w:r w:rsidR="003133DB" w:rsidRPr="003856A6">
          <w:rPr>
            <w:noProof/>
          </w:rPr>
          <w:fldChar w:fldCharType="begin"/>
        </w:r>
        <w:r w:rsidR="003133DB" w:rsidRPr="003856A6">
          <w:rPr>
            <w:noProof/>
          </w:rPr>
          <w:instrText xml:space="preserve"> PAGEREF _Toc10467339 \h </w:instrText>
        </w:r>
        <w:r w:rsidR="003133DB" w:rsidRPr="003856A6">
          <w:rPr>
            <w:noProof/>
          </w:rPr>
        </w:r>
        <w:r w:rsidR="003133DB" w:rsidRPr="003856A6">
          <w:rPr>
            <w:noProof/>
          </w:rPr>
          <w:fldChar w:fldCharType="separate"/>
        </w:r>
        <w:r w:rsidR="00496AA2">
          <w:rPr>
            <w:noProof/>
          </w:rPr>
          <w:t>22</w:t>
        </w:r>
        <w:r w:rsidR="003133DB" w:rsidRPr="003856A6">
          <w:rPr>
            <w:noProof/>
          </w:rPr>
          <w:fldChar w:fldCharType="end"/>
        </w:r>
      </w:hyperlink>
    </w:p>
    <w:p w14:paraId="73C2FACA"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40" w:history="1">
        <w:r w:rsidR="003133DB" w:rsidRPr="003856A6">
          <w:rPr>
            <w:rStyle w:val="affff6"/>
            <w:rFonts w:asciiTheme="minorEastAsia" w:hAnsiTheme="minorEastAsia"/>
            <w:noProof/>
            <w:color w:val="auto"/>
          </w:rPr>
          <w:t>28.</w:t>
        </w:r>
        <w:r w:rsidR="003133DB" w:rsidRPr="003856A6">
          <w:rPr>
            <w:rStyle w:val="affff6"/>
            <w:rFonts w:asciiTheme="minorEastAsia" w:hAnsiTheme="minorEastAsia" w:hint="eastAsia"/>
            <w:noProof/>
            <w:color w:val="auto"/>
          </w:rPr>
          <w:t>验收</w:t>
        </w:r>
        <w:r w:rsidR="003133DB" w:rsidRPr="003856A6">
          <w:rPr>
            <w:noProof/>
          </w:rPr>
          <w:tab/>
        </w:r>
        <w:r w:rsidR="003133DB" w:rsidRPr="003856A6">
          <w:rPr>
            <w:noProof/>
          </w:rPr>
          <w:fldChar w:fldCharType="begin"/>
        </w:r>
        <w:r w:rsidR="003133DB" w:rsidRPr="003856A6">
          <w:rPr>
            <w:noProof/>
          </w:rPr>
          <w:instrText xml:space="preserve"> PAGEREF _Toc10467340 \h </w:instrText>
        </w:r>
        <w:r w:rsidR="003133DB" w:rsidRPr="003856A6">
          <w:rPr>
            <w:noProof/>
          </w:rPr>
        </w:r>
        <w:r w:rsidR="003133DB" w:rsidRPr="003856A6">
          <w:rPr>
            <w:noProof/>
          </w:rPr>
          <w:fldChar w:fldCharType="separate"/>
        </w:r>
        <w:r w:rsidR="00496AA2">
          <w:rPr>
            <w:noProof/>
          </w:rPr>
          <w:t>22</w:t>
        </w:r>
        <w:r w:rsidR="003133DB" w:rsidRPr="003856A6">
          <w:rPr>
            <w:noProof/>
          </w:rPr>
          <w:fldChar w:fldCharType="end"/>
        </w:r>
      </w:hyperlink>
    </w:p>
    <w:p w14:paraId="1A1C0DFF"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41" w:history="1">
        <w:r w:rsidR="003133DB" w:rsidRPr="003856A6">
          <w:rPr>
            <w:rStyle w:val="affff6"/>
            <w:rFonts w:asciiTheme="minorEastAsia" w:hAnsiTheme="minorEastAsia"/>
            <w:noProof/>
            <w:color w:val="auto"/>
          </w:rPr>
          <w:t>29.</w:t>
        </w:r>
        <w:r w:rsidR="003133DB" w:rsidRPr="003856A6">
          <w:rPr>
            <w:rStyle w:val="affff6"/>
            <w:rFonts w:asciiTheme="minorEastAsia" w:hAnsiTheme="minorEastAsia" w:hint="eastAsia"/>
            <w:noProof/>
            <w:color w:val="auto"/>
          </w:rPr>
          <w:t>履约保证金</w:t>
        </w:r>
        <w:r w:rsidR="003133DB" w:rsidRPr="003856A6">
          <w:rPr>
            <w:noProof/>
          </w:rPr>
          <w:tab/>
        </w:r>
        <w:r w:rsidR="003133DB" w:rsidRPr="003856A6">
          <w:rPr>
            <w:noProof/>
          </w:rPr>
          <w:fldChar w:fldCharType="begin"/>
        </w:r>
        <w:r w:rsidR="003133DB" w:rsidRPr="003856A6">
          <w:rPr>
            <w:noProof/>
          </w:rPr>
          <w:instrText xml:space="preserve"> PAGEREF _Toc10467341 \h </w:instrText>
        </w:r>
        <w:r w:rsidR="003133DB" w:rsidRPr="003856A6">
          <w:rPr>
            <w:noProof/>
          </w:rPr>
        </w:r>
        <w:r w:rsidR="003133DB" w:rsidRPr="003856A6">
          <w:rPr>
            <w:noProof/>
          </w:rPr>
          <w:fldChar w:fldCharType="separate"/>
        </w:r>
        <w:r w:rsidR="00496AA2">
          <w:rPr>
            <w:noProof/>
          </w:rPr>
          <w:t>23</w:t>
        </w:r>
        <w:r w:rsidR="003133DB" w:rsidRPr="003856A6">
          <w:rPr>
            <w:noProof/>
          </w:rPr>
          <w:fldChar w:fldCharType="end"/>
        </w:r>
      </w:hyperlink>
    </w:p>
    <w:p w14:paraId="4151B7CB"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42" w:history="1">
        <w:r w:rsidR="003133DB" w:rsidRPr="003856A6">
          <w:rPr>
            <w:rStyle w:val="affff6"/>
            <w:rFonts w:asciiTheme="minorEastAsia" w:hAnsiTheme="minorEastAsia"/>
            <w:noProof/>
            <w:color w:val="auto"/>
          </w:rPr>
          <w:t>30.</w:t>
        </w:r>
        <w:r w:rsidR="003133DB" w:rsidRPr="003856A6">
          <w:rPr>
            <w:rStyle w:val="affff6"/>
            <w:rFonts w:asciiTheme="minorEastAsia" w:hAnsiTheme="minorEastAsia" w:hint="eastAsia"/>
            <w:noProof/>
            <w:color w:val="auto"/>
          </w:rPr>
          <w:t>融资</w:t>
        </w:r>
        <w:r w:rsidR="003133DB" w:rsidRPr="003856A6">
          <w:rPr>
            <w:noProof/>
          </w:rPr>
          <w:tab/>
        </w:r>
        <w:r w:rsidR="003133DB" w:rsidRPr="003856A6">
          <w:rPr>
            <w:noProof/>
          </w:rPr>
          <w:fldChar w:fldCharType="begin"/>
        </w:r>
        <w:r w:rsidR="003133DB" w:rsidRPr="003856A6">
          <w:rPr>
            <w:noProof/>
          </w:rPr>
          <w:instrText xml:space="preserve"> PAGEREF _Toc10467342 \h </w:instrText>
        </w:r>
        <w:r w:rsidR="003133DB" w:rsidRPr="003856A6">
          <w:rPr>
            <w:noProof/>
          </w:rPr>
        </w:r>
        <w:r w:rsidR="003133DB" w:rsidRPr="003856A6">
          <w:rPr>
            <w:noProof/>
          </w:rPr>
          <w:fldChar w:fldCharType="separate"/>
        </w:r>
        <w:r w:rsidR="00496AA2">
          <w:rPr>
            <w:noProof/>
          </w:rPr>
          <w:t>24</w:t>
        </w:r>
        <w:r w:rsidR="003133DB" w:rsidRPr="003856A6">
          <w:rPr>
            <w:noProof/>
          </w:rPr>
          <w:fldChar w:fldCharType="end"/>
        </w:r>
      </w:hyperlink>
    </w:p>
    <w:p w14:paraId="7704BD83"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43" w:history="1">
        <w:r w:rsidR="003133DB" w:rsidRPr="003856A6">
          <w:rPr>
            <w:rStyle w:val="affff6"/>
            <w:rFonts w:asciiTheme="minorEastAsia" w:hAnsiTheme="minorEastAsia"/>
            <w:noProof/>
            <w:color w:val="auto"/>
          </w:rPr>
          <w:t>31.</w:t>
        </w:r>
        <w:r w:rsidR="003133DB" w:rsidRPr="003856A6">
          <w:rPr>
            <w:rStyle w:val="affff6"/>
            <w:rFonts w:asciiTheme="minorEastAsia" w:hAnsiTheme="minorEastAsia" w:hint="eastAsia"/>
            <w:noProof/>
            <w:color w:val="auto"/>
          </w:rPr>
          <w:t>中标服务费</w:t>
        </w:r>
        <w:r w:rsidR="003133DB" w:rsidRPr="003856A6">
          <w:rPr>
            <w:noProof/>
          </w:rPr>
          <w:tab/>
        </w:r>
        <w:r w:rsidR="003133DB" w:rsidRPr="003856A6">
          <w:rPr>
            <w:noProof/>
          </w:rPr>
          <w:fldChar w:fldCharType="begin"/>
        </w:r>
        <w:r w:rsidR="003133DB" w:rsidRPr="003856A6">
          <w:rPr>
            <w:noProof/>
          </w:rPr>
          <w:instrText xml:space="preserve"> PAGEREF _Toc10467343 \h </w:instrText>
        </w:r>
        <w:r w:rsidR="003133DB" w:rsidRPr="003856A6">
          <w:rPr>
            <w:noProof/>
          </w:rPr>
        </w:r>
        <w:r w:rsidR="003133DB" w:rsidRPr="003856A6">
          <w:rPr>
            <w:noProof/>
          </w:rPr>
          <w:fldChar w:fldCharType="separate"/>
        </w:r>
        <w:r w:rsidR="00496AA2">
          <w:rPr>
            <w:noProof/>
          </w:rPr>
          <w:t>24</w:t>
        </w:r>
        <w:r w:rsidR="003133DB" w:rsidRPr="003856A6">
          <w:rPr>
            <w:noProof/>
          </w:rPr>
          <w:fldChar w:fldCharType="end"/>
        </w:r>
      </w:hyperlink>
    </w:p>
    <w:p w14:paraId="0BE73178"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44" w:history="1">
        <w:r w:rsidR="003133DB" w:rsidRPr="003856A6">
          <w:rPr>
            <w:rStyle w:val="affff6"/>
            <w:rFonts w:asciiTheme="minorEastAsia" w:hAnsiTheme="minorEastAsia" w:hint="eastAsia"/>
            <w:noProof/>
            <w:color w:val="auto"/>
          </w:rPr>
          <w:t>七、询问、质疑、投诉</w:t>
        </w:r>
        <w:r w:rsidR="003133DB" w:rsidRPr="003856A6">
          <w:rPr>
            <w:noProof/>
          </w:rPr>
          <w:tab/>
        </w:r>
        <w:r w:rsidR="003133DB" w:rsidRPr="003856A6">
          <w:rPr>
            <w:noProof/>
          </w:rPr>
          <w:fldChar w:fldCharType="begin"/>
        </w:r>
        <w:r w:rsidR="003133DB" w:rsidRPr="003856A6">
          <w:rPr>
            <w:noProof/>
          </w:rPr>
          <w:instrText xml:space="preserve"> PAGEREF _Toc10467344 \h </w:instrText>
        </w:r>
        <w:r w:rsidR="003133DB" w:rsidRPr="003856A6">
          <w:rPr>
            <w:noProof/>
          </w:rPr>
        </w:r>
        <w:r w:rsidR="003133DB" w:rsidRPr="003856A6">
          <w:rPr>
            <w:noProof/>
          </w:rPr>
          <w:fldChar w:fldCharType="separate"/>
        </w:r>
        <w:r w:rsidR="00496AA2">
          <w:rPr>
            <w:noProof/>
          </w:rPr>
          <w:t>25</w:t>
        </w:r>
        <w:r w:rsidR="003133DB" w:rsidRPr="003856A6">
          <w:rPr>
            <w:noProof/>
          </w:rPr>
          <w:fldChar w:fldCharType="end"/>
        </w:r>
      </w:hyperlink>
    </w:p>
    <w:p w14:paraId="3F618B35"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45" w:history="1">
        <w:r w:rsidR="003133DB" w:rsidRPr="003856A6">
          <w:rPr>
            <w:rStyle w:val="affff6"/>
            <w:rFonts w:asciiTheme="minorEastAsia" w:hAnsiTheme="minorEastAsia"/>
            <w:noProof/>
            <w:color w:val="auto"/>
          </w:rPr>
          <w:t>32.</w:t>
        </w:r>
        <w:r w:rsidR="003133DB" w:rsidRPr="003856A6">
          <w:rPr>
            <w:rStyle w:val="affff6"/>
            <w:rFonts w:asciiTheme="minorEastAsia" w:hAnsiTheme="minorEastAsia" w:hint="eastAsia"/>
            <w:noProof/>
            <w:color w:val="auto"/>
          </w:rPr>
          <w:t>询问</w:t>
        </w:r>
        <w:r w:rsidR="003133DB" w:rsidRPr="003856A6">
          <w:rPr>
            <w:noProof/>
          </w:rPr>
          <w:tab/>
        </w:r>
        <w:r w:rsidR="003133DB" w:rsidRPr="003856A6">
          <w:rPr>
            <w:noProof/>
          </w:rPr>
          <w:fldChar w:fldCharType="begin"/>
        </w:r>
        <w:r w:rsidR="003133DB" w:rsidRPr="003856A6">
          <w:rPr>
            <w:noProof/>
          </w:rPr>
          <w:instrText xml:space="preserve"> PAGEREF _Toc10467345 \h </w:instrText>
        </w:r>
        <w:r w:rsidR="003133DB" w:rsidRPr="003856A6">
          <w:rPr>
            <w:noProof/>
          </w:rPr>
        </w:r>
        <w:r w:rsidR="003133DB" w:rsidRPr="003856A6">
          <w:rPr>
            <w:noProof/>
          </w:rPr>
          <w:fldChar w:fldCharType="separate"/>
        </w:r>
        <w:r w:rsidR="00496AA2">
          <w:rPr>
            <w:noProof/>
          </w:rPr>
          <w:t>25</w:t>
        </w:r>
        <w:r w:rsidR="003133DB" w:rsidRPr="003856A6">
          <w:rPr>
            <w:noProof/>
          </w:rPr>
          <w:fldChar w:fldCharType="end"/>
        </w:r>
      </w:hyperlink>
    </w:p>
    <w:p w14:paraId="1C263617"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46" w:history="1">
        <w:r w:rsidR="003133DB" w:rsidRPr="003856A6">
          <w:rPr>
            <w:rStyle w:val="affff6"/>
            <w:rFonts w:asciiTheme="minorEastAsia" w:hAnsiTheme="minorEastAsia"/>
            <w:noProof/>
            <w:color w:val="auto"/>
          </w:rPr>
          <w:t>33.</w:t>
        </w:r>
        <w:r w:rsidR="003133DB" w:rsidRPr="003856A6">
          <w:rPr>
            <w:rStyle w:val="affff6"/>
            <w:rFonts w:asciiTheme="minorEastAsia" w:hAnsiTheme="minorEastAsia" w:hint="eastAsia"/>
            <w:noProof/>
            <w:color w:val="auto"/>
          </w:rPr>
          <w:t>质疑</w:t>
        </w:r>
        <w:r w:rsidR="003133DB" w:rsidRPr="003856A6">
          <w:rPr>
            <w:noProof/>
          </w:rPr>
          <w:tab/>
        </w:r>
        <w:r w:rsidR="003133DB" w:rsidRPr="003856A6">
          <w:rPr>
            <w:noProof/>
          </w:rPr>
          <w:fldChar w:fldCharType="begin"/>
        </w:r>
        <w:r w:rsidR="003133DB" w:rsidRPr="003856A6">
          <w:rPr>
            <w:noProof/>
          </w:rPr>
          <w:instrText xml:space="preserve"> PAGEREF _Toc10467346 \h </w:instrText>
        </w:r>
        <w:r w:rsidR="003133DB" w:rsidRPr="003856A6">
          <w:rPr>
            <w:noProof/>
          </w:rPr>
        </w:r>
        <w:r w:rsidR="003133DB" w:rsidRPr="003856A6">
          <w:rPr>
            <w:noProof/>
          </w:rPr>
          <w:fldChar w:fldCharType="separate"/>
        </w:r>
        <w:r w:rsidR="00496AA2">
          <w:rPr>
            <w:noProof/>
          </w:rPr>
          <w:t>25</w:t>
        </w:r>
        <w:r w:rsidR="003133DB" w:rsidRPr="003856A6">
          <w:rPr>
            <w:noProof/>
          </w:rPr>
          <w:fldChar w:fldCharType="end"/>
        </w:r>
      </w:hyperlink>
    </w:p>
    <w:p w14:paraId="00F5CEED"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47" w:history="1">
        <w:r w:rsidR="003133DB" w:rsidRPr="003856A6">
          <w:rPr>
            <w:rStyle w:val="affff6"/>
            <w:rFonts w:asciiTheme="minorEastAsia" w:hAnsiTheme="minorEastAsia"/>
            <w:noProof/>
            <w:color w:val="auto"/>
          </w:rPr>
          <w:t>34.</w:t>
        </w:r>
        <w:r w:rsidR="003133DB" w:rsidRPr="003856A6">
          <w:rPr>
            <w:rStyle w:val="affff6"/>
            <w:rFonts w:asciiTheme="minorEastAsia" w:hAnsiTheme="minorEastAsia" w:hint="eastAsia"/>
            <w:noProof/>
            <w:color w:val="auto"/>
          </w:rPr>
          <w:t>投诉</w:t>
        </w:r>
        <w:r w:rsidR="003133DB" w:rsidRPr="003856A6">
          <w:rPr>
            <w:noProof/>
          </w:rPr>
          <w:tab/>
        </w:r>
        <w:r w:rsidR="003133DB" w:rsidRPr="003856A6">
          <w:rPr>
            <w:noProof/>
          </w:rPr>
          <w:fldChar w:fldCharType="begin"/>
        </w:r>
        <w:r w:rsidR="003133DB" w:rsidRPr="003856A6">
          <w:rPr>
            <w:noProof/>
          </w:rPr>
          <w:instrText xml:space="preserve"> PAGEREF _Toc10467347 \h </w:instrText>
        </w:r>
        <w:r w:rsidR="003133DB" w:rsidRPr="003856A6">
          <w:rPr>
            <w:noProof/>
          </w:rPr>
        </w:r>
        <w:r w:rsidR="003133DB" w:rsidRPr="003856A6">
          <w:rPr>
            <w:noProof/>
          </w:rPr>
          <w:fldChar w:fldCharType="separate"/>
        </w:r>
        <w:r w:rsidR="00496AA2">
          <w:rPr>
            <w:noProof/>
          </w:rPr>
          <w:t>25</w:t>
        </w:r>
        <w:r w:rsidR="003133DB" w:rsidRPr="003856A6">
          <w:rPr>
            <w:noProof/>
          </w:rPr>
          <w:fldChar w:fldCharType="end"/>
        </w:r>
      </w:hyperlink>
    </w:p>
    <w:p w14:paraId="711000E8"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48" w:history="1">
        <w:r w:rsidR="003133DB" w:rsidRPr="003856A6">
          <w:rPr>
            <w:rStyle w:val="affff6"/>
            <w:rFonts w:asciiTheme="minorEastAsia" w:hAnsiTheme="minorEastAsia"/>
            <w:noProof/>
            <w:color w:val="auto"/>
          </w:rPr>
          <w:t>35.</w:t>
        </w:r>
        <w:r w:rsidR="003133DB" w:rsidRPr="003856A6">
          <w:rPr>
            <w:rStyle w:val="affff6"/>
            <w:rFonts w:asciiTheme="minorEastAsia" w:hAnsiTheme="minorEastAsia" w:hint="eastAsia"/>
            <w:noProof/>
            <w:color w:val="auto"/>
          </w:rPr>
          <w:t>串标认定</w:t>
        </w:r>
        <w:r w:rsidR="003133DB" w:rsidRPr="003856A6">
          <w:rPr>
            <w:noProof/>
          </w:rPr>
          <w:tab/>
        </w:r>
        <w:r w:rsidR="003133DB" w:rsidRPr="003856A6">
          <w:rPr>
            <w:noProof/>
          </w:rPr>
          <w:fldChar w:fldCharType="begin"/>
        </w:r>
        <w:r w:rsidR="003133DB" w:rsidRPr="003856A6">
          <w:rPr>
            <w:noProof/>
          </w:rPr>
          <w:instrText xml:space="preserve"> PAGEREF _Toc10467348 \h </w:instrText>
        </w:r>
        <w:r w:rsidR="003133DB" w:rsidRPr="003856A6">
          <w:rPr>
            <w:noProof/>
          </w:rPr>
        </w:r>
        <w:r w:rsidR="003133DB" w:rsidRPr="003856A6">
          <w:rPr>
            <w:noProof/>
          </w:rPr>
          <w:fldChar w:fldCharType="separate"/>
        </w:r>
        <w:r w:rsidR="00496AA2">
          <w:rPr>
            <w:noProof/>
          </w:rPr>
          <w:t>25</w:t>
        </w:r>
        <w:r w:rsidR="003133DB" w:rsidRPr="003856A6">
          <w:rPr>
            <w:noProof/>
          </w:rPr>
          <w:fldChar w:fldCharType="end"/>
        </w:r>
      </w:hyperlink>
    </w:p>
    <w:p w14:paraId="0DFFC7EF"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49" w:history="1">
        <w:r w:rsidR="003133DB" w:rsidRPr="003856A6">
          <w:rPr>
            <w:rStyle w:val="affff6"/>
            <w:rFonts w:asciiTheme="minorEastAsia" w:hAnsiTheme="minorEastAsia" w:hint="eastAsia"/>
            <w:noProof/>
            <w:color w:val="auto"/>
          </w:rPr>
          <w:t>八、其他</w:t>
        </w:r>
        <w:r w:rsidR="003133DB" w:rsidRPr="003856A6">
          <w:rPr>
            <w:noProof/>
          </w:rPr>
          <w:tab/>
        </w:r>
        <w:r w:rsidR="003133DB" w:rsidRPr="003856A6">
          <w:rPr>
            <w:noProof/>
          </w:rPr>
          <w:fldChar w:fldCharType="begin"/>
        </w:r>
        <w:r w:rsidR="003133DB" w:rsidRPr="003856A6">
          <w:rPr>
            <w:noProof/>
          </w:rPr>
          <w:instrText xml:space="preserve"> PAGEREF _Toc10467349 \h </w:instrText>
        </w:r>
        <w:r w:rsidR="003133DB" w:rsidRPr="003856A6">
          <w:rPr>
            <w:noProof/>
          </w:rPr>
        </w:r>
        <w:r w:rsidR="003133DB" w:rsidRPr="003856A6">
          <w:rPr>
            <w:noProof/>
          </w:rPr>
          <w:fldChar w:fldCharType="separate"/>
        </w:r>
        <w:r w:rsidR="00496AA2">
          <w:rPr>
            <w:noProof/>
          </w:rPr>
          <w:t>26</w:t>
        </w:r>
        <w:r w:rsidR="003133DB" w:rsidRPr="003856A6">
          <w:rPr>
            <w:noProof/>
          </w:rPr>
          <w:fldChar w:fldCharType="end"/>
        </w:r>
      </w:hyperlink>
    </w:p>
    <w:p w14:paraId="28A5E063"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50" w:history="1">
        <w:r w:rsidR="003133DB" w:rsidRPr="003856A6">
          <w:rPr>
            <w:rStyle w:val="affff6"/>
            <w:rFonts w:asciiTheme="minorEastAsia" w:hAnsiTheme="minorEastAsia"/>
            <w:noProof/>
            <w:color w:val="auto"/>
          </w:rPr>
          <w:t>36.</w:t>
        </w:r>
        <w:r w:rsidR="003133DB" w:rsidRPr="003856A6">
          <w:rPr>
            <w:rStyle w:val="affff6"/>
            <w:rFonts w:asciiTheme="minorEastAsia" w:hAnsiTheme="minorEastAsia" w:hint="eastAsia"/>
            <w:noProof/>
            <w:color w:val="auto"/>
          </w:rPr>
          <w:t>适用法律</w:t>
        </w:r>
        <w:r w:rsidR="003133DB" w:rsidRPr="003856A6">
          <w:rPr>
            <w:noProof/>
          </w:rPr>
          <w:tab/>
        </w:r>
        <w:r w:rsidR="003133DB" w:rsidRPr="003856A6">
          <w:rPr>
            <w:noProof/>
          </w:rPr>
          <w:fldChar w:fldCharType="begin"/>
        </w:r>
        <w:r w:rsidR="003133DB" w:rsidRPr="003856A6">
          <w:rPr>
            <w:noProof/>
          </w:rPr>
          <w:instrText xml:space="preserve"> PAGEREF _Toc10467350 \h </w:instrText>
        </w:r>
        <w:r w:rsidR="003133DB" w:rsidRPr="003856A6">
          <w:rPr>
            <w:noProof/>
          </w:rPr>
        </w:r>
        <w:r w:rsidR="003133DB" w:rsidRPr="003856A6">
          <w:rPr>
            <w:noProof/>
          </w:rPr>
          <w:fldChar w:fldCharType="separate"/>
        </w:r>
        <w:r w:rsidR="00496AA2">
          <w:rPr>
            <w:noProof/>
          </w:rPr>
          <w:t>26</w:t>
        </w:r>
        <w:r w:rsidR="003133DB" w:rsidRPr="003856A6">
          <w:rPr>
            <w:noProof/>
          </w:rPr>
          <w:fldChar w:fldCharType="end"/>
        </w:r>
      </w:hyperlink>
    </w:p>
    <w:p w14:paraId="7E9DF128"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51" w:history="1">
        <w:r w:rsidR="003133DB" w:rsidRPr="003856A6">
          <w:rPr>
            <w:rStyle w:val="affff6"/>
            <w:rFonts w:asciiTheme="minorEastAsia" w:hAnsiTheme="minorEastAsia"/>
            <w:noProof/>
            <w:color w:val="auto"/>
          </w:rPr>
          <w:t>37.</w:t>
        </w:r>
        <w:r w:rsidR="003133DB" w:rsidRPr="003856A6">
          <w:rPr>
            <w:rStyle w:val="affff6"/>
            <w:rFonts w:asciiTheme="minorEastAsia" w:hAnsiTheme="minorEastAsia" w:hint="eastAsia"/>
            <w:noProof/>
            <w:color w:val="auto"/>
          </w:rPr>
          <w:t>招标文件解释权</w:t>
        </w:r>
        <w:r w:rsidR="003133DB" w:rsidRPr="003856A6">
          <w:rPr>
            <w:noProof/>
          </w:rPr>
          <w:tab/>
        </w:r>
        <w:r w:rsidR="003133DB" w:rsidRPr="003856A6">
          <w:rPr>
            <w:noProof/>
          </w:rPr>
          <w:fldChar w:fldCharType="begin"/>
        </w:r>
        <w:r w:rsidR="003133DB" w:rsidRPr="003856A6">
          <w:rPr>
            <w:noProof/>
          </w:rPr>
          <w:instrText xml:space="preserve"> PAGEREF _Toc10467351 \h </w:instrText>
        </w:r>
        <w:r w:rsidR="003133DB" w:rsidRPr="003856A6">
          <w:rPr>
            <w:noProof/>
          </w:rPr>
        </w:r>
        <w:r w:rsidR="003133DB" w:rsidRPr="003856A6">
          <w:rPr>
            <w:noProof/>
          </w:rPr>
          <w:fldChar w:fldCharType="separate"/>
        </w:r>
        <w:r w:rsidR="00496AA2">
          <w:rPr>
            <w:noProof/>
          </w:rPr>
          <w:t>26</w:t>
        </w:r>
        <w:r w:rsidR="003133DB" w:rsidRPr="003856A6">
          <w:rPr>
            <w:noProof/>
          </w:rPr>
          <w:fldChar w:fldCharType="end"/>
        </w:r>
      </w:hyperlink>
    </w:p>
    <w:p w14:paraId="0C397868" w14:textId="77777777" w:rsidR="00D969AF" w:rsidRPr="003856A6" w:rsidRDefault="00070D04">
      <w:pPr>
        <w:pStyle w:val="11"/>
        <w:tabs>
          <w:tab w:val="right" w:leader="dot" w:pos="9060"/>
        </w:tabs>
        <w:spacing w:line="240" w:lineRule="auto"/>
        <w:rPr>
          <w:rFonts w:asciiTheme="minorHAnsi" w:eastAsiaTheme="minorEastAsia" w:hAnsiTheme="minorHAnsi" w:cstheme="minorBidi"/>
          <w:noProof/>
          <w:kern w:val="2"/>
          <w:sz w:val="21"/>
        </w:rPr>
      </w:pPr>
      <w:hyperlink w:anchor="_Toc10467352" w:history="1">
        <w:r w:rsidR="003133DB" w:rsidRPr="003856A6">
          <w:rPr>
            <w:rStyle w:val="affff6"/>
            <w:rFonts w:asciiTheme="minorEastAsia" w:hAnsiTheme="minorEastAsia" w:hint="eastAsia"/>
            <w:noProof/>
            <w:color w:val="auto"/>
          </w:rPr>
          <w:t>第三部分</w:t>
        </w:r>
        <w:r w:rsidR="003133DB" w:rsidRPr="003856A6">
          <w:rPr>
            <w:rStyle w:val="affff6"/>
            <w:rFonts w:asciiTheme="minorEastAsia" w:hAnsiTheme="minorEastAsia"/>
            <w:noProof/>
            <w:color w:val="auto"/>
          </w:rPr>
          <w:t xml:space="preserve">   </w:t>
        </w:r>
        <w:r w:rsidR="003133DB" w:rsidRPr="003856A6">
          <w:rPr>
            <w:rStyle w:val="affff6"/>
            <w:rFonts w:asciiTheme="minorEastAsia" w:hAnsiTheme="minorEastAsia" w:hint="eastAsia"/>
            <w:noProof/>
            <w:color w:val="auto"/>
          </w:rPr>
          <w:t>用户需求书</w:t>
        </w:r>
        <w:r w:rsidR="003133DB" w:rsidRPr="003856A6">
          <w:rPr>
            <w:noProof/>
          </w:rPr>
          <w:tab/>
        </w:r>
        <w:r w:rsidR="003133DB" w:rsidRPr="003856A6">
          <w:rPr>
            <w:noProof/>
          </w:rPr>
          <w:fldChar w:fldCharType="begin"/>
        </w:r>
        <w:r w:rsidR="003133DB" w:rsidRPr="003856A6">
          <w:rPr>
            <w:noProof/>
          </w:rPr>
          <w:instrText xml:space="preserve"> PAGEREF _Toc10467352 \h </w:instrText>
        </w:r>
        <w:r w:rsidR="003133DB" w:rsidRPr="003856A6">
          <w:rPr>
            <w:noProof/>
          </w:rPr>
        </w:r>
        <w:r w:rsidR="003133DB" w:rsidRPr="003856A6">
          <w:rPr>
            <w:noProof/>
          </w:rPr>
          <w:fldChar w:fldCharType="separate"/>
        </w:r>
        <w:r w:rsidR="00496AA2">
          <w:rPr>
            <w:noProof/>
          </w:rPr>
          <w:t>27</w:t>
        </w:r>
        <w:r w:rsidR="003133DB" w:rsidRPr="003856A6">
          <w:rPr>
            <w:noProof/>
          </w:rPr>
          <w:fldChar w:fldCharType="end"/>
        </w:r>
      </w:hyperlink>
    </w:p>
    <w:p w14:paraId="13CCDE6A"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53" w:history="1">
        <w:r w:rsidR="003133DB" w:rsidRPr="003856A6">
          <w:rPr>
            <w:rStyle w:val="affff6"/>
            <w:rFonts w:ascii="宋体" w:hAnsi="宋体" w:hint="eastAsia"/>
            <w:noProof/>
            <w:color w:val="auto"/>
            <w:spacing w:val="20"/>
            <w:kern w:val="10"/>
          </w:rPr>
          <w:t>用户需求</w:t>
        </w:r>
        <w:r w:rsidR="003133DB" w:rsidRPr="003856A6">
          <w:rPr>
            <w:noProof/>
          </w:rPr>
          <w:tab/>
        </w:r>
        <w:r w:rsidR="003133DB" w:rsidRPr="003856A6">
          <w:rPr>
            <w:noProof/>
          </w:rPr>
          <w:fldChar w:fldCharType="begin"/>
        </w:r>
        <w:r w:rsidR="003133DB" w:rsidRPr="003856A6">
          <w:rPr>
            <w:noProof/>
          </w:rPr>
          <w:instrText xml:space="preserve"> PAGEREF _Toc10467353 \h </w:instrText>
        </w:r>
        <w:r w:rsidR="003133DB" w:rsidRPr="003856A6">
          <w:rPr>
            <w:noProof/>
          </w:rPr>
        </w:r>
        <w:r w:rsidR="003133DB" w:rsidRPr="003856A6">
          <w:rPr>
            <w:noProof/>
          </w:rPr>
          <w:fldChar w:fldCharType="separate"/>
        </w:r>
        <w:r w:rsidR="00496AA2">
          <w:rPr>
            <w:noProof/>
          </w:rPr>
          <w:t>28</w:t>
        </w:r>
        <w:r w:rsidR="003133DB" w:rsidRPr="003856A6">
          <w:rPr>
            <w:noProof/>
          </w:rPr>
          <w:fldChar w:fldCharType="end"/>
        </w:r>
      </w:hyperlink>
    </w:p>
    <w:p w14:paraId="357D3790" w14:textId="77777777" w:rsidR="00D969AF" w:rsidRPr="003856A6" w:rsidRDefault="00070D04">
      <w:pPr>
        <w:pStyle w:val="11"/>
        <w:tabs>
          <w:tab w:val="right" w:leader="dot" w:pos="9060"/>
        </w:tabs>
        <w:spacing w:line="240" w:lineRule="auto"/>
        <w:rPr>
          <w:rFonts w:asciiTheme="minorHAnsi" w:eastAsiaTheme="minorEastAsia" w:hAnsiTheme="minorHAnsi" w:cstheme="minorBidi"/>
          <w:noProof/>
          <w:kern w:val="2"/>
          <w:sz w:val="21"/>
        </w:rPr>
      </w:pPr>
      <w:hyperlink w:anchor="_Toc10467354" w:history="1">
        <w:r w:rsidR="003133DB" w:rsidRPr="003856A6">
          <w:rPr>
            <w:rStyle w:val="affff6"/>
            <w:rFonts w:asciiTheme="minorEastAsia" w:hAnsiTheme="minorEastAsia" w:hint="eastAsia"/>
            <w:bCs/>
            <w:noProof/>
            <w:color w:val="auto"/>
            <w:kern w:val="44"/>
          </w:rPr>
          <w:t>第四部分</w:t>
        </w:r>
        <w:r w:rsidR="003133DB" w:rsidRPr="003856A6">
          <w:rPr>
            <w:rStyle w:val="affff6"/>
            <w:rFonts w:asciiTheme="minorEastAsia" w:hAnsiTheme="minorEastAsia"/>
            <w:bCs/>
            <w:noProof/>
            <w:color w:val="auto"/>
            <w:kern w:val="44"/>
          </w:rPr>
          <w:t xml:space="preserve">  </w:t>
        </w:r>
        <w:r w:rsidR="003133DB" w:rsidRPr="003856A6">
          <w:rPr>
            <w:rStyle w:val="affff6"/>
            <w:rFonts w:asciiTheme="minorEastAsia" w:hAnsiTheme="minorEastAsia" w:hint="eastAsia"/>
            <w:bCs/>
            <w:noProof/>
            <w:color w:val="auto"/>
            <w:kern w:val="44"/>
          </w:rPr>
          <w:t>合同书格式</w:t>
        </w:r>
        <w:r w:rsidR="003133DB" w:rsidRPr="003856A6">
          <w:rPr>
            <w:noProof/>
          </w:rPr>
          <w:tab/>
        </w:r>
        <w:r w:rsidR="003133DB" w:rsidRPr="003856A6">
          <w:rPr>
            <w:noProof/>
          </w:rPr>
          <w:fldChar w:fldCharType="begin"/>
        </w:r>
        <w:r w:rsidR="003133DB" w:rsidRPr="003856A6">
          <w:rPr>
            <w:noProof/>
          </w:rPr>
          <w:instrText xml:space="preserve"> PAGEREF _Toc10467354 \h </w:instrText>
        </w:r>
        <w:r w:rsidR="003133DB" w:rsidRPr="003856A6">
          <w:rPr>
            <w:noProof/>
          </w:rPr>
        </w:r>
        <w:r w:rsidR="003133DB" w:rsidRPr="003856A6">
          <w:rPr>
            <w:noProof/>
          </w:rPr>
          <w:fldChar w:fldCharType="separate"/>
        </w:r>
        <w:r w:rsidR="00496AA2">
          <w:rPr>
            <w:noProof/>
          </w:rPr>
          <w:t>34</w:t>
        </w:r>
        <w:r w:rsidR="003133DB" w:rsidRPr="003856A6">
          <w:rPr>
            <w:noProof/>
          </w:rPr>
          <w:fldChar w:fldCharType="end"/>
        </w:r>
      </w:hyperlink>
    </w:p>
    <w:p w14:paraId="1FC96BDA" w14:textId="77777777" w:rsidR="00D969AF" w:rsidRPr="003856A6" w:rsidRDefault="00070D04">
      <w:pPr>
        <w:pStyle w:val="11"/>
        <w:tabs>
          <w:tab w:val="right" w:leader="dot" w:pos="9060"/>
        </w:tabs>
        <w:spacing w:line="240" w:lineRule="auto"/>
        <w:rPr>
          <w:rFonts w:asciiTheme="minorHAnsi" w:eastAsiaTheme="minorEastAsia" w:hAnsiTheme="minorHAnsi" w:cstheme="minorBidi"/>
          <w:noProof/>
          <w:kern w:val="2"/>
          <w:sz w:val="21"/>
        </w:rPr>
      </w:pPr>
      <w:hyperlink w:anchor="_Toc10467355" w:history="1">
        <w:r w:rsidR="003133DB" w:rsidRPr="003856A6">
          <w:rPr>
            <w:rStyle w:val="affff6"/>
            <w:rFonts w:asciiTheme="minorEastAsia" w:hAnsiTheme="minorEastAsia" w:hint="eastAsia"/>
            <w:bCs/>
            <w:noProof/>
            <w:color w:val="auto"/>
            <w:kern w:val="44"/>
          </w:rPr>
          <w:t>第五部分</w:t>
        </w:r>
        <w:r w:rsidR="003133DB" w:rsidRPr="003856A6">
          <w:rPr>
            <w:rStyle w:val="affff6"/>
            <w:rFonts w:asciiTheme="minorEastAsia" w:hAnsiTheme="minorEastAsia"/>
            <w:bCs/>
            <w:noProof/>
            <w:color w:val="auto"/>
            <w:kern w:val="44"/>
          </w:rPr>
          <w:t xml:space="preserve">  </w:t>
        </w:r>
        <w:r w:rsidR="003133DB" w:rsidRPr="003856A6">
          <w:rPr>
            <w:rStyle w:val="affff6"/>
            <w:rFonts w:asciiTheme="minorEastAsia" w:hAnsiTheme="minorEastAsia" w:hint="eastAsia"/>
            <w:bCs/>
            <w:noProof/>
            <w:color w:val="auto"/>
            <w:kern w:val="44"/>
          </w:rPr>
          <w:t>投标文件格式</w:t>
        </w:r>
        <w:r w:rsidR="003133DB" w:rsidRPr="003856A6">
          <w:rPr>
            <w:noProof/>
          </w:rPr>
          <w:tab/>
        </w:r>
        <w:r w:rsidR="003133DB" w:rsidRPr="003856A6">
          <w:rPr>
            <w:noProof/>
          </w:rPr>
          <w:fldChar w:fldCharType="begin"/>
        </w:r>
        <w:r w:rsidR="003133DB" w:rsidRPr="003856A6">
          <w:rPr>
            <w:noProof/>
          </w:rPr>
          <w:instrText xml:space="preserve"> PAGEREF _Toc10467355 \h </w:instrText>
        </w:r>
        <w:r w:rsidR="003133DB" w:rsidRPr="003856A6">
          <w:rPr>
            <w:noProof/>
          </w:rPr>
        </w:r>
        <w:r w:rsidR="003133DB" w:rsidRPr="003856A6">
          <w:rPr>
            <w:noProof/>
          </w:rPr>
          <w:fldChar w:fldCharType="separate"/>
        </w:r>
        <w:r w:rsidR="00496AA2">
          <w:rPr>
            <w:noProof/>
          </w:rPr>
          <w:t>44</w:t>
        </w:r>
        <w:r w:rsidR="003133DB" w:rsidRPr="003856A6">
          <w:rPr>
            <w:noProof/>
          </w:rPr>
          <w:fldChar w:fldCharType="end"/>
        </w:r>
      </w:hyperlink>
    </w:p>
    <w:p w14:paraId="0D3B4A30"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56" w:history="1">
        <w:r w:rsidR="003133DB" w:rsidRPr="003856A6">
          <w:rPr>
            <w:rStyle w:val="affff6"/>
            <w:rFonts w:asciiTheme="minorEastAsia" w:hAnsiTheme="minorEastAsia" w:hint="eastAsia"/>
            <w:noProof/>
            <w:color w:val="auto"/>
          </w:rPr>
          <w:t>一、价格文件格式</w:t>
        </w:r>
        <w:r w:rsidR="003133DB" w:rsidRPr="003856A6">
          <w:rPr>
            <w:noProof/>
          </w:rPr>
          <w:tab/>
        </w:r>
        <w:r w:rsidR="003133DB" w:rsidRPr="003856A6">
          <w:rPr>
            <w:noProof/>
          </w:rPr>
          <w:fldChar w:fldCharType="begin"/>
        </w:r>
        <w:r w:rsidR="003133DB" w:rsidRPr="003856A6">
          <w:rPr>
            <w:noProof/>
          </w:rPr>
          <w:instrText xml:space="preserve"> PAGEREF _Toc10467356 \h </w:instrText>
        </w:r>
        <w:r w:rsidR="003133DB" w:rsidRPr="003856A6">
          <w:rPr>
            <w:noProof/>
          </w:rPr>
        </w:r>
        <w:r w:rsidR="003133DB" w:rsidRPr="003856A6">
          <w:rPr>
            <w:noProof/>
          </w:rPr>
          <w:fldChar w:fldCharType="separate"/>
        </w:r>
        <w:r w:rsidR="00496AA2">
          <w:rPr>
            <w:noProof/>
          </w:rPr>
          <w:t>45</w:t>
        </w:r>
        <w:r w:rsidR="003133DB" w:rsidRPr="003856A6">
          <w:rPr>
            <w:noProof/>
          </w:rPr>
          <w:fldChar w:fldCharType="end"/>
        </w:r>
      </w:hyperlink>
    </w:p>
    <w:p w14:paraId="3699CB8F"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57" w:history="1">
        <w:r w:rsidR="003133DB" w:rsidRPr="003856A6">
          <w:rPr>
            <w:rStyle w:val="affff6"/>
            <w:rFonts w:asciiTheme="minorEastAsia" w:hAnsiTheme="minorEastAsia" w:hint="eastAsia"/>
            <w:bCs/>
            <w:noProof/>
            <w:color w:val="auto"/>
          </w:rPr>
          <w:t>（一）开标一览表（报价总表）</w:t>
        </w:r>
        <w:r w:rsidR="003133DB" w:rsidRPr="003856A6">
          <w:rPr>
            <w:noProof/>
          </w:rPr>
          <w:tab/>
        </w:r>
        <w:r w:rsidR="003133DB" w:rsidRPr="003856A6">
          <w:rPr>
            <w:noProof/>
          </w:rPr>
          <w:fldChar w:fldCharType="begin"/>
        </w:r>
        <w:r w:rsidR="003133DB" w:rsidRPr="003856A6">
          <w:rPr>
            <w:noProof/>
          </w:rPr>
          <w:instrText xml:space="preserve"> PAGEREF _Toc10467357 \h </w:instrText>
        </w:r>
        <w:r w:rsidR="003133DB" w:rsidRPr="003856A6">
          <w:rPr>
            <w:noProof/>
          </w:rPr>
        </w:r>
        <w:r w:rsidR="003133DB" w:rsidRPr="003856A6">
          <w:rPr>
            <w:noProof/>
          </w:rPr>
          <w:fldChar w:fldCharType="separate"/>
        </w:r>
        <w:r w:rsidR="00496AA2">
          <w:rPr>
            <w:noProof/>
          </w:rPr>
          <w:t>46</w:t>
        </w:r>
        <w:r w:rsidR="003133DB" w:rsidRPr="003856A6">
          <w:rPr>
            <w:noProof/>
          </w:rPr>
          <w:fldChar w:fldCharType="end"/>
        </w:r>
      </w:hyperlink>
    </w:p>
    <w:p w14:paraId="452308A9"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58" w:history="1">
        <w:r w:rsidR="003133DB" w:rsidRPr="003856A6">
          <w:rPr>
            <w:rStyle w:val="affff6"/>
            <w:rFonts w:asciiTheme="minorEastAsia" w:hAnsiTheme="minorEastAsia" w:hint="eastAsia"/>
            <w:bCs/>
            <w:noProof/>
            <w:color w:val="auto"/>
          </w:rPr>
          <w:t>（二）报价明细表</w:t>
        </w:r>
        <w:r w:rsidR="003133DB" w:rsidRPr="003856A6">
          <w:rPr>
            <w:noProof/>
          </w:rPr>
          <w:tab/>
        </w:r>
        <w:r w:rsidR="003133DB" w:rsidRPr="003856A6">
          <w:rPr>
            <w:noProof/>
          </w:rPr>
          <w:fldChar w:fldCharType="begin"/>
        </w:r>
        <w:r w:rsidR="003133DB" w:rsidRPr="003856A6">
          <w:rPr>
            <w:noProof/>
          </w:rPr>
          <w:instrText xml:space="preserve"> PAGEREF _Toc10467358 \h </w:instrText>
        </w:r>
        <w:r w:rsidR="003133DB" w:rsidRPr="003856A6">
          <w:rPr>
            <w:noProof/>
          </w:rPr>
        </w:r>
        <w:r w:rsidR="003133DB" w:rsidRPr="003856A6">
          <w:rPr>
            <w:noProof/>
          </w:rPr>
          <w:fldChar w:fldCharType="separate"/>
        </w:r>
        <w:r w:rsidR="00496AA2">
          <w:rPr>
            <w:noProof/>
          </w:rPr>
          <w:t>47</w:t>
        </w:r>
        <w:r w:rsidR="003133DB" w:rsidRPr="003856A6">
          <w:rPr>
            <w:noProof/>
          </w:rPr>
          <w:fldChar w:fldCharType="end"/>
        </w:r>
      </w:hyperlink>
    </w:p>
    <w:p w14:paraId="6C1021D2"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59" w:history="1">
        <w:r w:rsidR="003133DB" w:rsidRPr="003856A6">
          <w:rPr>
            <w:rStyle w:val="affff6"/>
            <w:rFonts w:asciiTheme="minorEastAsia" w:hAnsiTheme="minorEastAsia" w:hint="eastAsia"/>
            <w:noProof/>
            <w:color w:val="auto"/>
          </w:rPr>
          <w:t>二、商务技术文件格式</w:t>
        </w:r>
        <w:r w:rsidR="003133DB" w:rsidRPr="003856A6">
          <w:rPr>
            <w:noProof/>
          </w:rPr>
          <w:tab/>
        </w:r>
        <w:r w:rsidR="003133DB" w:rsidRPr="003856A6">
          <w:rPr>
            <w:noProof/>
          </w:rPr>
          <w:fldChar w:fldCharType="begin"/>
        </w:r>
        <w:r w:rsidR="003133DB" w:rsidRPr="003856A6">
          <w:rPr>
            <w:noProof/>
          </w:rPr>
          <w:instrText xml:space="preserve"> PAGEREF _Toc10467359 \h </w:instrText>
        </w:r>
        <w:r w:rsidR="003133DB" w:rsidRPr="003856A6">
          <w:rPr>
            <w:noProof/>
          </w:rPr>
        </w:r>
        <w:r w:rsidR="003133DB" w:rsidRPr="003856A6">
          <w:rPr>
            <w:noProof/>
          </w:rPr>
          <w:fldChar w:fldCharType="separate"/>
        </w:r>
        <w:r w:rsidR="00496AA2">
          <w:rPr>
            <w:noProof/>
          </w:rPr>
          <w:t>48</w:t>
        </w:r>
        <w:r w:rsidR="003133DB" w:rsidRPr="003856A6">
          <w:rPr>
            <w:noProof/>
          </w:rPr>
          <w:fldChar w:fldCharType="end"/>
        </w:r>
      </w:hyperlink>
    </w:p>
    <w:p w14:paraId="41EE5ABE"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60" w:history="1">
        <w:r w:rsidR="003133DB" w:rsidRPr="003856A6">
          <w:rPr>
            <w:rStyle w:val="affff6"/>
            <w:rFonts w:asciiTheme="minorEastAsia" w:hAnsiTheme="minorEastAsia" w:hint="eastAsia"/>
            <w:noProof/>
            <w:color w:val="auto"/>
          </w:rPr>
          <w:t>第一章</w:t>
        </w:r>
        <w:r w:rsidR="003133DB" w:rsidRPr="003856A6">
          <w:rPr>
            <w:rStyle w:val="affff6"/>
            <w:rFonts w:asciiTheme="minorEastAsia" w:hAnsiTheme="minorEastAsia"/>
            <w:noProof/>
            <w:color w:val="auto"/>
          </w:rPr>
          <w:t xml:space="preserve">   </w:t>
        </w:r>
        <w:r w:rsidR="003133DB" w:rsidRPr="003856A6">
          <w:rPr>
            <w:rStyle w:val="affff6"/>
            <w:rFonts w:asciiTheme="minorEastAsia" w:hAnsiTheme="minorEastAsia" w:hint="eastAsia"/>
            <w:noProof/>
            <w:color w:val="auto"/>
          </w:rPr>
          <w:t>商务文件</w:t>
        </w:r>
        <w:r w:rsidR="003133DB" w:rsidRPr="003856A6">
          <w:rPr>
            <w:noProof/>
          </w:rPr>
          <w:tab/>
        </w:r>
        <w:r w:rsidR="003133DB" w:rsidRPr="003856A6">
          <w:rPr>
            <w:noProof/>
          </w:rPr>
          <w:fldChar w:fldCharType="begin"/>
        </w:r>
        <w:r w:rsidR="003133DB" w:rsidRPr="003856A6">
          <w:rPr>
            <w:noProof/>
          </w:rPr>
          <w:instrText xml:space="preserve"> PAGEREF _Toc10467360 \h </w:instrText>
        </w:r>
        <w:r w:rsidR="003133DB" w:rsidRPr="003856A6">
          <w:rPr>
            <w:noProof/>
          </w:rPr>
        </w:r>
        <w:r w:rsidR="003133DB" w:rsidRPr="003856A6">
          <w:rPr>
            <w:noProof/>
          </w:rPr>
          <w:fldChar w:fldCharType="separate"/>
        </w:r>
        <w:r w:rsidR="00496AA2">
          <w:rPr>
            <w:noProof/>
          </w:rPr>
          <w:t>49</w:t>
        </w:r>
        <w:r w:rsidR="003133DB" w:rsidRPr="003856A6">
          <w:rPr>
            <w:noProof/>
          </w:rPr>
          <w:fldChar w:fldCharType="end"/>
        </w:r>
      </w:hyperlink>
    </w:p>
    <w:p w14:paraId="701C02C3"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61" w:history="1">
        <w:r w:rsidR="003133DB" w:rsidRPr="003856A6">
          <w:rPr>
            <w:rStyle w:val="affff6"/>
            <w:rFonts w:asciiTheme="minorEastAsia" w:hAnsiTheme="minorEastAsia" w:hint="eastAsia"/>
            <w:bCs/>
            <w:noProof/>
            <w:color w:val="auto"/>
          </w:rPr>
          <w:t>（一）投</w:t>
        </w:r>
        <w:r w:rsidR="003133DB" w:rsidRPr="003856A6">
          <w:rPr>
            <w:rStyle w:val="affff6"/>
            <w:rFonts w:asciiTheme="minorEastAsia" w:hAnsiTheme="minorEastAsia"/>
            <w:bCs/>
            <w:noProof/>
            <w:color w:val="auto"/>
          </w:rPr>
          <w:t xml:space="preserve"> </w:t>
        </w:r>
        <w:r w:rsidR="003133DB" w:rsidRPr="003856A6">
          <w:rPr>
            <w:rStyle w:val="affff6"/>
            <w:rFonts w:asciiTheme="minorEastAsia" w:hAnsiTheme="minorEastAsia" w:hint="eastAsia"/>
            <w:bCs/>
            <w:noProof/>
            <w:color w:val="auto"/>
          </w:rPr>
          <w:t>标</w:t>
        </w:r>
        <w:r w:rsidR="003133DB" w:rsidRPr="003856A6">
          <w:rPr>
            <w:rStyle w:val="affff6"/>
            <w:rFonts w:asciiTheme="minorEastAsia" w:hAnsiTheme="minorEastAsia"/>
            <w:bCs/>
            <w:noProof/>
            <w:color w:val="auto"/>
          </w:rPr>
          <w:t xml:space="preserve"> </w:t>
        </w:r>
        <w:r w:rsidR="003133DB" w:rsidRPr="003856A6">
          <w:rPr>
            <w:rStyle w:val="affff6"/>
            <w:rFonts w:asciiTheme="minorEastAsia" w:hAnsiTheme="minorEastAsia" w:hint="eastAsia"/>
            <w:bCs/>
            <w:noProof/>
            <w:color w:val="auto"/>
          </w:rPr>
          <w:t>函</w:t>
        </w:r>
        <w:r w:rsidR="003133DB" w:rsidRPr="003856A6">
          <w:rPr>
            <w:noProof/>
          </w:rPr>
          <w:tab/>
        </w:r>
        <w:r w:rsidR="003133DB" w:rsidRPr="003856A6">
          <w:rPr>
            <w:noProof/>
          </w:rPr>
          <w:fldChar w:fldCharType="begin"/>
        </w:r>
        <w:r w:rsidR="003133DB" w:rsidRPr="003856A6">
          <w:rPr>
            <w:noProof/>
          </w:rPr>
          <w:instrText xml:space="preserve"> PAGEREF _Toc10467361 \h </w:instrText>
        </w:r>
        <w:r w:rsidR="003133DB" w:rsidRPr="003856A6">
          <w:rPr>
            <w:noProof/>
          </w:rPr>
        </w:r>
        <w:r w:rsidR="003133DB" w:rsidRPr="003856A6">
          <w:rPr>
            <w:noProof/>
          </w:rPr>
          <w:fldChar w:fldCharType="separate"/>
        </w:r>
        <w:r w:rsidR="00496AA2">
          <w:rPr>
            <w:noProof/>
          </w:rPr>
          <w:t>50</w:t>
        </w:r>
        <w:r w:rsidR="003133DB" w:rsidRPr="003856A6">
          <w:rPr>
            <w:noProof/>
          </w:rPr>
          <w:fldChar w:fldCharType="end"/>
        </w:r>
      </w:hyperlink>
    </w:p>
    <w:p w14:paraId="7DA2E793"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62" w:history="1">
        <w:r w:rsidR="003133DB" w:rsidRPr="003856A6">
          <w:rPr>
            <w:rStyle w:val="affff6"/>
            <w:rFonts w:asciiTheme="minorEastAsia" w:hAnsiTheme="minorEastAsia" w:hint="eastAsia"/>
            <w:bCs/>
            <w:noProof/>
            <w:color w:val="auto"/>
          </w:rPr>
          <w:t>（二）投标承诺书</w:t>
        </w:r>
        <w:r w:rsidR="003133DB" w:rsidRPr="003856A6">
          <w:rPr>
            <w:noProof/>
          </w:rPr>
          <w:tab/>
        </w:r>
        <w:r w:rsidR="003133DB" w:rsidRPr="003856A6">
          <w:rPr>
            <w:noProof/>
          </w:rPr>
          <w:fldChar w:fldCharType="begin"/>
        </w:r>
        <w:r w:rsidR="003133DB" w:rsidRPr="003856A6">
          <w:rPr>
            <w:noProof/>
          </w:rPr>
          <w:instrText xml:space="preserve"> PAGEREF _Toc10467362 \h </w:instrText>
        </w:r>
        <w:r w:rsidR="003133DB" w:rsidRPr="003856A6">
          <w:rPr>
            <w:noProof/>
          </w:rPr>
        </w:r>
        <w:r w:rsidR="003133DB" w:rsidRPr="003856A6">
          <w:rPr>
            <w:noProof/>
          </w:rPr>
          <w:fldChar w:fldCharType="separate"/>
        </w:r>
        <w:r w:rsidR="00496AA2">
          <w:rPr>
            <w:noProof/>
          </w:rPr>
          <w:t>51</w:t>
        </w:r>
        <w:r w:rsidR="003133DB" w:rsidRPr="003856A6">
          <w:rPr>
            <w:noProof/>
          </w:rPr>
          <w:fldChar w:fldCharType="end"/>
        </w:r>
      </w:hyperlink>
    </w:p>
    <w:p w14:paraId="6D9AF29A"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63" w:history="1">
        <w:r w:rsidR="003133DB" w:rsidRPr="003856A6">
          <w:rPr>
            <w:rStyle w:val="affff6"/>
            <w:rFonts w:asciiTheme="minorEastAsia" w:hAnsiTheme="minorEastAsia" w:hint="eastAsia"/>
            <w:bCs/>
            <w:noProof/>
            <w:color w:val="auto"/>
          </w:rPr>
          <w:t>（三）资格证明文件</w:t>
        </w:r>
        <w:r w:rsidR="003133DB" w:rsidRPr="003856A6">
          <w:rPr>
            <w:noProof/>
          </w:rPr>
          <w:tab/>
        </w:r>
        <w:r w:rsidR="003133DB" w:rsidRPr="003856A6">
          <w:rPr>
            <w:noProof/>
          </w:rPr>
          <w:fldChar w:fldCharType="begin"/>
        </w:r>
        <w:r w:rsidR="003133DB" w:rsidRPr="003856A6">
          <w:rPr>
            <w:noProof/>
          </w:rPr>
          <w:instrText xml:space="preserve"> PAGEREF _Toc10467363 \h </w:instrText>
        </w:r>
        <w:r w:rsidR="003133DB" w:rsidRPr="003856A6">
          <w:rPr>
            <w:noProof/>
          </w:rPr>
        </w:r>
        <w:r w:rsidR="003133DB" w:rsidRPr="003856A6">
          <w:rPr>
            <w:noProof/>
          </w:rPr>
          <w:fldChar w:fldCharType="separate"/>
        </w:r>
        <w:r w:rsidR="00496AA2">
          <w:rPr>
            <w:noProof/>
          </w:rPr>
          <w:t>52</w:t>
        </w:r>
        <w:r w:rsidR="003133DB" w:rsidRPr="003856A6">
          <w:rPr>
            <w:noProof/>
          </w:rPr>
          <w:fldChar w:fldCharType="end"/>
        </w:r>
      </w:hyperlink>
    </w:p>
    <w:p w14:paraId="6C59F60E"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64" w:history="1">
        <w:r w:rsidR="003133DB" w:rsidRPr="003856A6">
          <w:rPr>
            <w:rStyle w:val="affff6"/>
            <w:rFonts w:asciiTheme="minorEastAsia" w:hAnsiTheme="minorEastAsia"/>
            <w:bCs/>
            <w:noProof/>
            <w:color w:val="auto"/>
          </w:rPr>
          <w:t>1</w:t>
        </w:r>
        <w:r w:rsidR="003133DB" w:rsidRPr="003856A6">
          <w:rPr>
            <w:rStyle w:val="affff6"/>
            <w:rFonts w:asciiTheme="minorEastAsia" w:hAnsiTheme="minorEastAsia" w:hint="eastAsia"/>
            <w:bCs/>
            <w:noProof/>
            <w:color w:val="auto"/>
          </w:rPr>
          <w:t>、投标人资格声明函</w:t>
        </w:r>
        <w:r w:rsidR="003133DB" w:rsidRPr="003856A6">
          <w:rPr>
            <w:noProof/>
          </w:rPr>
          <w:tab/>
        </w:r>
        <w:r w:rsidR="003133DB" w:rsidRPr="003856A6">
          <w:rPr>
            <w:noProof/>
          </w:rPr>
          <w:fldChar w:fldCharType="begin"/>
        </w:r>
        <w:r w:rsidR="003133DB" w:rsidRPr="003856A6">
          <w:rPr>
            <w:noProof/>
          </w:rPr>
          <w:instrText xml:space="preserve"> PAGEREF _Toc10467364 \h </w:instrText>
        </w:r>
        <w:r w:rsidR="003133DB" w:rsidRPr="003856A6">
          <w:rPr>
            <w:noProof/>
          </w:rPr>
        </w:r>
        <w:r w:rsidR="003133DB" w:rsidRPr="003856A6">
          <w:rPr>
            <w:noProof/>
          </w:rPr>
          <w:fldChar w:fldCharType="separate"/>
        </w:r>
        <w:r w:rsidR="00496AA2">
          <w:rPr>
            <w:noProof/>
          </w:rPr>
          <w:t>52</w:t>
        </w:r>
        <w:r w:rsidR="003133DB" w:rsidRPr="003856A6">
          <w:rPr>
            <w:noProof/>
          </w:rPr>
          <w:fldChar w:fldCharType="end"/>
        </w:r>
      </w:hyperlink>
    </w:p>
    <w:p w14:paraId="52415785"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65" w:history="1">
        <w:r w:rsidR="003133DB" w:rsidRPr="003856A6">
          <w:rPr>
            <w:rStyle w:val="affff6"/>
            <w:rFonts w:asciiTheme="minorEastAsia" w:hAnsiTheme="minorEastAsia"/>
            <w:bCs/>
            <w:noProof/>
            <w:color w:val="auto"/>
          </w:rPr>
          <w:t>2</w:t>
        </w:r>
        <w:r w:rsidR="003133DB" w:rsidRPr="003856A6">
          <w:rPr>
            <w:rStyle w:val="affff6"/>
            <w:rFonts w:asciiTheme="minorEastAsia" w:hAnsiTheme="minorEastAsia" w:hint="eastAsia"/>
            <w:bCs/>
            <w:noProof/>
            <w:color w:val="auto"/>
          </w:rPr>
          <w:t>、在经营活动中没有重大违法记录的书面声明</w:t>
        </w:r>
        <w:r w:rsidR="003133DB" w:rsidRPr="003856A6">
          <w:rPr>
            <w:noProof/>
          </w:rPr>
          <w:tab/>
        </w:r>
        <w:r w:rsidR="003133DB" w:rsidRPr="003856A6">
          <w:rPr>
            <w:noProof/>
          </w:rPr>
          <w:fldChar w:fldCharType="begin"/>
        </w:r>
        <w:r w:rsidR="003133DB" w:rsidRPr="003856A6">
          <w:rPr>
            <w:noProof/>
          </w:rPr>
          <w:instrText xml:space="preserve"> PAGEREF _Toc10467365 \h </w:instrText>
        </w:r>
        <w:r w:rsidR="003133DB" w:rsidRPr="003856A6">
          <w:rPr>
            <w:noProof/>
          </w:rPr>
        </w:r>
        <w:r w:rsidR="003133DB" w:rsidRPr="003856A6">
          <w:rPr>
            <w:noProof/>
          </w:rPr>
          <w:fldChar w:fldCharType="separate"/>
        </w:r>
        <w:r w:rsidR="00496AA2">
          <w:rPr>
            <w:noProof/>
          </w:rPr>
          <w:t>53</w:t>
        </w:r>
        <w:r w:rsidR="003133DB" w:rsidRPr="003856A6">
          <w:rPr>
            <w:noProof/>
          </w:rPr>
          <w:fldChar w:fldCharType="end"/>
        </w:r>
      </w:hyperlink>
    </w:p>
    <w:p w14:paraId="2FC75A77"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66" w:history="1">
        <w:r w:rsidR="003133DB" w:rsidRPr="003856A6">
          <w:rPr>
            <w:rStyle w:val="affff6"/>
            <w:rFonts w:asciiTheme="minorEastAsia" w:hAnsiTheme="minorEastAsia"/>
            <w:noProof/>
            <w:color w:val="auto"/>
          </w:rPr>
          <w:t>3</w:t>
        </w:r>
        <w:r w:rsidR="003133DB" w:rsidRPr="003856A6">
          <w:rPr>
            <w:rStyle w:val="affff6"/>
            <w:rFonts w:asciiTheme="minorEastAsia" w:hAnsiTheme="minorEastAsia" w:hint="eastAsia"/>
            <w:noProof/>
            <w:color w:val="auto"/>
          </w:rPr>
          <w:t>、</w:t>
        </w:r>
        <w:r w:rsidR="003133DB" w:rsidRPr="003856A6">
          <w:rPr>
            <w:rStyle w:val="affff6"/>
            <w:rFonts w:asciiTheme="minorEastAsia" w:hAnsiTheme="minorEastAsia" w:hint="eastAsia"/>
            <w:bCs/>
            <w:noProof/>
            <w:color w:val="auto"/>
          </w:rPr>
          <w:t>投标人法人或其他组织的营业执照等证明文件或自然人的身份证</w:t>
        </w:r>
        <w:r w:rsidR="003133DB" w:rsidRPr="003856A6">
          <w:rPr>
            <w:noProof/>
          </w:rPr>
          <w:tab/>
        </w:r>
        <w:r w:rsidR="003133DB" w:rsidRPr="003856A6">
          <w:rPr>
            <w:noProof/>
          </w:rPr>
          <w:fldChar w:fldCharType="begin"/>
        </w:r>
        <w:r w:rsidR="003133DB" w:rsidRPr="003856A6">
          <w:rPr>
            <w:noProof/>
          </w:rPr>
          <w:instrText xml:space="preserve"> PAGEREF _Toc10467366 \h </w:instrText>
        </w:r>
        <w:r w:rsidR="003133DB" w:rsidRPr="003856A6">
          <w:rPr>
            <w:noProof/>
          </w:rPr>
        </w:r>
        <w:r w:rsidR="003133DB" w:rsidRPr="003856A6">
          <w:rPr>
            <w:noProof/>
          </w:rPr>
          <w:fldChar w:fldCharType="separate"/>
        </w:r>
        <w:r w:rsidR="00496AA2">
          <w:rPr>
            <w:noProof/>
          </w:rPr>
          <w:t>54</w:t>
        </w:r>
        <w:r w:rsidR="003133DB" w:rsidRPr="003856A6">
          <w:rPr>
            <w:noProof/>
          </w:rPr>
          <w:fldChar w:fldCharType="end"/>
        </w:r>
      </w:hyperlink>
    </w:p>
    <w:p w14:paraId="0DE65635"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67" w:history="1">
        <w:r w:rsidR="003133DB" w:rsidRPr="003856A6">
          <w:rPr>
            <w:rStyle w:val="affff6"/>
            <w:rFonts w:asciiTheme="minorEastAsia" w:hAnsiTheme="minorEastAsia"/>
            <w:noProof/>
            <w:color w:val="auto"/>
          </w:rPr>
          <w:t>4</w:t>
        </w:r>
        <w:r w:rsidR="003133DB" w:rsidRPr="003856A6">
          <w:rPr>
            <w:rStyle w:val="affff6"/>
            <w:rFonts w:asciiTheme="minorEastAsia" w:hAnsiTheme="minorEastAsia" w:hint="eastAsia"/>
            <w:noProof/>
            <w:color w:val="auto"/>
          </w:rPr>
          <w:t>、投标人资格条件的证明材料</w:t>
        </w:r>
        <w:r w:rsidR="003133DB" w:rsidRPr="003856A6">
          <w:rPr>
            <w:noProof/>
          </w:rPr>
          <w:tab/>
        </w:r>
        <w:r w:rsidR="003133DB" w:rsidRPr="003856A6">
          <w:rPr>
            <w:noProof/>
          </w:rPr>
          <w:fldChar w:fldCharType="begin"/>
        </w:r>
        <w:r w:rsidR="003133DB" w:rsidRPr="003856A6">
          <w:rPr>
            <w:noProof/>
          </w:rPr>
          <w:instrText xml:space="preserve"> PAGEREF _Toc10467367 \h </w:instrText>
        </w:r>
        <w:r w:rsidR="003133DB" w:rsidRPr="003856A6">
          <w:rPr>
            <w:noProof/>
          </w:rPr>
        </w:r>
        <w:r w:rsidR="003133DB" w:rsidRPr="003856A6">
          <w:rPr>
            <w:noProof/>
          </w:rPr>
          <w:fldChar w:fldCharType="separate"/>
        </w:r>
        <w:r w:rsidR="00496AA2">
          <w:rPr>
            <w:noProof/>
          </w:rPr>
          <w:t>54</w:t>
        </w:r>
        <w:r w:rsidR="003133DB" w:rsidRPr="003856A6">
          <w:rPr>
            <w:noProof/>
          </w:rPr>
          <w:fldChar w:fldCharType="end"/>
        </w:r>
      </w:hyperlink>
    </w:p>
    <w:p w14:paraId="5885F3F6"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68" w:history="1">
        <w:r w:rsidR="003133DB" w:rsidRPr="003856A6">
          <w:rPr>
            <w:rStyle w:val="affff6"/>
            <w:rFonts w:asciiTheme="minorEastAsia" w:hAnsiTheme="minorEastAsia"/>
            <w:bCs/>
            <w:noProof/>
            <w:color w:val="auto"/>
          </w:rPr>
          <w:t>5</w:t>
        </w:r>
        <w:r w:rsidR="003133DB" w:rsidRPr="003856A6">
          <w:rPr>
            <w:rStyle w:val="affff6"/>
            <w:rFonts w:asciiTheme="minorEastAsia" w:hAnsiTheme="minorEastAsia" w:hint="eastAsia"/>
            <w:bCs/>
            <w:noProof/>
            <w:color w:val="auto"/>
          </w:rPr>
          <w:t>、法定代表人身份证明书</w:t>
        </w:r>
        <w:r w:rsidR="003133DB" w:rsidRPr="003856A6">
          <w:rPr>
            <w:noProof/>
          </w:rPr>
          <w:tab/>
        </w:r>
        <w:r w:rsidR="003133DB" w:rsidRPr="003856A6">
          <w:rPr>
            <w:noProof/>
          </w:rPr>
          <w:fldChar w:fldCharType="begin"/>
        </w:r>
        <w:r w:rsidR="003133DB" w:rsidRPr="003856A6">
          <w:rPr>
            <w:noProof/>
          </w:rPr>
          <w:instrText xml:space="preserve"> PAGEREF _Toc10467368 \h </w:instrText>
        </w:r>
        <w:r w:rsidR="003133DB" w:rsidRPr="003856A6">
          <w:rPr>
            <w:noProof/>
          </w:rPr>
        </w:r>
        <w:r w:rsidR="003133DB" w:rsidRPr="003856A6">
          <w:rPr>
            <w:noProof/>
          </w:rPr>
          <w:fldChar w:fldCharType="separate"/>
        </w:r>
        <w:r w:rsidR="00496AA2">
          <w:rPr>
            <w:noProof/>
          </w:rPr>
          <w:t>55</w:t>
        </w:r>
        <w:r w:rsidR="003133DB" w:rsidRPr="003856A6">
          <w:rPr>
            <w:noProof/>
          </w:rPr>
          <w:fldChar w:fldCharType="end"/>
        </w:r>
      </w:hyperlink>
    </w:p>
    <w:p w14:paraId="25ED13DD"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69" w:history="1">
        <w:r w:rsidR="003133DB" w:rsidRPr="003856A6">
          <w:rPr>
            <w:rStyle w:val="affff6"/>
            <w:rFonts w:asciiTheme="minorEastAsia" w:hAnsiTheme="minorEastAsia"/>
            <w:bCs/>
            <w:noProof/>
            <w:color w:val="auto"/>
          </w:rPr>
          <w:t>6</w:t>
        </w:r>
        <w:r w:rsidR="003133DB" w:rsidRPr="003856A6">
          <w:rPr>
            <w:rStyle w:val="affff6"/>
            <w:rFonts w:asciiTheme="minorEastAsia" w:hAnsiTheme="minorEastAsia" w:hint="eastAsia"/>
            <w:bCs/>
            <w:noProof/>
            <w:color w:val="auto"/>
          </w:rPr>
          <w:t>、法定代表人授权委托书</w:t>
        </w:r>
        <w:r w:rsidR="003133DB" w:rsidRPr="003856A6">
          <w:rPr>
            <w:noProof/>
          </w:rPr>
          <w:tab/>
        </w:r>
        <w:r w:rsidR="003133DB" w:rsidRPr="003856A6">
          <w:rPr>
            <w:noProof/>
          </w:rPr>
          <w:fldChar w:fldCharType="begin"/>
        </w:r>
        <w:r w:rsidR="003133DB" w:rsidRPr="003856A6">
          <w:rPr>
            <w:noProof/>
          </w:rPr>
          <w:instrText xml:space="preserve"> PAGEREF _Toc10467369 \h </w:instrText>
        </w:r>
        <w:r w:rsidR="003133DB" w:rsidRPr="003856A6">
          <w:rPr>
            <w:noProof/>
          </w:rPr>
        </w:r>
        <w:r w:rsidR="003133DB" w:rsidRPr="003856A6">
          <w:rPr>
            <w:noProof/>
          </w:rPr>
          <w:fldChar w:fldCharType="separate"/>
        </w:r>
        <w:r w:rsidR="00496AA2">
          <w:rPr>
            <w:noProof/>
          </w:rPr>
          <w:t>56</w:t>
        </w:r>
        <w:r w:rsidR="003133DB" w:rsidRPr="003856A6">
          <w:rPr>
            <w:noProof/>
          </w:rPr>
          <w:fldChar w:fldCharType="end"/>
        </w:r>
      </w:hyperlink>
    </w:p>
    <w:p w14:paraId="131FC38E"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70" w:history="1">
        <w:r w:rsidR="003133DB" w:rsidRPr="003856A6">
          <w:rPr>
            <w:rStyle w:val="affff6"/>
            <w:rFonts w:asciiTheme="minorEastAsia" w:hAnsiTheme="minorEastAsia"/>
            <w:bCs/>
            <w:noProof/>
            <w:color w:val="auto"/>
          </w:rPr>
          <w:t>7</w:t>
        </w:r>
        <w:r w:rsidR="003133DB" w:rsidRPr="003856A6">
          <w:rPr>
            <w:rStyle w:val="affff6"/>
            <w:rFonts w:asciiTheme="minorEastAsia" w:hAnsiTheme="minorEastAsia" w:hint="eastAsia"/>
            <w:bCs/>
            <w:noProof/>
            <w:color w:val="auto"/>
          </w:rPr>
          <w:t>、投标人基本情况表</w:t>
        </w:r>
        <w:r w:rsidR="003133DB" w:rsidRPr="003856A6">
          <w:rPr>
            <w:noProof/>
          </w:rPr>
          <w:tab/>
        </w:r>
        <w:r w:rsidR="003133DB" w:rsidRPr="003856A6">
          <w:rPr>
            <w:noProof/>
          </w:rPr>
          <w:fldChar w:fldCharType="begin"/>
        </w:r>
        <w:r w:rsidR="003133DB" w:rsidRPr="003856A6">
          <w:rPr>
            <w:noProof/>
          </w:rPr>
          <w:instrText xml:space="preserve"> PAGEREF _Toc10467370 \h </w:instrText>
        </w:r>
        <w:r w:rsidR="003133DB" w:rsidRPr="003856A6">
          <w:rPr>
            <w:noProof/>
          </w:rPr>
        </w:r>
        <w:r w:rsidR="003133DB" w:rsidRPr="003856A6">
          <w:rPr>
            <w:noProof/>
          </w:rPr>
          <w:fldChar w:fldCharType="separate"/>
        </w:r>
        <w:r w:rsidR="00496AA2">
          <w:rPr>
            <w:noProof/>
          </w:rPr>
          <w:t>57</w:t>
        </w:r>
        <w:r w:rsidR="003133DB" w:rsidRPr="003856A6">
          <w:rPr>
            <w:noProof/>
          </w:rPr>
          <w:fldChar w:fldCharType="end"/>
        </w:r>
      </w:hyperlink>
    </w:p>
    <w:p w14:paraId="449DCFE4"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71" w:history="1">
        <w:r w:rsidR="003133DB" w:rsidRPr="003856A6">
          <w:rPr>
            <w:rStyle w:val="affff6"/>
            <w:rFonts w:asciiTheme="minorEastAsia" w:hAnsiTheme="minorEastAsia" w:hint="eastAsia"/>
            <w:noProof/>
            <w:color w:val="auto"/>
          </w:rPr>
          <w:t>（四）投标人认为需要提供其他证明文件</w:t>
        </w:r>
        <w:r w:rsidR="003133DB" w:rsidRPr="003856A6">
          <w:rPr>
            <w:noProof/>
          </w:rPr>
          <w:tab/>
        </w:r>
        <w:r w:rsidR="003133DB" w:rsidRPr="003856A6">
          <w:rPr>
            <w:noProof/>
          </w:rPr>
          <w:fldChar w:fldCharType="begin"/>
        </w:r>
        <w:r w:rsidR="003133DB" w:rsidRPr="003856A6">
          <w:rPr>
            <w:noProof/>
          </w:rPr>
          <w:instrText xml:space="preserve"> PAGEREF _Toc10467371 \h </w:instrText>
        </w:r>
        <w:r w:rsidR="003133DB" w:rsidRPr="003856A6">
          <w:rPr>
            <w:noProof/>
          </w:rPr>
        </w:r>
        <w:r w:rsidR="003133DB" w:rsidRPr="003856A6">
          <w:rPr>
            <w:noProof/>
          </w:rPr>
          <w:fldChar w:fldCharType="separate"/>
        </w:r>
        <w:r w:rsidR="00496AA2">
          <w:rPr>
            <w:noProof/>
          </w:rPr>
          <w:t>58</w:t>
        </w:r>
        <w:r w:rsidR="003133DB" w:rsidRPr="003856A6">
          <w:rPr>
            <w:noProof/>
          </w:rPr>
          <w:fldChar w:fldCharType="end"/>
        </w:r>
      </w:hyperlink>
    </w:p>
    <w:p w14:paraId="753D253B"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72" w:history="1">
        <w:r w:rsidR="003133DB" w:rsidRPr="003856A6">
          <w:rPr>
            <w:rStyle w:val="affff6"/>
            <w:rFonts w:asciiTheme="minorEastAsia" w:hAnsiTheme="minorEastAsia" w:hint="eastAsia"/>
            <w:noProof/>
            <w:color w:val="auto"/>
          </w:rPr>
          <w:t>（五）业绩表</w:t>
        </w:r>
        <w:r w:rsidR="003133DB" w:rsidRPr="003856A6">
          <w:rPr>
            <w:noProof/>
          </w:rPr>
          <w:tab/>
        </w:r>
        <w:r w:rsidR="003133DB" w:rsidRPr="003856A6">
          <w:rPr>
            <w:noProof/>
          </w:rPr>
          <w:fldChar w:fldCharType="begin"/>
        </w:r>
        <w:r w:rsidR="003133DB" w:rsidRPr="003856A6">
          <w:rPr>
            <w:noProof/>
          </w:rPr>
          <w:instrText xml:space="preserve"> PAGEREF _Toc10467372 \h </w:instrText>
        </w:r>
        <w:r w:rsidR="003133DB" w:rsidRPr="003856A6">
          <w:rPr>
            <w:noProof/>
          </w:rPr>
        </w:r>
        <w:r w:rsidR="003133DB" w:rsidRPr="003856A6">
          <w:rPr>
            <w:noProof/>
          </w:rPr>
          <w:fldChar w:fldCharType="separate"/>
        </w:r>
        <w:r w:rsidR="00496AA2">
          <w:rPr>
            <w:noProof/>
          </w:rPr>
          <w:t>59</w:t>
        </w:r>
        <w:r w:rsidR="003133DB" w:rsidRPr="003856A6">
          <w:rPr>
            <w:noProof/>
          </w:rPr>
          <w:fldChar w:fldCharType="end"/>
        </w:r>
      </w:hyperlink>
    </w:p>
    <w:p w14:paraId="45CA4C9B"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73" w:history="1">
        <w:r w:rsidR="003133DB" w:rsidRPr="003856A6">
          <w:rPr>
            <w:rStyle w:val="affff6"/>
            <w:rFonts w:asciiTheme="minorEastAsia" w:hAnsiTheme="minorEastAsia" w:hint="eastAsia"/>
            <w:noProof/>
            <w:color w:val="auto"/>
          </w:rPr>
          <w:t>（六）商务差异表</w:t>
        </w:r>
        <w:r w:rsidR="003133DB" w:rsidRPr="003856A6">
          <w:rPr>
            <w:noProof/>
          </w:rPr>
          <w:tab/>
        </w:r>
        <w:r w:rsidR="003133DB" w:rsidRPr="003856A6">
          <w:rPr>
            <w:noProof/>
          </w:rPr>
          <w:fldChar w:fldCharType="begin"/>
        </w:r>
        <w:r w:rsidR="003133DB" w:rsidRPr="003856A6">
          <w:rPr>
            <w:noProof/>
          </w:rPr>
          <w:instrText xml:space="preserve"> PAGEREF _Toc10467373 \h </w:instrText>
        </w:r>
        <w:r w:rsidR="003133DB" w:rsidRPr="003856A6">
          <w:rPr>
            <w:noProof/>
          </w:rPr>
        </w:r>
        <w:r w:rsidR="003133DB" w:rsidRPr="003856A6">
          <w:rPr>
            <w:noProof/>
          </w:rPr>
          <w:fldChar w:fldCharType="separate"/>
        </w:r>
        <w:r w:rsidR="00496AA2">
          <w:rPr>
            <w:noProof/>
          </w:rPr>
          <w:t>60</w:t>
        </w:r>
        <w:r w:rsidR="003133DB" w:rsidRPr="003856A6">
          <w:rPr>
            <w:noProof/>
          </w:rPr>
          <w:fldChar w:fldCharType="end"/>
        </w:r>
      </w:hyperlink>
    </w:p>
    <w:p w14:paraId="7CE9C007"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74" w:history="1">
        <w:r w:rsidR="003133DB" w:rsidRPr="003856A6">
          <w:rPr>
            <w:rStyle w:val="affff6"/>
            <w:rFonts w:asciiTheme="minorEastAsia" w:hAnsiTheme="minorEastAsia" w:hint="eastAsia"/>
            <w:noProof/>
            <w:color w:val="auto"/>
          </w:rPr>
          <w:t>（七）小型或微型企业声明函（投标人为小型或微型企业时适用）</w:t>
        </w:r>
        <w:r w:rsidR="003133DB" w:rsidRPr="003856A6">
          <w:rPr>
            <w:noProof/>
          </w:rPr>
          <w:tab/>
        </w:r>
        <w:r w:rsidR="003133DB" w:rsidRPr="003856A6">
          <w:rPr>
            <w:noProof/>
          </w:rPr>
          <w:fldChar w:fldCharType="begin"/>
        </w:r>
        <w:r w:rsidR="003133DB" w:rsidRPr="003856A6">
          <w:rPr>
            <w:noProof/>
          </w:rPr>
          <w:instrText xml:space="preserve"> PAGEREF _Toc10467374 \h </w:instrText>
        </w:r>
        <w:r w:rsidR="003133DB" w:rsidRPr="003856A6">
          <w:rPr>
            <w:noProof/>
          </w:rPr>
        </w:r>
        <w:r w:rsidR="003133DB" w:rsidRPr="003856A6">
          <w:rPr>
            <w:noProof/>
          </w:rPr>
          <w:fldChar w:fldCharType="separate"/>
        </w:r>
        <w:r w:rsidR="00496AA2">
          <w:rPr>
            <w:noProof/>
          </w:rPr>
          <w:t>61</w:t>
        </w:r>
        <w:r w:rsidR="003133DB" w:rsidRPr="003856A6">
          <w:rPr>
            <w:noProof/>
          </w:rPr>
          <w:fldChar w:fldCharType="end"/>
        </w:r>
      </w:hyperlink>
    </w:p>
    <w:p w14:paraId="2E78D810"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75" w:history="1">
        <w:r w:rsidR="003133DB" w:rsidRPr="003856A6">
          <w:rPr>
            <w:rStyle w:val="affff6"/>
            <w:rFonts w:asciiTheme="minorEastAsia" w:hAnsiTheme="minorEastAsia" w:hint="eastAsia"/>
            <w:noProof/>
            <w:color w:val="auto"/>
          </w:rPr>
          <w:t>（八）残疾人福利性单位声明函</w:t>
        </w:r>
        <w:r w:rsidR="003133DB" w:rsidRPr="003856A6">
          <w:rPr>
            <w:noProof/>
          </w:rPr>
          <w:tab/>
        </w:r>
        <w:r w:rsidR="003133DB" w:rsidRPr="003856A6">
          <w:rPr>
            <w:noProof/>
          </w:rPr>
          <w:fldChar w:fldCharType="begin"/>
        </w:r>
        <w:r w:rsidR="003133DB" w:rsidRPr="003856A6">
          <w:rPr>
            <w:noProof/>
          </w:rPr>
          <w:instrText xml:space="preserve"> PAGEREF _Toc10467375 \h </w:instrText>
        </w:r>
        <w:r w:rsidR="003133DB" w:rsidRPr="003856A6">
          <w:rPr>
            <w:noProof/>
          </w:rPr>
        </w:r>
        <w:r w:rsidR="003133DB" w:rsidRPr="003856A6">
          <w:rPr>
            <w:noProof/>
          </w:rPr>
          <w:fldChar w:fldCharType="separate"/>
        </w:r>
        <w:r w:rsidR="00496AA2">
          <w:rPr>
            <w:noProof/>
          </w:rPr>
          <w:t>62</w:t>
        </w:r>
        <w:r w:rsidR="003133DB" w:rsidRPr="003856A6">
          <w:rPr>
            <w:noProof/>
          </w:rPr>
          <w:fldChar w:fldCharType="end"/>
        </w:r>
      </w:hyperlink>
    </w:p>
    <w:p w14:paraId="6D0599AE"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76" w:history="1">
        <w:r w:rsidR="003133DB" w:rsidRPr="003856A6">
          <w:rPr>
            <w:rStyle w:val="affff6"/>
            <w:rFonts w:asciiTheme="minorEastAsia" w:hAnsiTheme="minorEastAsia" w:hint="eastAsia"/>
            <w:noProof/>
            <w:color w:val="auto"/>
          </w:rPr>
          <w:t>（九）政策适用性说明</w:t>
        </w:r>
        <w:r w:rsidR="003133DB" w:rsidRPr="003856A6">
          <w:rPr>
            <w:noProof/>
          </w:rPr>
          <w:tab/>
        </w:r>
        <w:r w:rsidR="003133DB" w:rsidRPr="003856A6">
          <w:rPr>
            <w:noProof/>
          </w:rPr>
          <w:fldChar w:fldCharType="begin"/>
        </w:r>
        <w:r w:rsidR="003133DB" w:rsidRPr="003856A6">
          <w:rPr>
            <w:noProof/>
          </w:rPr>
          <w:instrText xml:space="preserve"> PAGEREF _Toc10467376 \h </w:instrText>
        </w:r>
        <w:r w:rsidR="003133DB" w:rsidRPr="003856A6">
          <w:rPr>
            <w:noProof/>
          </w:rPr>
        </w:r>
        <w:r w:rsidR="003133DB" w:rsidRPr="003856A6">
          <w:rPr>
            <w:noProof/>
          </w:rPr>
          <w:fldChar w:fldCharType="separate"/>
        </w:r>
        <w:r w:rsidR="00496AA2">
          <w:rPr>
            <w:noProof/>
          </w:rPr>
          <w:t>63</w:t>
        </w:r>
        <w:r w:rsidR="003133DB" w:rsidRPr="003856A6">
          <w:rPr>
            <w:noProof/>
          </w:rPr>
          <w:fldChar w:fldCharType="end"/>
        </w:r>
      </w:hyperlink>
    </w:p>
    <w:p w14:paraId="0AE58713"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77" w:history="1">
        <w:r w:rsidR="003133DB" w:rsidRPr="003856A6">
          <w:rPr>
            <w:rStyle w:val="affff6"/>
            <w:rFonts w:asciiTheme="minorEastAsia" w:hAnsiTheme="minorEastAsia" w:hint="eastAsia"/>
            <w:noProof/>
            <w:color w:val="auto"/>
          </w:rPr>
          <w:t>（十）招标代理服务费承诺书</w:t>
        </w:r>
        <w:r w:rsidR="003133DB" w:rsidRPr="003856A6">
          <w:rPr>
            <w:noProof/>
          </w:rPr>
          <w:tab/>
        </w:r>
        <w:r w:rsidR="003133DB" w:rsidRPr="003856A6">
          <w:rPr>
            <w:noProof/>
          </w:rPr>
          <w:fldChar w:fldCharType="begin"/>
        </w:r>
        <w:r w:rsidR="003133DB" w:rsidRPr="003856A6">
          <w:rPr>
            <w:noProof/>
          </w:rPr>
          <w:instrText xml:space="preserve"> PAGEREF _Toc10467377 \h </w:instrText>
        </w:r>
        <w:r w:rsidR="003133DB" w:rsidRPr="003856A6">
          <w:rPr>
            <w:noProof/>
          </w:rPr>
        </w:r>
        <w:r w:rsidR="003133DB" w:rsidRPr="003856A6">
          <w:rPr>
            <w:noProof/>
          </w:rPr>
          <w:fldChar w:fldCharType="separate"/>
        </w:r>
        <w:r w:rsidR="00496AA2">
          <w:rPr>
            <w:noProof/>
          </w:rPr>
          <w:t>64</w:t>
        </w:r>
        <w:r w:rsidR="003133DB" w:rsidRPr="003856A6">
          <w:rPr>
            <w:noProof/>
          </w:rPr>
          <w:fldChar w:fldCharType="end"/>
        </w:r>
      </w:hyperlink>
    </w:p>
    <w:p w14:paraId="227B95E2"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78" w:history="1">
        <w:r w:rsidR="003133DB" w:rsidRPr="003856A6">
          <w:rPr>
            <w:rStyle w:val="affff6"/>
            <w:rFonts w:asciiTheme="minorEastAsia" w:hAnsiTheme="minorEastAsia" w:hint="eastAsia"/>
            <w:noProof/>
            <w:color w:val="auto"/>
          </w:rPr>
          <w:t>（十一）其他资料</w:t>
        </w:r>
        <w:r w:rsidR="003133DB" w:rsidRPr="003856A6">
          <w:rPr>
            <w:noProof/>
          </w:rPr>
          <w:tab/>
        </w:r>
        <w:r w:rsidR="003133DB" w:rsidRPr="003856A6">
          <w:rPr>
            <w:noProof/>
          </w:rPr>
          <w:fldChar w:fldCharType="begin"/>
        </w:r>
        <w:r w:rsidR="003133DB" w:rsidRPr="003856A6">
          <w:rPr>
            <w:noProof/>
          </w:rPr>
          <w:instrText xml:space="preserve"> PAGEREF _Toc10467378 \h </w:instrText>
        </w:r>
        <w:r w:rsidR="003133DB" w:rsidRPr="003856A6">
          <w:rPr>
            <w:noProof/>
          </w:rPr>
        </w:r>
        <w:r w:rsidR="003133DB" w:rsidRPr="003856A6">
          <w:rPr>
            <w:noProof/>
          </w:rPr>
          <w:fldChar w:fldCharType="separate"/>
        </w:r>
        <w:r w:rsidR="00496AA2">
          <w:rPr>
            <w:noProof/>
          </w:rPr>
          <w:t>65</w:t>
        </w:r>
        <w:r w:rsidR="003133DB" w:rsidRPr="003856A6">
          <w:rPr>
            <w:noProof/>
          </w:rPr>
          <w:fldChar w:fldCharType="end"/>
        </w:r>
      </w:hyperlink>
    </w:p>
    <w:p w14:paraId="7A31B87E"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79" w:history="1">
        <w:r w:rsidR="003133DB" w:rsidRPr="003856A6">
          <w:rPr>
            <w:rStyle w:val="affff6"/>
            <w:rFonts w:asciiTheme="minorEastAsia" w:hAnsiTheme="minorEastAsia" w:hint="eastAsia"/>
            <w:bCs/>
            <w:noProof/>
            <w:color w:val="auto"/>
          </w:rPr>
          <w:t>（十二）带“★”号条款响应情况表</w:t>
        </w:r>
        <w:r w:rsidR="003133DB" w:rsidRPr="003856A6">
          <w:rPr>
            <w:noProof/>
          </w:rPr>
          <w:tab/>
        </w:r>
        <w:r w:rsidR="003133DB" w:rsidRPr="003856A6">
          <w:rPr>
            <w:noProof/>
          </w:rPr>
          <w:fldChar w:fldCharType="begin"/>
        </w:r>
        <w:r w:rsidR="003133DB" w:rsidRPr="003856A6">
          <w:rPr>
            <w:noProof/>
          </w:rPr>
          <w:instrText xml:space="preserve"> PAGEREF _Toc10467379 \h </w:instrText>
        </w:r>
        <w:r w:rsidR="003133DB" w:rsidRPr="003856A6">
          <w:rPr>
            <w:noProof/>
          </w:rPr>
        </w:r>
        <w:r w:rsidR="003133DB" w:rsidRPr="003856A6">
          <w:rPr>
            <w:noProof/>
          </w:rPr>
          <w:fldChar w:fldCharType="separate"/>
        </w:r>
        <w:r w:rsidR="00496AA2">
          <w:rPr>
            <w:noProof/>
          </w:rPr>
          <w:t>66</w:t>
        </w:r>
        <w:r w:rsidR="003133DB" w:rsidRPr="003856A6">
          <w:rPr>
            <w:noProof/>
          </w:rPr>
          <w:fldChar w:fldCharType="end"/>
        </w:r>
      </w:hyperlink>
    </w:p>
    <w:p w14:paraId="607FBF38"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80" w:history="1">
        <w:r w:rsidR="003133DB" w:rsidRPr="003856A6">
          <w:rPr>
            <w:rStyle w:val="affff6"/>
            <w:rFonts w:asciiTheme="minorEastAsia" w:hAnsiTheme="minorEastAsia" w:hint="eastAsia"/>
            <w:noProof/>
            <w:color w:val="auto"/>
          </w:rPr>
          <w:t>第二章</w:t>
        </w:r>
        <w:r w:rsidR="003133DB" w:rsidRPr="003856A6">
          <w:rPr>
            <w:rStyle w:val="affff6"/>
            <w:rFonts w:asciiTheme="minorEastAsia" w:hAnsiTheme="minorEastAsia"/>
            <w:noProof/>
            <w:color w:val="auto"/>
          </w:rPr>
          <w:t xml:space="preserve">   </w:t>
        </w:r>
        <w:r w:rsidR="003133DB" w:rsidRPr="003856A6">
          <w:rPr>
            <w:rStyle w:val="affff6"/>
            <w:rFonts w:asciiTheme="minorEastAsia" w:hAnsiTheme="minorEastAsia" w:hint="eastAsia"/>
            <w:noProof/>
            <w:color w:val="auto"/>
          </w:rPr>
          <w:t>技术文件</w:t>
        </w:r>
        <w:r w:rsidR="003133DB" w:rsidRPr="003856A6">
          <w:rPr>
            <w:noProof/>
          </w:rPr>
          <w:tab/>
        </w:r>
        <w:r w:rsidR="003133DB" w:rsidRPr="003856A6">
          <w:rPr>
            <w:noProof/>
          </w:rPr>
          <w:fldChar w:fldCharType="begin"/>
        </w:r>
        <w:r w:rsidR="003133DB" w:rsidRPr="003856A6">
          <w:rPr>
            <w:noProof/>
          </w:rPr>
          <w:instrText xml:space="preserve"> PAGEREF _Toc10467380 \h </w:instrText>
        </w:r>
        <w:r w:rsidR="003133DB" w:rsidRPr="003856A6">
          <w:rPr>
            <w:noProof/>
          </w:rPr>
        </w:r>
        <w:r w:rsidR="003133DB" w:rsidRPr="003856A6">
          <w:rPr>
            <w:noProof/>
          </w:rPr>
          <w:fldChar w:fldCharType="separate"/>
        </w:r>
        <w:r w:rsidR="00496AA2">
          <w:rPr>
            <w:noProof/>
          </w:rPr>
          <w:t>67</w:t>
        </w:r>
        <w:r w:rsidR="003133DB" w:rsidRPr="003856A6">
          <w:rPr>
            <w:noProof/>
          </w:rPr>
          <w:fldChar w:fldCharType="end"/>
        </w:r>
      </w:hyperlink>
    </w:p>
    <w:p w14:paraId="1FD7B484"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81" w:history="1">
        <w:r w:rsidR="003133DB" w:rsidRPr="003856A6">
          <w:rPr>
            <w:rStyle w:val="affff6"/>
            <w:rFonts w:asciiTheme="minorEastAsia" w:hAnsiTheme="minorEastAsia" w:hint="eastAsia"/>
            <w:bCs/>
            <w:noProof/>
            <w:color w:val="auto"/>
          </w:rPr>
          <w:t>（一）投标技术服务方案及售后承诺</w:t>
        </w:r>
        <w:r w:rsidR="003133DB" w:rsidRPr="003856A6">
          <w:rPr>
            <w:noProof/>
          </w:rPr>
          <w:tab/>
        </w:r>
        <w:r w:rsidR="003133DB" w:rsidRPr="003856A6">
          <w:rPr>
            <w:noProof/>
          </w:rPr>
          <w:fldChar w:fldCharType="begin"/>
        </w:r>
        <w:r w:rsidR="003133DB" w:rsidRPr="003856A6">
          <w:rPr>
            <w:noProof/>
          </w:rPr>
          <w:instrText xml:space="preserve"> PAGEREF _Toc10467381 \h </w:instrText>
        </w:r>
        <w:r w:rsidR="003133DB" w:rsidRPr="003856A6">
          <w:rPr>
            <w:noProof/>
          </w:rPr>
        </w:r>
        <w:r w:rsidR="003133DB" w:rsidRPr="003856A6">
          <w:rPr>
            <w:noProof/>
          </w:rPr>
          <w:fldChar w:fldCharType="separate"/>
        </w:r>
        <w:r w:rsidR="00496AA2">
          <w:rPr>
            <w:noProof/>
          </w:rPr>
          <w:t>68</w:t>
        </w:r>
        <w:r w:rsidR="003133DB" w:rsidRPr="003856A6">
          <w:rPr>
            <w:noProof/>
          </w:rPr>
          <w:fldChar w:fldCharType="end"/>
        </w:r>
      </w:hyperlink>
    </w:p>
    <w:p w14:paraId="3134F862"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82" w:history="1">
        <w:r w:rsidR="003133DB" w:rsidRPr="003856A6">
          <w:rPr>
            <w:rStyle w:val="affff6"/>
            <w:rFonts w:asciiTheme="minorEastAsia" w:hAnsiTheme="minorEastAsia" w:hint="eastAsia"/>
            <w:bCs/>
            <w:noProof/>
            <w:color w:val="auto"/>
          </w:rPr>
          <w:t>（二）技术参数差异表</w:t>
        </w:r>
        <w:r w:rsidR="003133DB" w:rsidRPr="003856A6">
          <w:rPr>
            <w:noProof/>
          </w:rPr>
          <w:tab/>
        </w:r>
        <w:r w:rsidR="003133DB" w:rsidRPr="003856A6">
          <w:rPr>
            <w:noProof/>
          </w:rPr>
          <w:fldChar w:fldCharType="begin"/>
        </w:r>
        <w:r w:rsidR="003133DB" w:rsidRPr="003856A6">
          <w:rPr>
            <w:noProof/>
          </w:rPr>
          <w:instrText xml:space="preserve"> PAGEREF _Toc10467382 \h </w:instrText>
        </w:r>
        <w:r w:rsidR="003133DB" w:rsidRPr="003856A6">
          <w:rPr>
            <w:noProof/>
          </w:rPr>
        </w:r>
        <w:r w:rsidR="003133DB" w:rsidRPr="003856A6">
          <w:rPr>
            <w:noProof/>
          </w:rPr>
          <w:fldChar w:fldCharType="separate"/>
        </w:r>
        <w:r w:rsidR="00496AA2">
          <w:rPr>
            <w:noProof/>
          </w:rPr>
          <w:t>69</w:t>
        </w:r>
        <w:r w:rsidR="003133DB" w:rsidRPr="003856A6">
          <w:rPr>
            <w:noProof/>
          </w:rPr>
          <w:fldChar w:fldCharType="end"/>
        </w:r>
      </w:hyperlink>
    </w:p>
    <w:p w14:paraId="58298591"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83" w:history="1">
        <w:r w:rsidR="003133DB" w:rsidRPr="003856A6">
          <w:rPr>
            <w:rStyle w:val="affff6"/>
            <w:rFonts w:asciiTheme="minorEastAsia" w:hAnsiTheme="minorEastAsia" w:hint="eastAsia"/>
            <w:bCs/>
            <w:noProof/>
            <w:color w:val="auto"/>
          </w:rPr>
          <w:t>（三）带“</w:t>
        </w:r>
        <w:r w:rsidR="003133DB" w:rsidRPr="003856A6">
          <w:rPr>
            <w:rStyle w:val="affff6"/>
            <w:rFonts w:asciiTheme="minorEastAsia" w:hAnsiTheme="minorEastAsia" w:cs="宋体" w:hint="eastAsia"/>
            <w:bCs/>
            <w:noProof/>
            <w:color w:val="auto"/>
          </w:rPr>
          <w:t>▲</w:t>
        </w:r>
        <w:r w:rsidR="003133DB" w:rsidRPr="003856A6">
          <w:rPr>
            <w:rStyle w:val="affff6"/>
            <w:rFonts w:asciiTheme="minorEastAsia" w:hAnsiTheme="minorEastAsia" w:hint="eastAsia"/>
            <w:bCs/>
            <w:noProof/>
            <w:color w:val="auto"/>
          </w:rPr>
          <w:t>”号条款响应情况表</w:t>
        </w:r>
        <w:r w:rsidR="003133DB" w:rsidRPr="003856A6">
          <w:rPr>
            <w:noProof/>
          </w:rPr>
          <w:tab/>
        </w:r>
        <w:r w:rsidR="003133DB" w:rsidRPr="003856A6">
          <w:rPr>
            <w:noProof/>
          </w:rPr>
          <w:fldChar w:fldCharType="begin"/>
        </w:r>
        <w:r w:rsidR="003133DB" w:rsidRPr="003856A6">
          <w:rPr>
            <w:noProof/>
          </w:rPr>
          <w:instrText xml:space="preserve"> PAGEREF _Toc10467383 \h </w:instrText>
        </w:r>
        <w:r w:rsidR="003133DB" w:rsidRPr="003856A6">
          <w:rPr>
            <w:noProof/>
          </w:rPr>
        </w:r>
        <w:r w:rsidR="003133DB" w:rsidRPr="003856A6">
          <w:rPr>
            <w:noProof/>
          </w:rPr>
          <w:fldChar w:fldCharType="separate"/>
        </w:r>
        <w:r w:rsidR="00496AA2">
          <w:rPr>
            <w:noProof/>
          </w:rPr>
          <w:t>70</w:t>
        </w:r>
        <w:r w:rsidR="003133DB" w:rsidRPr="003856A6">
          <w:rPr>
            <w:noProof/>
          </w:rPr>
          <w:fldChar w:fldCharType="end"/>
        </w:r>
      </w:hyperlink>
    </w:p>
    <w:p w14:paraId="4BF5EDD5"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84" w:history="1">
        <w:r w:rsidR="003133DB" w:rsidRPr="003856A6">
          <w:rPr>
            <w:rStyle w:val="affff6"/>
            <w:rFonts w:asciiTheme="minorEastAsia" w:hAnsiTheme="minorEastAsia" w:hint="eastAsia"/>
            <w:bCs/>
            <w:noProof/>
            <w:color w:val="auto"/>
          </w:rPr>
          <w:t>（四）投标货物详细说明</w:t>
        </w:r>
        <w:r w:rsidR="003133DB" w:rsidRPr="003856A6">
          <w:rPr>
            <w:noProof/>
          </w:rPr>
          <w:tab/>
        </w:r>
        <w:r w:rsidR="003133DB" w:rsidRPr="003856A6">
          <w:rPr>
            <w:noProof/>
          </w:rPr>
          <w:fldChar w:fldCharType="begin"/>
        </w:r>
        <w:r w:rsidR="003133DB" w:rsidRPr="003856A6">
          <w:rPr>
            <w:noProof/>
          </w:rPr>
          <w:instrText xml:space="preserve"> PAGEREF _Toc10467384 \h </w:instrText>
        </w:r>
        <w:r w:rsidR="003133DB" w:rsidRPr="003856A6">
          <w:rPr>
            <w:noProof/>
          </w:rPr>
        </w:r>
        <w:r w:rsidR="003133DB" w:rsidRPr="003856A6">
          <w:rPr>
            <w:noProof/>
          </w:rPr>
          <w:fldChar w:fldCharType="separate"/>
        </w:r>
        <w:r w:rsidR="00496AA2">
          <w:rPr>
            <w:noProof/>
          </w:rPr>
          <w:t>71</w:t>
        </w:r>
        <w:r w:rsidR="003133DB" w:rsidRPr="003856A6">
          <w:rPr>
            <w:noProof/>
          </w:rPr>
          <w:fldChar w:fldCharType="end"/>
        </w:r>
      </w:hyperlink>
    </w:p>
    <w:p w14:paraId="34B1DC45"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85" w:history="1">
        <w:r w:rsidR="003133DB" w:rsidRPr="003856A6">
          <w:rPr>
            <w:rStyle w:val="affff6"/>
            <w:rFonts w:asciiTheme="minorEastAsia" w:hAnsiTheme="minorEastAsia" w:hint="eastAsia"/>
            <w:bCs/>
            <w:noProof/>
            <w:color w:val="auto"/>
          </w:rPr>
          <w:t>（五）提交事项</w:t>
        </w:r>
        <w:r w:rsidR="003133DB" w:rsidRPr="003856A6">
          <w:rPr>
            <w:noProof/>
          </w:rPr>
          <w:tab/>
        </w:r>
        <w:r w:rsidR="003133DB" w:rsidRPr="003856A6">
          <w:rPr>
            <w:noProof/>
          </w:rPr>
          <w:fldChar w:fldCharType="begin"/>
        </w:r>
        <w:r w:rsidR="003133DB" w:rsidRPr="003856A6">
          <w:rPr>
            <w:noProof/>
          </w:rPr>
          <w:instrText xml:space="preserve"> PAGEREF _Toc10467385 \h </w:instrText>
        </w:r>
        <w:r w:rsidR="003133DB" w:rsidRPr="003856A6">
          <w:rPr>
            <w:noProof/>
          </w:rPr>
        </w:r>
        <w:r w:rsidR="003133DB" w:rsidRPr="003856A6">
          <w:rPr>
            <w:noProof/>
          </w:rPr>
          <w:fldChar w:fldCharType="separate"/>
        </w:r>
        <w:r w:rsidR="00496AA2">
          <w:rPr>
            <w:noProof/>
          </w:rPr>
          <w:t>72</w:t>
        </w:r>
        <w:r w:rsidR="003133DB" w:rsidRPr="003856A6">
          <w:rPr>
            <w:noProof/>
          </w:rPr>
          <w:fldChar w:fldCharType="end"/>
        </w:r>
      </w:hyperlink>
    </w:p>
    <w:p w14:paraId="265C1F61"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86" w:history="1">
        <w:r w:rsidR="003133DB" w:rsidRPr="003856A6">
          <w:rPr>
            <w:rStyle w:val="affff6"/>
            <w:rFonts w:asciiTheme="minorEastAsia" w:hAnsiTheme="minorEastAsia" w:hint="eastAsia"/>
            <w:bCs/>
            <w:noProof/>
            <w:color w:val="auto"/>
          </w:rPr>
          <w:t>（六）拟安排本项目技术人员情况表</w:t>
        </w:r>
        <w:r w:rsidR="003133DB" w:rsidRPr="003856A6">
          <w:rPr>
            <w:noProof/>
          </w:rPr>
          <w:tab/>
        </w:r>
        <w:r w:rsidR="003133DB" w:rsidRPr="003856A6">
          <w:rPr>
            <w:noProof/>
          </w:rPr>
          <w:fldChar w:fldCharType="begin"/>
        </w:r>
        <w:r w:rsidR="003133DB" w:rsidRPr="003856A6">
          <w:rPr>
            <w:noProof/>
          </w:rPr>
          <w:instrText xml:space="preserve"> PAGEREF _Toc10467386 \h </w:instrText>
        </w:r>
        <w:r w:rsidR="003133DB" w:rsidRPr="003856A6">
          <w:rPr>
            <w:noProof/>
          </w:rPr>
        </w:r>
        <w:r w:rsidR="003133DB" w:rsidRPr="003856A6">
          <w:rPr>
            <w:noProof/>
          </w:rPr>
          <w:fldChar w:fldCharType="separate"/>
        </w:r>
        <w:r w:rsidR="00496AA2">
          <w:rPr>
            <w:noProof/>
          </w:rPr>
          <w:t>73</w:t>
        </w:r>
        <w:r w:rsidR="003133DB" w:rsidRPr="003856A6">
          <w:rPr>
            <w:noProof/>
          </w:rPr>
          <w:fldChar w:fldCharType="end"/>
        </w:r>
      </w:hyperlink>
    </w:p>
    <w:p w14:paraId="372C9DB0"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87" w:history="1">
        <w:r w:rsidR="003133DB" w:rsidRPr="003856A6">
          <w:rPr>
            <w:rStyle w:val="affff6"/>
            <w:rFonts w:asciiTheme="minorEastAsia" w:hAnsiTheme="minorEastAsia" w:hint="eastAsia"/>
            <w:bCs/>
            <w:noProof/>
            <w:color w:val="auto"/>
          </w:rPr>
          <w:t>（七）拟担任本项目主要负责人简历表格式</w:t>
        </w:r>
        <w:r w:rsidR="003133DB" w:rsidRPr="003856A6">
          <w:rPr>
            <w:noProof/>
          </w:rPr>
          <w:tab/>
        </w:r>
        <w:r w:rsidR="003133DB" w:rsidRPr="003856A6">
          <w:rPr>
            <w:noProof/>
          </w:rPr>
          <w:fldChar w:fldCharType="begin"/>
        </w:r>
        <w:r w:rsidR="003133DB" w:rsidRPr="003856A6">
          <w:rPr>
            <w:noProof/>
          </w:rPr>
          <w:instrText xml:space="preserve"> PAGEREF _Toc10467387 \h </w:instrText>
        </w:r>
        <w:r w:rsidR="003133DB" w:rsidRPr="003856A6">
          <w:rPr>
            <w:noProof/>
          </w:rPr>
        </w:r>
        <w:r w:rsidR="003133DB" w:rsidRPr="003856A6">
          <w:rPr>
            <w:noProof/>
          </w:rPr>
          <w:fldChar w:fldCharType="separate"/>
        </w:r>
        <w:r w:rsidR="00496AA2">
          <w:rPr>
            <w:noProof/>
          </w:rPr>
          <w:t>74</w:t>
        </w:r>
        <w:r w:rsidR="003133DB" w:rsidRPr="003856A6">
          <w:rPr>
            <w:noProof/>
          </w:rPr>
          <w:fldChar w:fldCharType="end"/>
        </w:r>
      </w:hyperlink>
    </w:p>
    <w:p w14:paraId="45AA2D6C"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88" w:history="1">
        <w:r w:rsidR="003133DB" w:rsidRPr="003856A6">
          <w:rPr>
            <w:rStyle w:val="affff6"/>
            <w:rFonts w:asciiTheme="minorEastAsia" w:hAnsiTheme="minorEastAsia" w:hint="eastAsia"/>
            <w:noProof/>
            <w:color w:val="auto"/>
          </w:rPr>
          <w:t>三、唱标信封</w:t>
        </w:r>
        <w:r w:rsidR="003133DB" w:rsidRPr="003856A6">
          <w:rPr>
            <w:noProof/>
          </w:rPr>
          <w:tab/>
        </w:r>
        <w:r w:rsidR="003133DB" w:rsidRPr="003856A6">
          <w:rPr>
            <w:noProof/>
          </w:rPr>
          <w:fldChar w:fldCharType="begin"/>
        </w:r>
        <w:r w:rsidR="003133DB" w:rsidRPr="003856A6">
          <w:rPr>
            <w:noProof/>
          </w:rPr>
          <w:instrText xml:space="preserve"> PAGEREF _Toc10467388 \h </w:instrText>
        </w:r>
        <w:r w:rsidR="003133DB" w:rsidRPr="003856A6">
          <w:rPr>
            <w:noProof/>
          </w:rPr>
        </w:r>
        <w:r w:rsidR="003133DB" w:rsidRPr="003856A6">
          <w:rPr>
            <w:noProof/>
          </w:rPr>
          <w:fldChar w:fldCharType="separate"/>
        </w:r>
        <w:r w:rsidR="00496AA2">
          <w:rPr>
            <w:noProof/>
          </w:rPr>
          <w:t>75</w:t>
        </w:r>
        <w:r w:rsidR="003133DB" w:rsidRPr="003856A6">
          <w:rPr>
            <w:noProof/>
          </w:rPr>
          <w:fldChar w:fldCharType="end"/>
        </w:r>
      </w:hyperlink>
    </w:p>
    <w:p w14:paraId="2C9D62D3"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89" w:history="1">
        <w:r w:rsidR="003133DB" w:rsidRPr="003856A6">
          <w:rPr>
            <w:rStyle w:val="affff6"/>
            <w:rFonts w:asciiTheme="minorEastAsia" w:hAnsiTheme="minorEastAsia" w:hint="eastAsia"/>
            <w:noProof/>
            <w:color w:val="auto"/>
          </w:rPr>
          <w:t>四、商务技术评分索引表</w:t>
        </w:r>
        <w:r w:rsidR="003133DB" w:rsidRPr="003856A6">
          <w:rPr>
            <w:noProof/>
          </w:rPr>
          <w:tab/>
        </w:r>
        <w:r w:rsidR="003133DB" w:rsidRPr="003856A6">
          <w:rPr>
            <w:noProof/>
          </w:rPr>
          <w:fldChar w:fldCharType="begin"/>
        </w:r>
        <w:r w:rsidR="003133DB" w:rsidRPr="003856A6">
          <w:rPr>
            <w:noProof/>
          </w:rPr>
          <w:instrText xml:space="preserve"> PAGEREF _Toc10467389 \h </w:instrText>
        </w:r>
        <w:r w:rsidR="003133DB" w:rsidRPr="003856A6">
          <w:rPr>
            <w:noProof/>
          </w:rPr>
        </w:r>
        <w:r w:rsidR="003133DB" w:rsidRPr="003856A6">
          <w:rPr>
            <w:noProof/>
          </w:rPr>
          <w:fldChar w:fldCharType="separate"/>
        </w:r>
        <w:r w:rsidR="00496AA2">
          <w:rPr>
            <w:noProof/>
          </w:rPr>
          <w:t>76</w:t>
        </w:r>
        <w:r w:rsidR="003133DB" w:rsidRPr="003856A6">
          <w:rPr>
            <w:noProof/>
          </w:rPr>
          <w:fldChar w:fldCharType="end"/>
        </w:r>
      </w:hyperlink>
    </w:p>
    <w:p w14:paraId="2CE50348" w14:textId="77777777" w:rsidR="00D969AF" w:rsidRPr="003856A6" w:rsidRDefault="00070D04">
      <w:pPr>
        <w:pStyle w:val="26"/>
        <w:tabs>
          <w:tab w:val="right" w:leader="dot" w:pos="9060"/>
        </w:tabs>
        <w:spacing w:line="240" w:lineRule="auto"/>
        <w:rPr>
          <w:rFonts w:asciiTheme="minorHAnsi" w:eastAsiaTheme="minorEastAsia" w:hAnsiTheme="minorHAnsi" w:cstheme="minorBidi"/>
          <w:noProof/>
          <w:kern w:val="2"/>
          <w:sz w:val="21"/>
        </w:rPr>
      </w:pPr>
      <w:hyperlink w:anchor="_Toc10467390" w:history="1">
        <w:r w:rsidR="003133DB" w:rsidRPr="003856A6">
          <w:rPr>
            <w:rStyle w:val="affff6"/>
            <w:rFonts w:asciiTheme="minorEastAsia" w:hAnsiTheme="minorEastAsia" w:hint="eastAsia"/>
            <w:noProof/>
            <w:color w:val="auto"/>
          </w:rPr>
          <w:t>五、附件</w:t>
        </w:r>
        <w:r w:rsidR="003133DB" w:rsidRPr="003856A6">
          <w:rPr>
            <w:noProof/>
          </w:rPr>
          <w:tab/>
        </w:r>
        <w:r w:rsidR="003133DB" w:rsidRPr="003856A6">
          <w:rPr>
            <w:noProof/>
          </w:rPr>
          <w:fldChar w:fldCharType="begin"/>
        </w:r>
        <w:r w:rsidR="003133DB" w:rsidRPr="003856A6">
          <w:rPr>
            <w:noProof/>
          </w:rPr>
          <w:instrText xml:space="preserve"> PAGEREF _Toc10467390 \h </w:instrText>
        </w:r>
        <w:r w:rsidR="003133DB" w:rsidRPr="003856A6">
          <w:rPr>
            <w:noProof/>
          </w:rPr>
        </w:r>
        <w:r w:rsidR="003133DB" w:rsidRPr="003856A6">
          <w:rPr>
            <w:noProof/>
          </w:rPr>
          <w:fldChar w:fldCharType="separate"/>
        </w:r>
        <w:r w:rsidR="00496AA2">
          <w:rPr>
            <w:noProof/>
          </w:rPr>
          <w:t>77</w:t>
        </w:r>
        <w:r w:rsidR="003133DB" w:rsidRPr="003856A6">
          <w:rPr>
            <w:noProof/>
          </w:rPr>
          <w:fldChar w:fldCharType="end"/>
        </w:r>
      </w:hyperlink>
    </w:p>
    <w:p w14:paraId="68BBB7B2"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91" w:history="1">
        <w:r w:rsidR="003133DB" w:rsidRPr="003856A6">
          <w:rPr>
            <w:rStyle w:val="affff6"/>
            <w:rFonts w:asciiTheme="minorEastAsia" w:hAnsiTheme="minorEastAsia"/>
            <w:bCs/>
            <w:noProof/>
            <w:color w:val="auto"/>
          </w:rPr>
          <w:t>1.</w:t>
        </w:r>
        <w:r w:rsidR="003133DB" w:rsidRPr="003856A6">
          <w:rPr>
            <w:rStyle w:val="affff6"/>
            <w:rFonts w:asciiTheme="minorEastAsia" w:hAnsiTheme="minorEastAsia" w:hint="eastAsia"/>
            <w:bCs/>
            <w:noProof/>
            <w:color w:val="auto"/>
          </w:rPr>
          <w:t>投标保证金汇入情况说明</w:t>
        </w:r>
        <w:r w:rsidR="003133DB" w:rsidRPr="003856A6">
          <w:rPr>
            <w:noProof/>
          </w:rPr>
          <w:tab/>
        </w:r>
        <w:r w:rsidR="003133DB" w:rsidRPr="003856A6">
          <w:rPr>
            <w:noProof/>
          </w:rPr>
          <w:fldChar w:fldCharType="begin"/>
        </w:r>
        <w:r w:rsidR="003133DB" w:rsidRPr="003856A6">
          <w:rPr>
            <w:noProof/>
          </w:rPr>
          <w:instrText xml:space="preserve"> PAGEREF _Toc10467391 \h </w:instrText>
        </w:r>
        <w:r w:rsidR="003133DB" w:rsidRPr="003856A6">
          <w:rPr>
            <w:noProof/>
          </w:rPr>
        </w:r>
        <w:r w:rsidR="003133DB" w:rsidRPr="003856A6">
          <w:rPr>
            <w:noProof/>
          </w:rPr>
          <w:fldChar w:fldCharType="separate"/>
        </w:r>
        <w:r w:rsidR="00496AA2">
          <w:rPr>
            <w:noProof/>
          </w:rPr>
          <w:t>77</w:t>
        </w:r>
        <w:r w:rsidR="003133DB" w:rsidRPr="003856A6">
          <w:rPr>
            <w:noProof/>
          </w:rPr>
          <w:fldChar w:fldCharType="end"/>
        </w:r>
      </w:hyperlink>
    </w:p>
    <w:p w14:paraId="04832001"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92" w:history="1">
        <w:r w:rsidR="003133DB" w:rsidRPr="003856A6">
          <w:rPr>
            <w:rStyle w:val="affff6"/>
            <w:rFonts w:asciiTheme="minorEastAsia" w:hAnsiTheme="minorEastAsia"/>
            <w:bCs/>
            <w:noProof/>
            <w:color w:val="auto"/>
          </w:rPr>
          <w:t>2.</w:t>
        </w:r>
        <w:r w:rsidR="003133DB" w:rsidRPr="003856A6">
          <w:rPr>
            <w:rStyle w:val="affff6"/>
            <w:rFonts w:asciiTheme="minorEastAsia" w:hAnsiTheme="minorEastAsia" w:hint="eastAsia"/>
            <w:bCs/>
            <w:noProof/>
            <w:color w:val="auto"/>
          </w:rPr>
          <w:t>政府采购投标保函（可根据需要选用）</w:t>
        </w:r>
        <w:r w:rsidR="003133DB" w:rsidRPr="003856A6">
          <w:rPr>
            <w:noProof/>
          </w:rPr>
          <w:tab/>
        </w:r>
        <w:r w:rsidR="003133DB" w:rsidRPr="003856A6">
          <w:rPr>
            <w:noProof/>
          </w:rPr>
          <w:fldChar w:fldCharType="begin"/>
        </w:r>
        <w:r w:rsidR="003133DB" w:rsidRPr="003856A6">
          <w:rPr>
            <w:noProof/>
          </w:rPr>
          <w:instrText xml:space="preserve"> PAGEREF _Toc10467392 \h </w:instrText>
        </w:r>
        <w:r w:rsidR="003133DB" w:rsidRPr="003856A6">
          <w:rPr>
            <w:noProof/>
          </w:rPr>
        </w:r>
        <w:r w:rsidR="003133DB" w:rsidRPr="003856A6">
          <w:rPr>
            <w:noProof/>
          </w:rPr>
          <w:fldChar w:fldCharType="separate"/>
        </w:r>
        <w:r w:rsidR="00496AA2">
          <w:rPr>
            <w:noProof/>
          </w:rPr>
          <w:t>78</w:t>
        </w:r>
        <w:r w:rsidR="003133DB" w:rsidRPr="003856A6">
          <w:rPr>
            <w:noProof/>
          </w:rPr>
          <w:fldChar w:fldCharType="end"/>
        </w:r>
      </w:hyperlink>
    </w:p>
    <w:p w14:paraId="356F6EE7" w14:textId="77777777" w:rsidR="00D969AF" w:rsidRPr="003856A6" w:rsidRDefault="00070D04">
      <w:pPr>
        <w:pStyle w:val="37"/>
        <w:tabs>
          <w:tab w:val="right" w:leader="dot" w:pos="9060"/>
        </w:tabs>
        <w:spacing w:line="240" w:lineRule="auto"/>
        <w:rPr>
          <w:rFonts w:asciiTheme="minorHAnsi" w:eastAsiaTheme="minorEastAsia" w:hAnsiTheme="minorHAnsi" w:cstheme="minorBidi"/>
          <w:noProof/>
          <w:kern w:val="2"/>
          <w:sz w:val="21"/>
        </w:rPr>
      </w:pPr>
      <w:hyperlink w:anchor="_Toc10467393" w:history="1">
        <w:r w:rsidR="003133DB" w:rsidRPr="003856A6">
          <w:rPr>
            <w:rStyle w:val="affff6"/>
            <w:rFonts w:asciiTheme="minorEastAsia" w:hAnsiTheme="minorEastAsia"/>
            <w:bCs/>
            <w:noProof/>
            <w:color w:val="auto"/>
          </w:rPr>
          <w:t>3.</w:t>
        </w:r>
        <w:r w:rsidR="003133DB" w:rsidRPr="003856A6">
          <w:rPr>
            <w:rStyle w:val="affff6"/>
            <w:rFonts w:asciiTheme="minorEastAsia" w:hAnsiTheme="minorEastAsia" w:hint="eastAsia"/>
            <w:bCs/>
            <w:noProof/>
            <w:color w:val="auto"/>
          </w:rPr>
          <w:t>政府采购履约担保函（中标后可根据需要选用）</w:t>
        </w:r>
        <w:r w:rsidR="003133DB" w:rsidRPr="003856A6">
          <w:rPr>
            <w:noProof/>
          </w:rPr>
          <w:tab/>
        </w:r>
        <w:r w:rsidR="003133DB" w:rsidRPr="003856A6">
          <w:rPr>
            <w:noProof/>
          </w:rPr>
          <w:fldChar w:fldCharType="begin"/>
        </w:r>
        <w:r w:rsidR="003133DB" w:rsidRPr="003856A6">
          <w:rPr>
            <w:noProof/>
          </w:rPr>
          <w:instrText xml:space="preserve"> PAGEREF _Toc10467393 \h </w:instrText>
        </w:r>
        <w:r w:rsidR="003133DB" w:rsidRPr="003856A6">
          <w:rPr>
            <w:noProof/>
          </w:rPr>
        </w:r>
        <w:r w:rsidR="003133DB" w:rsidRPr="003856A6">
          <w:rPr>
            <w:noProof/>
          </w:rPr>
          <w:fldChar w:fldCharType="separate"/>
        </w:r>
        <w:r w:rsidR="00496AA2">
          <w:rPr>
            <w:noProof/>
          </w:rPr>
          <w:t>80</w:t>
        </w:r>
        <w:r w:rsidR="003133DB" w:rsidRPr="003856A6">
          <w:rPr>
            <w:noProof/>
          </w:rPr>
          <w:fldChar w:fldCharType="end"/>
        </w:r>
      </w:hyperlink>
    </w:p>
    <w:p w14:paraId="0EFE51AA" w14:textId="77777777" w:rsidR="00D969AF" w:rsidRPr="003856A6" w:rsidRDefault="003133DB">
      <w:pPr>
        <w:spacing w:line="340" w:lineRule="atLeast"/>
        <w:rPr>
          <w:rFonts w:asciiTheme="minorEastAsia" w:hAnsiTheme="minorEastAsia"/>
          <w:sz w:val="22"/>
        </w:rPr>
      </w:pPr>
      <w:r w:rsidRPr="003856A6">
        <w:rPr>
          <w:rFonts w:asciiTheme="minorEastAsia" w:hAnsiTheme="minorEastAsia" w:hint="eastAsia"/>
          <w:b/>
          <w:bCs/>
          <w:sz w:val="22"/>
          <w:lang w:val="zh-CN"/>
        </w:rPr>
        <w:fldChar w:fldCharType="end"/>
      </w:r>
    </w:p>
    <w:p w14:paraId="4D8F8DA5" w14:textId="77777777" w:rsidR="00D969AF" w:rsidRPr="003856A6" w:rsidRDefault="00D969AF">
      <w:pPr>
        <w:rPr>
          <w:rFonts w:asciiTheme="minorEastAsia" w:hAnsiTheme="minorEastAsia"/>
          <w:sz w:val="22"/>
        </w:rPr>
      </w:pPr>
    </w:p>
    <w:p w14:paraId="1739D733" w14:textId="77777777" w:rsidR="00D969AF" w:rsidRPr="003856A6" w:rsidRDefault="00D969AF">
      <w:pPr>
        <w:rPr>
          <w:rFonts w:asciiTheme="minorEastAsia" w:hAnsiTheme="minorEastAsia"/>
          <w:sz w:val="22"/>
        </w:rPr>
      </w:pPr>
    </w:p>
    <w:p w14:paraId="2101745B" w14:textId="77777777" w:rsidR="00D969AF" w:rsidRPr="003856A6" w:rsidRDefault="00D969AF">
      <w:pPr>
        <w:rPr>
          <w:rFonts w:asciiTheme="minorEastAsia" w:hAnsiTheme="minorEastAsia"/>
          <w:sz w:val="22"/>
        </w:rPr>
      </w:pPr>
    </w:p>
    <w:p w14:paraId="4FD97CB5" w14:textId="77777777" w:rsidR="00D969AF" w:rsidRPr="003856A6" w:rsidRDefault="00D969AF">
      <w:pPr>
        <w:rPr>
          <w:rFonts w:asciiTheme="minorEastAsia" w:hAnsiTheme="minorEastAsia"/>
          <w:sz w:val="22"/>
        </w:rPr>
      </w:pPr>
    </w:p>
    <w:p w14:paraId="659207B0" w14:textId="77777777" w:rsidR="00D969AF" w:rsidRPr="003856A6" w:rsidRDefault="00D969AF">
      <w:pPr>
        <w:spacing w:line="340" w:lineRule="atLeast"/>
        <w:rPr>
          <w:rFonts w:asciiTheme="minorEastAsia" w:hAnsiTheme="minorEastAsia"/>
          <w:sz w:val="22"/>
        </w:rPr>
      </w:pPr>
    </w:p>
    <w:p w14:paraId="2E3DE645" w14:textId="77777777" w:rsidR="00D969AF" w:rsidRPr="003856A6" w:rsidRDefault="00D969AF">
      <w:pPr>
        <w:spacing w:line="276" w:lineRule="auto"/>
        <w:jc w:val="center"/>
        <w:rPr>
          <w:rFonts w:asciiTheme="minorEastAsia" w:hAnsiTheme="minorEastAsia"/>
          <w:b/>
          <w:sz w:val="22"/>
        </w:rPr>
      </w:pPr>
    </w:p>
    <w:p w14:paraId="17B7BE29" w14:textId="77777777" w:rsidR="00D969AF" w:rsidRPr="003856A6" w:rsidRDefault="00D969AF">
      <w:pPr>
        <w:widowControl/>
        <w:jc w:val="left"/>
        <w:rPr>
          <w:rFonts w:asciiTheme="minorEastAsia" w:hAnsiTheme="minorEastAsia"/>
          <w:b/>
          <w:sz w:val="22"/>
        </w:rPr>
      </w:pPr>
    </w:p>
    <w:p w14:paraId="7F06DD3E" w14:textId="77777777" w:rsidR="00D969AF" w:rsidRPr="003856A6" w:rsidRDefault="00D969AF">
      <w:pPr>
        <w:rPr>
          <w:rFonts w:asciiTheme="minorEastAsia" w:hAnsiTheme="minorEastAsia"/>
          <w:sz w:val="22"/>
        </w:rPr>
      </w:pPr>
    </w:p>
    <w:p w14:paraId="45629620" w14:textId="77777777" w:rsidR="00D969AF" w:rsidRPr="003856A6" w:rsidRDefault="00D969AF">
      <w:pPr>
        <w:rPr>
          <w:rFonts w:asciiTheme="minorEastAsia" w:hAnsiTheme="minorEastAsia"/>
          <w:sz w:val="22"/>
        </w:rPr>
      </w:pPr>
    </w:p>
    <w:p w14:paraId="7226142D" w14:textId="77777777" w:rsidR="00D969AF" w:rsidRPr="003856A6" w:rsidRDefault="00D969AF">
      <w:pPr>
        <w:rPr>
          <w:rFonts w:asciiTheme="minorEastAsia" w:hAnsiTheme="minorEastAsia"/>
          <w:sz w:val="22"/>
        </w:rPr>
      </w:pPr>
    </w:p>
    <w:p w14:paraId="39E0F849" w14:textId="77777777" w:rsidR="00D969AF" w:rsidRPr="003856A6" w:rsidRDefault="00D969AF">
      <w:pPr>
        <w:rPr>
          <w:rFonts w:asciiTheme="minorEastAsia" w:hAnsiTheme="minorEastAsia"/>
          <w:sz w:val="22"/>
        </w:rPr>
      </w:pPr>
    </w:p>
    <w:p w14:paraId="06A1DEC4" w14:textId="77777777" w:rsidR="00D969AF" w:rsidRPr="003856A6" w:rsidRDefault="00D969AF">
      <w:pPr>
        <w:rPr>
          <w:rFonts w:asciiTheme="minorEastAsia" w:hAnsiTheme="minorEastAsia"/>
          <w:sz w:val="22"/>
        </w:rPr>
      </w:pPr>
    </w:p>
    <w:p w14:paraId="0AEBBB4E" w14:textId="77777777" w:rsidR="00D969AF" w:rsidRPr="003856A6" w:rsidRDefault="00D969AF">
      <w:pPr>
        <w:rPr>
          <w:rFonts w:asciiTheme="minorEastAsia" w:hAnsiTheme="minorEastAsia"/>
          <w:sz w:val="22"/>
        </w:rPr>
      </w:pPr>
    </w:p>
    <w:p w14:paraId="107D585C" w14:textId="77777777" w:rsidR="00D969AF" w:rsidRPr="003856A6" w:rsidRDefault="00D969AF">
      <w:pPr>
        <w:rPr>
          <w:rFonts w:asciiTheme="minorEastAsia" w:hAnsiTheme="minorEastAsia"/>
          <w:sz w:val="22"/>
        </w:rPr>
      </w:pPr>
    </w:p>
    <w:p w14:paraId="33B37DAA" w14:textId="77777777" w:rsidR="00D969AF" w:rsidRPr="003856A6" w:rsidRDefault="00D969AF">
      <w:pPr>
        <w:rPr>
          <w:rFonts w:asciiTheme="minorEastAsia" w:hAnsiTheme="minorEastAsia"/>
          <w:sz w:val="22"/>
        </w:rPr>
      </w:pPr>
    </w:p>
    <w:p w14:paraId="07E8BE19" w14:textId="77777777" w:rsidR="00D969AF" w:rsidRPr="003856A6" w:rsidRDefault="00D969AF">
      <w:pPr>
        <w:rPr>
          <w:rFonts w:asciiTheme="minorEastAsia" w:hAnsiTheme="minorEastAsia"/>
          <w:sz w:val="22"/>
        </w:rPr>
      </w:pPr>
    </w:p>
    <w:p w14:paraId="06D188AC" w14:textId="77777777" w:rsidR="00D969AF" w:rsidRPr="003856A6" w:rsidRDefault="00D969AF">
      <w:pPr>
        <w:rPr>
          <w:rFonts w:asciiTheme="minorEastAsia" w:hAnsiTheme="minorEastAsia"/>
          <w:sz w:val="22"/>
        </w:rPr>
      </w:pPr>
    </w:p>
    <w:p w14:paraId="2F74DBD1" w14:textId="77777777" w:rsidR="00D969AF" w:rsidRPr="003856A6" w:rsidRDefault="00D969AF">
      <w:pPr>
        <w:rPr>
          <w:rFonts w:asciiTheme="minorEastAsia" w:hAnsiTheme="minorEastAsia"/>
          <w:sz w:val="22"/>
        </w:rPr>
      </w:pPr>
    </w:p>
    <w:p w14:paraId="3121B6A5" w14:textId="77777777" w:rsidR="00D969AF" w:rsidRPr="003856A6" w:rsidRDefault="00D969AF">
      <w:pPr>
        <w:rPr>
          <w:rFonts w:asciiTheme="minorEastAsia" w:hAnsiTheme="minorEastAsia"/>
          <w:sz w:val="22"/>
        </w:rPr>
      </w:pPr>
    </w:p>
    <w:p w14:paraId="7568A9FC" w14:textId="77777777" w:rsidR="00D969AF" w:rsidRPr="003856A6" w:rsidRDefault="00D969AF">
      <w:pPr>
        <w:rPr>
          <w:rFonts w:asciiTheme="minorEastAsia" w:hAnsiTheme="minorEastAsia"/>
          <w:sz w:val="22"/>
        </w:rPr>
      </w:pPr>
    </w:p>
    <w:p w14:paraId="4B4E24C7" w14:textId="77777777" w:rsidR="00D969AF" w:rsidRPr="003856A6" w:rsidRDefault="00D969AF">
      <w:pPr>
        <w:rPr>
          <w:rFonts w:asciiTheme="minorEastAsia" w:hAnsiTheme="minorEastAsia"/>
          <w:sz w:val="22"/>
        </w:rPr>
      </w:pPr>
    </w:p>
    <w:p w14:paraId="0FE5C66E" w14:textId="77777777" w:rsidR="00D969AF" w:rsidRPr="003856A6" w:rsidRDefault="00D969AF">
      <w:pPr>
        <w:rPr>
          <w:rFonts w:asciiTheme="minorEastAsia" w:hAnsiTheme="minorEastAsia"/>
          <w:sz w:val="22"/>
        </w:rPr>
      </w:pPr>
    </w:p>
    <w:p w14:paraId="7CFA1F28" w14:textId="77777777" w:rsidR="00D969AF" w:rsidRPr="003856A6" w:rsidRDefault="00D969AF">
      <w:pPr>
        <w:rPr>
          <w:rFonts w:asciiTheme="minorEastAsia" w:hAnsiTheme="minorEastAsia"/>
          <w:sz w:val="22"/>
        </w:rPr>
      </w:pPr>
    </w:p>
    <w:p w14:paraId="228A4063" w14:textId="77777777" w:rsidR="00D969AF" w:rsidRPr="003856A6" w:rsidRDefault="00D969AF">
      <w:pPr>
        <w:rPr>
          <w:rFonts w:asciiTheme="minorEastAsia" w:hAnsiTheme="minorEastAsia"/>
          <w:sz w:val="22"/>
        </w:rPr>
      </w:pPr>
    </w:p>
    <w:p w14:paraId="2CD4DD5F" w14:textId="77777777" w:rsidR="00D969AF" w:rsidRPr="003856A6" w:rsidRDefault="00D969AF">
      <w:pPr>
        <w:rPr>
          <w:rFonts w:asciiTheme="minorEastAsia" w:hAnsiTheme="minorEastAsia"/>
          <w:sz w:val="22"/>
        </w:rPr>
      </w:pPr>
    </w:p>
    <w:p w14:paraId="7D3D6352" w14:textId="77777777" w:rsidR="00D969AF" w:rsidRPr="003856A6" w:rsidRDefault="00D969AF">
      <w:pPr>
        <w:rPr>
          <w:rFonts w:asciiTheme="minorEastAsia" w:hAnsiTheme="minorEastAsia"/>
          <w:sz w:val="22"/>
        </w:rPr>
      </w:pPr>
    </w:p>
    <w:p w14:paraId="37182A84" w14:textId="77777777" w:rsidR="00D969AF" w:rsidRPr="003856A6" w:rsidRDefault="00D969AF">
      <w:pPr>
        <w:rPr>
          <w:rFonts w:asciiTheme="minorEastAsia" w:hAnsiTheme="minorEastAsia"/>
          <w:sz w:val="22"/>
        </w:rPr>
      </w:pPr>
    </w:p>
    <w:p w14:paraId="3523C8D2" w14:textId="77777777" w:rsidR="00D969AF" w:rsidRPr="003856A6" w:rsidRDefault="00D969AF">
      <w:pPr>
        <w:rPr>
          <w:rFonts w:asciiTheme="minorEastAsia" w:hAnsiTheme="minorEastAsia"/>
          <w:sz w:val="22"/>
        </w:rPr>
      </w:pPr>
    </w:p>
    <w:p w14:paraId="38DBE2FA" w14:textId="77777777" w:rsidR="00D969AF" w:rsidRPr="003856A6" w:rsidRDefault="00D969AF">
      <w:pPr>
        <w:rPr>
          <w:rFonts w:asciiTheme="minorEastAsia" w:hAnsiTheme="minorEastAsia"/>
          <w:sz w:val="22"/>
        </w:rPr>
      </w:pPr>
    </w:p>
    <w:p w14:paraId="669F5D9F" w14:textId="77777777" w:rsidR="00D969AF" w:rsidRPr="003856A6" w:rsidRDefault="003133DB">
      <w:pPr>
        <w:keepNext/>
        <w:keepLines/>
        <w:spacing w:before="340" w:after="330" w:line="576" w:lineRule="auto"/>
        <w:jc w:val="center"/>
        <w:outlineLvl w:val="0"/>
        <w:rPr>
          <w:rFonts w:asciiTheme="minorEastAsia" w:hAnsiTheme="minorEastAsia" w:cs="Times New Roman"/>
          <w:bCs/>
          <w:kern w:val="44"/>
          <w:sz w:val="36"/>
          <w:szCs w:val="36"/>
        </w:rPr>
      </w:pPr>
      <w:bookmarkStart w:id="0" w:name="_Toc10467304"/>
      <w:r w:rsidRPr="003856A6">
        <w:rPr>
          <w:rFonts w:asciiTheme="minorEastAsia" w:hAnsiTheme="minorEastAsia" w:cs="Times New Roman" w:hint="eastAsia"/>
          <w:b/>
          <w:bCs/>
          <w:kern w:val="44"/>
          <w:sz w:val="36"/>
          <w:szCs w:val="36"/>
        </w:rPr>
        <w:t>第一部分 投标邀请</w:t>
      </w:r>
      <w:bookmarkEnd w:id="0"/>
    </w:p>
    <w:p w14:paraId="0AD77D93" w14:textId="77777777" w:rsidR="00D969AF" w:rsidRPr="003856A6" w:rsidRDefault="00D969AF">
      <w:pPr>
        <w:spacing w:line="276" w:lineRule="auto"/>
        <w:jc w:val="center"/>
        <w:rPr>
          <w:rFonts w:asciiTheme="minorEastAsia" w:hAnsiTheme="minorEastAsia"/>
          <w:b/>
          <w:sz w:val="22"/>
        </w:rPr>
      </w:pPr>
    </w:p>
    <w:p w14:paraId="07F91798" w14:textId="77777777" w:rsidR="00D969AF" w:rsidRPr="003856A6" w:rsidRDefault="00D969AF">
      <w:pPr>
        <w:spacing w:line="276" w:lineRule="auto"/>
        <w:jc w:val="center"/>
        <w:rPr>
          <w:rFonts w:asciiTheme="minorEastAsia" w:hAnsiTheme="minorEastAsia"/>
          <w:b/>
          <w:sz w:val="22"/>
        </w:rPr>
      </w:pPr>
    </w:p>
    <w:p w14:paraId="7A0AD59E" w14:textId="77777777" w:rsidR="00D969AF" w:rsidRPr="003856A6" w:rsidRDefault="00D969AF">
      <w:pPr>
        <w:spacing w:line="276" w:lineRule="auto"/>
        <w:jc w:val="center"/>
        <w:rPr>
          <w:rFonts w:asciiTheme="minorEastAsia" w:hAnsiTheme="minorEastAsia"/>
          <w:b/>
          <w:sz w:val="22"/>
        </w:rPr>
      </w:pPr>
    </w:p>
    <w:p w14:paraId="0CB1FF78" w14:textId="77777777" w:rsidR="00D969AF" w:rsidRPr="003856A6" w:rsidRDefault="00D969AF">
      <w:pPr>
        <w:spacing w:line="276" w:lineRule="auto"/>
        <w:jc w:val="center"/>
        <w:rPr>
          <w:rFonts w:asciiTheme="minorEastAsia" w:hAnsiTheme="minorEastAsia"/>
          <w:b/>
          <w:sz w:val="22"/>
        </w:rPr>
      </w:pPr>
    </w:p>
    <w:p w14:paraId="23A255D1" w14:textId="77777777" w:rsidR="00D969AF" w:rsidRPr="003856A6" w:rsidRDefault="00D969AF">
      <w:pPr>
        <w:spacing w:line="276" w:lineRule="auto"/>
        <w:jc w:val="center"/>
        <w:rPr>
          <w:rFonts w:asciiTheme="minorEastAsia" w:hAnsiTheme="minorEastAsia"/>
          <w:b/>
          <w:sz w:val="22"/>
        </w:rPr>
      </w:pPr>
    </w:p>
    <w:p w14:paraId="25C307BF" w14:textId="77777777" w:rsidR="00D969AF" w:rsidRPr="003856A6" w:rsidRDefault="00D969AF">
      <w:pPr>
        <w:spacing w:line="276" w:lineRule="auto"/>
        <w:jc w:val="center"/>
        <w:rPr>
          <w:rFonts w:asciiTheme="minorEastAsia" w:hAnsiTheme="minorEastAsia"/>
          <w:b/>
          <w:sz w:val="22"/>
        </w:rPr>
      </w:pPr>
    </w:p>
    <w:p w14:paraId="460CF58A" w14:textId="77777777" w:rsidR="00D969AF" w:rsidRPr="003856A6" w:rsidRDefault="00D969AF">
      <w:pPr>
        <w:spacing w:line="276" w:lineRule="auto"/>
        <w:jc w:val="center"/>
        <w:rPr>
          <w:rFonts w:asciiTheme="minorEastAsia" w:hAnsiTheme="minorEastAsia"/>
          <w:b/>
          <w:sz w:val="22"/>
        </w:rPr>
      </w:pPr>
    </w:p>
    <w:p w14:paraId="7A349016" w14:textId="77777777" w:rsidR="00D969AF" w:rsidRPr="003856A6" w:rsidRDefault="00D969AF">
      <w:pPr>
        <w:spacing w:line="276" w:lineRule="auto"/>
        <w:jc w:val="center"/>
        <w:rPr>
          <w:rFonts w:asciiTheme="minorEastAsia" w:hAnsiTheme="minorEastAsia"/>
          <w:b/>
          <w:sz w:val="22"/>
        </w:rPr>
      </w:pPr>
    </w:p>
    <w:p w14:paraId="4D889DD8" w14:textId="77777777" w:rsidR="00D969AF" w:rsidRPr="003856A6" w:rsidRDefault="00D969AF">
      <w:pPr>
        <w:rPr>
          <w:rFonts w:asciiTheme="minorEastAsia" w:hAnsiTheme="minorEastAsia"/>
          <w:sz w:val="22"/>
        </w:rPr>
      </w:pPr>
    </w:p>
    <w:p w14:paraId="0D1C3912" w14:textId="77777777" w:rsidR="00D969AF" w:rsidRPr="003856A6" w:rsidRDefault="003133DB">
      <w:pPr>
        <w:widowControl/>
        <w:spacing w:line="276" w:lineRule="auto"/>
        <w:jc w:val="center"/>
        <w:rPr>
          <w:rFonts w:asciiTheme="minorEastAsia" w:hAnsiTheme="minorEastAsia"/>
          <w:sz w:val="22"/>
        </w:rPr>
      </w:pPr>
      <w:r w:rsidRPr="003856A6">
        <w:rPr>
          <w:rFonts w:asciiTheme="minorEastAsia" w:hAnsiTheme="minorEastAsia" w:hint="eastAsia"/>
          <w:sz w:val="22"/>
        </w:rPr>
        <w:br w:type="page"/>
      </w:r>
    </w:p>
    <w:p w14:paraId="0EC6139A" w14:textId="77777777" w:rsidR="00D969AF" w:rsidRPr="003856A6" w:rsidRDefault="003133DB">
      <w:pPr>
        <w:keepNext/>
        <w:keepLines/>
        <w:spacing w:before="260" w:after="260" w:line="1200" w:lineRule="exact"/>
        <w:jc w:val="center"/>
        <w:outlineLvl w:val="1"/>
        <w:rPr>
          <w:rFonts w:asciiTheme="minorEastAsia" w:hAnsiTheme="minorEastAsia" w:cs="Times New Roman"/>
          <w:b/>
          <w:kern w:val="0"/>
          <w:sz w:val="28"/>
        </w:rPr>
      </w:pPr>
      <w:bookmarkStart w:id="1" w:name="_Toc10467305"/>
      <w:r w:rsidRPr="003856A6">
        <w:rPr>
          <w:rFonts w:asciiTheme="minorEastAsia" w:hAnsiTheme="minorEastAsia" w:cs="Times New Roman" w:hint="eastAsia"/>
          <w:b/>
          <w:kern w:val="0"/>
          <w:sz w:val="28"/>
        </w:rPr>
        <w:lastRenderedPageBreak/>
        <w:t>投标邀请函</w:t>
      </w:r>
      <w:bookmarkEnd w:id="1"/>
    </w:p>
    <w:p w14:paraId="5FEAA6ED" w14:textId="77777777" w:rsidR="00D969AF" w:rsidRPr="003856A6" w:rsidRDefault="003133DB">
      <w:pPr>
        <w:spacing w:line="276" w:lineRule="auto"/>
        <w:ind w:firstLineChars="200" w:firstLine="440"/>
        <w:rPr>
          <w:rFonts w:asciiTheme="minorEastAsia" w:hAnsiTheme="minorEastAsia"/>
          <w:sz w:val="22"/>
          <w:u w:val="single"/>
        </w:rPr>
      </w:pPr>
      <w:r w:rsidRPr="003856A6">
        <w:rPr>
          <w:rFonts w:asciiTheme="minorEastAsia" w:hAnsiTheme="minorEastAsia" w:hint="eastAsia"/>
          <w:sz w:val="22"/>
        </w:rPr>
        <w:t>广东和正招标有限公司（以下简称“采购代理机构”）受</w:t>
      </w:r>
      <w:r w:rsidRPr="003856A6">
        <w:rPr>
          <w:rFonts w:asciiTheme="minorEastAsia" w:hAnsiTheme="minorEastAsia" w:hint="eastAsia"/>
          <w:sz w:val="22"/>
          <w:u w:val="single"/>
        </w:rPr>
        <w:t>东莞理工学院</w:t>
      </w:r>
      <w:r w:rsidRPr="003856A6">
        <w:rPr>
          <w:rFonts w:asciiTheme="minorEastAsia" w:hAnsiTheme="minorEastAsia" w:hint="eastAsia"/>
          <w:sz w:val="22"/>
        </w:rPr>
        <w:t>（以下简称“采购人”）的委托，现就</w:t>
      </w:r>
      <w:r w:rsidRPr="003856A6">
        <w:rPr>
          <w:rFonts w:asciiTheme="minorEastAsia" w:hAnsiTheme="minorEastAsia" w:hint="eastAsia"/>
          <w:sz w:val="22"/>
          <w:u w:val="single"/>
        </w:rPr>
        <w:t>食品营养健康工程与智能化加工研究中心非对称场流分离－动静态激光光散射联用仪设备采购</w:t>
      </w:r>
      <w:r w:rsidRPr="003856A6">
        <w:rPr>
          <w:rFonts w:asciiTheme="minorEastAsia" w:hAnsiTheme="minorEastAsia" w:hint="eastAsia"/>
          <w:sz w:val="22"/>
        </w:rPr>
        <w:t>项目进行国内公开招标采购，欢迎有实施能力和资质的国内供应商参加投标。</w:t>
      </w:r>
    </w:p>
    <w:p w14:paraId="4812C3D7"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一、招标项目信息：</w:t>
      </w:r>
    </w:p>
    <w:p w14:paraId="12EFDE9C" w14:textId="77777777" w:rsidR="00D969AF" w:rsidRPr="003856A6" w:rsidRDefault="003133DB" w:rsidP="00463504">
      <w:pPr>
        <w:spacing w:line="276" w:lineRule="auto"/>
        <w:ind w:leftChars="-67" w:left="-141" w:firstLineChars="264" w:firstLine="581"/>
        <w:rPr>
          <w:rFonts w:asciiTheme="minorEastAsia" w:hAnsiTheme="minorEastAsia"/>
          <w:sz w:val="22"/>
        </w:rPr>
      </w:pPr>
      <w:r w:rsidRPr="003856A6">
        <w:rPr>
          <w:rFonts w:asciiTheme="minorEastAsia" w:hAnsiTheme="minorEastAsia" w:hint="eastAsia"/>
          <w:sz w:val="22"/>
        </w:rPr>
        <w:t>1.项目名称：食品营养健康工程与智能化加工研究中心非对称场流分离－动静态激光光散射联用仪设备采购</w:t>
      </w:r>
    </w:p>
    <w:p w14:paraId="173BAF7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2.项目编号：441900-201904-0003001001-0015</w:t>
      </w:r>
    </w:p>
    <w:p w14:paraId="67C607F8" w14:textId="77777777" w:rsidR="00D969AF" w:rsidRPr="003856A6" w:rsidRDefault="003133DB" w:rsidP="00463504">
      <w:pPr>
        <w:spacing w:line="276" w:lineRule="auto"/>
        <w:ind w:leftChars="-67" w:left="-141" w:firstLineChars="264" w:firstLine="581"/>
        <w:rPr>
          <w:rFonts w:asciiTheme="minorEastAsia" w:hAnsiTheme="minorEastAsia"/>
          <w:sz w:val="22"/>
        </w:rPr>
      </w:pPr>
      <w:r w:rsidRPr="003856A6">
        <w:rPr>
          <w:rFonts w:asciiTheme="minorEastAsia" w:hAnsiTheme="minorEastAsia"/>
          <w:sz w:val="22"/>
        </w:rPr>
        <w:t>3.</w:t>
      </w:r>
      <w:r w:rsidRPr="003856A6">
        <w:rPr>
          <w:rFonts w:asciiTheme="minorEastAsia" w:hAnsiTheme="minorEastAsia" w:hint="eastAsia"/>
          <w:sz w:val="22"/>
        </w:rPr>
        <w:t>代理机构内部编号</w:t>
      </w:r>
      <w:r w:rsidRPr="003856A6">
        <w:rPr>
          <w:rFonts w:asciiTheme="minorEastAsia" w:hAnsiTheme="minorEastAsia"/>
          <w:sz w:val="22"/>
        </w:rPr>
        <w:t>：gdhz2019031</w:t>
      </w:r>
    </w:p>
    <w:p w14:paraId="332C9C5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sz w:val="22"/>
        </w:rPr>
        <w:t>4.</w:t>
      </w:r>
      <w:r w:rsidRPr="003856A6">
        <w:rPr>
          <w:rFonts w:asciiTheme="minorEastAsia" w:hAnsiTheme="minorEastAsia" w:hint="eastAsia"/>
          <w:sz w:val="22"/>
        </w:rPr>
        <w:t>采购内容</w:t>
      </w:r>
      <w:r w:rsidRPr="003856A6">
        <w:rPr>
          <w:rFonts w:asciiTheme="minorEastAsia" w:hAnsiTheme="minorEastAsia"/>
          <w:sz w:val="22"/>
        </w:rPr>
        <w:t>及要求：</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1210"/>
        <w:gridCol w:w="2268"/>
        <w:gridCol w:w="1605"/>
      </w:tblGrid>
      <w:tr w:rsidR="001B553A" w:rsidRPr="003856A6" w14:paraId="250248FA" w14:textId="77777777" w:rsidTr="001B553A">
        <w:trPr>
          <w:trHeight w:val="636"/>
          <w:jc w:val="center"/>
        </w:trPr>
        <w:tc>
          <w:tcPr>
            <w:tcW w:w="3799" w:type="dxa"/>
            <w:tcBorders>
              <w:top w:val="single" w:sz="4" w:space="0" w:color="auto"/>
              <w:left w:val="single" w:sz="4" w:space="0" w:color="auto"/>
              <w:bottom w:val="single" w:sz="4" w:space="0" w:color="auto"/>
              <w:right w:val="single" w:sz="4" w:space="0" w:color="auto"/>
            </w:tcBorders>
            <w:shd w:val="clear" w:color="auto" w:fill="D0CECE"/>
            <w:vAlign w:val="center"/>
          </w:tcPr>
          <w:p w14:paraId="5176C159" w14:textId="77777777" w:rsidR="001B553A" w:rsidRPr="003856A6" w:rsidRDefault="001B553A">
            <w:pPr>
              <w:spacing w:line="276" w:lineRule="auto"/>
              <w:jc w:val="center"/>
              <w:rPr>
                <w:rFonts w:asciiTheme="minorEastAsia" w:hAnsiTheme="minorEastAsia"/>
                <w:sz w:val="22"/>
              </w:rPr>
            </w:pPr>
            <w:r w:rsidRPr="003856A6">
              <w:rPr>
                <w:rFonts w:asciiTheme="minorEastAsia" w:hAnsiTheme="minorEastAsia" w:hint="eastAsia"/>
                <w:sz w:val="22"/>
              </w:rPr>
              <w:t>采购项目(品目)名称</w:t>
            </w:r>
          </w:p>
        </w:tc>
        <w:tc>
          <w:tcPr>
            <w:tcW w:w="1210" w:type="dxa"/>
            <w:tcBorders>
              <w:top w:val="single" w:sz="4" w:space="0" w:color="auto"/>
              <w:left w:val="single" w:sz="4" w:space="0" w:color="auto"/>
              <w:bottom w:val="single" w:sz="4" w:space="0" w:color="auto"/>
              <w:right w:val="single" w:sz="4" w:space="0" w:color="auto"/>
            </w:tcBorders>
            <w:shd w:val="clear" w:color="auto" w:fill="D0CECE"/>
            <w:vAlign w:val="center"/>
          </w:tcPr>
          <w:p w14:paraId="770FD28F" w14:textId="77777777" w:rsidR="001B553A" w:rsidRPr="003856A6" w:rsidRDefault="001B553A">
            <w:pPr>
              <w:spacing w:line="276" w:lineRule="auto"/>
              <w:jc w:val="center"/>
              <w:rPr>
                <w:rFonts w:asciiTheme="minorEastAsia" w:hAnsiTheme="minorEastAsia"/>
                <w:sz w:val="22"/>
              </w:rPr>
            </w:pPr>
            <w:r w:rsidRPr="003856A6">
              <w:rPr>
                <w:rFonts w:asciiTheme="minorEastAsia" w:hAnsiTheme="minorEastAsia" w:hint="eastAsia"/>
                <w:sz w:val="22"/>
              </w:rPr>
              <w:t>数量</w:t>
            </w:r>
          </w:p>
        </w:tc>
        <w:tc>
          <w:tcPr>
            <w:tcW w:w="2268" w:type="dxa"/>
            <w:tcBorders>
              <w:top w:val="single" w:sz="4" w:space="0" w:color="auto"/>
              <w:left w:val="single" w:sz="4" w:space="0" w:color="auto"/>
              <w:bottom w:val="single" w:sz="4" w:space="0" w:color="auto"/>
              <w:right w:val="single" w:sz="4" w:space="0" w:color="auto"/>
            </w:tcBorders>
            <w:shd w:val="clear" w:color="auto" w:fill="D0CECE"/>
            <w:vAlign w:val="center"/>
          </w:tcPr>
          <w:p w14:paraId="350DBFDF" w14:textId="77777777" w:rsidR="001B553A" w:rsidRPr="003856A6" w:rsidRDefault="001B553A">
            <w:pPr>
              <w:spacing w:line="276" w:lineRule="auto"/>
              <w:jc w:val="center"/>
              <w:rPr>
                <w:rFonts w:asciiTheme="minorEastAsia" w:hAnsiTheme="minorEastAsia"/>
                <w:sz w:val="22"/>
              </w:rPr>
            </w:pPr>
            <w:r w:rsidRPr="003856A6">
              <w:rPr>
                <w:rFonts w:asciiTheme="minorEastAsia" w:hAnsiTheme="minorEastAsia" w:hint="eastAsia"/>
                <w:sz w:val="22"/>
              </w:rPr>
              <w:t>交货期</w:t>
            </w:r>
          </w:p>
        </w:tc>
        <w:tc>
          <w:tcPr>
            <w:tcW w:w="1605" w:type="dxa"/>
            <w:tcBorders>
              <w:top w:val="single" w:sz="4" w:space="0" w:color="auto"/>
              <w:left w:val="single" w:sz="4" w:space="0" w:color="auto"/>
              <w:bottom w:val="single" w:sz="4" w:space="0" w:color="auto"/>
              <w:right w:val="single" w:sz="4" w:space="0" w:color="auto"/>
            </w:tcBorders>
            <w:shd w:val="clear" w:color="auto" w:fill="D0CECE"/>
            <w:vAlign w:val="center"/>
          </w:tcPr>
          <w:p w14:paraId="6B8694AB" w14:textId="77777777" w:rsidR="001B553A" w:rsidRPr="003856A6" w:rsidRDefault="001B553A">
            <w:pPr>
              <w:spacing w:line="276" w:lineRule="auto"/>
              <w:jc w:val="center"/>
              <w:rPr>
                <w:rFonts w:asciiTheme="minorEastAsia" w:hAnsiTheme="minorEastAsia"/>
                <w:sz w:val="22"/>
              </w:rPr>
            </w:pPr>
            <w:r w:rsidRPr="003856A6">
              <w:rPr>
                <w:rFonts w:asciiTheme="minorEastAsia" w:hAnsiTheme="minorEastAsia" w:hint="eastAsia"/>
                <w:sz w:val="22"/>
              </w:rPr>
              <w:t>预算金额（元）</w:t>
            </w:r>
          </w:p>
        </w:tc>
      </w:tr>
      <w:tr w:rsidR="001B553A" w:rsidRPr="003856A6" w14:paraId="11E7D1CA" w14:textId="77777777" w:rsidTr="001B553A">
        <w:trPr>
          <w:trHeight w:val="1091"/>
          <w:jc w:val="center"/>
        </w:trPr>
        <w:tc>
          <w:tcPr>
            <w:tcW w:w="3799" w:type="dxa"/>
            <w:tcBorders>
              <w:top w:val="single" w:sz="4" w:space="0" w:color="auto"/>
              <w:left w:val="single" w:sz="4" w:space="0" w:color="auto"/>
              <w:bottom w:val="single" w:sz="4" w:space="0" w:color="auto"/>
              <w:right w:val="single" w:sz="4" w:space="0" w:color="auto"/>
            </w:tcBorders>
            <w:vAlign w:val="center"/>
          </w:tcPr>
          <w:p w14:paraId="63B6652D" w14:textId="77777777" w:rsidR="001B553A" w:rsidRPr="003856A6" w:rsidRDefault="001B553A">
            <w:pPr>
              <w:spacing w:line="276" w:lineRule="auto"/>
              <w:jc w:val="center"/>
              <w:rPr>
                <w:rFonts w:asciiTheme="minorEastAsia" w:hAnsiTheme="minorEastAsia"/>
                <w:sz w:val="22"/>
              </w:rPr>
            </w:pPr>
            <w:r w:rsidRPr="003856A6">
              <w:rPr>
                <w:rFonts w:asciiTheme="minorEastAsia" w:hAnsiTheme="minorEastAsia" w:hint="eastAsia"/>
                <w:sz w:val="22"/>
              </w:rPr>
              <w:t>食品营养健康工程与智能化加工研究中心非对称场流分离－动静态激光光散射联用仪设备采购</w:t>
            </w:r>
          </w:p>
        </w:tc>
        <w:tc>
          <w:tcPr>
            <w:tcW w:w="1210" w:type="dxa"/>
            <w:tcBorders>
              <w:top w:val="single" w:sz="4" w:space="0" w:color="auto"/>
              <w:left w:val="single" w:sz="4" w:space="0" w:color="auto"/>
              <w:bottom w:val="single" w:sz="4" w:space="0" w:color="auto"/>
              <w:right w:val="single" w:sz="4" w:space="0" w:color="auto"/>
            </w:tcBorders>
            <w:vAlign w:val="center"/>
          </w:tcPr>
          <w:p w14:paraId="2AC182FF" w14:textId="14C39306" w:rsidR="001B553A" w:rsidRPr="003856A6" w:rsidRDefault="001B553A">
            <w:pPr>
              <w:spacing w:line="276" w:lineRule="auto"/>
              <w:jc w:val="center"/>
              <w:rPr>
                <w:rFonts w:asciiTheme="minorEastAsia" w:hAnsiTheme="minorEastAsia"/>
                <w:sz w:val="22"/>
              </w:rPr>
            </w:pPr>
            <w:r>
              <w:rPr>
                <w:rFonts w:asciiTheme="minorEastAsia" w:hAnsiTheme="minorEastAsia" w:hint="eastAsia"/>
                <w:sz w:val="22"/>
              </w:rPr>
              <w:t>详见用户</w:t>
            </w:r>
            <w:r>
              <w:rPr>
                <w:rFonts w:asciiTheme="minorEastAsia" w:hAnsiTheme="minorEastAsia"/>
                <w:sz w:val="22"/>
              </w:rPr>
              <w:t>需求</w:t>
            </w:r>
          </w:p>
        </w:tc>
        <w:tc>
          <w:tcPr>
            <w:tcW w:w="2268" w:type="dxa"/>
            <w:tcBorders>
              <w:top w:val="single" w:sz="4" w:space="0" w:color="auto"/>
              <w:left w:val="single" w:sz="4" w:space="0" w:color="auto"/>
              <w:bottom w:val="single" w:sz="4" w:space="0" w:color="auto"/>
              <w:right w:val="single" w:sz="4" w:space="0" w:color="auto"/>
            </w:tcBorders>
            <w:vAlign w:val="center"/>
          </w:tcPr>
          <w:p w14:paraId="5CCB2A2E" w14:textId="77777777" w:rsidR="001B553A" w:rsidRPr="003856A6" w:rsidRDefault="001B553A">
            <w:pPr>
              <w:jc w:val="center"/>
            </w:pPr>
            <w:r w:rsidRPr="003856A6">
              <w:rPr>
                <w:rFonts w:asciiTheme="minorEastAsia" w:hAnsiTheme="minorEastAsia" w:hint="eastAsia"/>
                <w:sz w:val="22"/>
              </w:rPr>
              <w:t>签订合同后</w:t>
            </w:r>
            <w:r w:rsidRPr="003856A6">
              <w:rPr>
                <w:rFonts w:asciiTheme="minorEastAsia" w:hAnsiTheme="minorEastAsia" w:hint="eastAsia"/>
                <w:sz w:val="22"/>
                <w:u w:val="single"/>
              </w:rPr>
              <w:t xml:space="preserve"> 120 </w:t>
            </w:r>
            <w:r w:rsidRPr="003856A6">
              <w:rPr>
                <w:rFonts w:asciiTheme="minorEastAsia" w:hAnsiTheme="minorEastAsia" w:hint="eastAsia"/>
                <w:sz w:val="22"/>
              </w:rPr>
              <w:t>天内完成安装、调试并交付使用。</w:t>
            </w:r>
          </w:p>
        </w:tc>
        <w:tc>
          <w:tcPr>
            <w:tcW w:w="1605" w:type="dxa"/>
            <w:tcBorders>
              <w:top w:val="single" w:sz="4" w:space="0" w:color="auto"/>
              <w:left w:val="single" w:sz="4" w:space="0" w:color="auto"/>
              <w:bottom w:val="single" w:sz="4" w:space="0" w:color="auto"/>
              <w:right w:val="single" w:sz="4" w:space="0" w:color="auto"/>
            </w:tcBorders>
            <w:vAlign w:val="center"/>
          </w:tcPr>
          <w:p w14:paraId="791E13BA" w14:textId="77777777" w:rsidR="001B553A" w:rsidRPr="003856A6" w:rsidRDefault="001B553A">
            <w:pPr>
              <w:spacing w:line="276" w:lineRule="auto"/>
              <w:jc w:val="center"/>
              <w:rPr>
                <w:rFonts w:asciiTheme="minorEastAsia" w:hAnsiTheme="minorEastAsia"/>
                <w:sz w:val="22"/>
              </w:rPr>
            </w:pPr>
            <w:r w:rsidRPr="003856A6">
              <w:rPr>
                <w:rFonts w:asciiTheme="minorEastAsia" w:hAnsiTheme="minorEastAsia" w:hint="eastAsia"/>
                <w:sz w:val="22"/>
              </w:rPr>
              <w:t>2,600,000.00</w:t>
            </w:r>
          </w:p>
        </w:tc>
      </w:tr>
    </w:tbl>
    <w:p w14:paraId="0567F8BF" w14:textId="77777777" w:rsidR="00D969AF" w:rsidRPr="003856A6" w:rsidRDefault="003133DB">
      <w:pPr>
        <w:spacing w:line="276" w:lineRule="auto"/>
        <w:ind w:firstLineChars="250" w:firstLine="550"/>
        <w:rPr>
          <w:rFonts w:asciiTheme="minorEastAsia" w:hAnsiTheme="minorEastAsia"/>
          <w:sz w:val="22"/>
        </w:rPr>
      </w:pPr>
      <w:r w:rsidRPr="003856A6">
        <w:rPr>
          <w:rFonts w:asciiTheme="minorEastAsia" w:hAnsiTheme="minorEastAsia" w:hint="eastAsia"/>
          <w:sz w:val="22"/>
        </w:rPr>
        <w:t>注：具体内容详见招标文件第三部分用户需求书。</w:t>
      </w:r>
    </w:p>
    <w:p w14:paraId="00BE5A02"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二、投标人资格条件：（适用于各子包）</w:t>
      </w:r>
    </w:p>
    <w:p w14:paraId="218FAF0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1.投标人须符合《中华人民共和国政府采购法》第二十二条规定。</w:t>
      </w:r>
    </w:p>
    <w:p w14:paraId="203B8BF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代理机构于投标截止日当天在“信用中国”网站（www.creditchina.gov.cn）及中国政府采购网（http://www.ccgp.gov.cn/）查询结果为准，如相关失信记录已失效，投标人需提供相关证明资料）。</w:t>
      </w:r>
    </w:p>
    <w:p w14:paraId="277687CC"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3.投标人的单位负责人为同一人或者存在直接控股、管理关系的不同投标人，不得参加同一合同项下的政府采购活动。</w:t>
      </w:r>
    </w:p>
    <w:p w14:paraId="09446A4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4.投标人参加政府采购活动前三年内，在经营活动中没有重大违法记录（须提供书面声明）。</w:t>
      </w:r>
    </w:p>
    <w:p w14:paraId="20ACDFD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5.本项目不允许联合体投标。</w:t>
      </w:r>
    </w:p>
    <w:p w14:paraId="23153C34" w14:textId="1CE32253" w:rsidR="00D969AF" w:rsidRPr="003856A6" w:rsidRDefault="003133DB">
      <w:pPr>
        <w:spacing w:line="276" w:lineRule="auto"/>
        <w:ind w:firstLineChars="200" w:firstLine="442"/>
        <w:rPr>
          <w:rFonts w:asciiTheme="minorEastAsia" w:hAnsiTheme="minorEastAsia"/>
          <w:sz w:val="22"/>
        </w:rPr>
      </w:pPr>
      <w:r w:rsidRPr="003856A6">
        <w:rPr>
          <w:rFonts w:asciiTheme="minorEastAsia" w:hAnsiTheme="minorEastAsia" w:hint="eastAsia"/>
          <w:b/>
          <w:sz w:val="22"/>
        </w:rPr>
        <w:t xml:space="preserve">三、招标文件公示期限： </w:t>
      </w:r>
      <w:r w:rsidRPr="003856A6">
        <w:rPr>
          <w:rFonts w:asciiTheme="minorEastAsia" w:hAnsiTheme="minorEastAsia" w:hint="eastAsia"/>
          <w:sz w:val="22"/>
        </w:rPr>
        <w:t>2019年</w:t>
      </w:r>
      <w:r w:rsidRPr="003856A6">
        <w:rPr>
          <w:rFonts w:asciiTheme="minorEastAsia" w:hAnsiTheme="minorEastAsia" w:hint="eastAsia"/>
          <w:sz w:val="22"/>
          <w:u w:val="single"/>
        </w:rPr>
        <w:t xml:space="preserve"> </w:t>
      </w:r>
      <w:r w:rsidR="00070D04">
        <w:rPr>
          <w:rFonts w:asciiTheme="minorEastAsia" w:hAnsiTheme="minorEastAsia"/>
          <w:sz w:val="22"/>
          <w:u w:val="single"/>
        </w:rPr>
        <w:t>11</w:t>
      </w:r>
      <w:r w:rsidRPr="003856A6">
        <w:rPr>
          <w:rFonts w:asciiTheme="minorEastAsia" w:hAnsiTheme="minorEastAsia" w:hint="eastAsia"/>
          <w:sz w:val="22"/>
          <w:u w:val="single"/>
        </w:rPr>
        <w:t xml:space="preserve"> </w:t>
      </w:r>
      <w:r w:rsidRPr="003856A6">
        <w:rPr>
          <w:rFonts w:asciiTheme="minorEastAsia" w:hAnsiTheme="minorEastAsia" w:hint="eastAsia"/>
          <w:sz w:val="22"/>
        </w:rPr>
        <w:t>月</w:t>
      </w:r>
      <w:r w:rsidRPr="003856A6">
        <w:rPr>
          <w:rFonts w:asciiTheme="minorEastAsia" w:hAnsiTheme="minorEastAsia" w:hint="eastAsia"/>
          <w:sz w:val="22"/>
          <w:u w:val="single"/>
        </w:rPr>
        <w:t xml:space="preserve"> </w:t>
      </w:r>
      <w:r w:rsidR="00070D04">
        <w:rPr>
          <w:rFonts w:asciiTheme="minorEastAsia" w:hAnsiTheme="minorEastAsia"/>
          <w:sz w:val="22"/>
          <w:u w:val="single"/>
        </w:rPr>
        <w:t>01</w:t>
      </w:r>
      <w:r w:rsidRPr="003856A6">
        <w:rPr>
          <w:rFonts w:asciiTheme="minorEastAsia" w:hAnsiTheme="minorEastAsia" w:hint="eastAsia"/>
          <w:sz w:val="22"/>
          <w:u w:val="single"/>
        </w:rPr>
        <w:t xml:space="preserve"> </w:t>
      </w:r>
      <w:r w:rsidRPr="003856A6">
        <w:rPr>
          <w:rFonts w:asciiTheme="minorEastAsia" w:hAnsiTheme="minorEastAsia" w:hint="eastAsia"/>
          <w:sz w:val="22"/>
        </w:rPr>
        <w:t>日至2019年</w:t>
      </w:r>
      <w:r w:rsidRPr="003856A6">
        <w:rPr>
          <w:rFonts w:asciiTheme="minorEastAsia" w:hAnsiTheme="minorEastAsia" w:hint="eastAsia"/>
          <w:sz w:val="22"/>
          <w:u w:val="single"/>
        </w:rPr>
        <w:t xml:space="preserve"> </w:t>
      </w:r>
      <w:r w:rsidR="00070D04">
        <w:rPr>
          <w:rFonts w:asciiTheme="minorEastAsia" w:hAnsiTheme="minorEastAsia"/>
          <w:sz w:val="22"/>
          <w:u w:val="single"/>
        </w:rPr>
        <w:t>11</w:t>
      </w:r>
      <w:r w:rsidRPr="003856A6">
        <w:rPr>
          <w:rFonts w:asciiTheme="minorEastAsia" w:hAnsiTheme="minorEastAsia" w:hint="eastAsia"/>
          <w:sz w:val="22"/>
          <w:u w:val="single"/>
        </w:rPr>
        <w:t xml:space="preserve"> </w:t>
      </w:r>
      <w:r w:rsidRPr="003856A6">
        <w:rPr>
          <w:rFonts w:asciiTheme="minorEastAsia" w:hAnsiTheme="minorEastAsia" w:hint="eastAsia"/>
          <w:sz w:val="22"/>
        </w:rPr>
        <w:t>月</w:t>
      </w:r>
      <w:r w:rsidRPr="003856A6">
        <w:rPr>
          <w:rFonts w:asciiTheme="minorEastAsia" w:hAnsiTheme="minorEastAsia" w:hint="eastAsia"/>
          <w:sz w:val="22"/>
          <w:u w:val="single"/>
        </w:rPr>
        <w:t xml:space="preserve"> </w:t>
      </w:r>
      <w:r w:rsidR="00070D04">
        <w:rPr>
          <w:rFonts w:asciiTheme="minorEastAsia" w:hAnsiTheme="minorEastAsia"/>
          <w:sz w:val="22"/>
          <w:u w:val="single"/>
        </w:rPr>
        <w:t>08</w:t>
      </w:r>
      <w:r w:rsidRPr="003856A6">
        <w:rPr>
          <w:rFonts w:asciiTheme="minorEastAsia" w:hAnsiTheme="minorEastAsia" w:hint="eastAsia"/>
          <w:sz w:val="22"/>
          <w:u w:val="single"/>
        </w:rPr>
        <w:t xml:space="preserve"> </w:t>
      </w:r>
      <w:r w:rsidRPr="003856A6">
        <w:rPr>
          <w:rFonts w:asciiTheme="minorEastAsia" w:hAnsiTheme="minorEastAsia" w:hint="eastAsia"/>
          <w:sz w:val="22"/>
        </w:rPr>
        <w:t>日。</w:t>
      </w:r>
    </w:p>
    <w:p w14:paraId="00B34BFB" w14:textId="67A792A5" w:rsidR="00D969AF" w:rsidRPr="003856A6" w:rsidRDefault="003133DB" w:rsidP="00A866FB">
      <w:pPr>
        <w:spacing w:line="276" w:lineRule="auto"/>
        <w:ind w:firstLineChars="200" w:firstLine="442"/>
        <w:rPr>
          <w:rFonts w:asciiTheme="minorEastAsia" w:hAnsiTheme="minorEastAsia"/>
          <w:sz w:val="22"/>
        </w:rPr>
      </w:pPr>
      <w:r w:rsidRPr="003856A6">
        <w:rPr>
          <w:rFonts w:asciiTheme="minorEastAsia" w:hAnsiTheme="minorEastAsia" w:hint="eastAsia"/>
          <w:b/>
          <w:sz w:val="22"/>
        </w:rPr>
        <w:t>四、购买招标文件方式：</w:t>
      </w:r>
      <w:r w:rsidRPr="003856A6">
        <w:rPr>
          <w:rFonts w:asciiTheme="minorEastAsia" w:hAnsiTheme="minorEastAsia" w:hint="eastAsia"/>
          <w:sz w:val="22"/>
        </w:rPr>
        <w:t>符合资格的供应商应当在2019年</w:t>
      </w:r>
      <w:r w:rsidR="00A866FB" w:rsidRPr="00A866FB">
        <w:rPr>
          <w:rFonts w:asciiTheme="minorEastAsia" w:hAnsiTheme="minorEastAsia" w:hint="eastAsia"/>
          <w:sz w:val="22"/>
          <w:u w:val="single"/>
        </w:rPr>
        <w:t xml:space="preserve"> </w:t>
      </w:r>
      <w:r w:rsidR="00070D04">
        <w:rPr>
          <w:rFonts w:asciiTheme="minorEastAsia" w:hAnsiTheme="minorEastAsia"/>
          <w:sz w:val="22"/>
          <w:u w:val="single"/>
        </w:rPr>
        <w:t>11</w:t>
      </w:r>
      <w:r w:rsidRPr="003856A6">
        <w:rPr>
          <w:rFonts w:asciiTheme="minorEastAsia" w:hAnsiTheme="minorEastAsia" w:hint="eastAsia"/>
          <w:sz w:val="22"/>
          <w:u w:val="single"/>
        </w:rPr>
        <w:t xml:space="preserve"> </w:t>
      </w:r>
      <w:r w:rsidRPr="003856A6">
        <w:rPr>
          <w:rFonts w:asciiTheme="minorEastAsia" w:hAnsiTheme="minorEastAsia" w:hint="eastAsia"/>
          <w:sz w:val="22"/>
        </w:rPr>
        <w:t>月</w:t>
      </w:r>
      <w:r w:rsidRPr="003856A6">
        <w:rPr>
          <w:rFonts w:asciiTheme="minorEastAsia" w:hAnsiTheme="minorEastAsia" w:hint="eastAsia"/>
          <w:sz w:val="22"/>
          <w:u w:val="single"/>
        </w:rPr>
        <w:t xml:space="preserve"> </w:t>
      </w:r>
      <w:r w:rsidR="00070D04">
        <w:rPr>
          <w:rFonts w:asciiTheme="minorEastAsia" w:hAnsiTheme="minorEastAsia"/>
          <w:sz w:val="22"/>
          <w:u w:val="single"/>
        </w:rPr>
        <w:t>01</w:t>
      </w:r>
      <w:r w:rsidRPr="003856A6">
        <w:rPr>
          <w:rFonts w:asciiTheme="minorEastAsia" w:hAnsiTheme="minorEastAsia" w:hint="eastAsia"/>
          <w:sz w:val="22"/>
          <w:u w:val="single"/>
        </w:rPr>
        <w:t xml:space="preserve"> </w:t>
      </w:r>
      <w:r w:rsidRPr="003856A6">
        <w:rPr>
          <w:rFonts w:asciiTheme="minorEastAsia" w:hAnsiTheme="minorEastAsia" w:hint="eastAsia"/>
          <w:sz w:val="22"/>
        </w:rPr>
        <w:t>日至2019年</w:t>
      </w:r>
      <w:r w:rsidRPr="003856A6">
        <w:rPr>
          <w:rFonts w:asciiTheme="minorEastAsia" w:hAnsiTheme="minorEastAsia" w:hint="eastAsia"/>
          <w:sz w:val="22"/>
          <w:u w:val="single"/>
        </w:rPr>
        <w:t xml:space="preserve"> </w:t>
      </w:r>
      <w:r w:rsidR="00070D04">
        <w:rPr>
          <w:rFonts w:asciiTheme="minorEastAsia" w:hAnsiTheme="minorEastAsia"/>
          <w:sz w:val="22"/>
          <w:u w:val="single"/>
        </w:rPr>
        <w:t>11</w:t>
      </w:r>
      <w:r w:rsidRPr="003856A6">
        <w:rPr>
          <w:rFonts w:asciiTheme="minorEastAsia" w:hAnsiTheme="minorEastAsia" w:hint="eastAsia"/>
          <w:sz w:val="22"/>
          <w:u w:val="single"/>
        </w:rPr>
        <w:t xml:space="preserve"> </w:t>
      </w:r>
      <w:r w:rsidRPr="003856A6">
        <w:rPr>
          <w:rFonts w:asciiTheme="minorEastAsia" w:hAnsiTheme="minorEastAsia" w:hint="eastAsia"/>
          <w:sz w:val="22"/>
        </w:rPr>
        <w:t>月</w:t>
      </w:r>
      <w:r w:rsidR="00A866FB">
        <w:rPr>
          <w:rFonts w:asciiTheme="minorEastAsia" w:hAnsiTheme="minorEastAsia" w:hint="eastAsia"/>
          <w:sz w:val="22"/>
          <w:u w:val="single"/>
        </w:rPr>
        <w:t xml:space="preserve"> </w:t>
      </w:r>
      <w:r w:rsidR="00070D04">
        <w:rPr>
          <w:rFonts w:asciiTheme="minorEastAsia" w:hAnsiTheme="minorEastAsia"/>
          <w:sz w:val="22"/>
          <w:u w:val="single"/>
        </w:rPr>
        <w:t xml:space="preserve">08 </w:t>
      </w:r>
      <w:r w:rsidRPr="003856A6">
        <w:rPr>
          <w:rFonts w:asciiTheme="minorEastAsia" w:hAnsiTheme="minorEastAsia" w:hint="eastAsia"/>
          <w:sz w:val="22"/>
        </w:rPr>
        <w:t>日期间每个工作日上午9:00时至12:00时；下午14:00时至17:00时（公休节假日除外）到广东和正招标有限公司（地址：东莞市南城街道雅园工业区大道88号万</w:t>
      </w:r>
      <w:bookmarkStart w:id="2" w:name="_GoBack"/>
      <w:bookmarkEnd w:id="2"/>
      <w:r w:rsidRPr="003856A6">
        <w:rPr>
          <w:rFonts w:asciiTheme="minorEastAsia" w:hAnsiTheme="minorEastAsia" w:hint="eastAsia"/>
          <w:sz w:val="22"/>
        </w:rPr>
        <w:t>嘉科技园B栋201）购买招标文件（现场购买），招标文件每套售价150.00元（人民币），售后不退。供应商购买采购文件时须提供《营业执照》或《事业单位法人证书》复印件（加盖公章）证明材料。</w:t>
      </w:r>
    </w:p>
    <w:p w14:paraId="79769709" w14:textId="77777777" w:rsidR="00D969AF" w:rsidRPr="003856A6" w:rsidRDefault="003133DB">
      <w:pPr>
        <w:spacing w:line="276" w:lineRule="auto"/>
        <w:ind w:firstLineChars="200" w:firstLine="442"/>
        <w:rPr>
          <w:rFonts w:asciiTheme="minorEastAsia" w:hAnsiTheme="minorEastAsia"/>
          <w:sz w:val="22"/>
        </w:rPr>
      </w:pPr>
      <w:r w:rsidRPr="003856A6">
        <w:rPr>
          <w:rFonts w:asciiTheme="minorEastAsia" w:hAnsiTheme="minorEastAsia" w:hint="eastAsia"/>
          <w:b/>
          <w:bCs/>
          <w:sz w:val="22"/>
        </w:rPr>
        <w:t>注：凡参与我市政府采购活动的供应商：①必须通过东莞市政府采购网</w:t>
      </w:r>
      <w:r w:rsidRPr="003856A6">
        <w:rPr>
          <w:rFonts w:asciiTheme="minorEastAsia" w:hAnsiTheme="minorEastAsia" w:hint="eastAsia"/>
          <w:b/>
          <w:bCs/>
          <w:sz w:val="22"/>
        </w:rPr>
        <w:lastRenderedPageBreak/>
        <w:t>（http://czj.dg.gov.cn/dggp）或东莞市公共资源交易网（http://ggzy.dg.gov.cn）进行建档入库，已在市公共资源交易中心入库（企业身份为“政府采购类”）的除外。入库路径：1.东莞市政府采购网-供应商注册；2.东莞市公共资源交易网-企业信息登记-公共资源交易企业库。各供应商在入库过程中遇到问题的，请及时与市公共资源交易中心联系。入库信息管理联系电话：0769-28330677，系统技术联系电话：0769-28330604。</w:t>
      </w:r>
    </w:p>
    <w:p w14:paraId="558D3B54" w14:textId="77777777" w:rsidR="00D969AF" w:rsidRPr="003856A6" w:rsidRDefault="003133DB">
      <w:pPr>
        <w:spacing w:line="276" w:lineRule="auto"/>
        <w:ind w:firstLineChars="200" w:firstLine="442"/>
        <w:rPr>
          <w:rFonts w:asciiTheme="minorEastAsia" w:hAnsiTheme="minorEastAsia"/>
          <w:b/>
          <w:bCs/>
          <w:sz w:val="22"/>
        </w:rPr>
      </w:pPr>
      <w:r w:rsidRPr="003856A6">
        <w:rPr>
          <w:rFonts w:asciiTheme="minorEastAsia" w:hAnsiTheme="minorEastAsia" w:hint="eastAsia"/>
          <w:b/>
          <w:bCs/>
          <w:sz w:val="22"/>
        </w:rPr>
        <w:t>②必须通过广东省政府采购网（http://www.gdgpo.gov.cn/）进行建档入库，入库路径：广东省政府采购网-政府采购供应商（注册），办事指南连接：</w:t>
      </w:r>
      <w:hyperlink r:id="rId10" w:history="1">
        <w:r w:rsidRPr="003856A6">
          <w:rPr>
            <w:rFonts w:asciiTheme="minorEastAsia" w:hAnsiTheme="minorEastAsia" w:hint="eastAsia"/>
            <w:b/>
            <w:bCs/>
            <w:sz w:val="22"/>
            <w:u w:val="single"/>
          </w:rPr>
          <w:t>http://www.gdgpo.com/workEnchiridion.html</w:t>
        </w:r>
      </w:hyperlink>
      <w:r w:rsidRPr="003856A6">
        <w:rPr>
          <w:rFonts w:asciiTheme="minorEastAsia" w:hAnsiTheme="minorEastAsia" w:hint="eastAsia"/>
          <w:b/>
          <w:bCs/>
          <w:sz w:val="22"/>
        </w:rPr>
        <w:t>。</w:t>
      </w:r>
    </w:p>
    <w:p w14:paraId="2629E74D" w14:textId="77777777" w:rsidR="00D969AF" w:rsidRPr="003856A6" w:rsidRDefault="003133DB">
      <w:pPr>
        <w:spacing w:line="276" w:lineRule="auto"/>
        <w:ind w:firstLineChars="200" w:firstLine="442"/>
        <w:rPr>
          <w:rFonts w:asciiTheme="minorEastAsia" w:hAnsiTheme="minorEastAsia"/>
          <w:b/>
          <w:bCs/>
          <w:sz w:val="22"/>
        </w:rPr>
      </w:pPr>
      <w:r w:rsidRPr="003856A6">
        <w:rPr>
          <w:rFonts w:asciiTheme="minorEastAsia" w:hAnsiTheme="minorEastAsia" w:hint="eastAsia"/>
          <w:b/>
          <w:bCs/>
          <w:sz w:val="22"/>
        </w:rPr>
        <w:t>已报名成功的供应商在项目开标前须完成以上注册，由于未完成以上注册登记而造成的后果自负。</w:t>
      </w:r>
    </w:p>
    <w:p w14:paraId="309B2A06" w14:textId="13473DBB" w:rsidR="00D969AF" w:rsidRPr="003856A6" w:rsidRDefault="003133DB">
      <w:pPr>
        <w:spacing w:line="276" w:lineRule="auto"/>
        <w:ind w:firstLineChars="200" w:firstLine="442"/>
        <w:rPr>
          <w:rFonts w:asciiTheme="minorEastAsia" w:hAnsiTheme="minorEastAsia"/>
          <w:sz w:val="22"/>
        </w:rPr>
      </w:pPr>
      <w:r w:rsidRPr="003856A6">
        <w:rPr>
          <w:rFonts w:asciiTheme="minorEastAsia" w:hAnsiTheme="minorEastAsia" w:hint="eastAsia"/>
          <w:b/>
          <w:sz w:val="22"/>
        </w:rPr>
        <w:t>五、投标文件递交:</w:t>
      </w:r>
      <w:r w:rsidRPr="003856A6">
        <w:rPr>
          <w:rFonts w:asciiTheme="minorEastAsia" w:hAnsiTheme="minorEastAsia" w:hint="eastAsia"/>
          <w:sz w:val="22"/>
        </w:rPr>
        <w:t>投标文件于2019年</w:t>
      </w:r>
      <w:r w:rsidRPr="003856A6">
        <w:rPr>
          <w:rFonts w:asciiTheme="minorEastAsia" w:hAnsiTheme="minorEastAsia" w:hint="eastAsia"/>
          <w:sz w:val="22"/>
          <w:u w:val="single"/>
        </w:rPr>
        <w:t xml:space="preserve"> </w:t>
      </w:r>
      <w:r w:rsidR="00070D04">
        <w:rPr>
          <w:rFonts w:asciiTheme="minorEastAsia" w:hAnsiTheme="minorEastAsia"/>
          <w:sz w:val="22"/>
          <w:u w:val="single"/>
        </w:rPr>
        <w:t>11</w:t>
      </w:r>
      <w:r w:rsidRPr="003856A6">
        <w:rPr>
          <w:rFonts w:asciiTheme="minorEastAsia" w:hAnsiTheme="minorEastAsia" w:hint="eastAsia"/>
          <w:sz w:val="22"/>
          <w:u w:val="single"/>
        </w:rPr>
        <w:t xml:space="preserve"> </w:t>
      </w:r>
      <w:r w:rsidRPr="003856A6">
        <w:rPr>
          <w:rFonts w:asciiTheme="minorEastAsia" w:hAnsiTheme="minorEastAsia" w:hint="eastAsia"/>
          <w:sz w:val="22"/>
        </w:rPr>
        <w:t>月</w:t>
      </w:r>
      <w:r w:rsidRPr="003856A6">
        <w:rPr>
          <w:rFonts w:asciiTheme="minorEastAsia" w:hAnsiTheme="minorEastAsia" w:hint="eastAsia"/>
          <w:sz w:val="22"/>
          <w:u w:val="single"/>
        </w:rPr>
        <w:t xml:space="preserve"> </w:t>
      </w:r>
      <w:r w:rsidR="00070D04">
        <w:rPr>
          <w:rFonts w:asciiTheme="minorEastAsia" w:hAnsiTheme="minorEastAsia"/>
          <w:sz w:val="22"/>
          <w:u w:val="single"/>
        </w:rPr>
        <w:t>26</w:t>
      </w:r>
      <w:r w:rsidRPr="003856A6">
        <w:rPr>
          <w:rFonts w:asciiTheme="minorEastAsia" w:hAnsiTheme="minorEastAsia" w:hint="eastAsia"/>
          <w:sz w:val="22"/>
          <w:u w:val="single"/>
        </w:rPr>
        <w:t xml:space="preserve"> </w:t>
      </w:r>
      <w:r w:rsidR="00512552">
        <w:rPr>
          <w:rFonts w:asciiTheme="minorEastAsia" w:hAnsiTheme="minorEastAsia" w:hint="eastAsia"/>
          <w:sz w:val="22"/>
        </w:rPr>
        <w:t>日下</w:t>
      </w:r>
      <w:r w:rsidRPr="003856A6">
        <w:rPr>
          <w:rFonts w:asciiTheme="minorEastAsia" w:hAnsiTheme="minorEastAsia" w:hint="eastAsia"/>
          <w:sz w:val="22"/>
        </w:rPr>
        <w:t>午</w:t>
      </w:r>
      <w:r w:rsidR="00512552">
        <w:rPr>
          <w:rFonts w:asciiTheme="minorEastAsia" w:hAnsiTheme="minorEastAsia" w:hint="eastAsia"/>
          <w:sz w:val="22"/>
        </w:rPr>
        <w:t>14</w:t>
      </w:r>
      <w:r w:rsidRPr="003856A6">
        <w:rPr>
          <w:rFonts w:asciiTheme="minorEastAsia" w:hAnsiTheme="minorEastAsia" w:hint="eastAsia"/>
          <w:sz w:val="22"/>
        </w:rPr>
        <w:t>:00～</w:t>
      </w:r>
      <w:r w:rsidR="00512552">
        <w:rPr>
          <w:rFonts w:asciiTheme="minorEastAsia" w:hAnsiTheme="minorEastAsia" w:hint="eastAsia"/>
          <w:sz w:val="22"/>
        </w:rPr>
        <w:t>14</w:t>
      </w:r>
      <w:r w:rsidRPr="003856A6">
        <w:rPr>
          <w:rFonts w:asciiTheme="minorEastAsia" w:hAnsiTheme="minorEastAsia" w:hint="eastAsia"/>
          <w:sz w:val="22"/>
        </w:rPr>
        <w:t>:30时（北京时间）时间段内递交到开标地点。本项目只接受已办理报名、获取招标文件及登记的投标人的投标。购买了招标文件，而不参加投标的投标人，请在开标日期三日前以书面形式通知采购代理机构。</w:t>
      </w:r>
    </w:p>
    <w:p w14:paraId="4BA7F2BC" w14:textId="1B8BA97D" w:rsidR="00D969AF" w:rsidRPr="003856A6" w:rsidRDefault="003133DB">
      <w:pPr>
        <w:spacing w:line="276" w:lineRule="auto"/>
        <w:ind w:firstLineChars="200" w:firstLine="442"/>
        <w:rPr>
          <w:rFonts w:asciiTheme="minorEastAsia" w:hAnsiTheme="minorEastAsia"/>
          <w:sz w:val="22"/>
        </w:rPr>
      </w:pPr>
      <w:r w:rsidRPr="003856A6">
        <w:rPr>
          <w:rFonts w:asciiTheme="minorEastAsia" w:hAnsiTheme="minorEastAsia" w:hint="eastAsia"/>
          <w:b/>
          <w:sz w:val="22"/>
        </w:rPr>
        <w:t>六、投标截止及开标时间:</w:t>
      </w:r>
      <w:r w:rsidRPr="003856A6">
        <w:rPr>
          <w:rFonts w:asciiTheme="minorEastAsia" w:hAnsiTheme="minorEastAsia" w:hint="eastAsia"/>
          <w:sz w:val="22"/>
        </w:rPr>
        <w:t>于2019年</w:t>
      </w:r>
      <w:r w:rsidRPr="003856A6">
        <w:rPr>
          <w:rFonts w:asciiTheme="minorEastAsia" w:hAnsiTheme="minorEastAsia" w:hint="eastAsia"/>
          <w:sz w:val="22"/>
          <w:u w:val="single"/>
        </w:rPr>
        <w:t xml:space="preserve"> </w:t>
      </w:r>
      <w:r w:rsidR="00070D04">
        <w:rPr>
          <w:rFonts w:asciiTheme="minorEastAsia" w:hAnsiTheme="minorEastAsia"/>
          <w:sz w:val="22"/>
          <w:u w:val="single"/>
        </w:rPr>
        <w:t>11</w:t>
      </w:r>
      <w:r w:rsidRPr="003856A6">
        <w:rPr>
          <w:rFonts w:asciiTheme="minorEastAsia" w:hAnsiTheme="minorEastAsia" w:hint="eastAsia"/>
          <w:sz w:val="22"/>
          <w:u w:val="single"/>
        </w:rPr>
        <w:t xml:space="preserve"> </w:t>
      </w:r>
      <w:r w:rsidRPr="003856A6">
        <w:rPr>
          <w:rFonts w:asciiTheme="minorEastAsia" w:hAnsiTheme="minorEastAsia" w:hint="eastAsia"/>
          <w:sz w:val="22"/>
        </w:rPr>
        <w:t>月</w:t>
      </w:r>
      <w:r w:rsidRPr="003856A6">
        <w:rPr>
          <w:rFonts w:asciiTheme="minorEastAsia" w:hAnsiTheme="minorEastAsia" w:hint="eastAsia"/>
          <w:sz w:val="22"/>
          <w:u w:val="single"/>
        </w:rPr>
        <w:t xml:space="preserve"> </w:t>
      </w:r>
      <w:r w:rsidR="00070D04">
        <w:rPr>
          <w:rFonts w:asciiTheme="minorEastAsia" w:hAnsiTheme="minorEastAsia"/>
          <w:sz w:val="22"/>
          <w:u w:val="single"/>
        </w:rPr>
        <w:t>26</w:t>
      </w:r>
      <w:r w:rsidRPr="003856A6">
        <w:rPr>
          <w:rFonts w:asciiTheme="minorEastAsia" w:hAnsiTheme="minorEastAsia" w:hint="eastAsia"/>
          <w:sz w:val="22"/>
          <w:u w:val="single"/>
        </w:rPr>
        <w:t xml:space="preserve"> </w:t>
      </w:r>
      <w:r w:rsidR="00512552">
        <w:rPr>
          <w:rFonts w:asciiTheme="minorEastAsia" w:hAnsiTheme="minorEastAsia" w:hint="eastAsia"/>
          <w:sz w:val="22"/>
        </w:rPr>
        <w:t>日下</w:t>
      </w:r>
      <w:r w:rsidRPr="003856A6">
        <w:rPr>
          <w:rFonts w:asciiTheme="minorEastAsia" w:hAnsiTheme="minorEastAsia" w:hint="eastAsia"/>
          <w:sz w:val="22"/>
        </w:rPr>
        <w:t>午</w:t>
      </w:r>
      <w:r w:rsidR="00512552">
        <w:rPr>
          <w:rFonts w:asciiTheme="minorEastAsia" w:hAnsiTheme="minorEastAsia" w:hint="eastAsia"/>
          <w:sz w:val="22"/>
        </w:rPr>
        <w:t>14</w:t>
      </w:r>
      <w:r w:rsidRPr="003856A6">
        <w:rPr>
          <w:rFonts w:asciiTheme="minorEastAsia" w:hAnsiTheme="minorEastAsia" w:hint="eastAsia"/>
          <w:sz w:val="22"/>
        </w:rPr>
        <w:t>:30时（北京时间）。届时请各投标人的法定代表人或其正式授权代表务必携带有效身份证明签名报到，以证明其出席。</w:t>
      </w:r>
    </w:p>
    <w:p w14:paraId="0517E5E0"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七、本项目公告在以下媒体发布：</w:t>
      </w:r>
    </w:p>
    <w:p w14:paraId="00DA721C"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广东省政府采购网（</w:t>
      </w:r>
      <w:hyperlink r:id="rId11" w:history="1">
        <w:r w:rsidRPr="003856A6">
          <w:rPr>
            <w:rFonts w:asciiTheme="minorEastAsia" w:hAnsiTheme="minorEastAsia" w:hint="eastAsia"/>
            <w:sz w:val="22"/>
            <w:u w:val="single"/>
          </w:rPr>
          <w:t>http://www.gdgpo.gov.cn/</w:t>
        </w:r>
      </w:hyperlink>
      <w:r w:rsidRPr="003856A6">
        <w:rPr>
          <w:rFonts w:asciiTheme="minorEastAsia" w:hAnsiTheme="minorEastAsia" w:hint="eastAsia"/>
          <w:sz w:val="22"/>
        </w:rPr>
        <w:t>）</w:t>
      </w:r>
    </w:p>
    <w:p w14:paraId="5758445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东莞市政府采购网（http://czj.dg.gov.cn/dggp/）</w:t>
      </w:r>
    </w:p>
    <w:p w14:paraId="70425881" w14:textId="6C424000" w:rsidR="00D969AF" w:rsidRPr="003856A6" w:rsidRDefault="003133DB">
      <w:pPr>
        <w:spacing w:line="276" w:lineRule="auto"/>
        <w:ind w:firstLineChars="200" w:firstLine="442"/>
        <w:rPr>
          <w:rFonts w:asciiTheme="minorEastAsia" w:hAnsiTheme="minorEastAsia"/>
          <w:sz w:val="22"/>
        </w:rPr>
      </w:pPr>
      <w:r w:rsidRPr="003856A6">
        <w:rPr>
          <w:rFonts w:asciiTheme="minorEastAsia" w:hAnsiTheme="minorEastAsia" w:hint="eastAsia"/>
          <w:b/>
          <w:sz w:val="22"/>
        </w:rPr>
        <w:t>八、开标地点：</w:t>
      </w:r>
      <w:r w:rsidRPr="003856A6">
        <w:rPr>
          <w:rFonts w:asciiTheme="minorEastAsia" w:hAnsiTheme="minorEastAsia" w:hint="eastAsia"/>
          <w:sz w:val="22"/>
        </w:rPr>
        <w:t>东莞市南城区西平社区宏伟三路45号东莞市公共资源交易中心开标</w:t>
      </w:r>
      <w:r w:rsidRPr="003856A6">
        <w:rPr>
          <w:rFonts w:asciiTheme="minorEastAsia" w:hAnsiTheme="minorEastAsia" w:hint="eastAsia"/>
          <w:sz w:val="22"/>
          <w:u w:val="single"/>
        </w:rPr>
        <w:t xml:space="preserve"> </w:t>
      </w:r>
      <w:r w:rsidR="00070D04">
        <w:rPr>
          <w:rFonts w:asciiTheme="minorEastAsia" w:hAnsiTheme="minorEastAsia"/>
          <w:sz w:val="22"/>
          <w:u w:val="single"/>
        </w:rPr>
        <w:t>6</w:t>
      </w:r>
      <w:r w:rsidRPr="003856A6">
        <w:rPr>
          <w:rFonts w:asciiTheme="minorEastAsia" w:hAnsiTheme="minorEastAsia" w:hint="eastAsia"/>
          <w:sz w:val="22"/>
          <w:u w:val="single"/>
        </w:rPr>
        <w:t xml:space="preserve"> </w:t>
      </w:r>
      <w:r w:rsidRPr="003856A6">
        <w:rPr>
          <w:rFonts w:asciiTheme="minorEastAsia" w:hAnsiTheme="minorEastAsia" w:hint="eastAsia"/>
          <w:sz w:val="22"/>
        </w:rPr>
        <w:t>室。</w:t>
      </w:r>
    </w:p>
    <w:p w14:paraId="3C4A3A2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有关此次招标事宜，可按下列联系方式向采购代理机构查询：</w:t>
      </w:r>
    </w:p>
    <w:p w14:paraId="06A6F78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采购代理机构：广东和正招标有限公司</w:t>
      </w:r>
    </w:p>
    <w:p w14:paraId="4E723FA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地    址：东莞市南城街道雅园工业区大道88号万嘉科技园B栋201</w:t>
      </w:r>
    </w:p>
    <w:p w14:paraId="10007BB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 xml:space="preserve">联 系 人： 黄小姐 </w:t>
      </w:r>
    </w:p>
    <w:p w14:paraId="7D975FCA"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电    话：(0769)23668588         传    真：(0769)23668078</w:t>
      </w:r>
    </w:p>
    <w:p w14:paraId="3342C4B1" w14:textId="77777777" w:rsidR="00D969AF" w:rsidRPr="003856A6" w:rsidRDefault="00D969AF">
      <w:pPr>
        <w:spacing w:line="276" w:lineRule="auto"/>
        <w:rPr>
          <w:rFonts w:asciiTheme="minorEastAsia" w:hAnsiTheme="minorEastAsia"/>
          <w:sz w:val="22"/>
        </w:rPr>
      </w:pPr>
    </w:p>
    <w:p w14:paraId="23807AF7" w14:textId="77777777" w:rsidR="00D969AF" w:rsidRPr="003856A6" w:rsidRDefault="00D969AF">
      <w:pPr>
        <w:spacing w:line="276" w:lineRule="auto"/>
        <w:rPr>
          <w:rFonts w:asciiTheme="minorEastAsia" w:hAnsiTheme="minorEastAsia"/>
          <w:sz w:val="22"/>
        </w:rPr>
      </w:pPr>
    </w:p>
    <w:p w14:paraId="12FA2635" w14:textId="77777777" w:rsidR="00D969AF" w:rsidRPr="003856A6" w:rsidRDefault="00D969AF">
      <w:pPr>
        <w:spacing w:line="276" w:lineRule="auto"/>
        <w:rPr>
          <w:rFonts w:asciiTheme="minorEastAsia" w:hAnsiTheme="minorEastAsia"/>
          <w:sz w:val="22"/>
        </w:rPr>
      </w:pPr>
    </w:p>
    <w:p w14:paraId="219875E1" w14:textId="77777777" w:rsidR="00D969AF" w:rsidRPr="003856A6" w:rsidRDefault="00D969AF">
      <w:pPr>
        <w:spacing w:line="276" w:lineRule="auto"/>
        <w:rPr>
          <w:rFonts w:asciiTheme="minorEastAsia" w:hAnsiTheme="minorEastAsia"/>
          <w:sz w:val="22"/>
        </w:rPr>
      </w:pPr>
    </w:p>
    <w:p w14:paraId="70EEFC2C" w14:textId="77777777" w:rsidR="00D969AF" w:rsidRPr="003856A6" w:rsidRDefault="00D969AF">
      <w:pPr>
        <w:spacing w:line="276" w:lineRule="auto"/>
        <w:rPr>
          <w:rFonts w:asciiTheme="minorEastAsia" w:hAnsiTheme="minorEastAsia"/>
          <w:sz w:val="22"/>
        </w:rPr>
      </w:pPr>
    </w:p>
    <w:p w14:paraId="1B4D101C" w14:textId="77777777" w:rsidR="00D969AF" w:rsidRPr="003856A6" w:rsidRDefault="00D969AF">
      <w:pPr>
        <w:spacing w:line="276" w:lineRule="auto"/>
        <w:rPr>
          <w:rFonts w:asciiTheme="minorEastAsia" w:hAnsiTheme="minorEastAsia"/>
          <w:sz w:val="22"/>
        </w:rPr>
      </w:pPr>
    </w:p>
    <w:p w14:paraId="766FB9D7" w14:textId="77777777" w:rsidR="00D969AF" w:rsidRPr="003856A6" w:rsidRDefault="00D969AF">
      <w:pPr>
        <w:spacing w:line="276" w:lineRule="auto"/>
        <w:rPr>
          <w:rFonts w:asciiTheme="minorEastAsia" w:hAnsiTheme="minorEastAsia"/>
          <w:sz w:val="22"/>
        </w:rPr>
      </w:pPr>
    </w:p>
    <w:p w14:paraId="37396BBC" w14:textId="77777777" w:rsidR="00D969AF" w:rsidRPr="003856A6" w:rsidRDefault="00D969AF">
      <w:pPr>
        <w:spacing w:line="276" w:lineRule="auto"/>
        <w:rPr>
          <w:rFonts w:asciiTheme="minorEastAsia" w:hAnsiTheme="minorEastAsia"/>
          <w:sz w:val="22"/>
        </w:rPr>
      </w:pPr>
    </w:p>
    <w:p w14:paraId="30E6E43D" w14:textId="77777777" w:rsidR="00D969AF" w:rsidRPr="003856A6" w:rsidRDefault="00D969AF">
      <w:pPr>
        <w:spacing w:line="276" w:lineRule="auto"/>
        <w:rPr>
          <w:rFonts w:asciiTheme="minorEastAsia" w:hAnsiTheme="minorEastAsia"/>
          <w:sz w:val="22"/>
        </w:rPr>
      </w:pPr>
    </w:p>
    <w:p w14:paraId="24CEC2F1" w14:textId="77777777" w:rsidR="00D969AF" w:rsidRPr="003856A6" w:rsidRDefault="00D969AF">
      <w:pPr>
        <w:spacing w:line="276" w:lineRule="auto"/>
        <w:rPr>
          <w:rFonts w:asciiTheme="minorEastAsia" w:hAnsiTheme="minorEastAsia"/>
          <w:sz w:val="22"/>
        </w:rPr>
      </w:pPr>
    </w:p>
    <w:p w14:paraId="2B1955AB" w14:textId="77777777" w:rsidR="00D969AF" w:rsidRPr="003856A6" w:rsidRDefault="00D969AF">
      <w:pPr>
        <w:spacing w:line="276" w:lineRule="auto"/>
        <w:rPr>
          <w:rFonts w:asciiTheme="minorEastAsia" w:hAnsiTheme="minorEastAsia"/>
          <w:sz w:val="22"/>
        </w:rPr>
      </w:pPr>
    </w:p>
    <w:p w14:paraId="05F84ADB" w14:textId="77777777" w:rsidR="00D969AF" w:rsidRPr="003856A6" w:rsidRDefault="00D969AF">
      <w:pPr>
        <w:spacing w:line="276" w:lineRule="auto"/>
        <w:rPr>
          <w:rFonts w:asciiTheme="minorEastAsia" w:hAnsiTheme="minorEastAsia"/>
          <w:sz w:val="22"/>
        </w:rPr>
      </w:pPr>
    </w:p>
    <w:p w14:paraId="215C5CD9" w14:textId="77777777" w:rsidR="00D969AF" w:rsidRPr="003856A6" w:rsidRDefault="00D969AF">
      <w:pPr>
        <w:spacing w:line="276" w:lineRule="auto"/>
        <w:rPr>
          <w:rFonts w:asciiTheme="minorEastAsia" w:hAnsiTheme="minorEastAsia"/>
          <w:sz w:val="22"/>
        </w:rPr>
      </w:pPr>
    </w:p>
    <w:p w14:paraId="6F62A787" w14:textId="77777777" w:rsidR="00D969AF" w:rsidRPr="003856A6" w:rsidRDefault="00D969AF">
      <w:pPr>
        <w:rPr>
          <w:rFonts w:asciiTheme="minorEastAsia" w:hAnsiTheme="minorEastAsia"/>
          <w:sz w:val="22"/>
        </w:rPr>
      </w:pPr>
    </w:p>
    <w:p w14:paraId="36C1D6D0" w14:textId="77777777" w:rsidR="00D969AF" w:rsidRPr="003856A6" w:rsidRDefault="00D969AF">
      <w:pPr>
        <w:rPr>
          <w:rFonts w:asciiTheme="minorEastAsia" w:hAnsiTheme="minorEastAsia"/>
          <w:sz w:val="22"/>
        </w:rPr>
      </w:pPr>
    </w:p>
    <w:p w14:paraId="455AAB46" w14:textId="77777777" w:rsidR="00D969AF" w:rsidRPr="003856A6" w:rsidRDefault="00D969AF">
      <w:pPr>
        <w:rPr>
          <w:rFonts w:asciiTheme="minorEastAsia" w:hAnsiTheme="minorEastAsia"/>
          <w:sz w:val="22"/>
        </w:rPr>
      </w:pPr>
    </w:p>
    <w:p w14:paraId="426981BC" w14:textId="77777777" w:rsidR="00D969AF" w:rsidRPr="003856A6" w:rsidRDefault="00D969AF">
      <w:pPr>
        <w:rPr>
          <w:rFonts w:asciiTheme="minorEastAsia" w:hAnsiTheme="minorEastAsia"/>
          <w:sz w:val="22"/>
        </w:rPr>
      </w:pPr>
    </w:p>
    <w:p w14:paraId="64A2D2F3" w14:textId="77777777" w:rsidR="00D969AF" w:rsidRPr="003856A6" w:rsidRDefault="00D969AF">
      <w:pPr>
        <w:rPr>
          <w:rFonts w:asciiTheme="minorEastAsia" w:hAnsiTheme="minorEastAsia"/>
          <w:sz w:val="22"/>
        </w:rPr>
      </w:pPr>
    </w:p>
    <w:p w14:paraId="5583A352" w14:textId="77777777" w:rsidR="00D969AF" w:rsidRPr="003856A6" w:rsidRDefault="00D969AF">
      <w:pPr>
        <w:rPr>
          <w:rFonts w:asciiTheme="minorEastAsia" w:hAnsiTheme="minorEastAsia"/>
          <w:sz w:val="22"/>
        </w:rPr>
      </w:pPr>
    </w:p>
    <w:p w14:paraId="361D61F9" w14:textId="77777777" w:rsidR="00D969AF" w:rsidRPr="003856A6" w:rsidRDefault="00D969AF">
      <w:pPr>
        <w:rPr>
          <w:rFonts w:asciiTheme="minorEastAsia" w:hAnsiTheme="minorEastAsia"/>
          <w:sz w:val="22"/>
        </w:rPr>
      </w:pPr>
    </w:p>
    <w:p w14:paraId="2044577D" w14:textId="77777777" w:rsidR="00D969AF" w:rsidRPr="003856A6" w:rsidRDefault="00D969AF">
      <w:pPr>
        <w:rPr>
          <w:rFonts w:asciiTheme="minorEastAsia" w:hAnsiTheme="minorEastAsia"/>
          <w:sz w:val="22"/>
        </w:rPr>
      </w:pPr>
    </w:p>
    <w:p w14:paraId="78DD1B91" w14:textId="77777777" w:rsidR="00D969AF" w:rsidRPr="003856A6" w:rsidRDefault="00D969AF">
      <w:pPr>
        <w:rPr>
          <w:rFonts w:asciiTheme="minorEastAsia" w:hAnsiTheme="minorEastAsia"/>
          <w:sz w:val="22"/>
        </w:rPr>
      </w:pPr>
    </w:p>
    <w:p w14:paraId="55777C9D" w14:textId="77777777" w:rsidR="00D969AF" w:rsidRPr="003856A6" w:rsidRDefault="00D969AF">
      <w:pPr>
        <w:rPr>
          <w:rFonts w:asciiTheme="minorEastAsia" w:hAnsiTheme="minorEastAsia"/>
          <w:sz w:val="22"/>
        </w:rPr>
      </w:pPr>
    </w:p>
    <w:p w14:paraId="63F48573" w14:textId="77777777" w:rsidR="00D969AF" w:rsidRPr="003856A6" w:rsidRDefault="00D969AF">
      <w:pPr>
        <w:rPr>
          <w:rFonts w:asciiTheme="minorEastAsia" w:hAnsiTheme="minorEastAsia"/>
          <w:sz w:val="22"/>
        </w:rPr>
      </w:pPr>
    </w:p>
    <w:p w14:paraId="36B074A1" w14:textId="77777777" w:rsidR="00D969AF" w:rsidRPr="003856A6" w:rsidRDefault="00D969AF">
      <w:pPr>
        <w:rPr>
          <w:rFonts w:asciiTheme="minorEastAsia" w:hAnsiTheme="minorEastAsia"/>
          <w:sz w:val="22"/>
        </w:rPr>
      </w:pPr>
    </w:p>
    <w:p w14:paraId="2A7714E3" w14:textId="77777777" w:rsidR="00D969AF" w:rsidRPr="003856A6" w:rsidRDefault="00D969AF">
      <w:pPr>
        <w:rPr>
          <w:rFonts w:asciiTheme="minorEastAsia" w:hAnsiTheme="minorEastAsia"/>
          <w:sz w:val="22"/>
        </w:rPr>
      </w:pPr>
    </w:p>
    <w:p w14:paraId="35691E7C" w14:textId="77777777" w:rsidR="00D969AF" w:rsidRPr="003856A6" w:rsidRDefault="00D969AF">
      <w:pPr>
        <w:rPr>
          <w:rFonts w:asciiTheme="minorEastAsia" w:hAnsiTheme="minorEastAsia"/>
          <w:sz w:val="22"/>
        </w:rPr>
      </w:pPr>
    </w:p>
    <w:p w14:paraId="1CC3429B" w14:textId="77777777" w:rsidR="00D969AF" w:rsidRPr="003856A6" w:rsidRDefault="00D969AF">
      <w:pPr>
        <w:rPr>
          <w:rFonts w:asciiTheme="minorEastAsia" w:hAnsiTheme="minorEastAsia"/>
          <w:sz w:val="22"/>
        </w:rPr>
      </w:pPr>
    </w:p>
    <w:p w14:paraId="09DEF9B2" w14:textId="77777777" w:rsidR="00D969AF" w:rsidRPr="003856A6" w:rsidRDefault="00D969AF">
      <w:pPr>
        <w:rPr>
          <w:rFonts w:asciiTheme="minorEastAsia" w:hAnsiTheme="minorEastAsia"/>
          <w:sz w:val="22"/>
        </w:rPr>
      </w:pPr>
    </w:p>
    <w:p w14:paraId="4A1DDCC8" w14:textId="77777777" w:rsidR="00D969AF" w:rsidRPr="003856A6" w:rsidRDefault="00D969AF">
      <w:pPr>
        <w:rPr>
          <w:rFonts w:asciiTheme="minorEastAsia" w:hAnsiTheme="minorEastAsia"/>
          <w:sz w:val="22"/>
        </w:rPr>
      </w:pPr>
    </w:p>
    <w:p w14:paraId="76ABCA8E" w14:textId="77777777" w:rsidR="00D969AF" w:rsidRPr="003856A6" w:rsidRDefault="00D969AF">
      <w:pPr>
        <w:rPr>
          <w:rFonts w:asciiTheme="minorEastAsia" w:hAnsiTheme="minorEastAsia"/>
          <w:sz w:val="22"/>
        </w:rPr>
      </w:pPr>
    </w:p>
    <w:p w14:paraId="3786AAFD" w14:textId="77777777" w:rsidR="00D969AF" w:rsidRPr="003856A6" w:rsidRDefault="00D969AF">
      <w:pPr>
        <w:rPr>
          <w:rFonts w:asciiTheme="minorEastAsia" w:hAnsiTheme="minorEastAsia"/>
          <w:sz w:val="22"/>
        </w:rPr>
      </w:pPr>
    </w:p>
    <w:p w14:paraId="445A7A0F" w14:textId="77777777" w:rsidR="00D969AF" w:rsidRPr="003856A6" w:rsidRDefault="00D969AF">
      <w:pPr>
        <w:rPr>
          <w:rFonts w:asciiTheme="minorEastAsia" w:hAnsiTheme="minorEastAsia"/>
          <w:sz w:val="22"/>
        </w:rPr>
      </w:pPr>
    </w:p>
    <w:p w14:paraId="5E097C98" w14:textId="77777777" w:rsidR="00D969AF" w:rsidRPr="003856A6" w:rsidRDefault="003133DB">
      <w:pPr>
        <w:keepNext/>
        <w:keepLines/>
        <w:spacing w:before="340" w:after="330" w:line="576" w:lineRule="auto"/>
        <w:jc w:val="center"/>
        <w:outlineLvl w:val="0"/>
        <w:rPr>
          <w:rFonts w:asciiTheme="minorEastAsia" w:hAnsiTheme="minorEastAsia" w:cs="Times New Roman"/>
          <w:b/>
          <w:bCs/>
          <w:kern w:val="44"/>
          <w:sz w:val="36"/>
          <w:szCs w:val="36"/>
        </w:rPr>
      </w:pPr>
      <w:bookmarkStart w:id="3" w:name="_Toc10467306"/>
      <w:r w:rsidRPr="003856A6">
        <w:rPr>
          <w:rFonts w:asciiTheme="minorEastAsia" w:hAnsiTheme="minorEastAsia" w:cs="Times New Roman" w:hint="eastAsia"/>
          <w:b/>
          <w:bCs/>
          <w:kern w:val="44"/>
          <w:sz w:val="36"/>
          <w:szCs w:val="36"/>
        </w:rPr>
        <w:t>第二部分  投标人须知</w:t>
      </w:r>
      <w:bookmarkEnd w:id="3"/>
    </w:p>
    <w:p w14:paraId="2CFDC9AF" w14:textId="77777777" w:rsidR="00D969AF" w:rsidRPr="003856A6" w:rsidRDefault="00D969AF">
      <w:pPr>
        <w:spacing w:line="276" w:lineRule="auto"/>
        <w:rPr>
          <w:rFonts w:asciiTheme="minorEastAsia" w:hAnsiTheme="minorEastAsia"/>
          <w:b/>
          <w:sz w:val="22"/>
        </w:rPr>
      </w:pPr>
    </w:p>
    <w:p w14:paraId="1F2EF8B9" w14:textId="77777777" w:rsidR="00D969AF" w:rsidRPr="003856A6" w:rsidRDefault="00D969AF">
      <w:pPr>
        <w:spacing w:line="276" w:lineRule="auto"/>
        <w:rPr>
          <w:rFonts w:asciiTheme="minorEastAsia" w:hAnsiTheme="minorEastAsia"/>
          <w:b/>
          <w:sz w:val="22"/>
        </w:rPr>
      </w:pPr>
    </w:p>
    <w:p w14:paraId="680882E2" w14:textId="77777777" w:rsidR="00D969AF" w:rsidRPr="003856A6" w:rsidRDefault="00D969AF">
      <w:pPr>
        <w:spacing w:line="276" w:lineRule="auto"/>
        <w:rPr>
          <w:rFonts w:asciiTheme="minorEastAsia" w:hAnsiTheme="minorEastAsia"/>
          <w:b/>
          <w:sz w:val="22"/>
        </w:rPr>
      </w:pPr>
    </w:p>
    <w:p w14:paraId="2992025A" w14:textId="77777777" w:rsidR="00D969AF" w:rsidRPr="003856A6" w:rsidRDefault="00D969AF">
      <w:pPr>
        <w:spacing w:line="276" w:lineRule="auto"/>
        <w:rPr>
          <w:rFonts w:asciiTheme="minorEastAsia" w:hAnsiTheme="minorEastAsia"/>
          <w:b/>
          <w:sz w:val="22"/>
        </w:rPr>
      </w:pPr>
    </w:p>
    <w:p w14:paraId="6170FFE6" w14:textId="77777777" w:rsidR="00D969AF" w:rsidRPr="003856A6" w:rsidRDefault="00D969AF">
      <w:pPr>
        <w:spacing w:line="276" w:lineRule="auto"/>
        <w:rPr>
          <w:rFonts w:asciiTheme="minorEastAsia" w:hAnsiTheme="minorEastAsia"/>
          <w:b/>
          <w:sz w:val="22"/>
        </w:rPr>
      </w:pPr>
    </w:p>
    <w:p w14:paraId="47160627" w14:textId="77777777" w:rsidR="00D969AF" w:rsidRPr="003856A6" w:rsidRDefault="00D969AF">
      <w:pPr>
        <w:spacing w:line="276" w:lineRule="auto"/>
        <w:rPr>
          <w:rFonts w:asciiTheme="minorEastAsia" w:hAnsiTheme="minorEastAsia"/>
          <w:b/>
          <w:sz w:val="22"/>
        </w:rPr>
      </w:pPr>
    </w:p>
    <w:p w14:paraId="32F6D9B7" w14:textId="77777777" w:rsidR="00D969AF" w:rsidRPr="003856A6" w:rsidRDefault="00D969AF">
      <w:pPr>
        <w:spacing w:line="276" w:lineRule="auto"/>
        <w:rPr>
          <w:rFonts w:asciiTheme="minorEastAsia" w:hAnsiTheme="minorEastAsia"/>
          <w:b/>
          <w:sz w:val="22"/>
        </w:rPr>
      </w:pPr>
    </w:p>
    <w:p w14:paraId="430B0943" w14:textId="77777777" w:rsidR="00D969AF" w:rsidRPr="003856A6" w:rsidRDefault="00D969AF">
      <w:pPr>
        <w:spacing w:line="276" w:lineRule="auto"/>
        <w:rPr>
          <w:rFonts w:asciiTheme="minorEastAsia" w:hAnsiTheme="minorEastAsia"/>
          <w:b/>
          <w:sz w:val="22"/>
        </w:rPr>
      </w:pPr>
    </w:p>
    <w:p w14:paraId="196F29A2" w14:textId="77777777" w:rsidR="00D969AF" w:rsidRPr="003856A6" w:rsidRDefault="003133DB">
      <w:pPr>
        <w:widowControl/>
        <w:jc w:val="left"/>
        <w:rPr>
          <w:rFonts w:asciiTheme="minorEastAsia" w:hAnsiTheme="minorEastAsia"/>
          <w:sz w:val="22"/>
        </w:rPr>
      </w:pPr>
      <w:r w:rsidRPr="003856A6">
        <w:rPr>
          <w:rFonts w:asciiTheme="minorEastAsia" w:hAnsiTheme="minorEastAsia" w:hint="eastAsia"/>
          <w:sz w:val="22"/>
        </w:rPr>
        <w:br w:type="page"/>
      </w:r>
    </w:p>
    <w:p w14:paraId="589CDA9B" w14:textId="77777777" w:rsidR="00D969AF" w:rsidRPr="003856A6" w:rsidRDefault="003133DB">
      <w:pPr>
        <w:keepNext/>
        <w:keepLines/>
        <w:spacing w:before="260" w:after="260" w:line="360" w:lineRule="exact"/>
        <w:jc w:val="center"/>
        <w:outlineLvl w:val="1"/>
        <w:rPr>
          <w:rFonts w:asciiTheme="minorEastAsia" w:hAnsiTheme="minorEastAsia" w:cs="Times New Roman"/>
          <w:b/>
          <w:kern w:val="0"/>
          <w:sz w:val="22"/>
        </w:rPr>
      </w:pPr>
      <w:bookmarkStart w:id="4" w:name="_Toc10467307"/>
      <w:r w:rsidRPr="003856A6">
        <w:rPr>
          <w:rFonts w:asciiTheme="minorEastAsia" w:hAnsiTheme="minorEastAsia" w:cs="Times New Roman" w:hint="eastAsia"/>
          <w:b/>
          <w:kern w:val="0"/>
          <w:sz w:val="22"/>
        </w:rPr>
        <w:lastRenderedPageBreak/>
        <w:t>一、说明</w:t>
      </w:r>
      <w:bookmarkEnd w:id="4"/>
    </w:p>
    <w:p w14:paraId="147B5357"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5" w:name="_Toc10467308"/>
      <w:r w:rsidRPr="003856A6">
        <w:rPr>
          <w:rFonts w:asciiTheme="minorEastAsia" w:hAnsiTheme="minorEastAsia" w:cs="Times New Roman" w:hint="eastAsia"/>
          <w:b/>
          <w:bCs/>
          <w:kern w:val="0"/>
          <w:sz w:val="22"/>
        </w:rPr>
        <w:t>1.适用范围及资金来源</w:t>
      </w:r>
      <w:bookmarkEnd w:id="5"/>
    </w:p>
    <w:p w14:paraId="5A38DAB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1.1本次招标标的为</w:t>
      </w:r>
      <w:r w:rsidRPr="003856A6">
        <w:rPr>
          <w:rFonts w:asciiTheme="minorEastAsia" w:hAnsiTheme="minorEastAsia" w:hint="eastAsia"/>
          <w:sz w:val="22"/>
          <w:u w:val="single"/>
        </w:rPr>
        <w:t>食品营养健康工程与智能化加工研究中心非对称场流分离－动静态激光光散射联用仪设备采购</w:t>
      </w:r>
      <w:r w:rsidRPr="003856A6">
        <w:rPr>
          <w:rFonts w:asciiTheme="minorEastAsia" w:hAnsiTheme="minorEastAsia" w:hint="eastA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orEastAsia" w:hAnsiTheme="minorEastAsia"/>
          <w:b/>
          <w:sz w:val="22"/>
        </w:rPr>
      </w:pPr>
      <w:r w:rsidRPr="003856A6">
        <w:rPr>
          <w:rFonts w:asciiTheme="minorEastAsia" w:hAnsiTheme="minorEastAsia" w:hint="eastAsia"/>
          <w:sz w:val="22"/>
        </w:rPr>
        <w:t>1.2资金来源：财政资金，资金已落实。</w:t>
      </w:r>
    </w:p>
    <w:p w14:paraId="692C6E07" w14:textId="77777777" w:rsidR="00D969AF" w:rsidRPr="003856A6" w:rsidRDefault="003133DB">
      <w:pPr>
        <w:keepNext/>
        <w:keepLines/>
        <w:spacing w:before="260" w:after="260" w:line="415" w:lineRule="auto"/>
        <w:outlineLvl w:val="2"/>
        <w:rPr>
          <w:rFonts w:asciiTheme="minorEastAsia" w:hAnsiTheme="minorEastAsia" w:cs="Times New Roman"/>
          <w:b/>
          <w:bCs/>
          <w:kern w:val="0"/>
          <w:sz w:val="22"/>
        </w:rPr>
      </w:pPr>
      <w:bookmarkStart w:id="6" w:name="_Toc10467309"/>
      <w:r w:rsidRPr="003856A6">
        <w:rPr>
          <w:rFonts w:asciiTheme="minorEastAsia" w:hAnsiTheme="minorEastAsia" w:cs="Times New Roman" w:hint="eastAsia"/>
          <w:b/>
          <w:bCs/>
          <w:kern w:val="0"/>
          <w:sz w:val="22"/>
        </w:rPr>
        <w:t>2.定义</w:t>
      </w:r>
      <w:bookmarkEnd w:id="6"/>
    </w:p>
    <w:p w14:paraId="6885EEAA"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（1）“采购人”指依法进行政府采购的国家机关、事业单位、团体组织，本项目的采购人是</w:t>
      </w:r>
      <w:r w:rsidRPr="003856A6">
        <w:rPr>
          <w:rFonts w:asciiTheme="minorEastAsia" w:hAnsiTheme="minorEastAsia" w:hint="eastAsia"/>
          <w:b/>
          <w:sz w:val="22"/>
          <w:u w:val="single"/>
        </w:rPr>
        <w:t>东莞理工学院</w:t>
      </w:r>
      <w:r w:rsidRPr="003856A6">
        <w:rPr>
          <w:rFonts w:asciiTheme="minorEastAsia" w:hAnsiTheme="minorEastAsia" w:hint="eastAsia"/>
          <w:sz w:val="22"/>
        </w:rPr>
        <w:t>。</w:t>
      </w:r>
    </w:p>
    <w:p w14:paraId="7521CDB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（2）“采购代理机构”指</w:t>
      </w:r>
      <w:r w:rsidRPr="003856A6">
        <w:rPr>
          <w:rFonts w:asciiTheme="minorEastAsia" w:hAnsiTheme="minorEastAsia" w:hint="eastAsia"/>
          <w:b/>
          <w:sz w:val="22"/>
          <w:u w:val="single"/>
        </w:rPr>
        <w:t>广东和正招标有限公司</w:t>
      </w:r>
      <w:r w:rsidRPr="003856A6">
        <w:rPr>
          <w:rFonts w:asciiTheme="minorEastAsia" w:hAnsiTheme="minorEastAsia" w:hint="eastAsia"/>
          <w:sz w:val="22"/>
        </w:rPr>
        <w:t>。</w:t>
      </w:r>
    </w:p>
    <w:p w14:paraId="2CDDDD2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（3）“投标人”指响应招标、参加投标竞争的法人、其他组织或者自然人。</w:t>
      </w:r>
    </w:p>
    <w:p w14:paraId="56798B1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（4）“中标人”指由评标委员会评审推荐，经法定程序确定获得本项目中标资格的投标人。</w:t>
      </w:r>
    </w:p>
    <w:p w14:paraId="0FD8CE9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（5）“评标委员会”评标委员会是依据《中华人民共和国政府采购法》及其实施条例、《政府采购货物和服务招标投标管理办法》等组建的专门负责本次招标评标工作的临时性机构。</w:t>
      </w:r>
    </w:p>
    <w:p w14:paraId="0B7B22CC"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（6）“甲方”指在合同条款中指明的采购人。</w:t>
      </w:r>
    </w:p>
    <w:p w14:paraId="0DF2A3B6"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（7）“乙方”指在合同条款中指明的本合同项下提供货物及相关服务的公司或实体。</w:t>
      </w:r>
    </w:p>
    <w:p w14:paraId="307F280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（8）“招标文件”指由采购代理机构发出的本招标文件，包括全部章节和附件。</w:t>
      </w:r>
    </w:p>
    <w:p w14:paraId="193057A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（9）“投标文件”指投标人根据本招标文件向采购代理机构提交的全部文件。</w:t>
      </w:r>
    </w:p>
    <w:p w14:paraId="6E9EC4AE"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（10）“合同”指由本次招标所产生的合同或合约文件。</w:t>
      </w:r>
    </w:p>
    <w:p w14:paraId="5BEC377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（11）“日期”指公历日。</w:t>
      </w:r>
    </w:p>
    <w:p w14:paraId="10183AE1"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（12）“时间”指北京时间。</w:t>
      </w:r>
    </w:p>
    <w:p w14:paraId="0C97862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（13）招标文件中所规定“书面形式”，是指任何手写的、打印的或印刷的方式；通讯方式包括专人递交或传真发送。</w:t>
      </w:r>
    </w:p>
    <w:p w14:paraId="2C018944" w14:textId="77777777" w:rsidR="00D969AF" w:rsidRPr="003856A6" w:rsidRDefault="003133DB">
      <w:pPr>
        <w:keepNext/>
        <w:keepLines/>
        <w:spacing w:before="260" w:after="260" w:line="415" w:lineRule="auto"/>
        <w:outlineLvl w:val="2"/>
        <w:rPr>
          <w:rFonts w:asciiTheme="minorEastAsia" w:hAnsiTheme="minorEastAsia" w:cs="Times New Roman"/>
          <w:b/>
          <w:bCs/>
          <w:kern w:val="0"/>
          <w:sz w:val="22"/>
        </w:rPr>
      </w:pPr>
      <w:bookmarkStart w:id="7" w:name="_Toc10467310"/>
      <w:r w:rsidRPr="003856A6">
        <w:rPr>
          <w:rFonts w:asciiTheme="minorEastAsia" w:hAnsiTheme="minorEastAsia" w:cs="Times New Roman" w:hint="eastAsia"/>
          <w:b/>
          <w:bCs/>
          <w:kern w:val="0"/>
          <w:sz w:val="22"/>
        </w:rPr>
        <w:t>3.投标人的资格条件</w:t>
      </w:r>
      <w:bookmarkEnd w:id="7"/>
    </w:p>
    <w:p w14:paraId="51FBB10C" w14:textId="77777777" w:rsidR="00D969AF" w:rsidRPr="003856A6" w:rsidRDefault="003133DB">
      <w:pPr>
        <w:spacing w:line="360" w:lineRule="auto"/>
        <w:ind w:firstLineChars="200" w:firstLine="440"/>
        <w:rPr>
          <w:rFonts w:asciiTheme="minorEastAsia" w:hAnsiTheme="minorEastAsia"/>
          <w:sz w:val="22"/>
        </w:rPr>
      </w:pPr>
      <w:r w:rsidRPr="003856A6">
        <w:rPr>
          <w:rFonts w:asciiTheme="minorEastAsia" w:hAnsiTheme="minorEastAsia" w:hint="eastAsia"/>
          <w:sz w:val="22"/>
        </w:rPr>
        <w:t>详见招标文件中第一部分《投标邀请函》。</w:t>
      </w:r>
    </w:p>
    <w:p w14:paraId="3FC3EDCE" w14:textId="77777777" w:rsidR="00D969AF" w:rsidRPr="003856A6" w:rsidRDefault="003133DB">
      <w:pPr>
        <w:keepNext/>
        <w:keepLines/>
        <w:spacing w:before="260" w:after="260" w:line="415" w:lineRule="auto"/>
        <w:outlineLvl w:val="2"/>
        <w:rPr>
          <w:rFonts w:asciiTheme="minorEastAsia" w:hAnsiTheme="minorEastAsia" w:cs="Times New Roman"/>
          <w:b/>
          <w:bCs/>
          <w:kern w:val="0"/>
          <w:sz w:val="22"/>
        </w:rPr>
      </w:pPr>
      <w:bookmarkStart w:id="8" w:name="_Toc10467311"/>
      <w:r w:rsidRPr="003856A6">
        <w:rPr>
          <w:rFonts w:asciiTheme="minorEastAsia" w:hAnsiTheme="minorEastAsia" w:cs="Times New Roman" w:hint="eastAsia"/>
          <w:b/>
          <w:bCs/>
          <w:kern w:val="0"/>
          <w:sz w:val="22"/>
        </w:rPr>
        <w:t>4.合格的货物和服务</w:t>
      </w:r>
      <w:bookmarkEnd w:id="8"/>
    </w:p>
    <w:p w14:paraId="5A86C68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4.1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14:paraId="7F7A5EC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4.2服务是指除货物和工程以外的其他政府采购对象，其中包括投标人须承担的运输、安</w:t>
      </w:r>
      <w:r w:rsidRPr="003856A6">
        <w:rPr>
          <w:rFonts w:asciiTheme="minorEastAsia" w:hAnsiTheme="minorEastAsia" w:hint="eastAsia"/>
          <w:sz w:val="22"/>
        </w:rPr>
        <w:lastRenderedPageBreak/>
        <w:t>装、技术支持、培训及招标文件规定的其它服务。</w:t>
      </w:r>
    </w:p>
    <w:p w14:paraId="1493450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4.3属于政府采购强制采购节能产品，须提供有效的国家强制性节能产品认证证书。</w:t>
      </w:r>
    </w:p>
    <w:p w14:paraId="70CACDC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4.4进口的货物及其有关服务应当获得财政部门核准后可依法进行采购。所有进口货物必须均为合法正当渠道进口的且具备原产地证明及合法进货渠道全套单证。在验收货物时，中标投标人必须提供上述全部相关资料及证明文件。</w:t>
      </w:r>
    </w:p>
    <w:p w14:paraId="2F44BDF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4.5知识产权</w:t>
      </w:r>
    </w:p>
    <w:p w14:paraId="7B382D4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4.5.1投标人必须保证，采购人在中华人民共和国境内使用投标货物、资料、技术、服务或其任何一部分时，享有不受限制的无偿使用权，不会产生因第三方提出侵犯其专利权、商标权或其它知识产权而引起的法律或经济纠纷，如因专利权、商标权或其它知识产权而引起法律和经济纠纷，由投标人承担所有相关责任。如投标人不拥有相应的知识产权，则在投标报价中必须包括合法获取该知识产权的一切相关费用。</w:t>
      </w:r>
    </w:p>
    <w:p w14:paraId="352CFADE"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9" w:name="_Toc10467312"/>
      <w:r w:rsidRPr="003856A6">
        <w:rPr>
          <w:rFonts w:asciiTheme="minorEastAsia" w:hAnsiTheme="minorEastAsia" w:cs="Times New Roman" w:hint="eastAsia"/>
          <w:b/>
          <w:bCs/>
          <w:kern w:val="0"/>
          <w:sz w:val="22"/>
        </w:rPr>
        <w:t>5.纪律与保密事项</w:t>
      </w:r>
      <w:bookmarkEnd w:id="9"/>
    </w:p>
    <w:p w14:paraId="19A0F1F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5.1投标人不得相互串通投标报价，或以不正当的手段妨碍、排挤其他投标人，扰乱采购市场，破坏公平竞争原则，不得损害采购人或其他投标人的合法权益，投标人不得以向采购人、评标委员会成员行贿或者采取其他不正当手段谋取中标。</w:t>
      </w:r>
    </w:p>
    <w:p w14:paraId="4E703A7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5.2获得本招标文件者，应对文件进行保密，不得用作本次投标以外的任何用途。若有要求，开标后，投标人应归还招标文件中保密的文件和资料。</w:t>
      </w:r>
    </w:p>
    <w:p w14:paraId="4280EDD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5.3由采购人向投标人提供的图纸、详细资料、样品、模型、模件和所有其他资料，被视为保密资料，仅被用于它所规定的用途。除非得到采购人的同意，不能向任何第三方透露。开标结束后，应采购人要求，投标人应归还所有从采购人处获得的保密资料。</w:t>
      </w:r>
    </w:p>
    <w:p w14:paraId="6730DA1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5.4除投标人被要求对投标文件进行澄清外，在确定中标投标人之前，投标人不得与采购人就投标价格、投标方案等实质性内容进行谈判，也不得私下接触评标委员会成员。</w:t>
      </w:r>
    </w:p>
    <w:p w14:paraId="582BC321"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10" w:name="_Toc10467313"/>
      <w:r w:rsidRPr="003856A6">
        <w:rPr>
          <w:rFonts w:asciiTheme="minorEastAsia" w:hAnsiTheme="minorEastAsia" w:cs="Times New Roman" w:hint="eastAsia"/>
          <w:b/>
          <w:bCs/>
          <w:kern w:val="0"/>
          <w:sz w:val="22"/>
        </w:rPr>
        <w:t>6.投标费用</w:t>
      </w:r>
      <w:bookmarkEnd w:id="10"/>
    </w:p>
    <w:p w14:paraId="21E99EDC"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投标费用：不论投标结果如何，投标人应承担自身因投标文件编制、递交及其他参加本招标活动所涉及的一切费用，采购人及代理机构对上述费用均不负任何责任。</w:t>
      </w:r>
    </w:p>
    <w:p w14:paraId="1A80178B"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11" w:name="_Toc10467314"/>
      <w:r w:rsidRPr="003856A6">
        <w:rPr>
          <w:rFonts w:asciiTheme="minorEastAsia" w:hAnsiTheme="minorEastAsia" w:cs="Times New Roman" w:hint="eastAsia"/>
          <w:b/>
          <w:bCs/>
          <w:kern w:val="0"/>
          <w:sz w:val="22"/>
        </w:rPr>
        <w:t>7.踏勘现场</w:t>
      </w:r>
      <w:bookmarkEnd w:id="11"/>
    </w:p>
    <w:p w14:paraId="3F13FD1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7.1</w:t>
      </w:r>
      <w:r w:rsidRPr="003856A6">
        <w:rPr>
          <w:rFonts w:asciiTheme="minorEastAsia" w:hAnsiTheme="minorEastAsia" w:hint="eastAsia"/>
          <w:sz w:val="22"/>
        </w:rPr>
        <w:tab/>
        <w:t>该项目不组织集中踏勘现场和答疑会，如有需要，潜在投标人请自行到实地踏勘考察。</w:t>
      </w:r>
    </w:p>
    <w:p w14:paraId="7CE26EFE"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7.2采购人向投标人提供的有关现场的数据和资料，是采购人现有的能被投标人利用的资料，采购人对投标人做出的任何推论、理解和结论均不负责任。</w:t>
      </w:r>
    </w:p>
    <w:p w14:paraId="15C8F33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7.3经采购人允许，投标人可为踏勘目的进入采购人的项目现场。在考察过程中，投标人及其代表必须承担那些进入现场后，由于他们的行为所造成的人身伤害（不管是否致命）、财产损失或损坏，以及其他任何原因造成的损失、损坏或费用，投标人不得因此使采购人承担有关的责任和蒙受损失。</w:t>
      </w:r>
    </w:p>
    <w:p w14:paraId="59278961"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lastRenderedPageBreak/>
        <w:t>7.4潜在投标人应承担踏勘现场自身所发生的费用。</w:t>
      </w:r>
    </w:p>
    <w:p w14:paraId="5CCE2681"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12" w:name="_Toc10467315"/>
      <w:r w:rsidRPr="003856A6">
        <w:rPr>
          <w:rFonts w:asciiTheme="minorEastAsia" w:hAnsiTheme="minorEastAsia" w:cs="Times New Roman" w:hint="eastAsia"/>
          <w:b/>
          <w:bCs/>
          <w:kern w:val="0"/>
          <w:sz w:val="22"/>
        </w:rPr>
        <w:t>8.招标文件的构成</w:t>
      </w:r>
      <w:bookmarkEnd w:id="12"/>
    </w:p>
    <w:p w14:paraId="6BA7FBA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8.1招标文件包括：</w:t>
      </w:r>
    </w:p>
    <w:p w14:paraId="266E18E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一、投标邀请函</w:t>
      </w:r>
    </w:p>
    <w:p w14:paraId="68BD0FB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二、投标人须知</w:t>
      </w:r>
    </w:p>
    <w:p w14:paraId="3811684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三、用户需求书</w:t>
      </w:r>
    </w:p>
    <w:p w14:paraId="0EDA427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四、合同书格式</w:t>
      </w:r>
    </w:p>
    <w:p w14:paraId="66356EF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五、投标文件格式</w:t>
      </w:r>
    </w:p>
    <w:p w14:paraId="2AEE73AA"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8.2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w:t>
      </w:r>
    </w:p>
    <w:p w14:paraId="18D7FF40"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13" w:name="_Toc10467316"/>
      <w:r w:rsidRPr="003856A6">
        <w:rPr>
          <w:rFonts w:asciiTheme="minorEastAsia" w:hAnsiTheme="minorEastAsia" w:cs="Times New Roman" w:hint="eastAsia"/>
          <w:b/>
          <w:bCs/>
          <w:kern w:val="0"/>
          <w:sz w:val="22"/>
        </w:rPr>
        <w:t>9.招标文件的澄清或修改</w:t>
      </w:r>
      <w:bookmarkEnd w:id="13"/>
    </w:p>
    <w:p w14:paraId="31680076"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9.1采购人或采购代理机构可以对已发出的招标文件进行必要的澄清或者修改。澄清或者修改的内容可能影响投标文件编制的，采购代理机构将在投标截止时间至少15日前，以书面形式通知所有获取招标文件的潜在投标人；不足15日的，采购代理机构将顺延提交投标文件的截止时间。并在财政部门指定的政府采购信息发布媒体上发布更正公告。</w:t>
      </w:r>
    </w:p>
    <w:p w14:paraId="7DE669E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9.2采购人或采购代理机构可以视招标具体情况，延长投标截止时间和开标时间，但至少应当在招标文件要求提交投标文件的截止时间3日前，将变更时间书面通知所有招标文件收受人，并在财政部门指定的政府采购信息发布媒体上发布变更公告。</w:t>
      </w:r>
    </w:p>
    <w:p w14:paraId="0B79EE9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9.3 招标文件的澄清或者修改内容作为招标文件的组成部分，并对投标人具有约束力。当招标文件、招标文件的澄清或修改在同一内容的表述上不一致时，以最后发出的文件内容为准。</w:t>
      </w:r>
    </w:p>
    <w:p w14:paraId="5FC282FF" w14:textId="77777777" w:rsidR="00D969AF" w:rsidRPr="003856A6" w:rsidRDefault="003133DB">
      <w:pPr>
        <w:keepNext/>
        <w:keepLines/>
        <w:spacing w:before="260" w:after="260" w:line="276" w:lineRule="auto"/>
        <w:jc w:val="center"/>
        <w:outlineLvl w:val="1"/>
        <w:rPr>
          <w:rFonts w:asciiTheme="minorEastAsia" w:hAnsiTheme="minorEastAsia" w:cs="Times New Roman"/>
          <w:kern w:val="0"/>
          <w:sz w:val="22"/>
        </w:rPr>
      </w:pPr>
      <w:bookmarkStart w:id="14" w:name="_Toc10467317"/>
      <w:r w:rsidRPr="003856A6">
        <w:rPr>
          <w:rFonts w:asciiTheme="minorEastAsia" w:hAnsiTheme="minorEastAsia" w:cs="Times New Roman" w:hint="eastAsia"/>
          <w:b/>
          <w:kern w:val="0"/>
          <w:sz w:val="22"/>
        </w:rPr>
        <w:t>二、投标文件的编制</w:t>
      </w:r>
      <w:bookmarkEnd w:id="14"/>
    </w:p>
    <w:p w14:paraId="44286BAB"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15" w:name="_Toc10467318"/>
      <w:r w:rsidRPr="003856A6">
        <w:rPr>
          <w:rFonts w:asciiTheme="minorEastAsia" w:hAnsiTheme="minorEastAsia" w:cs="Times New Roman" w:hint="eastAsia"/>
          <w:b/>
          <w:bCs/>
          <w:kern w:val="0"/>
          <w:sz w:val="22"/>
        </w:rPr>
        <w:t>10.投标文件的语言及度量衡单位</w:t>
      </w:r>
      <w:bookmarkEnd w:id="15"/>
    </w:p>
    <w:p w14:paraId="5DB762B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10.1投标人提交的投标文件以及投标人与采购代理机构就有关投标的所有来往函件均应使用简体中文书写。投标人提交的支持资料和已印刷的文献可以用另一种语言，但相应内容应附有中文翻译本，在解释投标文件的修改内容时以中文翻译本为准。对中文翻译有异议的，以权威机构的译本为准。</w:t>
      </w:r>
    </w:p>
    <w:p w14:paraId="5F52563A"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10.2除非招标文件在技术规格中另有规定，投标人在投标文件中及其与采购代理机构和采购人所有往来文件中的所有计量单位均应采用中华人民共和国法定计量单位。</w:t>
      </w:r>
    </w:p>
    <w:p w14:paraId="74C2C9CE"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16" w:name="_Toc10467319"/>
      <w:r w:rsidRPr="003856A6">
        <w:rPr>
          <w:rFonts w:asciiTheme="minorEastAsia" w:hAnsiTheme="minorEastAsia" w:cs="Times New Roman" w:hint="eastAsia"/>
          <w:b/>
          <w:bCs/>
          <w:kern w:val="0"/>
          <w:sz w:val="22"/>
        </w:rPr>
        <w:lastRenderedPageBreak/>
        <w:t>11.投标文件的组成</w:t>
      </w:r>
      <w:bookmarkEnd w:id="16"/>
    </w:p>
    <w:p w14:paraId="6FC4E2C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11.1投标人编写的投标文件应包括价格文件、商务文件、技术文件和唱标信封。</w:t>
      </w:r>
    </w:p>
    <w:p w14:paraId="6F3C47A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 xml:space="preserve">11.2投标文件的构成应符合法律、法规及招标文件的要求。 </w:t>
      </w:r>
    </w:p>
    <w:p w14:paraId="7695B266"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17" w:name="_Toc10467320"/>
      <w:r w:rsidRPr="003856A6">
        <w:rPr>
          <w:rFonts w:asciiTheme="minorEastAsia" w:hAnsiTheme="minorEastAsia" w:cs="Times New Roman" w:hint="eastAsia"/>
          <w:b/>
          <w:bCs/>
          <w:kern w:val="0"/>
          <w:sz w:val="22"/>
        </w:rPr>
        <w:t>12.投标文件格式</w:t>
      </w:r>
      <w:bookmarkEnd w:id="17"/>
    </w:p>
    <w:p w14:paraId="67E9E01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投标人提交的投标文件应当按照招标文件的投标文件格式（表格可以按同样格式扩展）进行编制。</w:t>
      </w:r>
    </w:p>
    <w:p w14:paraId="12461DD5"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18" w:name="_Toc10467321"/>
      <w:r w:rsidRPr="003856A6">
        <w:rPr>
          <w:rFonts w:asciiTheme="minorEastAsia" w:hAnsiTheme="minorEastAsia" w:cs="Times New Roman" w:hint="eastAsia"/>
          <w:b/>
          <w:bCs/>
          <w:kern w:val="0"/>
          <w:sz w:val="22"/>
        </w:rPr>
        <w:t>13.投标文件的编制、数量和签署</w:t>
      </w:r>
      <w:bookmarkEnd w:id="18"/>
    </w:p>
    <w:p w14:paraId="26F3418F"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13.1投标人应提交以下投标文件：投标人应提交</w:t>
      </w:r>
      <w:r w:rsidRPr="003856A6">
        <w:rPr>
          <w:rFonts w:asciiTheme="minorEastAsia" w:hAnsiTheme="minorEastAsia" w:hint="eastAsia"/>
          <w:b/>
          <w:sz w:val="22"/>
          <w:u w:val="single"/>
        </w:rPr>
        <w:t>1</w:t>
      </w:r>
      <w:r w:rsidRPr="003856A6">
        <w:rPr>
          <w:rFonts w:asciiTheme="minorEastAsia" w:hAnsiTheme="minorEastAsia" w:hint="eastAsia"/>
          <w:b/>
          <w:sz w:val="22"/>
        </w:rPr>
        <w:t>套正本（包括价格部分文件、商务部分文件和技术部分文件），</w:t>
      </w:r>
      <w:r w:rsidRPr="003856A6">
        <w:rPr>
          <w:rFonts w:asciiTheme="minorEastAsia" w:hAnsiTheme="minorEastAsia" w:hint="eastAsia"/>
          <w:b/>
          <w:sz w:val="22"/>
          <w:u w:val="single"/>
        </w:rPr>
        <w:t>5</w:t>
      </w:r>
      <w:r w:rsidRPr="003856A6">
        <w:rPr>
          <w:rFonts w:asciiTheme="minorEastAsia" w:hAnsiTheme="minorEastAsia" w:hint="eastAsia"/>
          <w:b/>
          <w:sz w:val="22"/>
        </w:rPr>
        <w:t>套副本（包括价格部分文件、商务部分文件和技术部分文件）和</w:t>
      </w:r>
      <w:r w:rsidRPr="003856A6">
        <w:rPr>
          <w:rFonts w:asciiTheme="minorEastAsia" w:hAnsiTheme="minorEastAsia" w:hint="eastAsia"/>
          <w:b/>
          <w:sz w:val="22"/>
          <w:u w:val="single"/>
        </w:rPr>
        <w:t>1</w:t>
      </w:r>
      <w:r w:rsidRPr="003856A6">
        <w:rPr>
          <w:rFonts w:asciiTheme="minorEastAsia" w:hAnsiTheme="minorEastAsia" w:hint="eastAsia"/>
          <w:b/>
          <w:sz w:val="22"/>
        </w:rPr>
        <w:t>份唱标信封。若副本与正本不符，以正本为准。</w:t>
      </w:r>
    </w:p>
    <w:p w14:paraId="5D26C1DF"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13.2唱标信封密封包内含：法定代表人证明书及法定代表人授权委托书复印件加盖公章（法人投标除外）、开标一览表（报价总表）原件、投标保证金汇入情况说明或政府采购投标保函加盖公章、银行汇款凭证复印件加盖公章、投标文件电子版文件1份（内附全套投标文件采用光盘介质或U盘装载，无病毒）。</w:t>
      </w:r>
    </w:p>
    <w:p w14:paraId="32E86752"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13.3唱标信封单独编制、单独分装，投标人编制投标文件必须包括但不限于上述内容。</w:t>
      </w:r>
    </w:p>
    <w:p w14:paraId="18D0906E" w14:textId="77777777" w:rsidR="00D969AF" w:rsidRPr="003856A6" w:rsidRDefault="003133DB">
      <w:pPr>
        <w:tabs>
          <w:tab w:val="left" w:pos="735"/>
          <w:tab w:val="left" w:pos="1254"/>
        </w:tabs>
        <w:spacing w:line="276" w:lineRule="auto"/>
        <w:ind w:firstLineChars="200" w:firstLine="440"/>
        <w:rPr>
          <w:rFonts w:asciiTheme="minorEastAsia" w:hAnsiTheme="minorEastAsia"/>
          <w:sz w:val="22"/>
        </w:rPr>
      </w:pPr>
      <w:r w:rsidRPr="003856A6">
        <w:rPr>
          <w:rFonts w:asciiTheme="minorEastAsia" w:hAnsiTheme="minorEastAsia" w:hint="eastAsia"/>
          <w:sz w:val="22"/>
        </w:rPr>
        <w:t>13.4投标文件正本均需打印或用不褪色墨水书写，要求由法定代表人或经其正式授权代表签字或盖章的地方必须按要求签字或盖章，否则该投标文件将被视为无效文件。投标文件的副本可采用正本的投标文件复印件，每套投标文件应当标明“正本”、“副本”的字样。若正本与副本不符，以正本为准。</w:t>
      </w:r>
    </w:p>
    <w:p w14:paraId="1441850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13.5如投标人对招标文件多个包组进行投标的，其投标文件可按每个包组的要求编制和提交；或者将所投包组的内容在同一套投标文件编制和提交，并在投标文件中明确各包组的投标内容。</w:t>
      </w:r>
    </w:p>
    <w:p w14:paraId="309A53A9" w14:textId="77777777" w:rsidR="00D969AF" w:rsidRPr="003856A6" w:rsidRDefault="003133DB">
      <w:pPr>
        <w:spacing w:line="276" w:lineRule="auto"/>
        <w:ind w:firstLineChars="200" w:firstLine="440"/>
        <w:rPr>
          <w:rFonts w:asciiTheme="minorEastAsia" w:hAnsiTheme="minorEastAsia"/>
          <w:b/>
          <w:sz w:val="22"/>
        </w:rPr>
      </w:pPr>
      <w:r w:rsidRPr="003856A6">
        <w:rPr>
          <w:rFonts w:asciiTheme="minorEastAsia" w:hAnsiTheme="minorEastAsia" w:hint="eastAsia"/>
          <w:sz w:val="22"/>
        </w:rPr>
        <w:t>13.6</w:t>
      </w:r>
      <w:r w:rsidRPr="003856A6">
        <w:rPr>
          <w:rFonts w:asciiTheme="minorEastAsia" w:hAnsiTheme="minorEastAsia" w:hint="eastAsia"/>
          <w:b/>
          <w:sz w:val="22"/>
        </w:rPr>
        <w:t>投标文件的“正本”及所有“副本”的封面及骑缝均须加盖投标人公章，否则视为无效投标文件。</w:t>
      </w:r>
    </w:p>
    <w:p w14:paraId="2B88519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13.7投标文件中的任何重要的插字、涂改和增删，必须由法定代表人或其正式授权代表在旁边签字或盖章才有效。</w:t>
      </w:r>
    </w:p>
    <w:p w14:paraId="27AFB7F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13.8投标人必须对投标文件所提供的全部资料的真实性承担法律责任，并接受采购代理机构、采购人及政府采购监督管理部门等对其中任何资料进行核实的要求。</w:t>
      </w:r>
    </w:p>
    <w:p w14:paraId="1B3281D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13.9传真或电传的投标文件将拒绝接收。</w:t>
      </w:r>
    </w:p>
    <w:p w14:paraId="7BAAC9AC"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19" w:name="_Toc10467322"/>
      <w:r w:rsidRPr="003856A6">
        <w:rPr>
          <w:rFonts w:asciiTheme="minorEastAsia" w:hAnsiTheme="minorEastAsia" w:cs="Times New Roman" w:hint="eastAsia"/>
          <w:b/>
          <w:bCs/>
          <w:kern w:val="0"/>
          <w:sz w:val="22"/>
        </w:rPr>
        <w:t>14.投标报价说明</w:t>
      </w:r>
      <w:bookmarkEnd w:id="19"/>
    </w:p>
    <w:p w14:paraId="6207C5C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14.1本次招标，投标人必须就所有内容进行投标报价，少报无效。</w:t>
      </w:r>
    </w:p>
    <w:p w14:paraId="5F3ADAD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lastRenderedPageBreak/>
        <w:t>14.2投标报价应包含完成本次招标所有服务内容的费用，包含各种税务费及合同实施过程中的不可预见费用等全部费用（含招标文件所要求的必要的辅助材料费用)和售后服务费等。</w:t>
      </w:r>
      <w:r w:rsidRPr="003856A6">
        <w:rPr>
          <w:rFonts w:hint="eastAsia"/>
          <w:sz w:val="22"/>
        </w:rPr>
        <w:t>投标人所投产品报价可以为人民币免税价格，投标文件上必须注明为免税价格，中标后需负责办理免税设备的相关手续及承担相关的所有费用（含办理免税证的费用），采购人负责协助中标人办理免税手续。</w:t>
      </w:r>
    </w:p>
    <w:p w14:paraId="6FE9BCB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14.3投标报价应包括所提供货物或服务所需的专利权和版权、设计或其他知识产权而需要向其他方支付的版税。</w:t>
      </w:r>
    </w:p>
    <w:p w14:paraId="74F8F60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14.4若投标报价小写金额与大写金额存在差异，以大写金额为准。</w:t>
      </w:r>
    </w:p>
    <w:p w14:paraId="0E02F35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14.5投标人的投标报价在合同执行期间是固定不变的，不得以任何理由予以变更。</w:t>
      </w:r>
    </w:p>
    <w:p w14:paraId="223D014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14.6中标后开出的所有发票必须与中标投标人的名称一致。</w:t>
      </w:r>
    </w:p>
    <w:p w14:paraId="1966E9FF"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20" w:name="_Toc10467323"/>
      <w:r w:rsidRPr="003856A6">
        <w:rPr>
          <w:rFonts w:asciiTheme="minorEastAsia" w:hAnsiTheme="minorEastAsia" w:cs="Times New Roman" w:hint="eastAsia"/>
          <w:b/>
          <w:bCs/>
          <w:kern w:val="0"/>
          <w:sz w:val="22"/>
        </w:rPr>
        <w:t>15.投标货币</w:t>
      </w:r>
      <w:bookmarkEnd w:id="20"/>
    </w:p>
    <w:p w14:paraId="1C2B900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投标人所提供的货物或服务均以人民币报价。</w:t>
      </w:r>
    </w:p>
    <w:p w14:paraId="4E409BA8"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21" w:name="_Toc10467324"/>
      <w:r w:rsidRPr="003856A6">
        <w:rPr>
          <w:rFonts w:asciiTheme="minorEastAsia" w:hAnsiTheme="minorEastAsia" w:cs="Times New Roman" w:hint="eastAsia"/>
          <w:b/>
          <w:bCs/>
          <w:kern w:val="0"/>
          <w:sz w:val="22"/>
        </w:rPr>
        <w:t>16.投标有效期</w:t>
      </w:r>
      <w:bookmarkEnd w:id="21"/>
    </w:p>
    <w:p w14:paraId="1FA04A5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16.1投标文件应根据投标人须知的规定在投标截止日后的90天内保持有效。</w:t>
      </w:r>
    </w:p>
    <w:p w14:paraId="6350719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16.2特殊情况下，在原有投标有效期截止之前，采购代理机构可要求投标人同意延长投标有效期。这种要求与答复均应以书面形式提交。投标人可拒绝采购代理机构的这种要求，其投标保证金将退还。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14:paraId="2022E8CE"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22" w:name="_Toc10467325"/>
      <w:r w:rsidRPr="003856A6">
        <w:rPr>
          <w:rFonts w:asciiTheme="minorEastAsia" w:hAnsiTheme="minorEastAsia" w:cs="Times New Roman" w:hint="eastAsia"/>
          <w:b/>
          <w:bCs/>
          <w:kern w:val="0"/>
          <w:sz w:val="22"/>
        </w:rPr>
        <w:t>17.投标保证金</w:t>
      </w:r>
      <w:bookmarkEnd w:id="22"/>
    </w:p>
    <w:p w14:paraId="7649E1BA" w14:textId="77777777" w:rsidR="00D969AF" w:rsidRPr="003856A6" w:rsidRDefault="003133DB">
      <w:pPr>
        <w:ind w:firstLineChars="200" w:firstLine="442"/>
        <w:rPr>
          <w:rFonts w:asciiTheme="minorEastAsia" w:hAnsiTheme="minorEastAsia"/>
          <w:b/>
          <w:sz w:val="22"/>
        </w:rPr>
      </w:pPr>
      <w:bookmarkStart w:id="23" w:name="_Toc479601841"/>
      <w:r w:rsidRPr="003856A6">
        <w:rPr>
          <w:rFonts w:asciiTheme="minorEastAsia" w:hAnsiTheme="minorEastAsia" w:cs="Times New Roman" w:hint="eastAsia"/>
          <w:b/>
          <w:bCs/>
          <w:kern w:val="0"/>
          <w:sz w:val="22"/>
        </w:rPr>
        <w:t>★</w:t>
      </w:r>
      <w:r w:rsidRPr="003856A6">
        <w:rPr>
          <w:rFonts w:asciiTheme="minorEastAsia" w:hAnsiTheme="minorEastAsia" w:hint="eastAsia"/>
          <w:b/>
          <w:sz w:val="22"/>
        </w:rPr>
        <w:t>17.1投标人应按照招标文件规定的金额和办法向采购代理机构提交投标保证金，并作为其投标文件的一部分。投标保证金的金额：</w:t>
      </w:r>
      <w:bookmarkEnd w:id="23"/>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082"/>
      </w:tblGrid>
      <w:tr w:rsidR="003856A6" w:rsidRPr="003856A6" w14:paraId="4EA2E31B" w14:textId="77777777">
        <w:trPr>
          <w:trHeight w:hRule="exact" w:val="391"/>
        </w:trPr>
        <w:tc>
          <w:tcPr>
            <w:tcW w:w="5103" w:type="dxa"/>
            <w:tcBorders>
              <w:top w:val="single" w:sz="4" w:space="0" w:color="auto"/>
              <w:left w:val="single" w:sz="4" w:space="0" w:color="auto"/>
              <w:bottom w:val="single" w:sz="4" w:space="0" w:color="auto"/>
              <w:right w:val="single" w:sz="4" w:space="0" w:color="auto"/>
            </w:tcBorders>
            <w:shd w:val="clear" w:color="auto" w:fill="E0E0E0"/>
            <w:vAlign w:val="center"/>
          </w:tcPr>
          <w:p w14:paraId="0B6593EF" w14:textId="77777777" w:rsidR="00D969AF" w:rsidRPr="003856A6" w:rsidRDefault="003133DB">
            <w:pPr>
              <w:spacing w:line="276" w:lineRule="auto"/>
              <w:jc w:val="center"/>
              <w:rPr>
                <w:rFonts w:asciiTheme="minorEastAsia" w:hAnsiTheme="minorEastAsia"/>
                <w:b/>
                <w:sz w:val="22"/>
              </w:rPr>
            </w:pPr>
            <w:r w:rsidRPr="003856A6">
              <w:rPr>
                <w:rFonts w:asciiTheme="minorEastAsia" w:hAnsiTheme="minorEastAsia" w:hint="eastAsia"/>
                <w:b/>
                <w:sz w:val="22"/>
              </w:rPr>
              <w:t>采购项目（品目）名称</w:t>
            </w:r>
          </w:p>
        </w:tc>
        <w:tc>
          <w:tcPr>
            <w:tcW w:w="4082" w:type="dxa"/>
            <w:tcBorders>
              <w:top w:val="single" w:sz="4" w:space="0" w:color="auto"/>
              <w:left w:val="single" w:sz="4" w:space="0" w:color="auto"/>
              <w:bottom w:val="single" w:sz="4" w:space="0" w:color="auto"/>
              <w:right w:val="single" w:sz="4" w:space="0" w:color="auto"/>
            </w:tcBorders>
            <w:shd w:val="clear" w:color="auto" w:fill="E0E0E0"/>
            <w:vAlign w:val="center"/>
          </w:tcPr>
          <w:p w14:paraId="52E8F8F0" w14:textId="77777777" w:rsidR="00D969AF" w:rsidRPr="003856A6" w:rsidRDefault="003133DB">
            <w:pPr>
              <w:spacing w:line="276" w:lineRule="auto"/>
              <w:jc w:val="center"/>
              <w:rPr>
                <w:rFonts w:asciiTheme="minorEastAsia" w:hAnsiTheme="minorEastAsia"/>
                <w:b/>
                <w:sz w:val="22"/>
              </w:rPr>
            </w:pPr>
            <w:r w:rsidRPr="003856A6">
              <w:rPr>
                <w:rFonts w:asciiTheme="minorEastAsia" w:hAnsiTheme="minorEastAsia" w:hint="eastAsia"/>
                <w:b/>
                <w:sz w:val="22"/>
              </w:rPr>
              <w:t>保证金</w:t>
            </w:r>
          </w:p>
        </w:tc>
      </w:tr>
      <w:tr w:rsidR="003856A6" w:rsidRPr="003856A6" w14:paraId="1FD3E844" w14:textId="77777777">
        <w:trPr>
          <w:trHeight w:val="400"/>
        </w:trPr>
        <w:tc>
          <w:tcPr>
            <w:tcW w:w="5103" w:type="dxa"/>
            <w:tcBorders>
              <w:top w:val="single" w:sz="4" w:space="0" w:color="auto"/>
              <w:left w:val="single" w:sz="4" w:space="0" w:color="auto"/>
              <w:bottom w:val="single" w:sz="4" w:space="0" w:color="auto"/>
              <w:right w:val="single" w:sz="4" w:space="0" w:color="auto"/>
            </w:tcBorders>
            <w:vAlign w:val="center"/>
          </w:tcPr>
          <w:p w14:paraId="59EF6D6E"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食品营养健康工程与智能化加工研究中心非对称场流分离－动静态激光光散射联用仪设备采购</w:t>
            </w:r>
          </w:p>
        </w:tc>
        <w:tc>
          <w:tcPr>
            <w:tcW w:w="4082" w:type="dxa"/>
            <w:tcBorders>
              <w:top w:val="single" w:sz="4" w:space="0" w:color="auto"/>
              <w:left w:val="single" w:sz="4" w:space="0" w:color="auto"/>
              <w:bottom w:val="single" w:sz="4" w:space="0" w:color="auto"/>
              <w:right w:val="single" w:sz="4" w:space="0" w:color="auto"/>
            </w:tcBorders>
            <w:vAlign w:val="center"/>
          </w:tcPr>
          <w:p w14:paraId="51460102" w14:textId="77777777" w:rsidR="00D969AF" w:rsidRPr="003856A6" w:rsidRDefault="003133DB">
            <w:pPr>
              <w:tabs>
                <w:tab w:val="left" w:pos="360"/>
              </w:tabs>
              <w:spacing w:line="276" w:lineRule="auto"/>
              <w:jc w:val="center"/>
              <w:rPr>
                <w:rFonts w:asciiTheme="minorEastAsia" w:hAnsiTheme="minorEastAsia"/>
                <w:b/>
                <w:sz w:val="22"/>
              </w:rPr>
            </w:pPr>
            <w:r w:rsidRPr="003856A6">
              <w:rPr>
                <w:rFonts w:asciiTheme="minorEastAsia" w:hAnsiTheme="minorEastAsia" w:hint="eastAsia"/>
                <w:b/>
                <w:sz w:val="22"/>
              </w:rPr>
              <w:t>32,000.00元</w:t>
            </w:r>
          </w:p>
          <w:p w14:paraId="05A180B9" w14:textId="77777777" w:rsidR="00D969AF" w:rsidRPr="003856A6" w:rsidRDefault="003133DB">
            <w:pPr>
              <w:tabs>
                <w:tab w:val="left" w:pos="360"/>
              </w:tabs>
              <w:spacing w:line="276" w:lineRule="auto"/>
              <w:jc w:val="center"/>
              <w:rPr>
                <w:rFonts w:asciiTheme="minorEastAsia" w:hAnsiTheme="minorEastAsia" w:cs="宋体"/>
                <w:kern w:val="0"/>
                <w:sz w:val="22"/>
              </w:rPr>
            </w:pPr>
            <w:r w:rsidRPr="003856A6">
              <w:rPr>
                <w:rFonts w:asciiTheme="minorEastAsia" w:hAnsiTheme="minorEastAsia" w:hint="eastAsia"/>
                <w:b/>
                <w:sz w:val="22"/>
              </w:rPr>
              <w:t>（人民币叁万贰仟元整）</w:t>
            </w:r>
          </w:p>
        </w:tc>
      </w:tr>
    </w:tbl>
    <w:p w14:paraId="1F822EE1"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17.2提交投标保证金办法：投标人应采用银行转账、电汇或《政府采购投标担保函》形式提交，且提交人与投标人名称必须一致，非投标人缴纳的投标保证金无效。投标人可以按下列任何一种方式提交投标保证金。</w:t>
      </w:r>
    </w:p>
    <w:p w14:paraId="604D2DBA"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w:t>
      </w:r>
      <w:r w:rsidRPr="003856A6">
        <w:rPr>
          <w:rFonts w:ascii="宋体" w:hAnsi="宋体" w:hint="eastAsia"/>
          <w:sz w:val="22"/>
        </w:rPr>
        <w:t>采用银行转账、电汇方式提交的，在本项目开标的前一天（即开标当天零时之前）汇入到保证金专用账户（以银行到帐为准）。</w:t>
      </w:r>
      <w:r w:rsidRPr="003856A6">
        <w:rPr>
          <w:rFonts w:ascii="宋体" w:hAnsi="宋体" w:hint="eastAsia"/>
          <w:b/>
          <w:sz w:val="22"/>
        </w:rPr>
        <w:t>注</w:t>
      </w:r>
      <w:r w:rsidRPr="003856A6">
        <w:rPr>
          <w:rFonts w:ascii="宋体" w:hAnsi="宋体"/>
          <w:b/>
          <w:sz w:val="22"/>
        </w:rPr>
        <w:t>：</w:t>
      </w:r>
      <w:r w:rsidRPr="003856A6">
        <w:rPr>
          <w:rFonts w:ascii="宋体" w:hAnsi="宋体" w:hint="eastAsia"/>
          <w:sz w:val="22"/>
        </w:rPr>
        <w:t>供应商在转账或电汇时务必在用途栏或备注或附言上</w:t>
      </w:r>
      <w:r w:rsidRPr="003856A6">
        <w:rPr>
          <w:rFonts w:ascii="宋体" w:hAnsi="宋体" w:hint="eastAsia"/>
          <w:b/>
          <w:sz w:val="22"/>
        </w:rPr>
        <w:t>注明本项目代理机构内部编号或项目编号；如项目出现分包情况的，则所投不同包号须备注本项目代理机构内部编号和对应包号；否则将视为无效投标。</w:t>
      </w:r>
    </w:p>
    <w:p w14:paraId="0BE0170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用途栏或备注或附言三者必选其一，以证明保证金与项目的关联性，否则未按要求注明而</w:t>
      </w:r>
      <w:r w:rsidRPr="003856A6">
        <w:rPr>
          <w:rFonts w:asciiTheme="minorEastAsia" w:hAnsiTheme="minorEastAsia" w:hint="eastAsia"/>
          <w:sz w:val="22"/>
        </w:rPr>
        <w:lastRenderedPageBreak/>
        <w:t>被评标委员会认定为无效投标的风险由投标人自担。</w:t>
      </w:r>
    </w:p>
    <w:p w14:paraId="2EE14FC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2）保证金的接收以广东和正招标有限公司保证金专用账户到账时间为准，由于转账当天不一定能够达账，为避免因保证金未达账而导致投标被拒绝，建议至少提前2个工作日转账。</w:t>
      </w:r>
    </w:p>
    <w:p w14:paraId="14BF2B8A"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收款单位名称：广东和正招标有限公司</w:t>
      </w:r>
    </w:p>
    <w:p w14:paraId="04F60C3A"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收款单位账号：4405 0177 0058 0988 8999</w:t>
      </w:r>
    </w:p>
    <w:p w14:paraId="6E3FBE4C"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收款单位开户行：中国建设银行东莞南城支行</w:t>
      </w:r>
    </w:p>
    <w:p w14:paraId="1E74506A"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说明：投标保证金未按规定时间到达指定账户或者交纳金额不足的，将被认定为无效投标。</w:t>
      </w:r>
    </w:p>
    <w:p w14:paraId="6F3DAE1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sz w:val="22"/>
        </w:rPr>
        <w:t>3</w:t>
      </w:r>
      <w:r w:rsidRPr="003856A6">
        <w:rPr>
          <w:rFonts w:asciiTheme="minorEastAsia" w:hAnsiTheme="minorEastAsia" w:hint="eastAsia"/>
          <w:sz w:val="22"/>
        </w:rPr>
        <w:t>）采用《政府采购投标担保函》提交的，应符合下列规定：</w:t>
      </w:r>
    </w:p>
    <w:p w14:paraId="2C4BF841"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①由专业担保机构出具；</w:t>
      </w:r>
    </w:p>
    <w:p w14:paraId="797F981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②投标担保函有效期应与投标有效期一致；</w:t>
      </w:r>
    </w:p>
    <w:p w14:paraId="2EF9EF2A"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③投标担保金额不得少于本项目的投标保证金；</w:t>
      </w:r>
    </w:p>
    <w:p w14:paraId="4558E53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④投标担保函在提交投标文件截止前必须提交给代理机构处。</w:t>
      </w:r>
    </w:p>
    <w:p w14:paraId="7E5E4957"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说明：投标人未按照招标文件要求提交或未按规定时间到达指定账户或交纳保证金金额不足的，将被认定为无效投标。</w:t>
      </w:r>
    </w:p>
    <w:p w14:paraId="0230910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17.3投标保证金是为了保护采购代理机构和采购人免遭因投标人的行为而蒙受损失，采购代理机构、采购人在因为投标人的行为受到损害时其投标保证金可不予退还。</w:t>
      </w:r>
    </w:p>
    <w:p w14:paraId="1C39A91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17.4未中标投标人的投标保证金自中标通知书发出后5个工作日内退还（不计利息）。</w:t>
      </w:r>
    </w:p>
    <w:p w14:paraId="6B17C8FE"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17.5中标的投标人，其投标保证金将保持全部的约束力，直至中标人在签订采购合同并按规定提交履约保证金后，携带履约保证金的银行汇款单（</w:t>
      </w:r>
      <w:r w:rsidRPr="003856A6">
        <w:rPr>
          <w:rFonts w:asciiTheme="minorEastAsia" w:hAnsiTheme="minorEastAsia"/>
          <w:b/>
          <w:sz w:val="22"/>
        </w:rPr>
        <w:t>或履约保函）</w:t>
      </w:r>
      <w:r w:rsidRPr="003856A6">
        <w:rPr>
          <w:rFonts w:asciiTheme="minorEastAsia" w:hAnsiTheme="minorEastAsia" w:hint="eastAsia"/>
          <w:b/>
          <w:sz w:val="22"/>
        </w:rPr>
        <w:t>复印件（每一份都需加盖中标人公章）一式四份和合同复印一份，到采购代理机构办理投标保证金退回手续。逾期办理的，采购代理机构不承担迟延退款责任。</w:t>
      </w:r>
    </w:p>
    <w:p w14:paraId="0A86A4A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17.6有下列情形之一的，投标保证金将不予退还：</w:t>
      </w:r>
    </w:p>
    <w:p w14:paraId="6A66346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17.6.1投标人在招标文件规定的投标有效期内撤回其投标的。</w:t>
      </w:r>
    </w:p>
    <w:p w14:paraId="6DF5996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17.6.2中标投标人无正当理由不与采购人签订政府采购合同的。</w:t>
      </w:r>
    </w:p>
    <w:p w14:paraId="0209F40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17.6.3将中标项目转让给他人，或者在投标文件未说明，且未经采购人同意，将中标项目分包给他人的。</w:t>
      </w:r>
    </w:p>
    <w:p w14:paraId="52E3AFFF" w14:textId="77777777" w:rsidR="00D969AF" w:rsidRPr="003856A6" w:rsidRDefault="003133DB">
      <w:pPr>
        <w:keepNext/>
        <w:keepLines/>
        <w:spacing w:before="260" w:after="260" w:line="276" w:lineRule="auto"/>
        <w:jc w:val="center"/>
        <w:outlineLvl w:val="1"/>
        <w:rPr>
          <w:rFonts w:asciiTheme="minorEastAsia" w:hAnsiTheme="minorEastAsia" w:cs="Times New Roman"/>
          <w:b/>
          <w:kern w:val="0"/>
          <w:sz w:val="22"/>
        </w:rPr>
      </w:pPr>
      <w:bookmarkStart w:id="24" w:name="_Toc10467326"/>
      <w:r w:rsidRPr="003856A6">
        <w:rPr>
          <w:rFonts w:asciiTheme="minorEastAsia" w:hAnsiTheme="minorEastAsia" w:cs="Times New Roman" w:hint="eastAsia"/>
          <w:b/>
          <w:kern w:val="0"/>
          <w:sz w:val="22"/>
        </w:rPr>
        <w:t>三、投标文件的提交</w:t>
      </w:r>
      <w:bookmarkEnd w:id="24"/>
    </w:p>
    <w:p w14:paraId="03E3A25C"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25" w:name="_Toc10467327"/>
      <w:r w:rsidRPr="003856A6">
        <w:rPr>
          <w:rFonts w:asciiTheme="minorEastAsia" w:hAnsiTheme="minorEastAsia" w:cs="Times New Roman" w:hint="eastAsia"/>
          <w:b/>
          <w:bCs/>
          <w:kern w:val="0"/>
          <w:sz w:val="22"/>
        </w:rPr>
        <w:t>18.投标文件的标记和密封</w:t>
      </w:r>
      <w:bookmarkEnd w:id="25"/>
    </w:p>
    <w:p w14:paraId="4ED849EF" w14:textId="77777777" w:rsidR="00D969AF" w:rsidRPr="003856A6" w:rsidRDefault="003133DB">
      <w:pPr>
        <w:spacing w:line="360" w:lineRule="auto"/>
        <w:ind w:leftChars="200" w:left="641" w:hangingChars="100" w:hanging="221"/>
        <w:rPr>
          <w:rFonts w:asciiTheme="minorEastAsia" w:hAnsiTheme="minorEastAsia" w:cs="宋体"/>
          <w:b/>
          <w:kern w:val="0"/>
          <w:sz w:val="22"/>
        </w:rPr>
      </w:pPr>
      <w:r w:rsidRPr="003856A6">
        <w:rPr>
          <w:rFonts w:asciiTheme="minorEastAsia" w:hAnsiTheme="minorEastAsia" w:hint="eastAsia"/>
          <w:b/>
          <w:sz w:val="22"/>
        </w:rPr>
        <w:t>18.1</w:t>
      </w:r>
      <w:r w:rsidRPr="003856A6">
        <w:rPr>
          <w:rFonts w:asciiTheme="minorEastAsia" w:hAnsiTheme="minorEastAsia" w:cs="宋体" w:hint="eastAsia"/>
          <w:b/>
          <w:kern w:val="0"/>
          <w:sz w:val="22"/>
        </w:rPr>
        <w:t>投标人应按以下要求准备投标文件：</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701"/>
        <w:gridCol w:w="4394"/>
        <w:gridCol w:w="1775"/>
      </w:tblGrid>
      <w:tr w:rsidR="003856A6" w:rsidRPr="003856A6" w14:paraId="23EB4C73" w14:textId="77777777" w:rsidTr="00A401DC">
        <w:trPr>
          <w:trHeight w:val="417"/>
          <w:jc w:val="center"/>
        </w:trPr>
        <w:tc>
          <w:tcPr>
            <w:tcW w:w="787" w:type="dxa"/>
            <w:tcBorders>
              <w:top w:val="single" w:sz="4" w:space="0" w:color="auto"/>
              <w:left w:val="single" w:sz="4" w:space="0" w:color="auto"/>
              <w:bottom w:val="single" w:sz="4" w:space="0" w:color="auto"/>
              <w:right w:val="single" w:sz="4" w:space="0" w:color="auto"/>
            </w:tcBorders>
            <w:vAlign w:val="center"/>
          </w:tcPr>
          <w:p w14:paraId="5A993D99" w14:textId="77777777" w:rsidR="00DA1C13" w:rsidRPr="003856A6" w:rsidRDefault="00DA1C13">
            <w:pPr>
              <w:spacing w:line="360" w:lineRule="atLeast"/>
              <w:jc w:val="center"/>
              <w:rPr>
                <w:rFonts w:asciiTheme="minorEastAsia" w:hAnsiTheme="minorEastAsia"/>
                <w:b/>
                <w:sz w:val="22"/>
              </w:rPr>
            </w:pPr>
            <w:r w:rsidRPr="003856A6">
              <w:rPr>
                <w:rFonts w:asciiTheme="minorEastAsia" w:hAnsiTheme="minorEastAsia" w:hint="eastAsia"/>
                <w:b/>
                <w:sz w:val="22"/>
              </w:rPr>
              <w:t>序号</w:t>
            </w:r>
          </w:p>
        </w:tc>
        <w:tc>
          <w:tcPr>
            <w:tcW w:w="1701" w:type="dxa"/>
            <w:tcBorders>
              <w:top w:val="single" w:sz="4" w:space="0" w:color="auto"/>
              <w:left w:val="single" w:sz="4" w:space="0" w:color="auto"/>
              <w:bottom w:val="single" w:sz="4" w:space="0" w:color="auto"/>
              <w:right w:val="single" w:sz="4" w:space="0" w:color="auto"/>
            </w:tcBorders>
            <w:vAlign w:val="center"/>
          </w:tcPr>
          <w:p w14:paraId="43DD0660" w14:textId="77777777" w:rsidR="00DA1C13" w:rsidRPr="003856A6" w:rsidRDefault="00DA1C13">
            <w:pPr>
              <w:spacing w:line="360" w:lineRule="atLeast"/>
              <w:jc w:val="center"/>
              <w:rPr>
                <w:rFonts w:asciiTheme="minorEastAsia" w:hAnsiTheme="minorEastAsia"/>
                <w:b/>
                <w:sz w:val="22"/>
              </w:rPr>
            </w:pPr>
            <w:r w:rsidRPr="003856A6">
              <w:rPr>
                <w:rFonts w:asciiTheme="minorEastAsia" w:hAnsiTheme="minorEastAsia" w:hint="eastAsia"/>
                <w:b/>
                <w:sz w:val="22"/>
              </w:rPr>
              <w:t>投标文件类型</w:t>
            </w:r>
          </w:p>
        </w:tc>
        <w:tc>
          <w:tcPr>
            <w:tcW w:w="4394" w:type="dxa"/>
            <w:tcBorders>
              <w:top w:val="single" w:sz="4" w:space="0" w:color="auto"/>
              <w:left w:val="single" w:sz="4" w:space="0" w:color="auto"/>
              <w:bottom w:val="single" w:sz="4" w:space="0" w:color="auto"/>
              <w:right w:val="single" w:sz="4" w:space="0" w:color="auto"/>
            </w:tcBorders>
            <w:vAlign w:val="center"/>
          </w:tcPr>
          <w:p w14:paraId="114A6B04" w14:textId="77777777" w:rsidR="00DA1C13" w:rsidRPr="003856A6" w:rsidRDefault="00DA1C13">
            <w:pPr>
              <w:spacing w:line="360" w:lineRule="atLeast"/>
              <w:jc w:val="center"/>
              <w:rPr>
                <w:rFonts w:asciiTheme="minorEastAsia" w:hAnsiTheme="minorEastAsia"/>
                <w:b/>
                <w:sz w:val="22"/>
              </w:rPr>
            </w:pPr>
            <w:r w:rsidRPr="003856A6">
              <w:rPr>
                <w:rFonts w:asciiTheme="minorEastAsia" w:hAnsiTheme="minorEastAsia" w:hint="eastAsia"/>
                <w:b/>
                <w:sz w:val="22"/>
              </w:rPr>
              <w:t>投标文件名称</w:t>
            </w:r>
          </w:p>
        </w:tc>
        <w:tc>
          <w:tcPr>
            <w:tcW w:w="1775" w:type="dxa"/>
            <w:tcBorders>
              <w:top w:val="single" w:sz="4" w:space="0" w:color="auto"/>
              <w:left w:val="single" w:sz="4" w:space="0" w:color="auto"/>
              <w:bottom w:val="single" w:sz="4" w:space="0" w:color="auto"/>
              <w:right w:val="single" w:sz="4" w:space="0" w:color="auto"/>
            </w:tcBorders>
            <w:vAlign w:val="center"/>
          </w:tcPr>
          <w:p w14:paraId="6EF83FA2" w14:textId="77777777" w:rsidR="00DA1C13" w:rsidRPr="003856A6" w:rsidRDefault="00DA1C13">
            <w:pPr>
              <w:spacing w:line="360" w:lineRule="atLeast"/>
              <w:jc w:val="center"/>
              <w:rPr>
                <w:rFonts w:asciiTheme="minorEastAsia" w:hAnsiTheme="minorEastAsia"/>
                <w:b/>
                <w:sz w:val="22"/>
              </w:rPr>
            </w:pPr>
            <w:r w:rsidRPr="003856A6">
              <w:rPr>
                <w:rFonts w:asciiTheme="minorEastAsia" w:hAnsiTheme="minorEastAsia" w:hint="eastAsia"/>
                <w:b/>
                <w:sz w:val="22"/>
              </w:rPr>
              <w:t>份数</w:t>
            </w:r>
          </w:p>
        </w:tc>
      </w:tr>
      <w:tr w:rsidR="003856A6" w:rsidRPr="003856A6" w14:paraId="078D8FDF" w14:textId="77777777" w:rsidTr="00A401DC">
        <w:trPr>
          <w:trHeight w:val="434"/>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14E099F1" w14:textId="77777777" w:rsidR="00DA1C13" w:rsidRPr="003856A6" w:rsidRDefault="00DA1C13">
            <w:pPr>
              <w:spacing w:line="360" w:lineRule="atLeast"/>
              <w:jc w:val="center"/>
              <w:rPr>
                <w:rFonts w:asciiTheme="minorEastAsia" w:hAnsiTheme="minorEastAsia"/>
                <w:sz w:val="22"/>
              </w:rPr>
            </w:pPr>
            <w:r w:rsidRPr="003856A6">
              <w:rPr>
                <w:rFonts w:asciiTheme="minorEastAsia" w:hAnsiTheme="minorEastAsia" w:hint="eastAsia"/>
                <w:sz w:val="22"/>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77E74F1" w14:textId="77777777" w:rsidR="00DA1C13" w:rsidRPr="003856A6" w:rsidRDefault="00DA1C13">
            <w:pPr>
              <w:spacing w:line="360" w:lineRule="atLeast"/>
              <w:jc w:val="center"/>
              <w:rPr>
                <w:rFonts w:asciiTheme="minorEastAsia" w:hAnsiTheme="minorEastAsia"/>
                <w:sz w:val="22"/>
              </w:rPr>
            </w:pPr>
            <w:r w:rsidRPr="003856A6">
              <w:rPr>
                <w:rFonts w:asciiTheme="minorEastAsia" w:hAnsiTheme="minorEastAsia" w:hint="eastAsia"/>
                <w:sz w:val="22"/>
              </w:rPr>
              <w:t>正本</w:t>
            </w:r>
          </w:p>
        </w:tc>
        <w:tc>
          <w:tcPr>
            <w:tcW w:w="4394" w:type="dxa"/>
            <w:tcBorders>
              <w:top w:val="single" w:sz="4" w:space="0" w:color="auto"/>
              <w:left w:val="single" w:sz="4" w:space="0" w:color="auto"/>
              <w:bottom w:val="single" w:sz="4" w:space="0" w:color="auto"/>
              <w:right w:val="single" w:sz="4" w:space="0" w:color="auto"/>
            </w:tcBorders>
            <w:vAlign w:val="center"/>
          </w:tcPr>
          <w:p w14:paraId="1958F27B" w14:textId="77777777" w:rsidR="00DA1C13" w:rsidRPr="003856A6" w:rsidRDefault="00DA1C13">
            <w:pPr>
              <w:spacing w:line="360" w:lineRule="atLeast"/>
              <w:jc w:val="center"/>
              <w:rPr>
                <w:rFonts w:asciiTheme="minorEastAsia" w:hAnsiTheme="minorEastAsia"/>
                <w:sz w:val="22"/>
              </w:rPr>
            </w:pPr>
            <w:r w:rsidRPr="003856A6">
              <w:rPr>
                <w:rFonts w:asciiTheme="minorEastAsia" w:hAnsiTheme="minorEastAsia" w:hint="eastAsia"/>
                <w:sz w:val="22"/>
              </w:rPr>
              <w:t>价格文件</w:t>
            </w:r>
          </w:p>
        </w:tc>
        <w:tc>
          <w:tcPr>
            <w:tcW w:w="1775" w:type="dxa"/>
            <w:tcBorders>
              <w:top w:val="single" w:sz="4" w:space="0" w:color="auto"/>
              <w:left w:val="single" w:sz="4" w:space="0" w:color="auto"/>
              <w:bottom w:val="single" w:sz="4" w:space="0" w:color="auto"/>
              <w:right w:val="single" w:sz="4" w:space="0" w:color="auto"/>
            </w:tcBorders>
            <w:vAlign w:val="center"/>
          </w:tcPr>
          <w:p w14:paraId="045B239E" w14:textId="77777777" w:rsidR="00DA1C13" w:rsidRPr="003856A6" w:rsidRDefault="00DA1C13">
            <w:pPr>
              <w:spacing w:line="360" w:lineRule="atLeast"/>
              <w:jc w:val="center"/>
              <w:rPr>
                <w:rFonts w:asciiTheme="minorEastAsia" w:hAnsiTheme="minorEastAsia"/>
                <w:sz w:val="22"/>
              </w:rPr>
            </w:pPr>
            <w:r w:rsidRPr="003856A6">
              <w:rPr>
                <w:rFonts w:asciiTheme="minorEastAsia" w:hAnsiTheme="minorEastAsia" w:hint="eastAsia"/>
                <w:sz w:val="22"/>
              </w:rPr>
              <w:t>1</w:t>
            </w:r>
          </w:p>
        </w:tc>
      </w:tr>
      <w:tr w:rsidR="003856A6" w:rsidRPr="003856A6" w14:paraId="0E3EA60F" w14:textId="77777777" w:rsidTr="00A401DC">
        <w:trPr>
          <w:trHeight w:val="174"/>
          <w:jc w:val="center"/>
        </w:trPr>
        <w:tc>
          <w:tcPr>
            <w:tcW w:w="787" w:type="dxa"/>
            <w:vMerge/>
            <w:tcBorders>
              <w:top w:val="single" w:sz="4" w:space="0" w:color="auto"/>
              <w:left w:val="single" w:sz="4" w:space="0" w:color="auto"/>
              <w:bottom w:val="single" w:sz="4" w:space="0" w:color="auto"/>
              <w:right w:val="single" w:sz="4" w:space="0" w:color="auto"/>
            </w:tcBorders>
            <w:vAlign w:val="center"/>
          </w:tcPr>
          <w:p w14:paraId="5CD50DAA" w14:textId="77777777" w:rsidR="00DA1C13" w:rsidRPr="003856A6" w:rsidRDefault="00DA1C13">
            <w:pPr>
              <w:widowControl/>
              <w:jc w:val="left"/>
              <w:rPr>
                <w:rFonts w:asciiTheme="minorEastAsia" w:hAnsiTheme="minorEastAsia"/>
                <w:sz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47A20AD" w14:textId="77777777" w:rsidR="00DA1C13" w:rsidRPr="003856A6" w:rsidRDefault="00DA1C13">
            <w:pPr>
              <w:widowControl/>
              <w:jc w:val="left"/>
              <w:rPr>
                <w:rFonts w:asciiTheme="minorEastAsia" w:hAnsiTheme="minorEastAsia"/>
                <w:sz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0C447899" w14:textId="77777777" w:rsidR="00DA1C13" w:rsidRPr="003856A6" w:rsidRDefault="00DA1C13">
            <w:pPr>
              <w:spacing w:line="360" w:lineRule="atLeast"/>
              <w:jc w:val="center"/>
              <w:rPr>
                <w:rFonts w:asciiTheme="minorEastAsia" w:hAnsiTheme="minorEastAsia"/>
                <w:sz w:val="22"/>
              </w:rPr>
            </w:pPr>
            <w:r w:rsidRPr="003856A6">
              <w:rPr>
                <w:rFonts w:asciiTheme="minorEastAsia" w:hAnsiTheme="minorEastAsia" w:hint="eastAsia"/>
                <w:sz w:val="22"/>
              </w:rPr>
              <w:t>商务技术文件</w:t>
            </w:r>
          </w:p>
        </w:tc>
        <w:tc>
          <w:tcPr>
            <w:tcW w:w="1775" w:type="dxa"/>
            <w:tcBorders>
              <w:top w:val="single" w:sz="4" w:space="0" w:color="auto"/>
              <w:left w:val="single" w:sz="4" w:space="0" w:color="auto"/>
              <w:bottom w:val="single" w:sz="4" w:space="0" w:color="auto"/>
              <w:right w:val="single" w:sz="4" w:space="0" w:color="auto"/>
            </w:tcBorders>
            <w:vAlign w:val="center"/>
          </w:tcPr>
          <w:p w14:paraId="39D340DA" w14:textId="77777777" w:rsidR="00DA1C13" w:rsidRPr="003856A6" w:rsidRDefault="00DA1C13">
            <w:pPr>
              <w:spacing w:line="360" w:lineRule="atLeast"/>
              <w:jc w:val="center"/>
              <w:rPr>
                <w:rFonts w:asciiTheme="minorEastAsia" w:hAnsiTheme="minorEastAsia"/>
                <w:sz w:val="22"/>
              </w:rPr>
            </w:pPr>
            <w:r w:rsidRPr="003856A6">
              <w:rPr>
                <w:rFonts w:asciiTheme="minorEastAsia" w:hAnsiTheme="minorEastAsia" w:hint="eastAsia"/>
                <w:sz w:val="22"/>
              </w:rPr>
              <w:t>1</w:t>
            </w:r>
          </w:p>
        </w:tc>
      </w:tr>
      <w:tr w:rsidR="003856A6" w:rsidRPr="003856A6" w14:paraId="6BDB64F4" w14:textId="77777777" w:rsidTr="00A401DC">
        <w:trPr>
          <w:trHeight w:val="417"/>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14754B31" w14:textId="77777777" w:rsidR="00DA1C13" w:rsidRPr="003856A6" w:rsidRDefault="00DA1C13">
            <w:pPr>
              <w:spacing w:line="360" w:lineRule="atLeast"/>
              <w:jc w:val="center"/>
              <w:rPr>
                <w:rFonts w:asciiTheme="minorEastAsia" w:hAnsiTheme="minorEastAsia"/>
                <w:sz w:val="22"/>
              </w:rPr>
            </w:pPr>
            <w:r w:rsidRPr="003856A6">
              <w:rPr>
                <w:rFonts w:asciiTheme="minorEastAsia" w:hAnsiTheme="minorEastAsia" w:hint="eastAsia"/>
                <w:sz w:val="22"/>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2D2640D" w14:textId="77777777" w:rsidR="00DA1C13" w:rsidRPr="003856A6" w:rsidRDefault="00DA1C13">
            <w:pPr>
              <w:spacing w:line="360" w:lineRule="atLeast"/>
              <w:jc w:val="center"/>
              <w:rPr>
                <w:rFonts w:asciiTheme="minorEastAsia" w:hAnsiTheme="minorEastAsia"/>
                <w:sz w:val="22"/>
              </w:rPr>
            </w:pPr>
            <w:r w:rsidRPr="003856A6">
              <w:rPr>
                <w:rFonts w:asciiTheme="minorEastAsia" w:hAnsiTheme="minorEastAsia" w:hint="eastAsia"/>
                <w:sz w:val="22"/>
              </w:rPr>
              <w:t>副本</w:t>
            </w:r>
          </w:p>
        </w:tc>
        <w:tc>
          <w:tcPr>
            <w:tcW w:w="4394" w:type="dxa"/>
            <w:tcBorders>
              <w:top w:val="single" w:sz="4" w:space="0" w:color="auto"/>
              <w:left w:val="single" w:sz="4" w:space="0" w:color="auto"/>
              <w:bottom w:val="single" w:sz="4" w:space="0" w:color="auto"/>
              <w:right w:val="single" w:sz="4" w:space="0" w:color="auto"/>
            </w:tcBorders>
            <w:vAlign w:val="center"/>
          </w:tcPr>
          <w:p w14:paraId="0C552AFB" w14:textId="77777777" w:rsidR="00DA1C13" w:rsidRPr="003856A6" w:rsidRDefault="00DA1C13">
            <w:pPr>
              <w:spacing w:line="360" w:lineRule="atLeast"/>
              <w:jc w:val="center"/>
              <w:rPr>
                <w:rFonts w:asciiTheme="minorEastAsia" w:hAnsiTheme="minorEastAsia"/>
                <w:sz w:val="22"/>
              </w:rPr>
            </w:pPr>
            <w:r w:rsidRPr="003856A6">
              <w:rPr>
                <w:rFonts w:asciiTheme="minorEastAsia" w:hAnsiTheme="minorEastAsia" w:hint="eastAsia"/>
                <w:sz w:val="22"/>
              </w:rPr>
              <w:t>价格文件</w:t>
            </w:r>
          </w:p>
        </w:tc>
        <w:tc>
          <w:tcPr>
            <w:tcW w:w="1775" w:type="dxa"/>
            <w:tcBorders>
              <w:top w:val="single" w:sz="4" w:space="0" w:color="auto"/>
              <w:left w:val="single" w:sz="4" w:space="0" w:color="auto"/>
              <w:bottom w:val="single" w:sz="4" w:space="0" w:color="auto"/>
              <w:right w:val="single" w:sz="4" w:space="0" w:color="auto"/>
            </w:tcBorders>
            <w:vAlign w:val="center"/>
          </w:tcPr>
          <w:p w14:paraId="3A5E9429" w14:textId="77777777" w:rsidR="00DA1C13" w:rsidRPr="003856A6" w:rsidRDefault="00DA1C13">
            <w:pPr>
              <w:spacing w:line="360" w:lineRule="atLeast"/>
              <w:jc w:val="center"/>
              <w:rPr>
                <w:rFonts w:asciiTheme="minorEastAsia" w:hAnsiTheme="minorEastAsia"/>
                <w:sz w:val="22"/>
              </w:rPr>
            </w:pPr>
            <w:r w:rsidRPr="003856A6">
              <w:rPr>
                <w:rFonts w:asciiTheme="minorEastAsia" w:hAnsiTheme="minorEastAsia" w:hint="eastAsia"/>
                <w:sz w:val="22"/>
              </w:rPr>
              <w:t>5</w:t>
            </w:r>
          </w:p>
        </w:tc>
      </w:tr>
      <w:tr w:rsidR="003856A6" w:rsidRPr="003856A6" w14:paraId="4E65142F" w14:textId="77777777" w:rsidTr="00A401DC">
        <w:trPr>
          <w:trHeight w:val="174"/>
          <w:jc w:val="center"/>
        </w:trPr>
        <w:tc>
          <w:tcPr>
            <w:tcW w:w="787" w:type="dxa"/>
            <w:vMerge/>
            <w:tcBorders>
              <w:top w:val="single" w:sz="4" w:space="0" w:color="auto"/>
              <w:left w:val="single" w:sz="4" w:space="0" w:color="auto"/>
              <w:bottom w:val="single" w:sz="4" w:space="0" w:color="auto"/>
              <w:right w:val="single" w:sz="4" w:space="0" w:color="auto"/>
            </w:tcBorders>
            <w:vAlign w:val="center"/>
          </w:tcPr>
          <w:p w14:paraId="5ABCDD0D" w14:textId="77777777" w:rsidR="00DA1C13" w:rsidRPr="003856A6" w:rsidRDefault="00DA1C13">
            <w:pPr>
              <w:widowControl/>
              <w:jc w:val="left"/>
              <w:rPr>
                <w:rFonts w:asciiTheme="minorEastAsia" w:hAnsiTheme="minorEastAsia"/>
                <w:sz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A7911AB" w14:textId="77777777" w:rsidR="00DA1C13" w:rsidRPr="003856A6" w:rsidRDefault="00DA1C13">
            <w:pPr>
              <w:widowControl/>
              <w:jc w:val="left"/>
              <w:rPr>
                <w:rFonts w:asciiTheme="minorEastAsia" w:hAnsiTheme="minorEastAsia"/>
                <w:sz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31A78DB6" w14:textId="77777777" w:rsidR="00DA1C13" w:rsidRPr="003856A6" w:rsidRDefault="00DA1C13">
            <w:pPr>
              <w:spacing w:line="360" w:lineRule="atLeast"/>
              <w:jc w:val="center"/>
              <w:rPr>
                <w:rFonts w:asciiTheme="minorEastAsia" w:hAnsiTheme="minorEastAsia"/>
                <w:sz w:val="22"/>
              </w:rPr>
            </w:pPr>
            <w:r w:rsidRPr="003856A6">
              <w:rPr>
                <w:rFonts w:asciiTheme="minorEastAsia" w:hAnsiTheme="minorEastAsia" w:hint="eastAsia"/>
                <w:sz w:val="22"/>
              </w:rPr>
              <w:t>商务技术文件</w:t>
            </w:r>
          </w:p>
        </w:tc>
        <w:tc>
          <w:tcPr>
            <w:tcW w:w="1775" w:type="dxa"/>
            <w:tcBorders>
              <w:top w:val="single" w:sz="4" w:space="0" w:color="auto"/>
              <w:left w:val="single" w:sz="4" w:space="0" w:color="auto"/>
              <w:bottom w:val="single" w:sz="4" w:space="0" w:color="auto"/>
              <w:right w:val="single" w:sz="4" w:space="0" w:color="auto"/>
            </w:tcBorders>
            <w:vAlign w:val="center"/>
          </w:tcPr>
          <w:p w14:paraId="03F448A0" w14:textId="77777777" w:rsidR="00DA1C13" w:rsidRPr="003856A6" w:rsidRDefault="00DA1C13">
            <w:pPr>
              <w:spacing w:line="360" w:lineRule="atLeast"/>
              <w:jc w:val="center"/>
              <w:rPr>
                <w:rFonts w:asciiTheme="minorEastAsia" w:hAnsiTheme="minorEastAsia"/>
                <w:sz w:val="22"/>
              </w:rPr>
            </w:pPr>
            <w:r w:rsidRPr="003856A6">
              <w:rPr>
                <w:rFonts w:asciiTheme="minorEastAsia" w:hAnsiTheme="minorEastAsia" w:hint="eastAsia"/>
                <w:sz w:val="22"/>
              </w:rPr>
              <w:t>5</w:t>
            </w:r>
          </w:p>
        </w:tc>
      </w:tr>
      <w:tr w:rsidR="003856A6" w:rsidRPr="003856A6" w14:paraId="592685D6" w14:textId="77777777" w:rsidTr="00A401DC">
        <w:trPr>
          <w:trHeight w:val="434"/>
          <w:jc w:val="center"/>
        </w:trPr>
        <w:tc>
          <w:tcPr>
            <w:tcW w:w="787" w:type="dxa"/>
            <w:tcBorders>
              <w:top w:val="single" w:sz="4" w:space="0" w:color="auto"/>
              <w:left w:val="single" w:sz="4" w:space="0" w:color="auto"/>
              <w:bottom w:val="single" w:sz="4" w:space="0" w:color="auto"/>
              <w:right w:val="single" w:sz="4" w:space="0" w:color="auto"/>
            </w:tcBorders>
            <w:vAlign w:val="center"/>
          </w:tcPr>
          <w:p w14:paraId="16C41B47" w14:textId="77777777" w:rsidR="00DA1C13" w:rsidRPr="003856A6" w:rsidRDefault="00DA1C13">
            <w:pPr>
              <w:spacing w:line="360" w:lineRule="atLeast"/>
              <w:jc w:val="center"/>
              <w:rPr>
                <w:rFonts w:asciiTheme="minorEastAsia" w:hAnsiTheme="minorEastAsia"/>
                <w:sz w:val="22"/>
              </w:rPr>
            </w:pPr>
            <w:r w:rsidRPr="003856A6">
              <w:rPr>
                <w:rFonts w:asciiTheme="minorEastAsia" w:hAnsiTheme="minorEastAsia" w:hint="eastAsia"/>
                <w:sz w:val="22"/>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tcPr>
          <w:p w14:paraId="7C574237" w14:textId="77777777" w:rsidR="00DA1C13" w:rsidRPr="003856A6" w:rsidRDefault="00DA1C13">
            <w:pPr>
              <w:spacing w:line="360" w:lineRule="atLeast"/>
              <w:jc w:val="center"/>
              <w:rPr>
                <w:rFonts w:asciiTheme="minorEastAsia" w:hAnsiTheme="minorEastAsia"/>
                <w:sz w:val="22"/>
              </w:rPr>
            </w:pPr>
            <w:r w:rsidRPr="003856A6">
              <w:rPr>
                <w:rFonts w:asciiTheme="minorEastAsia" w:hAnsiTheme="minorEastAsia" w:hint="eastAsia"/>
                <w:sz w:val="22"/>
              </w:rPr>
              <w:t>唱标信封</w:t>
            </w:r>
          </w:p>
        </w:tc>
        <w:tc>
          <w:tcPr>
            <w:tcW w:w="4394" w:type="dxa"/>
            <w:tcBorders>
              <w:top w:val="single" w:sz="4" w:space="0" w:color="auto"/>
              <w:left w:val="single" w:sz="4" w:space="0" w:color="auto"/>
              <w:bottom w:val="single" w:sz="4" w:space="0" w:color="auto"/>
              <w:right w:val="single" w:sz="4" w:space="0" w:color="auto"/>
            </w:tcBorders>
            <w:vAlign w:val="center"/>
          </w:tcPr>
          <w:p w14:paraId="617F43DB" w14:textId="77777777" w:rsidR="00DA1C13" w:rsidRPr="003856A6" w:rsidRDefault="00DA1C13">
            <w:pPr>
              <w:spacing w:line="360" w:lineRule="atLeast"/>
              <w:jc w:val="center"/>
              <w:rPr>
                <w:rFonts w:asciiTheme="minorEastAsia" w:hAnsiTheme="minorEastAsia"/>
                <w:sz w:val="22"/>
              </w:rPr>
            </w:pPr>
            <w:r w:rsidRPr="003856A6">
              <w:rPr>
                <w:rFonts w:asciiTheme="minorEastAsia" w:hAnsiTheme="minorEastAsia" w:hint="eastAsia"/>
                <w:sz w:val="22"/>
              </w:rPr>
              <w:t>唱标信封</w:t>
            </w:r>
          </w:p>
          <w:p w14:paraId="3A942680" w14:textId="70BFD435" w:rsidR="00DA1C13" w:rsidRPr="003856A6" w:rsidRDefault="00DA1C13" w:rsidP="00044722">
            <w:pPr>
              <w:spacing w:line="360" w:lineRule="atLeast"/>
              <w:rPr>
                <w:rFonts w:asciiTheme="minorEastAsia" w:hAnsiTheme="minorEastAsia"/>
                <w:sz w:val="22"/>
              </w:rPr>
            </w:pPr>
            <w:r w:rsidRPr="003856A6">
              <w:rPr>
                <w:rFonts w:asciiTheme="minorEastAsia" w:hAnsiTheme="minorEastAsia" w:hint="eastAsia"/>
                <w:sz w:val="22"/>
              </w:rPr>
              <w:t>注</w:t>
            </w:r>
            <w:r w:rsidRPr="003856A6">
              <w:rPr>
                <w:rFonts w:asciiTheme="minorEastAsia" w:hAnsiTheme="minorEastAsia"/>
                <w:sz w:val="22"/>
              </w:rPr>
              <w:t>：</w:t>
            </w:r>
            <w:r w:rsidRPr="003856A6">
              <w:rPr>
                <w:rFonts w:asciiTheme="minorEastAsia" w:hAnsiTheme="minorEastAsia" w:hint="eastAsia"/>
                <w:sz w:val="22"/>
              </w:rPr>
              <w:t>(内附全套投标文件电子光盘或</w:t>
            </w:r>
            <w:r w:rsidRPr="003856A6">
              <w:rPr>
                <w:rFonts w:asciiTheme="minorEastAsia" w:hAnsiTheme="minorEastAsia" w:cs="宋体" w:hint="eastAsia"/>
                <w:kern w:val="0"/>
                <w:sz w:val="22"/>
              </w:rPr>
              <w:t>U盘</w:t>
            </w:r>
            <w:r w:rsidRPr="003856A6">
              <w:rPr>
                <w:rFonts w:asciiTheme="minorEastAsia" w:hAnsiTheme="minorEastAsia" w:hint="eastAsia"/>
                <w:sz w:val="22"/>
              </w:rPr>
              <w:t>)</w:t>
            </w:r>
          </w:p>
        </w:tc>
        <w:tc>
          <w:tcPr>
            <w:tcW w:w="1775" w:type="dxa"/>
            <w:tcBorders>
              <w:top w:val="single" w:sz="4" w:space="0" w:color="auto"/>
              <w:left w:val="single" w:sz="4" w:space="0" w:color="auto"/>
              <w:bottom w:val="single" w:sz="4" w:space="0" w:color="auto"/>
              <w:right w:val="single" w:sz="4" w:space="0" w:color="auto"/>
            </w:tcBorders>
            <w:vAlign w:val="center"/>
          </w:tcPr>
          <w:p w14:paraId="6095D357" w14:textId="77777777" w:rsidR="00DA1C13" w:rsidRPr="003856A6" w:rsidRDefault="00DA1C13">
            <w:pPr>
              <w:spacing w:line="360" w:lineRule="atLeast"/>
              <w:jc w:val="center"/>
              <w:rPr>
                <w:rFonts w:asciiTheme="minorEastAsia" w:hAnsiTheme="minorEastAsia"/>
                <w:sz w:val="22"/>
              </w:rPr>
            </w:pPr>
            <w:r w:rsidRPr="003856A6">
              <w:rPr>
                <w:rFonts w:asciiTheme="minorEastAsia" w:hAnsiTheme="minorEastAsia" w:hint="eastAsia"/>
                <w:sz w:val="22"/>
              </w:rPr>
              <w:t>1</w:t>
            </w:r>
          </w:p>
        </w:tc>
      </w:tr>
    </w:tbl>
    <w:p w14:paraId="35E93D2F" w14:textId="77777777" w:rsidR="00D969AF" w:rsidRPr="003856A6" w:rsidRDefault="003133DB">
      <w:pPr>
        <w:ind w:firstLineChars="200" w:firstLine="442"/>
        <w:rPr>
          <w:rFonts w:asciiTheme="minorEastAsia" w:hAnsiTheme="minorEastAsia" w:cs="宋体"/>
          <w:b/>
          <w:sz w:val="22"/>
        </w:rPr>
      </w:pPr>
      <w:r w:rsidRPr="003856A6">
        <w:rPr>
          <w:rFonts w:asciiTheme="minorEastAsia" w:hAnsiTheme="minorEastAsia" w:hint="eastAsia"/>
          <w:b/>
          <w:sz w:val="22"/>
        </w:rPr>
        <w:t>注: 1.投标人应将投标文件各编制目录及注明页码，所有文件均不允</w:t>
      </w:r>
      <w:r w:rsidRPr="003856A6">
        <w:rPr>
          <w:rFonts w:asciiTheme="minorEastAsia" w:hAnsiTheme="minorEastAsia" w:cs="宋体" w:hint="eastAsia"/>
          <w:b/>
          <w:sz w:val="22"/>
        </w:rPr>
        <w:t>许采用活动夹方式装订。</w:t>
      </w:r>
    </w:p>
    <w:p w14:paraId="4FDD07C5" w14:textId="77777777" w:rsidR="00D969AF" w:rsidRPr="003856A6" w:rsidRDefault="003133DB">
      <w:pPr>
        <w:ind w:firstLineChars="400" w:firstLine="883"/>
        <w:rPr>
          <w:rFonts w:asciiTheme="minorEastAsia" w:hAnsiTheme="minorEastAsia"/>
          <w:b/>
          <w:sz w:val="22"/>
        </w:rPr>
      </w:pPr>
      <w:r w:rsidRPr="003856A6">
        <w:rPr>
          <w:rFonts w:asciiTheme="minorEastAsia" w:hAnsiTheme="minorEastAsia" w:hint="eastAsia"/>
          <w:b/>
          <w:sz w:val="22"/>
        </w:rPr>
        <w:t>2.商务技术文件中，不能出现价格文件，不论分项报价、合计价或总价等，如出现，作为无效投标处理。</w:t>
      </w:r>
    </w:p>
    <w:p w14:paraId="6D7FE648"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18.2投标人应将投标文件的正本、副本、唱标信封分开单独密封包装。在密封袋上标明“正本”、“副本”、“唱标信封”的字样，并在密封袋的封口处加盖投标人公章。</w:t>
      </w:r>
    </w:p>
    <w:p w14:paraId="5EB25091"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18.3在投标文件密封袋上均应标明以下内容：</w:t>
      </w:r>
    </w:p>
    <w:p w14:paraId="79C9A09E" w14:textId="77777777" w:rsidR="00D969AF" w:rsidRPr="003856A6" w:rsidRDefault="003133DB">
      <w:pPr>
        <w:spacing w:line="276" w:lineRule="auto"/>
        <w:ind w:firstLineChars="200" w:firstLine="440"/>
        <w:rPr>
          <w:rFonts w:ascii="宋体" w:hAnsi="宋体"/>
          <w:sz w:val="22"/>
        </w:rPr>
      </w:pPr>
      <w:r w:rsidRPr="003856A6">
        <w:rPr>
          <w:rFonts w:ascii="宋体" w:hAnsi="宋体" w:hint="eastAsia"/>
          <w:sz w:val="22"/>
        </w:rPr>
        <w:t>(1)项目名称：</w:t>
      </w:r>
      <w:r w:rsidRPr="003856A6">
        <w:rPr>
          <w:rFonts w:ascii="宋体" w:hAnsi="宋体" w:hint="eastAsia"/>
          <w:sz w:val="22"/>
          <w:u w:val="single"/>
        </w:rPr>
        <w:t xml:space="preserve">               </w:t>
      </w:r>
    </w:p>
    <w:p w14:paraId="4723B45A" w14:textId="77777777" w:rsidR="00D969AF" w:rsidRPr="003856A6" w:rsidRDefault="003133DB">
      <w:pPr>
        <w:spacing w:line="276" w:lineRule="auto"/>
        <w:ind w:firstLineChars="200" w:firstLine="440"/>
        <w:rPr>
          <w:rFonts w:ascii="宋体" w:hAnsi="宋体"/>
          <w:sz w:val="22"/>
        </w:rPr>
      </w:pPr>
      <w:r w:rsidRPr="003856A6">
        <w:rPr>
          <w:rFonts w:ascii="宋体" w:hAnsi="宋体" w:hint="eastAsia"/>
          <w:sz w:val="22"/>
        </w:rPr>
        <w:t>(2)项目编号：</w:t>
      </w:r>
      <w:r w:rsidRPr="003856A6">
        <w:rPr>
          <w:rFonts w:ascii="宋体" w:hAnsi="宋体" w:hint="eastAsia"/>
          <w:sz w:val="22"/>
          <w:u w:val="single"/>
        </w:rPr>
        <w:t xml:space="preserve">               </w:t>
      </w:r>
    </w:p>
    <w:p w14:paraId="3FCAAA5A" w14:textId="77777777" w:rsidR="00D969AF" w:rsidRPr="003856A6" w:rsidRDefault="003133DB">
      <w:pPr>
        <w:spacing w:line="276" w:lineRule="auto"/>
        <w:ind w:firstLineChars="200" w:firstLine="440"/>
        <w:rPr>
          <w:rFonts w:ascii="宋体" w:hAnsi="宋体"/>
          <w:sz w:val="22"/>
        </w:rPr>
      </w:pPr>
      <w:r w:rsidRPr="003856A6">
        <w:rPr>
          <w:rFonts w:ascii="宋体" w:hAnsi="宋体" w:hint="eastAsia"/>
          <w:sz w:val="22"/>
        </w:rPr>
        <w:t>(3)</w:t>
      </w:r>
      <w:r w:rsidRPr="003856A6">
        <w:rPr>
          <w:rFonts w:ascii="宋体" w:hAnsi="宋体" w:hint="eastAsia"/>
          <w:sz w:val="22"/>
          <w:u w:val="single"/>
        </w:rPr>
        <w:t xml:space="preserve">     </w:t>
      </w:r>
      <w:r w:rsidRPr="003856A6">
        <w:rPr>
          <w:rFonts w:ascii="宋体" w:hAnsi="宋体" w:hint="eastAsia"/>
          <w:sz w:val="22"/>
        </w:rPr>
        <w:t>年</w:t>
      </w:r>
      <w:r w:rsidRPr="003856A6">
        <w:rPr>
          <w:rFonts w:ascii="宋体" w:hAnsi="宋体" w:hint="eastAsia"/>
          <w:sz w:val="22"/>
          <w:u w:val="single"/>
        </w:rPr>
        <w:t xml:space="preserve">    </w:t>
      </w:r>
      <w:r w:rsidRPr="003856A6">
        <w:rPr>
          <w:rFonts w:ascii="宋体" w:hAnsi="宋体" w:hint="eastAsia"/>
          <w:sz w:val="22"/>
        </w:rPr>
        <w:t>月</w:t>
      </w:r>
      <w:r w:rsidRPr="003856A6">
        <w:rPr>
          <w:rFonts w:ascii="宋体" w:hAnsi="宋体" w:hint="eastAsia"/>
          <w:sz w:val="22"/>
          <w:u w:val="single"/>
        </w:rPr>
        <w:t xml:space="preserve">    </w:t>
      </w:r>
      <w:r w:rsidRPr="003856A6">
        <w:rPr>
          <w:rFonts w:ascii="宋体" w:hAnsi="宋体" w:hint="eastAsia"/>
          <w:sz w:val="22"/>
        </w:rPr>
        <w:t>日</w:t>
      </w:r>
      <w:r w:rsidRPr="003856A6">
        <w:rPr>
          <w:rFonts w:ascii="宋体" w:hAnsi="宋体" w:hint="eastAsia"/>
          <w:sz w:val="22"/>
          <w:u w:val="single"/>
        </w:rPr>
        <w:t xml:space="preserve">    </w:t>
      </w:r>
      <w:r w:rsidRPr="003856A6">
        <w:rPr>
          <w:rFonts w:ascii="宋体" w:hAnsi="宋体" w:hint="eastAsia"/>
          <w:sz w:val="22"/>
        </w:rPr>
        <w:t>时</w:t>
      </w:r>
      <w:r w:rsidRPr="003856A6">
        <w:rPr>
          <w:rFonts w:ascii="宋体" w:hAnsi="宋体" w:hint="eastAsia"/>
          <w:sz w:val="22"/>
          <w:u w:val="single"/>
        </w:rPr>
        <w:t xml:space="preserve">    </w:t>
      </w:r>
      <w:r w:rsidRPr="003856A6">
        <w:rPr>
          <w:rFonts w:ascii="宋体" w:hAnsi="宋体" w:hint="eastAsia"/>
          <w:sz w:val="22"/>
        </w:rPr>
        <w:t>分开标，此时间之前不得启封。</w:t>
      </w:r>
    </w:p>
    <w:p w14:paraId="5CF60760" w14:textId="77777777" w:rsidR="00D969AF" w:rsidRPr="003856A6" w:rsidRDefault="003133DB">
      <w:pPr>
        <w:spacing w:line="276" w:lineRule="auto"/>
        <w:ind w:firstLineChars="200" w:firstLine="440"/>
        <w:rPr>
          <w:rFonts w:ascii="宋体" w:hAnsi="宋体"/>
          <w:sz w:val="22"/>
        </w:rPr>
      </w:pPr>
      <w:r w:rsidRPr="003856A6">
        <w:rPr>
          <w:rFonts w:ascii="宋体" w:hAnsi="宋体" w:hint="eastAsia"/>
          <w:sz w:val="22"/>
        </w:rPr>
        <w:t>(4)投标人名称：</w:t>
      </w:r>
      <w:r w:rsidRPr="003856A6">
        <w:rPr>
          <w:rFonts w:ascii="宋体" w:hAnsi="宋体" w:hint="eastAsia"/>
          <w:sz w:val="22"/>
          <w:u w:val="single"/>
        </w:rPr>
        <w:t xml:space="preserve">              </w:t>
      </w:r>
    </w:p>
    <w:p w14:paraId="6585CF0E" w14:textId="77777777" w:rsidR="00D969AF" w:rsidRPr="003856A6" w:rsidRDefault="003133DB">
      <w:pPr>
        <w:spacing w:line="276" w:lineRule="auto"/>
        <w:ind w:firstLineChars="200" w:firstLine="440"/>
        <w:rPr>
          <w:rFonts w:ascii="宋体" w:hAnsi="宋体"/>
          <w:sz w:val="22"/>
        </w:rPr>
      </w:pPr>
      <w:r w:rsidRPr="003856A6">
        <w:rPr>
          <w:rFonts w:ascii="宋体" w:hAnsi="宋体" w:hint="eastAsia"/>
          <w:sz w:val="22"/>
        </w:rPr>
        <w:t>(5)联系人：</w:t>
      </w:r>
      <w:r w:rsidRPr="003856A6">
        <w:rPr>
          <w:rFonts w:ascii="宋体" w:hAnsi="宋体" w:hint="eastAsia"/>
          <w:sz w:val="22"/>
          <w:u w:val="single"/>
        </w:rPr>
        <w:t xml:space="preserve">                </w:t>
      </w:r>
    </w:p>
    <w:p w14:paraId="59653C7A" w14:textId="77777777" w:rsidR="00D969AF" w:rsidRPr="003856A6" w:rsidRDefault="003133DB">
      <w:pPr>
        <w:spacing w:line="276" w:lineRule="auto"/>
        <w:ind w:firstLineChars="200" w:firstLine="440"/>
        <w:rPr>
          <w:rFonts w:ascii="宋体" w:hAnsi="宋体"/>
          <w:sz w:val="22"/>
        </w:rPr>
      </w:pPr>
      <w:r w:rsidRPr="003856A6">
        <w:rPr>
          <w:rFonts w:ascii="宋体" w:hAnsi="宋体" w:hint="eastAsia"/>
          <w:sz w:val="22"/>
        </w:rPr>
        <w:t>(6)联系电话：</w:t>
      </w:r>
      <w:r w:rsidRPr="003856A6">
        <w:rPr>
          <w:rFonts w:ascii="宋体" w:hAnsi="宋体" w:hint="eastAsia"/>
          <w:sz w:val="22"/>
          <w:u w:val="single"/>
        </w:rPr>
        <w:t xml:space="preserve">              </w:t>
      </w:r>
    </w:p>
    <w:p w14:paraId="1BCDFFD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18.4如投标人的投标文件未按照招标文件规定标记和密封的，采购代理机构将不承担投标文件提前开封的责任。对由此造成提前开封的投标文件将予以拒绝，并退还给投标人。</w:t>
      </w:r>
    </w:p>
    <w:p w14:paraId="48DCCE0C"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26" w:name="_Toc10467328"/>
      <w:r w:rsidRPr="003856A6">
        <w:rPr>
          <w:rFonts w:asciiTheme="minorEastAsia" w:hAnsiTheme="minorEastAsia" w:cs="Times New Roman" w:hint="eastAsia"/>
          <w:b/>
          <w:bCs/>
          <w:kern w:val="0"/>
          <w:sz w:val="22"/>
        </w:rPr>
        <w:t>19.投标截止时间</w:t>
      </w:r>
      <w:bookmarkEnd w:id="26"/>
    </w:p>
    <w:p w14:paraId="59D96E4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19.1投标人应在招标文件规定的截止日期和时间前，将投标文件送达到指定地点。</w:t>
      </w:r>
    </w:p>
    <w:p w14:paraId="0567DA4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19.2采购代理机构可按照招标文件规定以澄清或修改通知的方式，酌情延长提交投标文件的截止时间。在此情况下，投标人的所有权利和义务以及投标人受制约的截止时间，均以延长后新的提交投标文件截止时间为准。</w:t>
      </w:r>
    </w:p>
    <w:p w14:paraId="7C2CC840"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27" w:name="_Toc10467329"/>
      <w:r w:rsidRPr="003856A6">
        <w:rPr>
          <w:rFonts w:asciiTheme="minorEastAsia" w:hAnsiTheme="minorEastAsia" w:cs="Times New Roman" w:hint="eastAsia"/>
          <w:b/>
          <w:bCs/>
          <w:kern w:val="0"/>
          <w:sz w:val="22"/>
        </w:rPr>
        <w:t>20.迟交的投标文件</w:t>
      </w:r>
      <w:bookmarkEnd w:id="27"/>
    </w:p>
    <w:p w14:paraId="5D0B3AE1"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投标人在投标截止时间之后提交的投标文件，采购代理机构将拒绝接收。</w:t>
      </w:r>
    </w:p>
    <w:p w14:paraId="12DEBEDB" w14:textId="77777777" w:rsidR="00D969AF" w:rsidRPr="003856A6" w:rsidRDefault="003133DB">
      <w:pPr>
        <w:keepNext/>
        <w:keepLines/>
        <w:spacing w:before="260" w:after="260" w:line="415" w:lineRule="auto"/>
        <w:outlineLvl w:val="2"/>
        <w:rPr>
          <w:rFonts w:asciiTheme="minorEastAsia" w:hAnsiTheme="minorEastAsia" w:cs="Times New Roman"/>
          <w:b/>
          <w:bCs/>
          <w:kern w:val="0"/>
          <w:sz w:val="22"/>
        </w:rPr>
      </w:pPr>
      <w:bookmarkStart w:id="28" w:name="_Toc10467330"/>
      <w:r w:rsidRPr="003856A6">
        <w:rPr>
          <w:rFonts w:asciiTheme="minorEastAsia" w:hAnsiTheme="minorEastAsia" w:cs="Times New Roman" w:hint="eastAsia"/>
          <w:b/>
          <w:bCs/>
          <w:kern w:val="0"/>
          <w:sz w:val="22"/>
        </w:rPr>
        <w:t>21.投标文件的补充、修改与撤回</w:t>
      </w:r>
      <w:bookmarkEnd w:id="28"/>
    </w:p>
    <w:p w14:paraId="064C875E" w14:textId="77777777" w:rsidR="00D969AF" w:rsidRPr="003856A6" w:rsidRDefault="00D969AF">
      <w:pPr>
        <w:rPr>
          <w:rFonts w:asciiTheme="minorEastAsia" w:hAnsiTheme="minorEastAsia"/>
          <w:sz w:val="22"/>
        </w:rPr>
      </w:pPr>
    </w:p>
    <w:p w14:paraId="40F1D04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21.1投标人在提交投标文件截止时间前，可以对所提交的投标文件进行补充、修改或撤回，并以书面形式通知采购代理机构。在提交投标文件截止时间之后，投标人不得对其投标文件作出任何的补充和修改。</w:t>
      </w:r>
    </w:p>
    <w:p w14:paraId="17D0174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21.2投标人对投标文件的补充、修改的内容应当按招标文件要求的签署、盖章、密封后，作为投标文件的组成部分。并按照招标文件规定密封和标记的要求提交，并在投标文件密封袋上标明“补充、修改”或“撤回”字样。</w:t>
      </w:r>
    </w:p>
    <w:p w14:paraId="251AA0D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21.3在提交投标文件截止时间至投标有效期满之前，投标人不得撤回其投标文件，否则其</w:t>
      </w:r>
      <w:r w:rsidRPr="003856A6">
        <w:rPr>
          <w:rFonts w:asciiTheme="minorEastAsia" w:hAnsiTheme="minorEastAsia" w:hint="eastAsia"/>
          <w:sz w:val="22"/>
        </w:rPr>
        <w:lastRenderedPageBreak/>
        <w:t>投标保证金将不予退还。</w:t>
      </w:r>
    </w:p>
    <w:p w14:paraId="099936F8" w14:textId="77777777" w:rsidR="00D969AF" w:rsidRPr="003856A6" w:rsidRDefault="003133DB">
      <w:pPr>
        <w:keepNext/>
        <w:keepLines/>
        <w:spacing w:before="260" w:after="260" w:line="276" w:lineRule="auto"/>
        <w:jc w:val="center"/>
        <w:outlineLvl w:val="1"/>
        <w:rPr>
          <w:rFonts w:asciiTheme="minorEastAsia" w:hAnsiTheme="minorEastAsia" w:cs="Times New Roman"/>
          <w:b/>
          <w:kern w:val="0"/>
          <w:sz w:val="22"/>
        </w:rPr>
      </w:pPr>
      <w:bookmarkStart w:id="29" w:name="_Toc10467331"/>
      <w:r w:rsidRPr="003856A6">
        <w:rPr>
          <w:rFonts w:asciiTheme="minorEastAsia" w:hAnsiTheme="minorEastAsia" w:cs="Times New Roman" w:hint="eastAsia"/>
          <w:b/>
          <w:kern w:val="0"/>
          <w:sz w:val="22"/>
        </w:rPr>
        <w:t>四、开标与评标及定标</w:t>
      </w:r>
      <w:bookmarkEnd w:id="29"/>
    </w:p>
    <w:p w14:paraId="55DE79EC"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30" w:name="_Toc10467332"/>
      <w:r w:rsidRPr="003856A6">
        <w:rPr>
          <w:rFonts w:asciiTheme="minorEastAsia" w:hAnsiTheme="minorEastAsia" w:cs="Times New Roman" w:hint="eastAsia"/>
          <w:b/>
          <w:bCs/>
          <w:kern w:val="0"/>
          <w:sz w:val="22"/>
        </w:rPr>
        <w:t>22.开标</w:t>
      </w:r>
      <w:bookmarkEnd w:id="30"/>
    </w:p>
    <w:p w14:paraId="52F8248E"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22.1采购代理机构按照招标文件规定的时间和地点组织公开开标，并邀请所有投标人代表参加。</w:t>
      </w:r>
    </w:p>
    <w:p w14:paraId="149F42EA"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22.2按招标文件规定提交撤回通知的投标文件不予开封，并退回给投标人。</w:t>
      </w:r>
    </w:p>
    <w:p w14:paraId="3CD6D0FE"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22.3 开标程序</w:t>
      </w:r>
    </w:p>
    <w:p w14:paraId="181C6CC7" w14:textId="77777777" w:rsidR="00D969AF" w:rsidRPr="003856A6" w:rsidRDefault="003133DB">
      <w:pPr>
        <w:spacing w:line="276" w:lineRule="auto"/>
        <w:ind w:firstLineChars="200" w:firstLine="440"/>
        <w:rPr>
          <w:rFonts w:asciiTheme="minorEastAsia" w:hAnsiTheme="minorEastAsia"/>
          <w:b/>
          <w:sz w:val="22"/>
        </w:rPr>
      </w:pPr>
      <w:r w:rsidRPr="003856A6">
        <w:rPr>
          <w:rFonts w:asciiTheme="minorEastAsia" w:hAnsiTheme="minorEastAsia" w:hint="eastAsia"/>
          <w:sz w:val="22"/>
        </w:rPr>
        <w:t>22.3.1 开标会由采购代理机构主持，投标人的法定代表人或经其正式授权代表务必携带有效身份证明准时参加开标会并签名报到，以证明其出席。</w:t>
      </w:r>
      <w:r w:rsidRPr="003856A6">
        <w:rPr>
          <w:rFonts w:asciiTheme="minorEastAsia" w:hAnsiTheme="minorEastAsia" w:hint="eastAsia"/>
          <w:b/>
          <w:sz w:val="22"/>
        </w:rPr>
        <w:t>投标人未参加开标的，视同认可开标结果。</w:t>
      </w:r>
    </w:p>
    <w:p w14:paraId="1585D33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22.3.2 投标文件的密封情况由投标人或其推选的代表检查投标文件的密封情况。</w:t>
      </w:r>
    </w:p>
    <w:p w14:paraId="4A05361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22.3.3 经检查确认密封情况完好后，由采购人或者采购代理机构工作人员当众拆封，宣布投标人名称、投标价格和招标文件规定的需要宣布的其他内容。投标人不足3家的，不得开标。</w:t>
      </w:r>
    </w:p>
    <w:p w14:paraId="44F9821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22.3.4开标时，投标文件中开标一览表（报价总表）内容与投标文件中报价明细表内容不一致的，以开标一览表（报价总表）为准。</w:t>
      </w:r>
    </w:p>
    <w:p w14:paraId="32FFEBB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22.4开标过程应当由采购人或者采购代理机构负责记录，由参加开标的各投标人代表和相关工作人员签字确认后随采购文件一并存档。</w:t>
      </w:r>
    </w:p>
    <w:p w14:paraId="1F01C882" w14:textId="77777777" w:rsidR="00D969AF" w:rsidRPr="003856A6" w:rsidRDefault="003133DB">
      <w:pPr>
        <w:keepNext/>
        <w:keepLines/>
        <w:spacing w:before="260" w:after="260" w:line="415" w:lineRule="auto"/>
        <w:outlineLvl w:val="2"/>
        <w:rPr>
          <w:rFonts w:asciiTheme="minorEastAsia" w:hAnsiTheme="minorEastAsia" w:cs="Times New Roman"/>
          <w:b/>
          <w:bCs/>
          <w:kern w:val="0"/>
          <w:sz w:val="22"/>
        </w:rPr>
      </w:pPr>
      <w:bookmarkStart w:id="31" w:name="_Toc10467333"/>
      <w:r w:rsidRPr="003856A6">
        <w:rPr>
          <w:rFonts w:asciiTheme="minorEastAsia" w:hAnsiTheme="minorEastAsia" w:cs="Times New Roman" w:hint="eastAsia"/>
          <w:b/>
          <w:bCs/>
          <w:kern w:val="0"/>
          <w:sz w:val="22"/>
        </w:rPr>
        <w:t>23.评标委员会与评标方法</w:t>
      </w:r>
      <w:bookmarkEnd w:id="31"/>
    </w:p>
    <w:p w14:paraId="2275E996"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23.1评标委员会</w:t>
      </w:r>
    </w:p>
    <w:p w14:paraId="208EE87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23.1.1本次招标依法组建评标委员会。</w:t>
      </w:r>
    </w:p>
    <w:p w14:paraId="257940A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23.1.2评标委员会负责具体评标事务，并独立履行下列职责：</w:t>
      </w:r>
    </w:p>
    <w:p w14:paraId="37B2003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(1)审查、评价投标文件是否符合招标文件的商务、技术等实质性要求；</w:t>
      </w:r>
    </w:p>
    <w:p w14:paraId="42BF04A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(2)要求投标人对投标文件有关事项作出澄清或者说明；</w:t>
      </w:r>
    </w:p>
    <w:p w14:paraId="3521C61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(3)对投标文件进行比较和评价；</w:t>
      </w:r>
    </w:p>
    <w:p w14:paraId="6BB866B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(4)确定中标候选人名单，以及根据采购人委托直接确定中标人；</w:t>
      </w:r>
    </w:p>
    <w:p w14:paraId="1C4A8ECC"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(5)向采购人、采购代理机构或者有关部门报告评标中发现的违法行为。</w:t>
      </w:r>
    </w:p>
    <w:p w14:paraId="7354E0A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23.1.3评标中因评标委员会成员缺席、回避或者健康等特殊原因导致评标委员会组成不符合《政府采购货物和服务招标投标管理办法》规定的，采购人或者采购代理机构应当依法补足后继续评标。被更换的评标委员会成员所作出的评标意见无效。</w:t>
      </w:r>
    </w:p>
    <w:p w14:paraId="1A3C525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无法及时补足评标委员会成员的，采购人或者采购代理机构应当停止评标活动，封存所有投标文件和开标、评标资料，依法重新组建评标委员会进行评标。原评标委员会所作出的评标意见无效。</w:t>
      </w:r>
    </w:p>
    <w:p w14:paraId="1730D45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采购人或者采购代理机构应当将变更、重新组建评标委员会的情况予以记录，并随采购文件一并存档。</w:t>
      </w:r>
    </w:p>
    <w:p w14:paraId="474FC30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lastRenderedPageBreak/>
        <w:t>23.1.4评标委员会将按照招标文件确定的评标方法进行评审。对招标文件中描述有歧义或前后不一致的地方，评标委员会有权按法律、法规的规定进行评判，但对同一条款的评判应适用于各投标人。</w:t>
      </w:r>
    </w:p>
    <w:p w14:paraId="59FAF70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23.1.5评审专家（不含采购人代表）有下列情形之一的，受到邀请应主动提出回避：</w:t>
      </w:r>
    </w:p>
    <w:p w14:paraId="0BE3CCE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23.1.5.1参加采购活动前三年内，与投标人存在劳动关系，或者担任过投标人的董事、监事，或者是投标人的控股股东或实际控制人；</w:t>
      </w:r>
    </w:p>
    <w:p w14:paraId="3D39132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23.1.5.2与投标人的法定代表人或者负责人有夫妻、直系血亲、三代以内旁系血亲或者近姻亲关系；</w:t>
      </w:r>
    </w:p>
    <w:p w14:paraId="519FEF4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23.1.5.3与投标人有其他可能影响政府采购活动公平、公正进行的关系；</w:t>
      </w:r>
    </w:p>
    <w:p w14:paraId="7FABF851"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23.1.5.4就该采购项目招标文件征询过意见的。</w:t>
      </w:r>
    </w:p>
    <w:p w14:paraId="0362471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23.2评标原则和评标方法</w:t>
      </w:r>
    </w:p>
    <w:p w14:paraId="6C4E2D5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23.2.1评标原则:评标工作应依据《中华人民共和国政府采购法》及其实施条例、《政府采购货物和服务采购投标管理办法》等相关法律、法规的规定，遵循“公开、公平、公正、择优、信用”的原则进行。评标委员会应当按照招标文件中规定的评标方法和标准，对符合性审查合格的投标文件进行商务和技术评估，综合比较与评价。</w:t>
      </w:r>
    </w:p>
    <w:p w14:paraId="0E2F848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23.2.2评标方法：本次招标的评标方法采用综合评分方法：</w:t>
      </w:r>
      <w:r w:rsidRPr="003856A6">
        <w:rPr>
          <w:rFonts w:asciiTheme="minorEastAsia" w:hAnsiTheme="minorEastAsia" w:hint="eastAsia"/>
          <w:b/>
          <w:sz w:val="22"/>
        </w:rPr>
        <w:t>综合得分＝商务得分+技术得分+价格得分</w:t>
      </w:r>
      <w:r w:rsidRPr="003856A6">
        <w:rPr>
          <w:rFonts w:asciiTheme="minorEastAsia" w:hAnsiTheme="minorEastAsia" w:hint="eastAsia"/>
          <w:sz w:val="22"/>
        </w:rPr>
        <w:t>。按照评标程序的规定和依据评分标准,各评委就每个投标人的商务状况、技术状况及其对招标文件要求的响应情况进行评议和比较，独立评出其商务评分和技术评分。各评委的评分的算术平均值即为该投标人的商务得分和技术得分。然后，评出价格得分。将商务得分、技术得分和价格得分相加得出综合得分（评标总得分分值按四舍五入原则精确到小数点后两位）。评标结果按评审后综合得分由高到低顺序排列。综合得分相同的，按投标报价由低到高顺序排列。综合得分和投标报价相同的，按技术指标优劣由高到低排列。投标文件满足招标文件全部实质性要求，且按照评审因素的量化指标评审得分最高的投标人为排名第一的中标候选人。</w:t>
      </w:r>
    </w:p>
    <w:p w14:paraId="4FFD1CE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3C4B3B56"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非单一产品采购项目，采购人应当根据采购项目技术构成、产品价格比重等合理确定核心产品，并在招标文件中载明。多家投标人提供的核心产品品牌相同的，按前款规定处理。</w:t>
      </w:r>
    </w:p>
    <w:p w14:paraId="2D303586"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23.2.3评标步骤：先进行初步评审，再进行商务、技术及价格评审。</w:t>
      </w:r>
    </w:p>
    <w:p w14:paraId="2D822302"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32" w:name="_Toc10467334"/>
      <w:r w:rsidRPr="003856A6">
        <w:rPr>
          <w:rFonts w:asciiTheme="minorEastAsia" w:hAnsiTheme="minorEastAsia" w:cs="Times New Roman" w:hint="eastAsia"/>
          <w:b/>
          <w:bCs/>
          <w:kern w:val="0"/>
          <w:sz w:val="22"/>
        </w:rPr>
        <w:t>24.投标文件的评审</w:t>
      </w:r>
      <w:bookmarkEnd w:id="32"/>
    </w:p>
    <w:p w14:paraId="7485C89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24.1 投标文件初步评审</w:t>
      </w:r>
    </w:p>
    <w:p w14:paraId="4B6CF98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24.1.1资格性检查。开标结束后，采购人应当依法对投标人的资格进行审查；合格投标人不足3家的，不得评标。</w:t>
      </w:r>
    </w:p>
    <w:p w14:paraId="2EAEBF7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24.1.2符合性检查。评标委员会应当对符合资格的投标人的投标文件进行符合性审查，以</w:t>
      </w:r>
      <w:r w:rsidRPr="003856A6">
        <w:rPr>
          <w:rFonts w:asciiTheme="minorEastAsia" w:hAnsiTheme="minorEastAsia" w:hint="eastAsia"/>
          <w:sz w:val="22"/>
        </w:rPr>
        <w:lastRenderedPageBreak/>
        <w:t>确定其是否满足招标文件的实质性要求。</w:t>
      </w:r>
    </w:p>
    <w:p w14:paraId="00F4DE6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投标人投标文件有下列情形之一的，被认定为无效投标：</w:t>
      </w:r>
    </w:p>
    <w:p w14:paraId="4D04CD8A"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（1）未按照招标文件的规定提交投标保证金的；</w:t>
      </w:r>
    </w:p>
    <w:p w14:paraId="4C4E02D9"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（2）提交投标文件数量不足的；</w:t>
      </w:r>
    </w:p>
    <w:p w14:paraId="67D00A5C" w14:textId="52E06AD4"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（3）未按照招标文件规定要求签署、盖章的；</w:t>
      </w:r>
    </w:p>
    <w:p w14:paraId="332A48DC"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（4）投标有效期不足的；</w:t>
      </w:r>
    </w:p>
    <w:p w14:paraId="7839E6CD"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（5）不具备招标文件中规定的资格要求的；</w:t>
      </w:r>
    </w:p>
    <w:p w14:paraId="6058403B"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 xml:space="preserve">（6）不满足招标文件用户需求中带“★”要求的； </w:t>
      </w:r>
    </w:p>
    <w:p w14:paraId="34A4F7B8"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（7）报价超过招标文件中规定的预算金额或者最高限价的；</w:t>
      </w:r>
    </w:p>
    <w:p w14:paraId="37C010FB"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（8）报价不是固定价或者投标方案是可选择的；</w:t>
      </w:r>
    </w:p>
    <w:p w14:paraId="5E583D6E"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（9）投标文件含有采购人不能接受的附加条件的；</w:t>
      </w:r>
    </w:p>
    <w:p w14:paraId="7A399367"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（10）法律、法规和招标文件规定的其他无效情形。</w:t>
      </w:r>
    </w:p>
    <w:p w14:paraId="0DD8CC9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24.2 投标文件的澄清</w:t>
      </w:r>
    </w:p>
    <w:p w14:paraId="512D34D6"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24.2.1对投标文件中含义不明确、同类问题表述不一致或者有明显文字和计算错误的内容，评标委员会应当以书面形式要求投标人作出必要的澄清、说明或者补正。投标人的澄清、说明或者补正应当书面形式，由其授权的代表签字，并不得超出投标文件的范围或者改变投标文件的实质性内容。根据以下“投标文件计算错误的修正“规定，凡属于评标委员会在评标中发现的计算错误进行核实的修改不在此列。</w:t>
      </w:r>
    </w:p>
    <w:p w14:paraId="4E50E53C"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24.2.2投标文件计算错误的修正</w:t>
      </w:r>
    </w:p>
    <w:p w14:paraId="1077136E"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24.2.2.1评标委员会将对确定为实质上响应招标文件要求的投标文件进行校核，看其是否有计算或表达上的错误，修正错误的原则如下：</w:t>
      </w:r>
    </w:p>
    <w:p w14:paraId="4331144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（1）投标文件中开标一览表（报价表）内容与投标文件中相应内容不一致的，以开标一览表（报价表）为准；</w:t>
      </w:r>
    </w:p>
    <w:p w14:paraId="4CE33C1C"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（2）大写金额和小写金额不一致的，以大写金额为准；</w:t>
      </w:r>
    </w:p>
    <w:p w14:paraId="4485DBF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（3）单价金额小数点或者百分比有明显错位的，以开标一览表的总价为准，并修改单价；</w:t>
      </w:r>
    </w:p>
    <w:p w14:paraId="5E5515E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（4）总价金额与按单价汇总金额不一致的，以单价金额计算结果为准。</w:t>
      </w:r>
    </w:p>
    <w:p w14:paraId="01364A7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同时出现两种以上不一致的，按照前款规定的顺序修正。修正后的报价投标人应当采用书面形式，并加盖公章，或者由法定代表人或其授权的代表签字。经投标人确认后产生约束力，投标人不确认的，其投标无效。</w:t>
      </w:r>
    </w:p>
    <w:p w14:paraId="1AD2666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如果投标人不接受修正后的报价，则其投标将被拒绝并且其投标保证金也将不予退还，并不影响评标工作。</w:t>
      </w:r>
    </w:p>
    <w:p w14:paraId="14AF74B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24.2.2.2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A1D095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24.3投标文件的比较与评价。</w:t>
      </w:r>
    </w:p>
    <w:p w14:paraId="36FB94E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评标委员会应当按照招标文件中规定的评标方法和标准，对符合性审查合格的投标文件进行商务和技术评估，综合比较与评价。</w:t>
      </w:r>
    </w:p>
    <w:p w14:paraId="6C8B1DCA"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lastRenderedPageBreak/>
        <w:t>24.3.1商务评分：评标委员会对投标人的商务状况及响应程度进行评议和比较,并依据评分标准,评出其商务评分。</w:t>
      </w:r>
    </w:p>
    <w:p w14:paraId="3002D0C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24.3.2技术评分：评标委员会对投标人的技术状况及响应程度进行评议和比较,并依据评分标准,评出其技术评分。</w:t>
      </w:r>
    </w:p>
    <w:p w14:paraId="770F7E6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24.3.3价格评分：</w:t>
      </w:r>
    </w:p>
    <w:p w14:paraId="28717D7A"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综合评分法中的价格分统一采用低价优先法计算，即满足招标文件要求且投标价格最低的投标报价为评标基准价，其价格分为满分，各投标人的价格评分统一按照下列公式计算：</w:t>
      </w:r>
    </w:p>
    <w:p w14:paraId="24E78A9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价格得分＝（评标基准价/评标价）×价格分值</w:t>
      </w:r>
    </w:p>
    <w:p w14:paraId="61BB769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评标价：按招标文件规定条款的原则校核修正后的价格；</w:t>
      </w:r>
    </w:p>
    <w:p w14:paraId="6FC1C5F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评标基准价：各有效投标人的最低评标价。</w:t>
      </w:r>
    </w:p>
    <w:p w14:paraId="77D379C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评标过程中，不得去掉报价中的最高报价和最低报价。</w:t>
      </w:r>
    </w:p>
    <w:p w14:paraId="06F3AF3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因落实政府采购政策进行价格调整的，以调整后的价格计算评标基准价和投标报价。</w:t>
      </w:r>
    </w:p>
    <w:p w14:paraId="4D95CEC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24.3.4对小型或微型企业、监狱企业、残疾人福利性单位投标的扶持</w:t>
      </w:r>
    </w:p>
    <w:p w14:paraId="072ACDE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根据财政部、工业和信息化部制定了《政府采购促进中小企业发展暂行办法》的规定，对小型或微型企业产品的价格给予一定比例扣除，用扣除后的价格参与评审。（注：参加政府采购活动的小型或微型企业应按照招标文件中投标文件格式提出《小型或微型企业声明函》）。</w:t>
      </w:r>
    </w:p>
    <w:p w14:paraId="1029414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根据《财政部、司法部关于政府采购支持监狱企业发展有关问题的通知》（财库[2014]68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14:paraId="19BA030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根据财政部、民政部、中国残疾人联合会印发的《关于促进残疾人就业政府采购政策的通知》（财库〔2017〕141号）的规定，符合条件的残疾人福利性单位在参加政府采购活动时，视同小型、微型企业，可享受小型、微型企业相等的政府扶持政策及待遇（注：参加政府采购活动的残疾人福利性单位应按照招标文件中投标格式提供《残疾人福利性单位声明函》，并对声明的真实性负责）。</w:t>
      </w:r>
    </w:p>
    <w:p w14:paraId="1013134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参加政府采购活动的中小企业或监狱企业应按照招标文件中投标文件格式提出《小型或微型企业声明函》，并且必须在《报价明细表》中单独列明属于小型、微型、监狱企业产品（货物、承担的工程或者服务）的单价及总价，若投标人只提供《小型或微型企业声明函》但未在《报价明细表》中的《小型、微型或监狱企业产品（货物、承担的工程或者服务）列价表》里列明单价及总价的，在计算价格得分时不予以相应的扣除。</w:t>
      </w:r>
    </w:p>
    <w:p w14:paraId="46D6C48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投标人同时为小型、微型企业、监狱企业、残疾人福利性单位任两种或以上情况的，评审中只享受一次价格扣除，不重复进行价格扣除。</w:t>
      </w:r>
    </w:p>
    <w:p w14:paraId="383DA0E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24.3.4.1符合小型或微型企业划分标准</w:t>
      </w:r>
    </w:p>
    <w:p w14:paraId="2F5239B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应当符合小型或微型企业划分标准；提供本企业制造的货物、承担的工程或者服务，或者提供其他小型或微型企业的制造的货物。本项所称货物不包括使用大型企业注册商标的货物。</w:t>
      </w:r>
    </w:p>
    <w:p w14:paraId="007D417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24.3.4.2符合享受政府采购支持政策的残疾人福利性单位划分标准：</w:t>
      </w:r>
    </w:p>
    <w:p w14:paraId="6044D16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（1）安置的残疾人占本单位在职职工人数的比例不低于25%（含25%），并且安置的残疾人人数不少于10人（含10人）；</w:t>
      </w:r>
    </w:p>
    <w:p w14:paraId="4B2293E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lastRenderedPageBreak/>
        <w:t>（2）依法与安置的每位残疾人签订了一年以上（含一年）的劳动合同或服务协议；</w:t>
      </w:r>
    </w:p>
    <w:p w14:paraId="08917D7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（3）为安置的每位残疾人按月足额缴纳了基本养老保险、基本医疗保险、失业保险、工伤保险和生育保险等社会保险费；</w:t>
      </w:r>
    </w:p>
    <w:p w14:paraId="5086B83C"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（4）通过银行等金融机构向安置的每位残疾人，按月支付了不低于单位所在区县适用的经省级人民政府批准的月最低工资标准的工资；</w:t>
      </w:r>
    </w:p>
    <w:p w14:paraId="5B56C19E"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（5）提供本单位制造的货物、承担的工程或者服务（以下简称产品），或者提供其他残疾人福利性单位制造的货物（不包括使用非残疾人福利性单位注册商标的货物）。</w:t>
      </w:r>
    </w:p>
    <w:p w14:paraId="2A4EB2DA"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830109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24.3.4.3投标人为小型、微型或监狱企业且投标产品含小型、微型或监狱企业产品时，其小型、微型或监狱企业产品的价格给予6%的扣除，即评标价=投标报价-小型、微型或监狱企业产品投标报价×6%。</w:t>
      </w:r>
    </w:p>
    <w:p w14:paraId="56FA327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24.3.4.4大中型企业与小型、微型或监狱企业组成联合体共同参加非专门面向中小企业的政府采购活动。联合协议中约定，小型、微型或监狱企业的协议合同金额占到联合体协议合同总额30%以上的，其价格给予2%的扣除，即评标价=联合体投标报价-联合体投标报价×2%。联合体各方均为小型、微型或监狱企业的，其所投产品的价格给予6%的扣除。</w:t>
      </w:r>
    </w:p>
    <w:p w14:paraId="576E305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24.3.5节能产品、环保标志产品的价格扣除优惠</w:t>
      </w:r>
    </w:p>
    <w:p w14:paraId="3940FC7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24.3.5.1投标人所投标产品属于《节能产品政府采购品目清单》、《环境标志产品政府采购品目清单》品目清单中优先采购产品类别（非强制采购产品类别）的，其价格给予1%的扣除，用扣除后的价格参与评审，即评标价=投标报价-优先采购产品投标报价×1%。</w:t>
      </w:r>
    </w:p>
    <w:p w14:paraId="0D21C43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24.3.5.2属于《节能产品政府采购品目清单》、《环境标志产品政府采购品目清单》中优先采购产品类别的产品须提供由《参与实施政府采购节能产品认证机构名录》、《参与实施政府采购环境标志产品认证机构名录》中确定的认证机构出具的处于有效期之内的节能产品认证证书或环境标志产品认证证书（复印件加盖投标人公章），并在投标《报价</w:t>
      </w:r>
      <w:r w:rsidRPr="003856A6">
        <w:rPr>
          <w:rFonts w:asciiTheme="minorEastAsia" w:hAnsiTheme="minorEastAsia"/>
          <w:sz w:val="22"/>
        </w:rPr>
        <w:t>明细表》</w:t>
      </w:r>
      <w:r w:rsidRPr="003856A6">
        <w:rPr>
          <w:rFonts w:asciiTheme="minorEastAsia" w:hAnsiTheme="minorEastAsia" w:hint="eastAsia"/>
          <w:sz w:val="22"/>
        </w:rPr>
        <w:t>中</w:t>
      </w:r>
      <w:r w:rsidRPr="003856A6">
        <w:rPr>
          <w:rFonts w:asciiTheme="minorEastAsia" w:hAnsiTheme="minorEastAsia"/>
          <w:sz w:val="22"/>
        </w:rPr>
        <w:t>列明</w:t>
      </w:r>
      <w:r w:rsidRPr="003856A6">
        <w:rPr>
          <w:rFonts w:asciiTheme="minorEastAsia" w:hAnsiTheme="minorEastAsia" w:hint="eastAsia"/>
          <w:sz w:val="22"/>
        </w:rPr>
        <w:t>单价</w:t>
      </w:r>
      <w:r w:rsidRPr="003856A6">
        <w:rPr>
          <w:rFonts w:asciiTheme="minorEastAsia" w:hAnsiTheme="minorEastAsia"/>
          <w:sz w:val="22"/>
        </w:rPr>
        <w:t>及总价</w:t>
      </w:r>
      <w:r w:rsidRPr="003856A6">
        <w:rPr>
          <w:rFonts w:asciiTheme="minorEastAsia" w:hAnsiTheme="minorEastAsia" w:hint="eastAsia"/>
          <w:sz w:val="22"/>
        </w:rPr>
        <w:t>，否则不予以相应的价格扣除。</w:t>
      </w:r>
    </w:p>
    <w:p w14:paraId="6372005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24.3.</w:t>
      </w:r>
      <w:r w:rsidRPr="003856A6">
        <w:rPr>
          <w:rFonts w:asciiTheme="minorEastAsia" w:hAnsiTheme="minorEastAsia"/>
          <w:sz w:val="22"/>
        </w:rPr>
        <w:t>6</w:t>
      </w:r>
      <w:r w:rsidRPr="003856A6">
        <w:rPr>
          <w:rFonts w:asciiTheme="minorEastAsia" w:hAnsiTheme="minorEastAsia" w:hint="eastAsia"/>
          <w:sz w:val="22"/>
        </w:rPr>
        <w:t>评分标准:</w:t>
      </w:r>
      <w:r w:rsidRPr="003856A6">
        <w:rPr>
          <w:rFonts w:asciiTheme="minorEastAsia" w:hAnsiTheme="minorEastAsia" w:hint="eastAsia"/>
          <w:b/>
          <w:sz w:val="22"/>
        </w:rPr>
        <w:t>综合评分</w:t>
      </w:r>
      <w:r w:rsidRPr="003856A6">
        <w:rPr>
          <w:rFonts w:asciiTheme="minorEastAsia" w:hAnsiTheme="minorEastAsia"/>
          <w:b/>
          <w:sz w:val="22"/>
        </w:rPr>
        <w:t>=</w:t>
      </w:r>
      <w:r w:rsidRPr="003856A6">
        <w:rPr>
          <w:rFonts w:asciiTheme="minorEastAsia" w:hAnsiTheme="minorEastAsia" w:hint="eastAsia"/>
          <w:b/>
          <w:sz w:val="22"/>
        </w:rPr>
        <w:t>商务评分+技术评分</w:t>
      </w:r>
      <w:r w:rsidRPr="003856A6">
        <w:rPr>
          <w:rFonts w:asciiTheme="minorEastAsia" w:hAnsiTheme="minorEastAsia"/>
          <w:b/>
          <w:sz w:val="22"/>
        </w:rPr>
        <w:t>+</w:t>
      </w:r>
      <w:r w:rsidRPr="003856A6">
        <w:rPr>
          <w:rFonts w:asciiTheme="minorEastAsia" w:hAnsiTheme="minorEastAsia" w:hint="eastAsia"/>
          <w:b/>
          <w:sz w:val="22"/>
        </w:rPr>
        <w:t>价格评分。</w:t>
      </w:r>
    </w:p>
    <w:p w14:paraId="2783316B"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（1）价格分值（满分</w:t>
      </w:r>
      <w:r w:rsidRPr="003856A6">
        <w:rPr>
          <w:rFonts w:asciiTheme="minorEastAsia" w:hAnsiTheme="minorEastAsia"/>
          <w:b/>
          <w:sz w:val="22"/>
        </w:rPr>
        <w:t xml:space="preserve"> 30 </w:t>
      </w:r>
      <w:r w:rsidRPr="003856A6">
        <w:rPr>
          <w:rFonts w:asciiTheme="minorEastAsia" w:hAnsiTheme="minorEastAsia" w:hint="eastAsia"/>
          <w:b/>
          <w:sz w:val="22"/>
        </w:rPr>
        <w:t>分）</w:t>
      </w:r>
    </w:p>
    <w:p w14:paraId="6F0B915D"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（2）商务分值（满分</w:t>
      </w:r>
      <w:r w:rsidRPr="003856A6">
        <w:rPr>
          <w:rFonts w:asciiTheme="minorEastAsia" w:hAnsiTheme="minorEastAsia"/>
          <w:b/>
          <w:sz w:val="22"/>
        </w:rPr>
        <w:t xml:space="preserve"> 25 </w:t>
      </w:r>
      <w:r w:rsidRPr="003856A6">
        <w:rPr>
          <w:rFonts w:asciiTheme="minorEastAsia" w:hAnsiTheme="minorEastAsia" w:hint="eastAsia"/>
          <w:b/>
          <w:sz w:val="22"/>
        </w:rPr>
        <w:t>分）</w:t>
      </w:r>
    </w:p>
    <w:p w14:paraId="29D47F2B"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 xml:space="preserve">（3）技术分值（满分 </w:t>
      </w:r>
      <w:r w:rsidRPr="003856A6">
        <w:rPr>
          <w:rFonts w:asciiTheme="minorEastAsia" w:hAnsiTheme="minorEastAsia"/>
          <w:b/>
          <w:sz w:val="22"/>
        </w:rPr>
        <w:t xml:space="preserve">45 </w:t>
      </w:r>
      <w:r w:rsidRPr="003856A6">
        <w:rPr>
          <w:rFonts w:asciiTheme="minorEastAsia" w:hAnsiTheme="minorEastAsia" w:hint="eastAsia"/>
          <w:b/>
          <w:sz w:val="22"/>
        </w:rPr>
        <w:t>分）</w:t>
      </w:r>
    </w:p>
    <w:tbl>
      <w:tblPr>
        <w:tblW w:w="928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8"/>
        <w:gridCol w:w="1759"/>
        <w:gridCol w:w="6859"/>
      </w:tblGrid>
      <w:tr w:rsidR="003856A6" w:rsidRPr="003856A6" w14:paraId="5D6FBF97" w14:textId="77777777">
        <w:trPr>
          <w:cantSplit/>
          <w:trHeight w:val="400"/>
          <w:jc w:val="center"/>
        </w:trPr>
        <w:tc>
          <w:tcPr>
            <w:tcW w:w="668" w:type="dxa"/>
            <w:vMerge w:val="restart"/>
            <w:tcBorders>
              <w:top w:val="single" w:sz="4" w:space="0" w:color="auto"/>
              <w:left w:val="single" w:sz="4" w:space="0" w:color="auto"/>
              <w:bottom w:val="single" w:sz="4" w:space="0" w:color="auto"/>
              <w:right w:val="single" w:sz="4" w:space="0" w:color="auto"/>
            </w:tcBorders>
            <w:vAlign w:val="center"/>
          </w:tcPr>
          <w:p w14:paraId="581F5B21" w14:textId="77777777" w:rsidR="00D969AF" w:rsidRPr="003856A6" w:rsidRDefault="003133DB">
            <w:pPr>
              <w:spacing w:line="276" w:lineRule="auto"/>
              <w:jc w:val="left"/>
              <w:rPr>
                <w:rFonts w:asciiTheme="minorEastAsia" w:hAnsiTheme="minorEastAsia" w:cs="Times New Roman"/>
                <w:b/>
                <w:sz w:val="22"/>
              </w:rPr>
            </w:pPr>
            <w:r w:rsidRPr="003856A6">
              <w:rPr>
                <w:rFonts w:asciiTheme="minorEastAsia" w:hAnsiTheme="minorEastAsia" w:cs="Times New Roman" w:hint="eastAsia"/>
                <w:b/>
                <w:sz w:val="22"/>
              </w:rPr>
              <w:t>序号</w:t>
            </w:r>
          </w:p>
        </w:tc>
        <w:tc>
          <w:tcPr>
            <w:tcW w:w="1759" w:type="dxa"/>
            <w:vMerge w:val="restart"/>
            <w:tcBorders>
              <w:top w:val="single" w:sz="4" w:space="0" w:color="auto"/>
              <w:left w:val="single" w:sz="4" w:space="0" w:color="auto"/>
              <w:bottom w:val="single" w:sz="4" w:space="0" w:color="auto"/>
              <w:right w:val="single" w:sz="4" w:space="0" w:color="auto"/>
            </w:tcBorders>
            <w:vAlign w:val="center"/>
          </w:tcPr>
          <w:p w14:paraId="45F7D7E8" w14:textId="77777777" w:rsidR="00D969AF" w:rsidRPr="003856A6" w:rsidRDefault="003133DB">
            <w:pPr>
              <w:spacing w:line="276" w:lineRule="auto"/>
              <w:jc w:val="center"/>
              <w:rPr>
                <w:rFonts w:asciiTheme="minorEastAsia" w:hAnsiTheme="minorEastAsia" w:cs="Times New Roman"/>
                <w:b/>
                <w:sz w:val="22"/>
              </w:rPr>
            </w:pPr>
            <w:r w:rsidRPr="003856A6">
              <w:rPr>
                <w:rFonts w:asciiTheme="minorEastAsia" w:hAnsiTheme="minorEastAsia" w:cs="Times New Roman" w:hint="eastAsia"/>
                <w:b/>
                <w:sz w:val="22"/>
              </w:rPr>
              <w:t>评分内容</w:t>
            </w:r>
          </w:p>
        </w:tc>
        <w:tc>
          <w:tcPr>
            <w:tcW w:w="6859" w:type="dxa"/>
            <w:vMerge w:val="restart"/>
            <w:tcBorders>
              <w:top w:val="single" w:sz="4" w:space="0" w:color="auto"/>
              <w:left w:val="single" w:sz="4" w:space="0" w:color="auto"/>
              <w:bottom w:val="single" w:sz="4" w:space="0" w:color="auto"/>
              <w:right w:val="single" w:sz="4" w:space="0" w:color="auto"/>
            </w:tcBorders>
            <w:vAlign w:val="center"/>
          </w:tcPr>
          <w:p w14:paraId="5022ADBB" w14:textId="77777777" w:rsidR="00D969AF" w:rsidRPr="003856A6" w:rsidRDefault="003133DB">
            <w:pPr>
              <w:spacing w:line="276" w:lineRule="auto"/>
              <w:jc w:val="center"/>
              <w:rPr>
                <w:rFonts w:asciiTheme="minorEastAsia" w:hAnsiTheme="minorEastAsia" w:cs="Times New Roman"/>
                <w:b/>
                <w:sz w:val="22"/>
              </w:rPr>
            </w:pPr>
            <w:r w:rsidRPr="003856A6">
              <w:rPr>
                <w:rFonts w:asciiTheme="minorEastAsia" w:hAnsiTheme="minorEastAsia" w:cs="Times New Roman" w:hint="eastAsia"/>
                <w:b/>
                <w:sz w:val="22"/>
              </w:rPr>
              <w:t>评分标准</w:t>
            </w:r>
          </w:p>
        </w:tc>
      </w:tr>
      <w:tr w:rsidR="003856A6" w:rsidRPr="003856A6" w14:paraId="42CE60ED" w14:textId="77777777">
        <w:trPr>
          <w:cantSplit/>
          <w:trHeight w:val="359"/>
          <w:jc w:val="center"/>
        </w:trPr>
        <w:tc>
          <w:tcPr>
            <w:tcW w:w="668" w:type="dxa"/>
            <w:vMerge/>
            <w:tcBorders>
              <w:top w:val="single" w:sz="4" w:space="0" w:color="auto"/>
              <w:left w:val="single" w:sz="4" w:space="0" w:color="auto"/>
              <w:bottom w:val="single" w:sz="4" w:space="0" w:color="auto"/>
              <w:right w:val="single" w:sz="4" w:space="0" w:color="auto"/>
            </w:tcBorders>
            <w:vAlign w:val="center"/>
          </w:tcPr>
          <w:p w14:paraId="2315E9D6" w14:textId="77777777" w:rsidR="00D969AF" w:rsidRPr="003856A6" w:rsidRDefault="00D969AF">
            <w:pPr>
              <w:widowControl/>
              <w:spacing w:line="276" w:lineRule="auto"/>
              <w:jc w:val="left"/>
              <w:rPr>
                <w:rFonts w:asciiTheme="minorEastAsia" w:hAnsiTheme="minorEastAsia" w:cs="Times New Roman"/>
                <w:sz w:val="22"/>
              </w:rPr>
            </w:pPr>
          </w:p>
        </w:tc>
        <w:tc>
          <w:tcPr>
            <w:tcW w:w="1759" w:type="dxa"/>
            <w:vMerge/>
            <w:tcBorders>
              <w:top w:val="single" w:sz="4" w:space="0" w:color="auto"/>
              <w:left w:val="single" w:sz="4" w:space="0" w:color="auto"/>
              <w:bottom w:val="single" w:sz="4" w:space="0" w:color="auto"/>
              <w:right w:val="single" w:sz="4" w:space="0" w:color="auto"/>
            </w:tcBorders>
            <w:vAlign w:val="center"/>
          </w:tcPr>
          <w:p w14:paraId="1AB87263" w14:textId="77777777" w:rsidR="00D969AF" w:rsidRPr="003856A6" w:rsidRDefault="00D969AF">
            <w:pPr>
              <w:widowControl/>
              <w:spacing w:line="276" w:lineRule="auto"/>
              <w:jc w:val="left"/>
              <w:rPr>
                <w:rFonts w:asciiTheme="minorEastAsia" w:hAnsiTheme="minorEastAsia" w:cs="Times New Roman"/>
                <w:sz w:val="22"/>
              </w:rPr>
            </w:pPr>
          </w:p>
        </w:tc>
        <w:tc>
          <w:tcPr>
            <w:tcW w:w="6859" w:type="dxa"/>
            <w:vMerge/>
            <w:tcBorders>
              <w:top w:val="single" w:sz="4" w:space="0" w:color="auto"/>
              <w:left w:val="single" w:sz="4" w:space="0" w:color="auto"/>
              <w:bottom w:val="single" w:sz="4" w:space="0" w:color="auto"/>
              <w:right w:val="single" w:sz="4" w:space="0" w:color="auto"/>
            </w:tcBorders>
            <w:vAlign w:val="center"/>
          </w:tcPr>
          <w:p w14:paraId="310909EC" w14:textId="77777777" w:rsidR="00D969AF" w:rsidRPr="003856A6" w:rsidRDefault="00D969AF">
            <w:pPr>
              <w:widowControl/>
              <w:spacing w:line="276" w:lineRule="auto"/>
              <w:jc w:val="left"/>
              <w:rPr>
                <w:rFonts w:asciiTheme="minorEastAsia" w:hAnsiTheme="minorEastAsia" w:cs="Times New Roman"/>
                <w:sz w:val="22"/>
              </w:rPr>
            </w:pPr>
          </w:p>
        </w:tc>
      </w:tr>
      <w:tr w:rsidR="003856A6" w:rsidRPr="003856A6" w14:paraId="191B41A4" w14:textId="77777777">
        <w:trPr>
          <w:trHeight w:val="647"/>
          <w:jc w:val="center"/>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26934CD" w14:textId="77777777" w:rsidR="00D969AF" w:rsidRPr="003856A6" w:rsidRDefault="003133DB">
            <w:pPr>
              <w:spacing w:line="276" w:lineRule="auto"/>
              <w:jc w:val="center"/>
              <w:rPr>
                <w:rFonts w:asciiTheme="minorEastAsia" w:hAnsiTheme="minorEastAsia" w:cs="Times New Roman"/>
                <w:sz w:val="22"/>
              </w:rPr>
            </w:pPr>
            <w:r w:rsidRPr="003856A6">
              <w:rPr>
                <w:rFonts w:asciiTheme="minorEastAsia" w:hAnsiTheme="minorEastAsia" w:cs="Times New Roman" w:hint="eastAsia"/>
                <w:sz w:val="22"/>
              </w:rPr>
              <w:t>商务部分（满分25分）</w:t>
            </w:r>
          </w:p>
        </w:tc>
      </w:tr>
      <w:tr w:rsidR="003856A6" w:rsidRPr="003856A6" w14:paraId="1C193B43" w14:textId="77777777">
        <w:trPr>
          <w:trHeight w:val="1167"/>
          <w:jc w:val="center"/>
        </w:trPr>
        <w:tc>
          <w:tcPr>
            <w:tcW w:w="668" w:type="dxa"/>
            <w:tcBorders>
              <w:top w:val="single" w:sz="4" w:space="0" w:color="auto"/>
              <w:left w:val="single" w:sz="4" w:space="0" w:color="auto"/>
              <w:right w:val="single" w:sz="4" w:space="0" w:color="auto"/>
            </w:tcBorders>
            <w:vAlign w:val="center"/>
          </w:tcPr>
          <w:p w14:paraId="45B1E7A7" w14:textId="77777777" w:rsidR="00D969AF" w:rsidRPr="003856A6" w:rsidRDefault="003133DB">
            <w:pPr>
              <w:spacing w:line="276" w:lineRule="auto"/>
              <w:jc w:val="center"/>
              <w:rPr>
                <w:rFonts w:asciiTheme="minorEastAsia" w:hAnsiTheme="minorEastAsia" w:cs="Times New Roman"/>
                <w:sz w:val="22"/>
              </w:rPr>
            </w:pPr>
            <w:r w:rsidRPr="003856A6">
              <w:rPr>
                <w:rFonts w:asciiTheme="minorEastAsia" w:hAnsiTheme="minorEastAsia" w:cs="Times New Roman" w:hint="eastAsia"/>
                <w:sz w:val="22"/>
              </w:rPr>
              <w:t>1</w:t>
            </w:r>
          </w:p>
        </w:tc>
        <w:tc>
          <w:tcPr>
            <w:tcW w:w="1759" w:type="dxa"/>
            <w:tcBorders>
              <w:top w:val="single" w:sz="4" w:space="0" w:color="auto"/>
              <w:left w:val="single" w:sz="4" w:space="0" w:color="auto"/>
              <w:right w:val="single" w:sz="4" w:space="0" w:color="auto"/>
            </w:tcBorders>
            <w:vAlign w:val="center"/>
          </w:tcPr>
          <w:p w14:paraId="5510CF8D" w14:textId="77777777" w:rsidR="00D969AF" w:rsidRPr="003856A6" w:rsidRDefault="003133DB">
            <w:pPr>
              <w:spacing w:line="276" w:lineRule="auto"/>
              <w:jc w:val="center"/>
              <w:rPr>
                <w:rFonts w:asciiTheme="minorEastAsia" w:hAnsiTheme="minorEastAsia" w:cs="Arial"/>
                <w:sz w:val="22"/>
              </w:rPr>
            </w:pPr>
            <w:r w:rsidRPr="003856A6">
              <w:rPr>
                <w:rFonts w:asciiTheme="minorEastAsia" w:hAnsiTheme="minorEastAsia" w:cs="Arial"/>
                <w:sz w:val="22"/>
              </w:rPr>
              <w:t>财务状况</w:t>
            </w:r>
          </w:p>
          <w:p w14:paraId="00F744EB" w14:textId="77777777" w:rsidR="00D969AF" w:rsidRPr="003856A6" w:rsidRDefault="003133DB">
            <w:pPr>
              <w:spacing w:line="276" w:lineRule="auto"/>
              <w:jc w:val="center"/>
              <w:rPr>
                <w:rFonts w:asciiTheme="minorEastAsia" w:hAnsiTheme="minorEastAsia" w:cs="Arial"/>
                <w:sz w:val="22"/>
              </w:rPr>
            </w:pPr>
            <w:r w:rsidRPr="003856A6">
              <w:rPr>
                <w:rFonts w:asciiTheme="minorEastAsia" w:hAnsiTheme="minorEastAsia" w:cs="Arial"/>
                <w:sz w:val="22"/>
              </w:rPr>
              <w:t>（满分</w:t>
            </w:r>
            <w:r w:rsidRPr="003856A6">
              <w:rPr>
                <w:rFonts w:asciiTheme="minorEastAsia" w:hAnsiTheme="minorEastAsia" w:cs="Arial" w:hint="eastAsia"/>
                <w:sz w:val="22"/>
              </w:rPr>
              <w:t>3</w:t>
            </w:r>
            <w:r w:rsidRPr="003856A6">
              <w:rPr>
                <w:rFonts w:asciiTheme="minorEastAsia" w:hAnsiTheme="minorEastAsia" w:cs="Arial"/>
                <w:sz w:val="22"/>
              </w:rPr>
              <w:t>分）</w:t>
            </w:r>
          </w:p>
        </w:tc>
        <w:tc>
          <w:tcPr>
            <w:tcW w:w="6859" w:type="dxa"/>
            <w:tcBorders>
              <w:top w:val="single" w:sz="4" w:space="0" w:color="auto"/>
              <w:left w:val="single" w:sz="4" w:space="0" w:color="auto"/>
              <w:right w:val="single" w:sz="4" w:space="0" w:color="auto"/>
            </w:tcBorders>
            <w:vAlign w:val="center"/>
          </w:tcPr>
          <w:p w14:paraId="291BA60B" w14:textId="77777777" w:rsidR="00D969AF" w:rsidRPr="003856A6" w:rsidRDefault="003133DB">
            <w:pPr>
              <w:autoSpaceDE w:val="0"/>
              <w:autoSpaceDN w:val="0"/>
              <w:adjustRightInd w:val="0"/>
              <w:spacing w:line="276" w:lineRule="auto"/>
              <w:jc w:val="left"/>
              <w:rPr>
                <w:rFonts w:asciiTheme="minorEastAsia" w:hAnsiTheme="minorEastAsia" w:cs="Arial"/>
                <w:sz w:val="22"/>
              </w:rPr>
            </w:pPr>
            <w:r w:rsidRPr="003856A6">
              <w:rPr>
                <w:rFonts w:asciiTheme="minorEastAsia" w:hAnsiTheme="minorEastAsia" w:cs="Arial" w:hint="eastAsia"/>
                <w:sz w:val="22"/>
              </w:rPr>
              <w:t>根据投标人201</w:t>
            </w:r>
            <w:r w:rsidRPr="003856A6">
              <w:rPr>
                <w:rFonts w:asciiTheme="minorEastAsia" w:hAnsiTheme="minorEastAsia" w:cs="Arial"/>
                <w:sz w:val="22"/>
              </w:rPr>
              <w:t>6</w:t>
            </w:r>
            <w:r w:rsidRPr="003856A6">
              <w:rPr>
                <w:rFonts w:asciiTheme="minorEastAsia" w:hAnsiTheme="minorEastAsia" w:cs="Arial" w:hint="eastAsia"/>
                <w:sz w:val="22"/>
              </w:rPr>
              <w:t>年以来的财务状况进行评价：三年盈利的得3分，两年盈利的得2分，一年盈利的得1分。</w:t>
            </w:r>
          </w:p>
          <w:p w14:paraId="24BDB017" w14:textId="77777777" w:rsidR="00D969AF" w:rsidRPr="003856A6" w:rsidRDefault="003133DB">
            <w:pPr>
              <w:spacing w:line="276" w:lineRule="auto"/>
              <w:jc w:val="left"/>
              <w:rPr>
                <w:rFonts w:asciiTheme="minorEastAsia" w:hAnsiTheme="minorEastAsia" w:cs="Arial"/>
                <w:sz w:val="22"/>
              </w:rPr>
            </w:pPr>
            <w:r w:rsidRPr="003856A6">
              <w:rPr>
                <w:rFonts w:asciiTheme="minorEastAsia" w:hAnsiTheme="minorEastAsia" w:cs="Arial" w:hint="eastAsia"/>
                <w:sz w:val="22"/>
              </w:rPr>
              <w:t>（以会计师事务所出具的财务审计报告为准）</w:t>
            </w:r>
          </w:p>
        </w:tc>
      </w:tr>
      <w:tr w:rsidR="003856A6" w:rsidRPr="003856A6" w14:paraId="7BEB22F6" w14:textId="77777777">
        <w:trPr>
          <w:trHeight w:val="517"/>
          <w:jc w:val="center"/>
        </w:trPr>
        <w:tc>
          <w:tcPr>
            <w:tcW w:w="668" w:type="dxa"/>
            <w:tcBorders>
              <w:top w:val="single" w:sz="4" w:space="0" w:color="auto"/>
              <w:left w:val="single" w:sz="4" w:space="0" w:color="auto"/>
              <w:right w:val="single" w:sz="4" w:space="0" w:color="auto"/>
            </w:tcBorders>
            <w:vAlign w:val="center"/>
          </w:tcPr>
          <w:p w14:paraId="0F032D75" w14:textId="77777777" w:rsidR="00D969AF" w:rsidRPr="003856A6" w:rsidRDefault="003133DB">
            <w:pPr>
              <w:spacing w:line="276" w:lineRule="auto"/>
              <w:jc w:val="center"/>
              <w:rPr>
                <w:rFonts w:asciiTheme="minorEastAsia" w:hAnsiTheme="minorEastAsia" w:cs="Times New Roman"/>
                <w:sz w:val="22"/>
              </w:rPr>
            </w:pPr>
            <w:r w:rsidRPr="003856A6">
              <w:rPr>
                <w:rFonts w:asciiTheme="minorEastAsia" w:hAnsiTheme="minorEastAsia" w:cs="Times New Roman" w:hint="eastAsia"/>
                <w:sz w:val="22"/>
              </w:rPr>
              <w:lastRenderedPageBreak/>
              <w:t>2</w:t>
            </w:r>
          </w:p>
        </w:tc>
        <w:tc>
          <w:tcPr>
            <w:tcW w:w="1759" w:type="dxa"/>
            <w:tcBorders>
              <w:top w:val="single" w:sz="4" w:space="0" w:color="auto"/>
              <w:left w:val="single" w:sz="4" w:space="0" w:color="auto"/>
              <w:right w:val="single" w:sz="4" w:space="0" w:color="auto"/>
            </w:tcBorders>
            <w:vAlign w:val="center"/>
          </w:tcPr>
          <w:p w14:paraId="07F38E81" w14:textId="77777777" w:rsidR="00D969AF" w:rsidRPr="003856A6" w:rsidRDefault="003133DB">
            <w:pPr>
              <w:spacing w:line="276" w:lineRule="auto"/>
              <w:jc w:val="center"/>
              <w:rPr>
                <w:rFonts w:asciiTheme="minorEastAsia" w:hAnsiTheme="minorEastAsia" w:cs="Arial"/>
                <w:sz w:val="22"/>
              </w:rPr>
            </w:pPr>
            <w:r w:rsidRPr="003856A6">
              <w:rPr>
                <w:rFonts w:asciiTheme="minorEastAsia" w:hAnsiTheme="minorEastAsia" w:cs="Arial" w:hint="eastAsia"/>
                <w:sz w:val="22"/>
              </w:rPr>
              <w:t>企业信用</w:t>
            </w:r>
          </w:p>
          <w:p w14:paraId="25AE8E0B" w14:textId="77777777" w:rsidR="00D969AF" w:rsidRPr="003856A6" w:rsidRDefault="003133DB">
            <w:pPr>
              <w:spacing w:line="276" w:lineRule="auto"/>
              <w:jc w:val="center"/>
              <w:rPr>
                <w:rFonts w:asciiTheme="minorEastAsia" w:hAnsiTheme="minorEastAsia" w:cs="Arial"/>
                <w:sz w:val="22"/>
              </w:rPr>
            </w:pPr>
            <w:r w:rsidRPr="003856A6">
              <w:rPr>
                <w:rFonts w:asciiTheme="minorEastAsia" w:hAnsiTheme="minorEastAsia" w:cs="Arial" w:hint="eastAsia"/>
                <w:sz w:val="22"/>
              </w:rPr>
              <w:t>（满分</w:t>
            </w:r>
            <w:r w:rsidRPr="003856A6">
              <w:rPr>
                <w:rFonts w:asciiTheme="minorEastAsia" w:hAnsiTheme="minorEastAsia" w:cs="Arial"/>
                <w:sz w:val="22"/>
              </w:rPr>
              <w:t>6</w:t>
            </w:r>
            <w:r w:rsidRPr="003856A6">
              <w:rPr>
                <w:rFonts w:asciiTheme="minorEastAsia" w:hAnsiTheme="minorEastAsia" w:cs="Arial" w:hint="eastAsia"/>
                <w:sz w:val="22"/>
              </w:rPr>
              <w:t>分）</w:t>
            </w:r>
          </w:p>
        </w:tc>
        <w:tc>
          <w:tcPr>
            <w:tcW w:w="6859" w:type="dxa"/>
            <w:tcBorders>
              <w:top w:val="single" w:sz="4" w:space="0" w:color="auto"/>
              <w:left w:val="single" w:sz="4" w:space="0" w:color="auto"/>
              <w:right w:val="single" w:sz="4" w:space="0" w:color="auto"/>
            </w:tcBorders>
            <w:vAlign w:val="center"/>
          </w:tcPr>
          <w:p w14:paraId="348C0D68" w14:textId="77777777" w:rsidR="00D969AF" w:rsidRPr="003856A6" w:rsidRDefault="003133DB">
            <w:pPr>
              <w:spacing w:line="276" w:lineRule="auto"/>
              <w:jc w:val="left"/>
              <w:rPr>
                <w:szCs w:val="21"/>
              </w:rPr>
            </w:pPr>
            <w:r w:rsidRPr="003856A6">
              <w:rPr>
                <w:rFonts w:hint="eastAsia"/>
                <w:szCs w:val="21"/>
              </w:rPr>
              <w:t>投标人获得行业协会或银行或国家认证认可信用评级机构颁发的企业信用等级评定</w:t>
            </w:r>
            <w:r w:rsidRPr="003856A6">
              <w:rPr>
                <w:szCs w:val="21"/>
              </w:rPr>
              <w:t>AAA</w:t>
            </w:r>
            <w:r w:rsidRPr="003856A6">
              <w:rPr>
                <w:rFonts w:hint="eastAsia"/>
                <w:szCs w:val="21"/>
              </w:rPr>
              <w:t>级的得</w:t>
            </w:r>
            <w:r w:rsidRPr="003856A6">
              <w:rPr>
                <w:szCs w:val="21"/>
              </w:rPr>
              <w:t>6</w:t>
            </w:r>
            <w:r w:rsidRPr="003856A6">
              <w:rPr>
                <w:rFonts w:hint="eastAsia"/>
                <w:szCs w:val="21"/>
              </w:rPr>
              <w:t>分；</w:t>
            </w:r>
            <w:r w:rsidRPr="003856A6">
              <w:rPr>
                <w:szCs w:val="21"/>
              </w:rPr>
              <w:t>AA</w:t>
            </w:r>
            <w:r w:rsidRPr="003856A6">
              <w:rPr>
                <w:rFonts w:hint="eastAsia"/>
                <w:szCs w:val="21"/>
              </w:rPr>
              <w:t>级的得</w:t>
            </w:r>
            <w:r w:rsidRPr="003856A6">
              <w:rPr>
                <w:szCs w:val="21"/>
              </w:rPr>
              <w:t>3</w:t>
            </w:r>
            <w:r w:rsidRPr="003856A6">
              <w:rPr>
                <w:rFonts w:hint="eastAsia"/>
                <w:szCs w:val="21"/>
              </w:rPr>
              <w:t>分；</w:t>
            </w:r>
            <w:r w:rsidRPr="003856A6">
              <w:rPr>
                <w:szCs w:val="21"/>
              </w:rPr>
              <w:t>A</w:t>
            </w:r>
            <w:r w:rsidRPr="003856A6">
              <w:rPr>
                <w:rFonts w:hint="eastAsia"/>
                <w:szCs w:val="21"/>
              </w:rPr>
              <w:t>级的得</w:t>
            </w:r>
            <w:r w:rsidRPr="003856A6">
              <w:rPr>
                <w:szCs w:val="21"/>
              </w:rPr>
              <w:t>1</w:t>
            </w:r>
            <w:r w:rsidRPr="003856A6">
              <w:rPr>
                <w:rFonts w:hint="eastAsia"/>
                <w:szCs w:val="21"/>
              </w:rPr>
              <w:t>分；无不得分。（须提供证书复印件加盖投标人公章）</w:t>
            </w:r>
          </w:p>
        </w:tc>
      </w:tr>
      <w:tr w:rsidR="003856A6" w:rsidRPr="003856A6" w14:paraId="65BD781D" w14:textId="77777777">
        <w:trPr>
          <w:trHeight w:val="1052"/>
          <w:jc w:val="center"/>
        </w:trPr>
        <w:tc>
          <w:tcPr>
            <w:tcW w:w="668" w:type="dxa"/>
            <w:tcBorders>
              <w:top w:val="single" w:sz="4" w:space="0" w:color="auto"/>
              <w:left w:val="single" w:sz="4" w:space="0" w:color="auto"/>
              <w:bottom w:val="nil"/>
              <w:right w:val="single" w:sz="4" w:space="0" w:color="auto"/>
            </w:tcBorders>
            <w:vAlign w:val="center"/>
          </w:tcPr>
          <w:p w14:paraId="06A92734" w14:textId="77777777" w:rsidR="00D969AF" w:rsidRPr="003856A6" w:rsidRDefault="003133DB">
            <w:pPr>
              <w:spacing w:line="276" w:lineRule="auto"/>
              <w:jc w:val="center"/>
              <w:rPr>
                <w:rFonts w:asciiTheme="minorEastAsia" w:hAnsiTheme="minorEastAsia" w:cs="Times New Roman"/>
                <w:sz w:val="22"/>
              </w:rPr>
            </w:pPr>
            <w:r w:rsidRPr="003856A6">
              <w:rPr>
                <w:rFonts w:asciiTheme="minorEastAsia" w:hAnsiTheme="minorEastAsia" w:cs="Times New Roman" w:hint="eastAsia"/>
                <w:sz w:val="22"/>
              </w:rPr>
              <w:t>3</w:t>
            </w:r>
          </w:p>
        </w:tc>
        <w:tc>
          <w:tcPr>
            <w:tcW w:w="1759" w:type="dxa"/>
            <w:tcBorders>
              <w:top w:val="single" w:sz="4" w:space="0" w:color="auto"/>
              <w:left w:val="single" w:sz="4" w:space="0" w:color="auto"/>
              <w:bottom w:val="nil"/>
              <w:right w:val="single" w:sz="4" w:space="0" w:color="auto"/>
            </w:tcBorders>
            <w:vAlign w:val="center"/>
          </w:tcPr>
          <w:p w14:paraId="22519A15" w14:textId="77777777" w:rsidR="00D969AF" w:rsidRPr="003856A6" w:rsidRDefault="003133DB">
            <w:pPr>
              <w:spacing w:line="276" w:lineRule="auto"/>
              <w:jc w:val="center"/>
              <w:rPr>
                <w:rFonts w:asciiTheme="minorEastAsia" w:hAnsiTheme="minorEastAsia" w:cs="Arial"/>
                <w:sz w:val="22"/>
              </w:rPr>
            </w:pPr>
            <w:r w:rsidRPr="003856A6">
              <w:rPr>
                <w:rFonts w:asciiTheme="minorEastAsia" w:hAnsiTheme="minorEastAsia" w:cs="Arial" w:hint="eastAsia"/>
                <w:sz w:val="22"/>
              </w:rPr>
              <w:t>同类项目</w:t>
            </w:r>
          </w:p>
          <w:p w14:paraId="2F90E734" w14:textId="77777777" w:rsidR="00D969AF" w:rsidRPr="003856A6" w:rsidRDefault="003133DB">
            <w:pPr>
              <w:spacing w:line="276" w:lineRule="auto"/>
              <w:jc w:val="center"/>
              <w:rPr>
                <w:rFonts w:asciiTheme="minorEastAsia" w:hAnsiTheme="minorEastAsia" w:cs="Arial"/>
                <w:sz w:val="22"/>
              </w:rPr>
            </w:pPr>
            <w:r w:rsidRPr="003856A6">
              <w:rPr>
                <w:rFonts w:asciiTheme="minorEastAsia" w:hAnsiTheme="minorEastAsia" w:cs="Arial" w:hint="eastAsia"/>
                <w:sz w:val="22"/>
              </w:rPr>
              <w:t>业绩</w:t>
            </w:r>
          </w:p>
          <w:p w14:paraId="65028BFB" w14:textId="77777777" w:rsidR="00D969AF" w:rsidRPr="003856A6" w:rsidRDefault="003133DB">
            <w:pPr>
              <w:spacing w:line="276" w:lineRule="auto"/>
              <w:jc w:val="center"/>
              <w:rPr>
                <w:rFonts w:asciiTheme="minorEastAsia" w:hAnsiTheme="minorEastAsia" w:cs="Times New Roman"/>
                <w:sz w:val="22"/>
              </w:rPr>
            </w:pPr>
            <w:r w:rsidRPr="003856A6">
              <w:rPr>
                <w:rFonts w:asciiTheme="minorEastAsia" w:hAnsiTheme="minorEastAsia" w:cs="Arial" w:hint="eastAsia"/>
                <w:sz w:val="22"/>
              </w:rPr>
              <w:t>（满分6分</w:t>
            </w:r>
            <w:r w:rsidRPr="003856A6">
              <w:rPr>
                <w:rFonts w:asciiTheme="minorEastAsia" w:hAnsiTheme="minorEastAsia" w:cs="Times New Roman" w:hint="eastAsia"/>
                <w:sz w:val="22"/>
              </w:rPr>
              <w:t>）</w:t>
            </w:r>
          </w:p>
        </w:tc>
        <w:tc>
          <w:tcPr>
            <w:tcW w:w="6859" w:type="dxa"/>
            <w:tcBorders>
              <w:top w:val="single" w:sz="4" w:space="0" w:color="auto"/>
              <w:left w:val="single" w:sz="4" w:space="0" w:color="auto"/>
              <w:bottom w:val="nil"/>
              <w:right w:val="single" w:sz="4" w:space="0" w:color="auto"/>
            </w:tcBorders>
            <w:vAlign w:val="center"/>
          </w:tcPr>
          <w:p w14:paraId="2DC11113" w14:textId="77777777" w:rsidR="00D969AF" w:rsidRPr="003856A6" w:rsidRDefault="003133DB">
            <w:pPr>
              <w:autoSpaceDE w:val="0"/>
              <w:autoSpaceDN w:val="0"/>
              <w:adjustRightInd w:val="0"/>
              <w:spacing w:line="276" w:lineRule="auto"/>
              <w:jc w:val="left"/>
              <w:rPr>
                <w:rFonts w:asciiTheme="minorEastAsia" w:hAnsiTheme="minorEastAsia" w:cs="Times New Roman"/>
                <w:sz w:val="22"/>
              </w:rPr>
            </w:pPr>
            <w:r w:rsidRPr="003856A6">
              <w:rPr>
                <w:rFonts w:asciiTheme="minorEastAsia" w:hAnsiTheme="minorEastAsia" w:cs="Times New Roman" w:hint="eastAsia"/>
                <w:sz w:val="22"/>
              </w:rPr>
              <w:t>根据投标人201</w:t>
            </w:r>
            <w:r w:rsidRPr="003856A6">
              <w:rPr>
                <w:rFonts w:asciiTheme="minorEastAsia" w:hAnsiTheme="minorEastAsia" w:cs="Times New Roman"/>
                <w:sz w:val="22"/>
              </w:rPr>
              <w:t>6</w:t>
            </w:r>
            <w:r w:rsidRPr="003856A6">
              <w:rPr>
                <w:rFonts w:asciiTheme="minorEastAsia" w:hAnsiTheme="minorEastAsia" w:cs="Times New Roman" w:hint="eastAsia"/>
                <w:sz w:val="22"/>
              </w:rPr>
              <w:t>年以来签订的场流分离或激光光散射类项目业绩情况进行评价：每提供一个项目业绩得2分，最高得6分。</w:t>
            </w:r>
          </w:p>
          <w:p w14:paraId="62B8C72A" w14:textId="77777777" w:rsidR="00D969AF" w:rsidRPr="003856A6" w:rsidRDefault="003133DB">
            <w:pPr>
              <w:jc w:val="left"/>
            </w:pPr>
            <w:r w:rsidRPr="003856A6">
              <w:rPr>
                <w:rFonts w:asciiTheme="minorEastAsia" w:hAnsiTheme="minorEastAsia" w:cs="Times New Roman" w:hint="eastAsia"/>
                <w:sz w:val="22"/>
              </w:rPr>
              <w:t>（须提供相关项目的合同关键页复印件加盖</w:t>
            </w:r>
            <w:r w:rsidRPr="003856A6">
              <w:rPr>
                <w:rFonts w:asciiTheme="minorEastAsia" w:hAnsiTheme="minorEastAsia" w:cs="Times New Roman"/>
                <w:sz w:val="22"/>
              </w:rPr>
              <w:t>投标人公章</w:t>
            </w:r>
            <w:r w:rsidRPr="003856A6">
              <w:rPr>
                <w:rFonts w:asciiTheme="minorEastAsia" w:hAnsiTheme="minorEastAsia" w:cs="Times New Roman" w:hint="eastAsia"/>
                <w:sz w:val="22"/>
              </w:rPr>
              <w:t>，</w:t>
            </w:r>
            <w:r w:rsidRPr="003856A6">
              <w:rPr>
                <w:rFonts w:asciiTheme="minorEastAsia" w:hAnsiTheme="minorEastAsia" w:cs="Times New Roman"/>
                <w:sz w:val="22"/>
              </w:rPr>
              <w:t>时间</w:t>
            </w:r>
            <w:r w:rsidRPr="003856A6">
              <w:rPr>
                <w:rFonts w:hint="eastAsia"/>
              </w:rPr>
              <w:t>以合同签署日期为准。</w:t>
            </w:r>
            <w:r w:rsidRPr="003856A6">
              <w:rPr>
                <w:rFonts w:asciiTheme="minorEastAsia" w:hAnsiTheme="minorEastAsia" w:cs="Times New Roman" w:hint="eastAsia"/>
                <w:sz w:val="22"/>
              </w:rPr>
              <w:t>）</w:t>
            </w:r>
          </w:p>
        </w:tc>
      </w:tr>
      <w:tr w:rsidR="003856A6" w:rsidRPr="003856A6" w14:paraId="78CB0F23" w14:textId="77777777">
        <w:trPr>
          <w:trHeight w:val="1167"/>
          <w:jc w:val="center"/>
        </w:trPr>
        <w:tc>
          <w:tcPr>
            <w:tcW w:w="668" w:type="dxa"/>
            <w:tcBorders>
              <w:top w:val="single" w:sz="4" w:space="0" w:color="auto"/>
              <w:left w:val="single" w:sz="4" w:space="0" w:color="auto"/>
              <w:bottom w:val="single" w:sz="4" w:space="0" w:color="auto"/>
              <w:right w:val="single" w:sz="4" w:space="0" w:color="auto"/>
            </w:tcBorders>
            <w:vAlign w:val="center"/>
          </w:tcPr>
          <w:p w14:paraId="30B5D2EB" w14:textId="77777777" w:rsidR="00D969AF" w:rsidRPr="003856A6" w:rsidRDefault="003133DB">
            <w:pPr>
              <w:spacing w:line="276" w:lineRule="auto"/>
              <w:jc w:val="center"/>
              <w:rPr>
                <w:rFonts w:asciiTheme="minorEastAsia" w:hAnsiTheme="minorEastAsia" w:cs="Times New Roman"/>
                <w:sz w:val="22"/>
              </w:rPr>
            </w:pPr>
            <w:r w:rsidRPr="003856A6">
              <w:rPr>
                <w:rFonts w:asciiTheme="minorEastAsia" w:hAnsiTheme="minorEastAsia" w:cs="Times New Roman" w:hint="eastAsia"/>
                <w:sz w:val="22"/>
              </w:rPr>
              <w:t>4</w:t>
            </w:r>
          </w:p>
        </w:tc>
        <w:tc>
          <w:tcPr>
            <w:tcW w:w="1759" w:type="dxa"/>
            <w:tcBorders>
              <w:top w:val="single" w:sz="4" w:space="0" w:color="auto"/>
              <w:left w:val="single" w:sz="4" w:space="0" w:color="auto"/>
              <w:bottom w:val="single" w:sz="4" w:space="0" w:color="auto"/>
              <w:right w:val="single" w:sz="4" w:space="0" w:color="auto"/>
            </w:tcBorders>
            <w:vAlign w:val="center"/>
          </w:tcPr>
          <w:p w14:paraId="4A6947CE" w14:textId="77777777" w:rsidR="00D969AF" w:rsidRPr="003856A6" w:rsidRDefault="003133DB">
            <w:pPr>
              <w:spacing w:line="276" w:lineRule="auto"/>
              <w:jc w:val="center"/>
              <w:rPr>
                <w:rFonts w:asciiTheme="minorEastAsia" w:hAnsiTheme="minorEastAsia" w:cs="Arial"/>
                <w:sz w:val="22"/>
              </w:rPr>
            </w:pPr>
            <w:r w:rsidRPr="003856A6">
              <w:rPr>
                <w:rFonts w:asciiTheme="minorEastAsia" w:hAnsiTheme="minorEastAsia" w:cs="Arial" w:hint="eastAsia"/>
                <w:sz w:val="22"/>
              </w:rPr>
              <w:t>售后服务响应</w:t>
            </w:r>
            <w:r w:rsidRPr="003856A6">
              <w:rPr>
                <w:rFonts w:asciiTheme="minorEastAsia" w:hAnsiTheme="minorEastAsia" w:cs="Arial"/>
                <w:sz w:val="22"/>
              </w:rPr>
              <w:t>时间</w:t>
            </w:r>
          </w:p>
          <w:p w14:paraId="43F479C9" w14:textId="77777777" w:rsidR="00D969AF" w:rsidRPr="003856A6" w:rsidRDefault="003133DB">
            <w:pPr>
              <w:spacing w:line="276" w:lineRule="auto"/>
              <w:jc w:val="center"/>
              <w:rPr>
                <w:rFonts w:asciiTheme="minorEastAsia" w:hAnsiTheme="minorEastAsia" w:cs="Arial"/>
                <w:sz w:val="22"/>
              </w:rPr>
            </w:pPr>
            <w:r w:rsidRPr="003856A6">
              <w:rPr>
                <w:rFonts w:asciiTheme="minorEastAsia" w:hAnsiTheme="minorEastAsia" w:cs="Arial" w:hint="eastAsia"/>
                <w:sz w:val="22"/>
              </w:rPr>
              <w:t>（满分4分）</w:t>
            </w:r>
          </w:p>
        </w:tc>
        <w:tc>
          <w:tcPr>
            <w:tcW w:w="6859" w:type="dxa"/>
            <w:tcBorders>
              <w:top w:val="single" w:sz="4" w:space="0" w:color="auto"/>
              <w:left w:val="single" w:sz="4" w:space="0" w:color="auto"/>
              <w:bottom w:val="single" w:sz="4" w:space="0" w:color="auto"/>
              <w:right w:val="single" w:sz="4" w:space="0" w:color="auto"/>
            </w:tcBorders>
            <w:vAlign w:val="center"/>
          </w:tcPr>
          <w:p w14:paraId="14F0E698" w14:textId="77777777" w:rsidR="00D969AF" w:rsidRPr="003856A6" w:rsidRDefault="003133DB">
            <w:pPr>
              <w:autoSpaceDE w:val="0"/>
              <w:autoSpaceDN w:val="0"/>
              <w:adjustRightInd w:val="0"/>
              <w:spacing w:line="276" w:lineRule="auto"/>
              <w:jc w:val="left"/>
              <w:rPr>
                <w:rFonts w:asciiTheme="minorEastAsia" w:hAnsiTheme="minorEastAsia" w:cs="Times New Roman"/>
                <w:sz w:val="22"/>
              </w:rPr>
            </w:pPr>
            <w:r w:rsidRPr="003856A6">
              <w:rPr>
                <w:rFonts w:asciiTheme="minorEastAsia" w:hAnsiTheme="minorEastAsia" w:cs="Times New Roman" w:hint="eastAsia"/>
                <w:sz w:val="22"/>
              </w:rPr>
              <w:t>投标人承诺在接到采购人通知后能在12小时内到达现场服务的得4分；24小时内到达现场服务的得3分；48小时内到达现场服务的得2分；72小时内到达现场服务的得1分，其他情况不得分。（须单独提供书面承诺函加盖投标人公章）</w:t>
            </w:r>
          </w:p>
        </w:tc>
      </w:tr>
      <w:tr w:rsidR="003856A6" w:rsidRPr="003856A6" w14:paraId="7B74EF2F" w14:textId="77777777">
        <w:trPr>
          <w:trHeight w:val="1269"/>
          <w:jc w:val="center"/>
        </w:trPr>
        <w:tc>
          <w:tcPr>
            <w:tcW w:w="668" w:type="dxa"/>
            <w:tcBorders>
              <w:top w:val="single" w:sz="4" w:space="0" w:color="auto"/>
              <w:left w:val="single" w:sz="4" w:space="0" w:color="auto"/>
              <w:bottom w:val="single" w:sz="4" w:space="0" w:color="auto"/>
              <w:right w:val="single" w:sz="4" w:space="0" w:color="auto"/>
            </w:tcBorders>
            <w:vAlign w:val="center"/>
          </w:tcPr>
          <w:p w14:paraId="21109B37" w14:textId="77777777" w:rsidR="00D969AF" w:rsidRPr="003856A6" w:rsidRDefault="003133DB">
            <w:pPr>
              <w:spacing w:line="276" w:lineRule="auto"/>
              <w:jc w:val="center"/>
              <w:rPr>
                <w:rFonts w:asciiTheme="minorEastAsia" w:hAnsiTheme="minorEastAsia" w:cs="Times New Roman"/>
                <w:sz w:val="22"/>
              </w:rPr>
            </w:pPr>
            <w:r w:rsidRPr="003856A6">
              <w:rPr>
                <w:rFonts w:asciiTheme="minorEastAsia" w:hAnsiTheme="minorEastAsia" w:cs="Times New Roman" w:hint="eastAsia"/>
                <w:sz w:val="22"/>
              </w:rPr>
              <w:t>5</w:t>
            </w:r>
          </w:p>
        </w:tc>
        <w:tc>
          <w:tcPr>
            <w:tcW w:w="1759" w:type="dxa"/>
            <w:tcBorders>
              <w:top w:val="single" w:sz="4" w:space="0" w:color="auto"/>
              <w:left w:val="single" w:sz="4" w:space="0" w:color="auto"/>
              <w:bottom w:val="single" w:sz="4" w:space="0" w:color="auto"/>
              <w:right w:val="single" w:sz="4" w:space="0" w:color="auto"/>
            </w:tcBorders>
            <w:vAlign w:val="center"/>
          </w:tcPr>
          <w:p w14:paraId="151F5D3B" w14:textId="77777777" w:rsidR="00D969AF" w:rsidRPr="003856A6" w:rsidRDefault="003133DB">
            <w:pPr>
              <w:autoSpaceDE w:val="0"/>
              <w:autoSpaceDN w:val="0"/>
              <w:adjustRightInd w:val="0"/>
              <w:spacing w:line="276" w:lineRule="auto"/>
              <w:ind w:firstLineChars="50" w:firstLine="110"/>
              <w:jc w:val="center"/>
              <w:rPr>
                <w:rFonts w:asciiTheme="minorEastAsia" w:hAnsiTheme="minorEastAsia" w:cs="Arial"/>
                <w:sz w:val="22"/>
              </w:rPr>
            </w:pPr>
            <w:r w:rsidRPr="003856A6">
              <w:rPr>
                <w:rFonts w:asciiTheme="minorEastAsia" w:hAnsiTheme="minorEastAsia" w:cs="Arial" w:hint="eastAsia"/>
                <w:sz w:val="22"/>
              </w:rPr>
              <w:t>售后服务方案</w:t>
            </w:r>
          </w:p>
          <w:p w14:paraId="6F486883" w14:textId="77777777" w:rsidR="00D969AF" w:rsidRPr="003856A6" w:rsidRDefault="003133DB">
            <w:pPr>
              <w:spacing w:line="276" w:lineRule="auto"/>
              <w:jc w:val="center"/>
              <w:rPr>
                <w:rFonts w:asciiTheme="minorEastAsia" w:hAnsiTheme="minorEastAsia" w:cs="Arial"/>
                <w:sz w:val="22"/>
              </w:rPr>
            </w:pPr>
            <w:r w:rsidRPr="003856A6">
              <w:rPr>
                <w:rFonts w:asciiTheme="minorEastAsia" w:hAnsiTheme="minorEastAsia" w:cs="Arial" w:hint="eastAsia"/>
                <w:sz w:val="22"/>
              </w:rPr>
              <w:t>（满分6分）</w:t>
            </w:r>
          </w:p>
        </w:tc>
        <w:tc>
          <w:tcPr>
            <w:tcW w:w="6859" w:type="dxa"/>
            <w:tcBorders>
              <w:top w:val="single" w:sz="4" w:space="0" w:color="auto"/>
              <w:left w:val="single" w:sz="4" w:space="0" w:color="auto"/>
              <w:bottom w:val="single" w:sz="4" w:space="0" w:color="auto"/>
              <w:right w:val="single" w:sz="4" w:space="0" w:color="auto"/>
            </w:tcBorders>
            <w:vAlign w:val="center"/>
          </w:tcPr>
          <w:p w14:paraId="47DE5FC0" w14:textId="77777777" w:rsidR="00D969AF" w:rsidRPr="003856A6" w:rsidRDefault="003133DB">
            <w:pPr>
              <w:autoSpaceDE w:val="0"/>
              <w:autoSpaceDN w:val="0"/>
              <w:adjustRightInd w:val="0"/>
              <w:spacing w:line="276" w:lineRule="auto"/>
              <w:jc w:val="left"/>
              <w:rPr>
                <w:rFonts w:asciiTheme="minorEastAsia" w:hAnsiTheme="minorEastAsia" w:cs="Arial"/>
                <w:sz w:val="22"/>
              </w:rPr>
            </w:pPr>
            <w:r w:rsidRPr="003856A6">
              <w:rPr>
                <w:rFonts w:asciiTheme="minorEastAsia" w:hAnsiTheme="minorEastAsia" w:cs="Arial" w:hint="eastAsia"/>
                <w:sz w:val="22"/>
              </w:rPr>
              <w:t>根据投标人售后服务方案</w:t>
            </w:r>
            <w:r w:rsidRPr="003856A6">
              <w:rPr>
                <w:rFonts w:asciiTheme="minorEastAsia" w:hAnsiTheme="minorEastAsia" w:cs="Arial"/>
                <w:sz w:val="22"/>
              </w:rPr>
              <w:t>（包括但不限于售后</w:t>
            </w:r>
            <w:r w:rsidRPr="003856A6">
              <w:rPr>
                <w:rFonts w:asciiTheme="minorEastAsia" w:hAnsiTheme="minorEastAsia" w:cs="Arial" w:hint="eastAsia"/>
                <w:sz w:val="22"/>
              </w:rPr>
              <w:t>承诺、应急措施、保修期、培训方案等</w:t>
            </w:r>
            <w:r w:rsidRPr="003856A6">
              <w:rPr>
                <w:rFonts w:asciiTheme="minorEastAsia" w:hAnsiTheme="minorEastAsia" w:cs="Arial"/>
                <w:sz w:val="22"/>
              </w:rPr>
              <w:t>）</w:t>
            </w:r>
            <w:r w:rsidRPr="003856A6">
              <w:rPr>
                <w:rFonts w:asciiTheme="minorEastAsia" w:hAnsiTheme="minorEastAsia" w:cs="Arial" w:hint="eastAsia"/>
                <w:sz w:val="22"/>
              </w:rPr>
              <w:t>的完整性和效果等情况进行综合评价：</w:t>
            </w:r>
          </w:p>
          <w:p w14:paraId="390C33D3" w14:textId="77777777" w:rsidR="00D969AF" w:rsidRPr="003856A6" w:rsidRDefault="003133DB">
            <w:pPr>
              <w:autoSpaceDE w:val="0"/>
              <w:autoSpaceDN w:val="0"/>
              <w:adjustRightInd w:val="0"/>
              <w:spacing w:line="276" w:lineRule="auto"/>
              <w:jc w:val="left"/>
              <w:rPr>
                <w:rFonts w:asciiTheme="minorEastAsia" w:hAnsiTheme="minorEastAsia" w:cs="Arial"/>
                <w:sz w:val="22"/>
              </w:rPr>
            </w:pPr>
            <w:r w:rsidRPr="003856A6">
              <w:rPr>
                <w:rFonts w:asciiTheme="minorEastAsia" w:hAnsiTheme="minorEastAsia" w:cs="Arial" w:hint="eastAsia"/>
                <w:sz w:val="22"/>
              </w:rPr>
              <w:t>售后</w:t>
            </w:r>
            <w:r w:rsidRPr="003856A6">
              <w:rPr>
                <w:rFonts w:asciiTheme="minorEastAsia" w:hAnsiTheme="minorEastAsia" w:cs="Arial"/>
                <w:sz w:val="22"/>
              </w:rPr>
              <w:t>服务方案</w:t>
            </w:r>
            <w:r w:rsidRPr="003856A6">
              <w:rPr>
                <w:rFonts w:asciiTheme="minorEastAsia" w:hAnsiTheme="minorEastAsia" w:cs="Arial" w:hint="eastAsia"/>
                <w:sz w:val="22"/>
              </w:rPr>
              <w:t>完整，</w:t>
            </w:r>
            <w:r w:rsidRPr="003856A6">
              <w:rPr>
                <w:rFonts w:asciiTheme="minorEastAsia" w:hAnsiTheme="minorEastAsia" w:cs="Arial"/>
                <w:sz w:val="22"/>
              </w:rPr>
              <w:t>针对性强</w:t>
            </w:r>
            <w:r w:rsidRPr="003856A6">
              <w:rPr>
                <w:rFonts w:asciiTheme="minorEastAsia" w:hAnsiTheme="minorEastAsia" w:cs="Arial" w:hint="eastAsia"/>
                <w:sz w:val="22"/>
              </w:rPr>
              <w:t>，</w:t>
            </w:r>
            <w:r w:rsidRPr="003856A6">
              <w:rPr>
                <w:rFonts w:asciiTheme="minorEastAsia" w:hAnsiTheme="minorEastAsia" w:cs="Arial"/>
                <w:sz w:val="22"/>
              </w:rPr>
              <w:t>得</w:t>
            </w:r>
            <w:r w:rsidRPr="003856A6">
              <w:rPr>
                <w:rFonts w:asciiTheme="minorEastAsia" w:hAnsiTheme="minorEastAsia" w:cs="Arial" w:hint="eastAsia"/>
                <w:sz w:val="22"/>
              </w:rPr>
              <w:t>6分</w:t>
            </w:r>
            <w:r w:rsidRPr="003856A6">
              <w:rPr>
                <w:rFonts w:asciiTheme="minorEastAsia" w:hAnsiTheme="minorEastAsia" w:cs="Arial"/>
                <w:sz w:val="22"/>
              </w:rPr>
              <w:t>；</w:t>
            </w:r>
          </w:p>
          <w:p w14:paraId="242CEEC9" w14:textId="77777777" w:rsidR="00D969AF" w:rsidRPr="003856A6" w:rsidRDefault="003133DB">
            <w:pPr>
              <w:autoSpaceDE w:val="0"/>
              <w:autoSpaceDN w:val="0"/>
              <w:adjustRightInd w:val="0"/>
              <w:spacing w:line="276" w:lineRule="auto"/>
              <w:jc w:val="left"/>
              <w:rPr>
                <w:rFonts w:asciiTheme="minorEastAsia" w:hAnsiTheme="minorEastAsia" w:cs="Arial"/>
                <w:sz w:val="22"/>
              </w:rPr>
            </w:pPr>
            <w:r w:rsidRPr="003856A6">
              <w:rPr>
                <w:rFonts w:asciiTheme="minorEastAsia" w:hAnsiTheme="minorEastAsia" w:cs="Arial" w:hint="eastAsia"/>
                <w:sz w:val="22"/>
              </w:rPr>
              <w:t>售后</w:t>
            </w:r>
            <w:r w:rsidRPr="003856A6">
              <w:rPr>
                <w:rFonts w:asciiTheme="minorEastAsia" w:hAnsiTheme="minorEastAsia" w:cs="Arial"/>
                <w:sz w:val="22"/>
              </w:rPr>
              <w:t>服务方案</w:t>
            </w:r>
            <w:r w:rsidRPr="003856A6">
              <w:rPr>
                <w:rFonts w:asciiTheme="minorEastAsia" w:hAnsiTheme="minorEastAsia" w:cs="Arial" w:hint="eastAsia"/>
                <w:sz w:val="22"/>
              </w:rPr>
              <w:t>较完整，</w:t>
            </w:r>
            <w:r w:rsidRPr="003856A6">
              <w:rPr>
                <w:rFonts w:asciiTheme="minorEastAsia" w:hAnsiTheme="minorEastAsia" w:cs="Arial"/>
                <w:sz w:val="22"/>
              </w:rPr>
              <w:t>针对性</w:t>
            </w:r>
            <w:r w:rsidRPr="003856A6">
              <w:rPr>
                <w:rFonts w:asciiTheme="minorEastAsia" w:hAnsiTheme="minorEastAsia" w:cs="Arial" w:hint="eastAsia"/>
                <w:sz w:val="22"/>
              </w:rPr>
              <w:t>较</w:t>
            </w:r>
            <w:r w:rsidRPr="003856A6">
              <w:rPr>
                <w:rFonts w:asciiTheme="minorEastAsia" w:hAnsiTheme="minorEastAsia" w:cs="Arial"/>
                <w:sz w:val="22"/>
              </w:rPr>
              <w:t>强</w:t>
            </w:r>
            <w:r w:rsidRPr="003856A6">
              <w:rPr>
                <w:rFonts w:asciiTheme="minorEastAsia" w:hAnsiTheme="minorEastAsia" w:cs="Arial" w:hint="eastAsia"/>
                <w:sz w:val="22"/>
              </w:rPr>
              <w:t>，</w:t>
            </w:r>
            <w:r w:rsidRPr="003856A6">
              <w:rPr>
                <w:rFonts w:asciiTheme="minorEastAsia" w:hAnsiTheme="minorEastAsia" w:cs="Arial"/>
                <w:sz w:val="22"/>
              </w:rPr>
              <w:t>得3</w:t>
            </w:r>
            <w:r w:rsidRPr="003856A6">
              <w:rPr>
                <w:rFonts w:asciiTheme="minorEastAsia" w:hAnsiTheme="minorEastAsia" w:cs="Arial" w:hint="eastAsia"/>
                <w:sz w:val="22"/>
              </w:rPr>
              <w:t>分</w:t>
            </w:r>
            <w:r w:rsidRPr="003856A6">
              <w:rPr>
                <w:rFonts w:asciiTheme="minorEastAsia" w:hAnsiTheme="minorEastAsia" w:cs="Arial"/>
                <w:sz w:val="22"/>
              </w:rPr>
              <w:t>；</w:t>
            </w:r>
          </w:p>
          <w:p w14:paraId="6AD15348" w14:textId="77777777" w:rsidR="00D969AF" w:rsidRPr="003856A6" w:rsidRDefault="003133DB">
            <w:pPr>
              <w:autoSpaceDE w:val="0"/>
              <w:autoSpaceDN w:val="0"/>
              <w:adjustRightInd w:val="0"/>
              <w:spacing w:line="276" w:lineRule="auto"/>
              <w:jc w:val="left"/>
              <w:rPr>
                <w:rFonts w:asciiTheme="minorEastAsia" w:hAnsiTheme="minorEastAsia" w:cs="Arial"/>
                <w:sz w:val="22"/>
              </w:rPr>
            </w:pPr>
            <w:r w:rsidRPr="003856A6">
              <w:rPr>
                <w:rFonts w:asciiTheme="minorEastAsia" w:hAnsiTheme="minorEastAsia" w:cs="Arial" w:hint="eastAsia"/>
                <w:sz w:val="22"/>
              </w:rPr>
              <w:t>售后</w:t>
            </w:r>
            <w:r w:rsidRPr="003856A6">
              <w:rPr>
                <w:rFonts w:asciiTheme="minorEastAsia" w:hAnsiTheme="minorEastAsia" w:cs="Arial"/>
                <w:sz w:val="22"/>
              </w:rPr>
              <w:t>服务方案</w:t>
            </w:r>
            <w:r w:rsidRPr="003856A6">
              <w:rPr>
                <w:rFonts w:asciiTheme="minorEastAsia" w:hAnsiTheme="minorEastAsia" w:cs="Arial" w:hint="eastAsia"/>
                <w:sz w:val="22"/>
              </w:rPr>
              <w:t>不完整，</w:t>
            </w:r>
            <w:r w:rsidRPr="003856A6">
              <w:rPr>
                <w:rFonts w:asciiTheme="minorEastAsia" w:hAnsiTheme="minorEastAsia" w:cs="Arial"/>
                <w:sz w:val="22"/>
              </w:rPr>
              <w:t>针对性</w:t>
            </w:r>
            <w:r w:rsidRPr="003856A6">
              <w:rPr>
                <w:rFonts w:asciiTheme="minorEastAsia" w:hAnsiTheme="minorEastAsia" w:cs="Arial" w:hint="eastAsia"/>
                <w:sz w:val="22"/>
              </w:rPr>
              <w:t>较差，</w:t>
            </w:r>
            <w:r w:rsidRPr="003856A6">
              <w:rPr>
                <w:rFonts w:asciiTheme="minorEastAsia" w:hAnsiTheme="minorEastAsia" w:cs="Arial"/>
                <w:sz w:val="22"/>
              </w:rPr>
              <w:t>得1</w:t>
            </w:r>
            <w:r w:rsidRPr="003856A6">
              <w:rPr>
                <w:rFonts w:asciiTheme="minorEastAsia" w:hAnsiTheme="minorEastAsia" w:cs="Arial" w:hint="eastAsia"/>
                <w:sz w:val="22"/>
              </w:rPr>
              <w:t>分。</w:t>
            </w:r>
          </w:p>
        </w:tc>
      </w:tr>
      <w:tr w:rsidR="003856A6" w:rsidRPr="003856A6" w14:paraId="7C86BB18" w14:textId="77777777">
        <w:trPr>
          <w:trHeight w:val="699"/>
          <w:jc w:val="center"/>
        </w:trPr>
        <w:tc>
          <w:tcPr>
            <w:tcW w:w="9286" w:type="dxa"/>
            <w:gridSpan w:val="3"/>
            <w:tcBorders>
              <w:top w:val="single" w:sz="4" w:space="0" w:color="auto"/>
              <w:left w:val="single" w:sz="4" w:space="0" w:color="auto"/>
              <w:bottom w:val="single" w:sz="4" w:space="0" w:color="auto"/>
              <w:right w:val="single" w:sz="4" w:space="0" w:color="auto"/>
            </w:tcBorders>
            <w:vAlign w:val="center"/>
          </w:tcPr>
          <w:p w14:paraId="5008CBFE" w14:textId="77777777" w:rsidR="00D969AF" w:rsidRPr="003856A6" w:rsidRDefault="003133DB">
            <w:pPr>
              <w:spacing w:line="276" w:lineRule="auto"/>
              <w:jc w:val="center"/>
              <w:rPr>
                <w:rFonts w:asciiTheme="minorEastAsia" w:hAnsiTheme="minorEastAsia" w:cs="Times New Roman"/>
                <w:sz w:val="22"/>
              </w:rPr>
            </w:pPr>
            <w:r w:rsidRPr="003856A6">
              <w:rPr>
                <w:rFonts w:asciiTheme="minorEastAsia" w:hAnsiTheme="minorEastAsia" w:cs="Times New Roman" w:hint="eastAsia"/>
                <w:sz w:val="22"/>
              </w:rPr>
              <w:t>技术部分（满分45分）</w:t>
            </w:r>
          </w:p>
        </w:tc>
      </w:tr>
      <w:tr w:rsidR="003856A6" w:rsidRPr="003856A6" w14:paraId="3F652ACE" w14:textId="77777777">
        <w:trPr>
          <w:trHeight w:val="593"/>
          <w:jc w:val="center"/>
        </w:trPr>
        <w:tc>
          <w:tcPr>
            <w:tcW w:w="668" w:type="dxa"/>
            <w:tcBorders>
              <w:top w:val="single" w:sz="4" w:space="0" w:color="auto"/>
              <w:left w:val="single" w:sz="4" w:space="0" w:color="auto"/>
              <w:bottom w:val="single" w:sz="4" w:space="0" w:color="auto"/>
              <w:right w:val="single" w:sz="4" w:space="0" w:color="auto"/>
            </w:tcBorders>
            <w:vAlign w:val="center"/>
          </w:tcPr>
          <w:p w14:paraId="57C4702B" w14:textId="77777777" w:rsidR="00D969AF" w:rsidRPr="003856A6" w:rsidRDefault="003133DB">
            <w:pPr>
              <w:spacing w:line="276" w:lineRule="auto"/>
              <w:jc w:val="center"/>
              <w:rPr>
                <w:rFonts w:asciiTheme="minorEastAsia" w:hAnsiTheme="minorEastAsia" w:cs="Times New Roman"/>
                <w:sz w:val="22"/>
              </w:rPr>
            </w:pPr>
            <w:r w:rsidRPr="003856A6">
              <w:rPr>
                <w:rFonts w:asciiTheme="minorEastAsia" w:hAnsiTheme="minorEastAsia" w:cs="Times New Roman" w:hint="eastAsia"/>
                <w:sz w:val="22"/>
              </w:rPr>
              <w:t>1</w:t>
            </w:r>
          </w:p>
        </w:tc>
        <w:tc>
          <w:tcPr>
            <w:tcW w:w="1759" w:type="dxa"/>
            <w:tcBorders>
              <w:top w:val="single" w:sz="4" w:space="0" w:color="auto"/>
              <w:left w:val="single" w:sz="4" w:space="0" w:color="auto"/>
              <w:bottom w:val="single" w:sz="4" w:space="0" w:color="auto"/>
              <w:right w:val="single" w:sz="4" w:space="0" w:color="auto"/>
            </w:tcBorders>
            <w:vAlign w:val="center"/>
          </w:tcPr>
          <w:p w14:paraId="2610038E" w14:textId="77777777" w:rsidR="00D969AF" w:rsidRPr="003856A6" w:rsidRDefault="003133DB">
            <w:pPr>
              <w:autoSpaceDE w:val="0"/>
              <w:autoSpaceDN w:val="0"/>
              <w:adjustRightInd w:val="0"/>
              <w:spacing w:line="276" w:lineRule="auto"/>
              <w:jc w:val="left"/>
              <w:rPr>
                <w:rFonts w:asciiTheme="minorEastAsia" w:hAnsiTheme="minorEastAsia" w:cs="Arial"/>
                <w:sz w:val="22"/>
              </w:rPr>
            </w:pPr>
            <w:r w:rsidRPr="003856A6">
              <w:rPr>
                <w:rFonts w:asciiTheme="minorEastAsia" w:hAnsiTheme="minorEastAsia" w:cs="Arial" w:hint="eastAsia"/>
                <w:sz w:val="22"/>
              </w:rPr>
              <w:t>技术响应情况（满分42分）</w:t>
            </w:r>
          </w:p>
        </w:tc>
        <w:tc>
          <w:tcPr>
            <w:tcW w:w="6859" w:type="dxa"/>
            <w:tcBorders>
              <w:top w:val="single" w:sz="4" w:space="0" w:color="auto"/>
              <w:left w:val="single" w:sz="4" w:space="0" w:color="auto"/>
              <w:bottom w:val="single" w:sz="4" w:space="0" w:color="auto"/>
              <w:right w:val="single" w:sz="4" w:space="0" w:color="auto"/>
            </w:tcBorders>
            <w:vAlign w:val="center"/>
          </w:tcPr>
          <w:p w14:paraId="4F652192" w14:textId="77777777" w:rsidR="00D969AF" w:rsidRPr="003856A6" w:rsidRDefault="003133DB">
            <w:pPr>
              <w:autoSpaceDE w:val="0"/>
              <w:autoSpaceDN w:val="0"/>
              <w:adjustRightInd w:val="0"/>
              <w:spacing w:line="276" w:lineRule="auto"/>
              <w:jc w:val="left"/>
              <w:rPr>
                <w:rFonts w:asciiTheme="minorEastAsia" w:hAnsiTheme="minorEastAsia" w:cs="Arial"/>
                <w:sz w:val="22"/>
              </w:rPr>
            </w:pPr>
            <w:r w:rsidRPr="003856A6">
              <w:rPr>
                <w:rFonts w:asciiTheme="minorEastAsia" w:hAnsiTheme="minorEastAsia" w:cs="Arial" w:hint="eastAsia"/>
                <w:sz w:val="22"/>
              </w:rPr>
              <w:t>对用户需求中的带“▲”重</w:t>
            </w:r>
            <w:r w:rsidRPr="003856A6">
              <w:rPr>
                <w:rFonts w:asciiTheme="minorEastAsia" w:hAnsiTheme="minorEastAsia" w:cs="Arial"/>
                <w:sz w:val="22"/>
              </w:rPr>
              <w:t>要参数</w:t>
            </w:r>
            <w:r w:rsidRPr="003856A6">
              <w:rPr>
                <w:rFonts w:asciiTheme="minorEastAsia" w:hAnsiTheme="minorEastAsia" w:cs="Arial" w:hint="eastAsia"/>
                <w:sz w:val="22"/>
              </w:rPr>
              <w:t>指标全部</w:t>
            </w:r>
            <w:r w:rsidRPr="003856A6">
              <w:rPr>
                <w:rFonts w:asciiTheme="minorEastAsia" w:hAnsiTheme="minorEastAsia" w:cs="Arial"/>
                <w:sz w:val="22"/>
              </w:rPr>
              <w:t>满足或优于的得</w:t>
            </w:r>
            <w:r w:rsidRPr="003856A6">
              <w:rPr>
                <w:rFonts w:asciiTheme="minorEastAsia" w:hAnsiTheme="minorEastAsia" w:cs="Arial" w:hint="eastAsia"/>
                <w:sz w:val="22"/>
              </w:rPr>
              <w:t xml:space="preserve"> 42分</w:t>
            </w:r>
            <w:r w:rsidRPr="003856A6">
              <w:rPr>
                <w:rFonts w:asciiTheme="minorEastAsia" w:hAnsiTheme="minorEastAsia" w:cs="Arial"/>
                <w:sz w:val="22"/>
              </w:rPr>
              <w:t>，其中</w:t>
            </w:r>
            <w:r w:rsidRPr="003856A6">
              <w:rPr>
                <w:rFonts w:asciiTheme="minorEastAsia" w:hAnsiTheme="minorEastAsia" w:cs="Arial" w:hint="eastAsia"/>
                <w:sz w:val="22"/>
              </w:rPr>
              <w:t>带“▲”重</w:t>
            </w:r>
            <w:r w:rsidRPr="003856A6">
              <w:rPr>
                <w:rFonts w:asciiTheme="minorEastAsia" w:hAnsiTheme="minorEastAsia" w:cs="Arial"/>
                <w:sz w:val="22"/>
              </w:rPr>
              <w:t>要参数</w:t>
            </w:r>
            <w:r w:rsidRPr="003856A6">
              <w:rPr>
                <w:rFonts w:asciiTheme="minorEastAsia" w:hAnsiTheme="minorEastAsia" w:cs="Arial" w:hint="eastAsia"/>
                <w:sz w:val="22"/>
              </w:rPr>
              <w:t>指标每</w:t>
            </w:r>
            <w:r w:rsidRPr="003856A6">
              <w:rPr>
                <w:rFonts w:asciiTheme="minorEastAsia" w:hAnsiTheme="minorEastAsia" w:cs="Arial"/>
                <w:sz w:val="22"/>
              </w:rPr>
              <w:t>有一项</w:t>
            </w:r>
            <w:r w:rsidRPr="003856A6">
              <w:rPr>
                <w:rFonts w:asciiTheme="minorEastAsia" w:hAnsiTheme="minorEastAsia" w:cs="Arial" w:hint="eastAsia"/>
                <w:sz w:val="22"/>
              </w:rPr>
              <w:t>负偏离或</w:t>
            </w:r>
            <w:r w:rsidRPr="003856A6">
              <w:rPr>
                <w:rFonts w:asciiTheme="minorEastAsia" w:hAnsiTheme="minorEastAsia" w:cs="Arial"/>
                <w:sz w:val="22"/>
              </w:rPr>
              <w:t>不响应的扣</w:t>
            </w:r>
            <w:r w:rsidRPr="003856A6">
              <w:rPr>
                <w:rFonts w:asciiTheme="minorEastAsia" w:hAnsiTheme="minorEastAsia" w:cs="Arial" w:hint="eastAsia"/>
                <w:sz w:val="22"/>
              </w:rPr>
              <w:t>3分，扣</w:t>
            </w:r>
            <w:r w:rsidRPr="003856A6">
              <w:rPr>
                <w:rFonts w:asciiTheme="minorEastAsia" w:hAnsiTheme="minorEastAsia" w:cs="Arial"/>
                <w:sz w:val="22"/>
              </w:rPr>
              <w:t>完为</w:t>
            </w:r>
            <w:r w:rsidRPr="003856A6">
              <w:rPr>
                <w:rFonts w:asciiTheme="minorEastAsia" w:hAnsiTheme="minorEastAsia" w:cs="Arial" w:hint="eastAsia"/>
                <w:sz w:val="22"/>
              </w:rPr>
              <w:t>止</w:t>
            </w:r>
            <w:r w:rsidRPr="003856A6">
              <w:rPr>
                <w:rFonts w:asciiTheme="minorEastAsia" w:hAnsiTheme="minorEastAsia" w:cs="Arial"/>
                <w:sz w:val="22"/>
              </w:rPr>
              <w:t>，本项</w:t>
            </w:r>
            <w:r w:rsidRPr="003856A6">
              <w:rPr>
                <w:rFonts w:asciiTheme="minorEastAsia" w:hAnsiTheme="minorEastAsia" w:cs="Arial" w:hint="eastAsia"/>
                <w:sz w:val="22"/>
              </w:rPr>
              <w:t>最低得0分。</w:t>
            </w:r>
          </w:p>
          <w:p w14:paraId="75C5C6B6" w14:textId="77777777" w:rsidR="00D969AF" w:rsidRPr="003856A6" w:rsidRDefault="003133DB">
            <w:pPr>
              <w:autoSpaceDE w:val="0"/>
              <w:autoSpaceDN w:val="0"/>
              <w:adjustRightInd w:val="0"/>
              <w:spacing w:line="276" w:lineRule="auto"/>
              <w:jc w:val="left"/>
              <w:rPr>
                <w:rFonts w:asciiTheme="minorEastAsia" w:hAnsiTheme="minorEastAsia" w:cs="Arial"/>
                <w:sz w:val="22"/>
              </w:rPr>
            </w:pPr>
            <w:r w:rsidRPr="003856A6">
              <w:rPr>
                <w:rFonts w:asciiTheme="minorEastAsia" w:hAnsiTheme="minorEastAsia" w:cs="Arial" w:hint="eastAsia"/>
                <w:sz w:val="22"/>
              </w:rPr>
              <w:t>（须提供以上所投主要产品或设备的原厂商官方的技术白皮书（</w:t>
            </w:r>
            <w:r w:rsidRPr="003856A6">
              <w:rPr>
                <w:rFonts w:asciiTheme="minorEastAsia" w:hAnsiTheme="minorEastAsia" w:cs="Arial"/>
                <w:sz w:val="22"/>
              </w:rPr>
              <w:t>或</w:t>
            </w:r>
            <w:r w:rsidRPr="003856A6">
              <w:rPr>
                <w:rFonts w:asciiTheme="minorEastAsia" w:hAnsiTheme="minorEastAsia" w:cs="Arial" w:hint="eastAsia"/>
                <w:sz w:val="22"/>
              </w:rPr>
              <w:t>产品</w:t>
            </w:r>
            <w:r w:rsidRPr="003856A6">
              <w:rPr>
                <w:rFonts w:asciiTheme="minorEastAsia" w:hAnsiTheme="minorEastAsia" w:cs="Arial"/>
                <w:sz w:val="22"/>
              </w:rPr>
              <w:t>说明书）</w:t>
            </w:r>
            <w:r w:rsidRPr="003856A6">
              <w:rPr>
                <w:rFonts w:asciiTheme="minorEastAsia" w:hAnsiTheme="minorEastAsia" w:cs="Arial" w:hint="eastAsia"/>
                <w:sz w:val="22"/>
              </w:rPr>
              <w:t>或彩页或原厂商针对本项目所作的技术参数说明等详细技术资料）</w:t>
            </w:r>
          </w:p>
        </w:tc>
      </w:tr>
      <w:tr w:rsidR="003856A6" w:rsidRPr="003856A6" w14:paraId="3941DBAC" w14:textId="77777777">
        <w:trPr>
          <w:trHeight w:val="1545"/>
          <w:jc w:val="center"/>
        </w:trPr>
        <w:tc>
          <w:tcPr>
            <w:tcW w:w="668" w:type="dxa"/>
            <w:tcBorders>
              <w:top w:val="single" w:sz="4" w:space="0" w:color="auto"/>
              <w:left w:val="single" w:sz="4" w:space="0" w:color="auto"/>
              <w:bottom w:val="single" w:sz="4" w:space="0" w:color="auto"/>
              <w:right w:val="single" w:sz="4" w:space="0" w:color="auto"/>
            </w:tcBorders>
            <w:vAlign w:val="center"/>
          </w:tcPr>
          <w:p w14:paraId="2727EFE3" w14:textId="77777777" w:rsidR="00D969AF" w:rsidRPr="003856A6" w:rsidRDefault="003133DB">
            <w:pPr>
              <w:spacing w:line="276" w:lineRule="auto"/>
              <w:jc w:val="center"/>
              <w:rPr>
                <w:rFonts w:asciiTheme="minorEastAsia" w:hAnsiTheme="minorEastAsia" w:cs="Times New Roman"/>
                <w:sz w:val="22"/>
              </w:rPr>
            </w:pPr>
            <w:r w:rsidRPr="003856A6">
              <w:rPr>
                <w:rFonts w:asciiTheme="minorEastAsia" w:hAnsiTheme="minorEastAsia" w:cs="Times New Roman"/>
                <w:sz w:val="22"/>
              </w:rPr>
              <w:t>2</w:t>
            </w:r>
          </w:p>
        </w:tc>
        <w:tc>
          <w:tcPr>
            <w:tcW w:w="1759" w:type="dxa"/>
            <w:tcBorders>
              <w:top w:val="single" w:sz="4" w:space="0" w:color="auto"/>
              <w:left w:val="single" w:sz="4" w:space="0" w:color="auto"/>
              <w:bottom w:val="single" w:sz="4" w:space="0" w:color="auto"/>
              <w:right w:val="single" w:sz="4" w:space="0" w:color="auto"/>
            </w:tcBorders>
            <w:vAlign w:val="center"/>
          </w:tcPr>
          <w:p w14:paraId="422AA325" w14:textId="77777777" w:rsidR="00D969AF" w:rsidRPr="003856A6" w:rsidRDefault="003133DB">
            <w:pPr>
              <w:autoSpaceDE w:val="0"/>
              <w:autoSpaceDN w:val="0"/>
              <w:adjustRightInd w:val="0"/>
              <w:spacing w:line="276" w:lineRule="auto"/>
              <w:ind w:firstLineChars="100" w:firstLine="220"/>
              <w:jc w:val="center"/>
              <w:rPr>
                <w:rFonts w:asciiTheme="minorEastAsia" w:hAnsiTheme="minorEastAsia" w:cs="Arial"/>
                <w:sz w:val="22"/>
              </w:rPr>
            </w:pPr>
            <w:r w:rsidRPr="003856A6">
              <w:rPr>
                <w:rFonts w:asciiTheme="minorEastAsia" w:hAnsiTheme="minorEastAsia" w:cs="Arial" w:hint="eastAsia"/>
                <w:sz w:val="22"/>
              </w:rPr>
              <w:t>备品备件情况</w:t>
            </w:r>
          </w:p>
          <w:p w14:paraId="78C18772" w14:textId="77777777" w:rsidR="00D969AF" w:rsidRPr="003856A6" w:rsidRDefault="003133DB">
            <w:pPr>
              <w:spacing w:line="276" w:lineRule="auto"/>
              <w:jc w:val="center"/>
              <w:rPr>
                <w:rFonts w:asciiTheme="minorEastAsia" w:hAnsiTheme="minorEastAsia" w:cs="Arial"/>
                <w:sz w:val="22"/>
              </w:rPr>
            </w:pPr>
            <w:r w:rsidRPr="003856A6">
              <w:rPr>
                <w:rFonts w:asciiTheme="minorEastAsia" w:hAnsiTheme="minorEastAsia" w:cs="Arial" w:hint="eastAsia"/>
                <w:sz w:val="22"/>
              </w:rPr>
              <w:t>（满分3分）</w:t>
            </w:r>
          </w:p>
        </w:tc>
        <w:tc>
          <w:tcPr>
            <w:tcW w:w="6859" w:type="dxa"/>
            <w:tcBorders>
              <w:top w:val="single" w:sz="4" w:space="0" w:color="auto"/>
              <w:left w:val="single" w:sz="4" w:space="0" w:color="auto"/>
              <w:bottom w:val="single" w:sz="4" w:space="0" w:color="auto"/>
              <w:right w:val="single" w:sz="4" w:space="0" w:color="auto"/>
            </w:tcBorders>
            <w:vAlign w:val="center"/>
          </w:tcPr>
          <w:p w14:paraId="33762BC8" w14:textId="77777777" w:rsidR="00D969AF" w:rsidRPr="003856A6" w:rsidRDefault="003133DB">
            <w:pPr>
              <w:autoSpaceDE w:val="0"/>
              <w:autoSpaceDN w:val="0"/>
              <w:spacing w:line="276" w:lineRule="auto"/>
              <w:jc w:val="left"/>
              <w:rPr>
                <w:rFonts w:asciiTheme="minorEastAsia" w:hAnsiTheme="minorEastAsia" w:cs="Arial"/>
                <w:strike/>
                <w:sz w:val="22"/>
              </w:rPr>
            </w:pPr>
            <w:r w:rsidRPr="003856A6">
              <w:rPr>
                <w:rFonts w:asciiTheme="minorEastAsia" w:hAnsiTheme="minorEastAsia" w:cs="Arial" w:hint="eastAsia"/>
                <w:sz w:val="22"/>
              </w:rPr>
              <w:t>为本</w:t>
            </w:r>
            <w:r w:rsidRPr="003856A6">
              <w:rPr>
                <w:rFonts w:asciiTheme="minorEastAsia" w:hAnsiTheme="minorEastAsia" w:cs="Arial"/>
                <w:sz w:val="22"/>
              </w:rPr>
              <w:t>项目提供的备品备</w:t>
            </w:r>
            <w:r w:rsidRPr="003856A6">
              <w:rPr>
                <w:rFonts w:asciiTheme="minorEastAsia" w:hAnsiTheme="minorEastAsia" w:cs="Arial" w:hint="eastAsia"/>
                <w:sz w:val="22"/>
              </w:rPr>
              <w:t>件的</w:t>
            </w:r>
            <w:r w:rsidRPr="003856A6">
              <w:rPr>
                <w:rFonts w:asciiTheme="minorEastAsia" w:hAnsiTheme="minorEastAsia" w:cs="Arial"/>
                <w:sz w:val="22"/>
              </w:rPr>
              <w:t>配备</w:t>
            </w:r>
            <w:r w:rsidRPr="003856A6">
              <w:rPr>
                <w:rFonts w:asciiTheme="minorEastAsia" w:hAnsiTheme="minorEastAsia" w:cs="Arial" w:hint="eastAsia"/>
                <w:sz w:val="22"/>
              </w:rPr>
              <w:t>情况</w:t>
            </w:r>
            <w:r w:rsidRPr="003856A6">
              <w:rPr>
                <w:rFonts w:asciiTheme="minorEastAsia" w:hAnsiTheme="minorEastAsia" w:cs="Arial"/>
                <w:sz w:val="22"/>
              </w:rPr>
              <w:t>，实用性与</w:t>
            </w:r>
            <w:r w:rsidRPr="003856A6">
              <w:rPr>
                <w:rFonts w:asciiTheme="minorEastAsia" w:hAnsiTheme="minorEastAsia" w:cs="Arial" w:hint="eastAsia"/>
                <w:sz w:val="22"/>
              </w:rPr>
              <w:t>耐用</w:t>
            </w:r>
            <w:r w:rsidRPr="003856A6">
              <w:rPr>
                <w:rFonts w:asciiTheme="minorEastAsia" w:hAnsiTheme="minorEastAsia" w:cs="Arial"/>
                <w:sz w:val="22"/>
              </w:rPr>
              <w:t>性</w:t>
            </w:r>
            <w:r w:rsidRPr="003856A6">
              <w:rPr>
                <w:rFonts w:asciiTheme="minorEastAsia" w:hAnsiTheme="minorEastAsia" w:cs="Arial" w:hint="eastAsia"/>
                <w:sz w:val="22"/>
              </w:rPr>
              <w:t>等进行</w:t>
            </w:r>
            <w:r w:rsidRPr="003856A6">
              <w:rPr>
                <w:rFonts w:asciiTheme="minorEastAsia" w:hAnsiTheme="minorEastAsia" w:cs="Arial"/>
                <w:sz w:val="22"/>
              </w:rPr>
              <w:t>综合评价：</w:t>
            </w:r>
          </w:p>
          <w:p w14:paraId="577A6BCD" w14:textId="77777777" w:rsidR="00D969AF" w:rsidRPr="003856A6" w:rsidRDefault="003133DB">
            <w:pPr>
              <w:autoSpaceDE w:val="0"/>
              <w:autoSpaceDN w:val="0"/>
              <w:spacing w:line="276" w:lineRule="auto"/>
              <w:jc w:val="left"/>
              <w:rPr>
                <w:rFonts w:asciiTheme="minorEastAsia" w:hAnsiTheme="minorEastAsia" w:cs="Arial"/>
                <w:sz w:val="22"/>
              </w:rPr>
            </w:pPr>
            <w:r w:rsidRPr="003856A6">
              <w:rPr>
                <w:rFonts w:asciiTheme="minorEastAsia" w:hAnsiTheme="minorEastAsia" w:cs="Arial"/>
                <w:sz w:val="22"/>
              </w:rPr>
              <w:t>提供的备品备</w:t>
            </w:r>
            <w:r w:rsidRPr="003856A6">
              <w:rPr>
                <w:rFonts w:asciiTheme="minorEastAsia" w:hAnsiTheme="minorEastAsia" w:cs="Arial" w:hint="eastAsia"/>
                <w:sz w:val="22"/>
              </w:rPr>
              <w:t>件配备</w:t>
            </w:r>
            <w:r w:rsidRPr="003856A6">
              <w:rPr>
                <w:rFonts w:asciiTheme="minorEastAsia" w:hAnsiTheme="minorEastAsia" w:cs="Arial"/>
                <w:sz w:val="22"/>
              </w:rPr>
              <w:t>齐全，实用性与</w:t>
            </w:r>
            <w:r w:rsidRPr="003856A6">
              <w:rPr>
                <w:rFonts w:asciiTheme="minorEastAsia" w:hAnsiTheme="minorEastAsia" w:cs="Arial" w:hint="eastAsia"/>
                <w:sz w:val="22"/>
              </w:rPr>
              <w:t>耐用</w:t>
            </w:r>
            <w:r w:rsidRPr="003856A6">
              <w:rPr>
                <w:rFonts w:asciiTheme="minorEastAsia" w:hAnsiTheme="minorEastAsia" w:cs="Arial"/>
                <w:sz w:val="22"/>
              </w:rPr>
              <w:t>性好，得3</w:t>
            </w:r>
            <w:r w:rsidRPr="003856A6">
              <w:rPr>
                <w:rFonts w:asciiTheme="minorEastAsia" w:hAnsiTheme="minorEastAsia" w:cs="Arial" w:hint="eastAsia"/>
                <w:sz w:val="22"/>
              </w:rPr>
              <w:t>分</w:t>
            </w:r>
            <w:r w:rsidRPr="003856A6">
              <w:rPr>
                <w:rFonts w:asciiTheme="minorEastAsia" w:hAnsiTheme="minorEastAsia" w:cs="Arial"/>
                <w:sz w:val="22"/>
              </w:rPr>
              <w:t>；</w:t>
            </w:r>
          </w:p>
          <w:p w14:paraId="0E8670A4" w14:textId="77777777" w:rsidR="00D969AF" w:rsidRPr="003856A6" w:rsidRDefault="003133DB">
            <w:pPr>
              <w:autoSpaceDE w:val="0"/>
              <w:autoSpaceDN w:val="0"/>
              <w:spacing w:line="276" w:lineRule="auto"/>
              <w:jc w:val="left"/>
              <w:rPr>
                <w:rFonts w:asciiTheme="minorEastAsia" w:hAnsiTheme="minorEastAsia" w:cs="Arial"/>
                <w:sz w:val="22"/>
              </w:rPr>
            </w:pPr>
            <w:r w:rsidRPr="003856A6">
              <w:rPr>
                <w:rFonts w:asciiTheme="minorEastAsia" w:hAnsiTheme="minorEastAsia" w:cs="Arial"/>
                <w:sz w:val="22"/>
              </w:rPr>
              <w:t>提供的备品备</w:t>
            </w:r>
            <w:r w:rsidRPr="003856A6">
              <w:rPr>
                <w:rFonts w:asciiTheme="minorEastAsia" w:hAnsiTheme="minorEastAsia" w:cs="Arial" w:hint="eastAsia"/>
                <w:sz w:val="22"/>
              </w:rPr>
              <w:t>件配备</w:t>
            </w:r>
            <w:r w:rsidRPr="003856A6">
              <w:rPr>
                <w:rFonts w:asciiTheme="minorEastAsia" w:hAnsiTheme="minorEastAsia" w:cs="Arial"/>
                <w:sz w:val="22"/>
              </w:rPr>
              <w:t>齐全，实用性与</w:t>
            </w:r>
            <w:r w:rsidRPr="003856A6">
              <w:rPr>
                <w:rFonts w:asciiTheme="minorEastAsia" w:hAnsiTheme="minorEastAsia" w:cs="Arial" w:hint="eastAsia"/>
                <w:sz w:val="22"/>
              </w:rPr>
              <w:t>耐用</w:t>
            </w:r>
            <w:r w:rsidRPr="003856A6">
              <w:rPr>
                <w:rFonts w:asciiTheme="minorEastAsia" w:hAnsiTheme="minorEastAsia" w:cs="Arial"/>
                <w:sz w:val="22"/>
              </w:rPr>
              <w:t>性</w:t>
            </w:r>
            <w:r w:rsidRPr="003856A6">
              <w:rPr>
                <w:rFonts w:asciiTheme="minorEastAsia" w:hAnsiTheme="minorEastAsia" w:cs="Arial" w:hint="eastAsia"/>
                <w:sz w:val="22"/>
              </w:rPr>
              <w:t>一般</w:t>
            </w:r>
            <w:r w:rsidRPr="003856A6">
              <w:rPr>
                <w:rFonts w:asciiTheme="minorEastAsia" w:hAnsiTheme="minorEastAsia" w:cs="Arial"/>
                <w:sz w:val="22"/>
              </w:rPr>
              <w:t>，得2</w:t>
            </w:r>
            <w:r w:rsidRPr="003856A6">
              <w:rPr>
                <w:rFonts w:asciiTheme="minorEastAsia" w:hAnsiTheme="minorEastAsia" w:cs="Arial" w:hint="eastAsia"/>
                <w:sz w:val="22"/>
              </w:rPr>
              <w:t>分</w:t>
            </w:r>
            <w:r w:rsidRPr="003856A6">
              <w:rPr>
                <w:rFonts w:asciiTheme="minorEastAsia" w:hAnsiTheme="minorEastAsia" w:cs="Arial"/>
                <w:sz w:val="22"/>
              </w:rPr>
              <w:t>；</w:t>
            </w:r>
          </w:p>
          <w:p w14:paraId="569BFCE6" w14:textId="77777777" w:rsidR="00D969AF" w:rsidRPr="003856A6" w:rsidRDefault="003133DB">
            <w:pPr>
              <w:autoSpaceDE w:val="0"/>
              <w:autoSpaceDN w:val="0"/>
              <w:spacing w:line="276" w:lineRule="auto"/>
              <w:jc w:val="left"/>
              <w:rPr>
                <w:rFonts w:asciiTheme="minorEastAsia" w:hAnsiTheme="minorEastAsia" w:cs="Arial"/>
                <w:sz w:val="22"/>
              </w:rPr>
            </w:pPr>
            <w:r w:rsidRPr="003856A6">
              <w:rPr>
                <w:rFonts w:asciiTheme="minorEastAsia" w:hAnsiTheme="minorEastAsia" w:cs="Arial"/>
                <w:sz w:val="22"/>
              </w:rPr>
              <w:t>提供的备品备</w:t>
            </w:r>
            <w:r w:rsidRPr="003856A6">
              <w:rPr>
                <w:rFonts w:asciiTheme="minorEastAsia" w:hAnsiTheme="minorEastAsia" w:cs="Arial" w:hint="eastAsia"/>
                <w:sz w:val="22"/>
              </w:rPr>
              <w:t>件配备</w:t>
            </w:r>
            <w:r w:rsidRPr="003856A6">
              <w:rPr>
                <w:rFonts w:asciiTheme="minorEastAsia" w:hAnsiTheme="minorEastAsia" w:cs="Arial"/>
                <w:sz w:val="22"/>
              </w:rPr>
              <w:t>齐全，实用性与</w:t>
            </w:r>
            <w:r w:rsidRPr="003856A6">
              <w:rPr>
                <w:rFonts w:asciiTheme="minorEastAsia" w:hAnsiTheme="minorEastAsia" w:cs="Arial" w:hint="eastAsia"/>
                <w:sz w:val="22"/>
              </w:rPr>
              <w:t>耐用</w:t>
            </w:r>
            <w:r w:rsidRPr="003856A6">
              <w:rPr>
                <w:rFonts w:asciiTheme="minorEastAsia" w:hAnsiTheme="minorEastAsia" w:cs="Arial"/>
                <w:sz w:val="22"/>
              </w:rPr>
              <w:t>性</w:t>
            </w:r>
            <w:r w:rsidRPr="003856A6">
              <w:rPr>
                <w:rFonts w:asciiTheme="minorEastAsia" w:hAnsiTheme="minorEastAsia" w:cs="Arial" w:hint="eastAsia"/>
                <w:sz w:val="22"/>
              </w:rPr>
              <w:t>较差</w:t>
            </w:r>
            <w:r w:rsidRPr="003856A6">
              <w:rPr>
                <w:rFonts w:asciiTheme="minorEastAsia" w:hAnsiTheme="minorEastAsia" w:cs="Arial"/>
                <w:sz w:val="22"/>
              </w:rPr>
              <w:t>，得1</w:t>
            </w:r>
            <w:r w:rsidRPr="003856A6">
              <w:rPr>
                <w:rFonts w:asciiTheme="minorEastAsia" w:hAnsiTheme="minorEastAsia" w:cs="Arial" w:hint="eastAsia"/>
                <w:sz w:val="22"/>
              </w:rPr>
              <w:t>分。</w:t>
            </w:r>
          </w:p>
        </w:tc>
      </w:tr>
    </w:tbl>
    <w:p w14:paraId="2E95205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24.4推荐中标候选人</w:t>
      </w:r>
    </w:p>
    <w:p w14:paraId="2A066EB1"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评标委员会按评审后的综合得分由高到低顺序排列，并向采购人推荐3名中标候选人，并编写评审报告。综</w:t>
      </w:r>
      <w:r w:rsidRPr="003856A6">
        <w:rPr>
          <w:rFonts w:asciiTheme="minorEastAsia" w:hAnsiTheme="minorEastAsia"/>
          <w:sz w:val="22"/>
        </w:rPr>
        <w:t>合</w:t>
      </w:r>
      <w:r w:rsidRPr="003856A6">
        <w:rPr>
          <w:rFonts w:asciiTheme="minorEastAsia" w:hAnsiTheme="minorEastAsia" w:hint="eastAsia"/>
          <w:sz w:val="22"/>
        </w:rPr>
        <w:t>得分相同的，按投标报价由低到高顺序排列。综合得分和投标报价相同的，按技术指标优劣由高到低排列。投标文件满足招标文件全部实质性要求，且按照评审因素的量化指标评审得分最高的投标人为排名第一的中标候选人。</w:t>
      </w:r>
    </w:p>
    <w:p w14:paraId="53D141E9" w14:textId="77777777" w:rsidR="00D969AF" w:rsidRPr="003856A6" w:rsidRDefault="003133DB">
      <w:pPr>
        <w:keepNext/>
        <w:keepLines/>
        <w:spacing w:before="260" w:after="260" w:line="276" w:lineRule="auto"/>
        <w:jc w:val="center"/>
        <w:outlineLvl w:val="1"/>
        <w:rPr>
          <w:rFonts w:asciiTheme="minorEastAsia" w:hAnsiTheme="minorEastAsia" w:cs="Times New Roman"/>
          <w:b/>
          <w:kern w:val="0"/>
          <w:sz w:val="22"/>
        </w:rPr>
      </w:pPr>
      <w:bookmarkStart w:id="33" w:name="_Toc10467335"/>
      <w:r w:rsidRPr="003856A6">
        <w:rPr>
          <w:rFonts w:asciiTheme="minorEastAsia" w:hAnsiTheme="minorEastAsia" w:cs="Times New Roman" w:hint="eastAsia"/>
          <w:b/>
          <w:kern w:val="0"/>
          <w:sz w:val="22"/>
        </w:rPr>
        <w:lastRenderedPageBreak/>
        <w:t>五、合同授予</w:t>
      </w:r>
      <w:bookmarkEnd w:id="33"/>
    </w:p>
    <w:p w14:paraId="1DDA57AC" w14:textId="77777777" w:rsidR="00D969AF" w:rsidRPr="003856A6" w:rsidRDefault="003133DB">
      <w:pPr>
        <w:keepNext/>
        <w:keepLines/>
        <w:spacing w:before="260" w:after="260" w:line="416" w:lineRule="auto"/>
        <w:outlineLvl w:val="2"/>
        <w:rPr>
          <w:rFonts w:asciiTheme="minorEastAsia" w:hAnsiTheme="minorEastAsia" w:cs="Times New Roman"/>
          <w:bCs/>
          <w:kern w:val="0"/>
          <w:sz w:val="22"/>
        </w:rPr>
      </w:pPr>
      <w:bookmarkStart w:id="34" w:name="_Toc10467336"/>
      <w:r w:rsidRPr="003856A6">
        <w:rPr>
          <w:rFonts w:asciiTheme="minorEastAsia" w:hAnsiTheme="minorEastAsia" w:cs="Times New Roman" w:hint="eastAsia"/>
          <w:b/>
          <w:bCs/>
          <w:kern w:val="0"/>
          <w:sz w:val="22"/>
        </w:rPr>
        <w:t>25.合同授予标准</w:t>
      </w:r>
      <w:bookmarkEnd w:id="34"/>
    </w:p>
    <w:p w14:paraId="5C6214A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根据评标委员会的评审结果，采购人按照评审报告推荐的中标候选人中按顺序依法确定中标投标人。</w:t>
      </w:r>
    </w:p>
    <w:p w14:paraId="39BF738F" w14:textId="77777777" w:rsidR="00D969AF" w:rsidRPr="003856A6" w:rsidRDefault="003133DB">
      <w:pPr>
        <w:keepNext/>
        <w:keepLines/>
        <w:spacing w:before="260" w:after="260" w:line="416" w:lineRule="auto"/>
        <w:outlineLvl w:val="2"/>
        <w:rPr>
          <w:rFonts w:asciiTheme="minorEastAsia" w:hAnsiTheme="minorEastAsia" w:cs="Times New Roman"/>
          <w:bCs/>
          <w:kern w:val="0"/>
          <w:sz w:val="22"/>
        </w:rPr>
      </w:pPr>
      <w:bookmarkStart w:id="35" w:name="_Toc10467337"/>
      <w:r w:rsidRPr="003856A6">
        <w:rPr>
          <w:rFonts w:asciiTheme="minorEastAsia" w:hAnsiTheme="minorEastAsia" w:cs="Times New Roman" w:hint="eastAsia"/>
          <w:b/>
          <w:bCs/>
          <w:kern w:val="0"/>
          <w:sz w:val="22"/>
        </w:rPr>
        <w:t>2</w:t>
      </w:r>
      <w:r w:rsidRPr="003856A6">
        <w:rPr>
          <w:rFonts w:asciiTheme="minorEastAsia" w:hAnsiTheme="minorEastAsia" w:cs="Times New Roman"/>
          <w:b/>
          <w:bCs/>
          <w:kern w:val="0"/>
          <w:sz w:val="22"/>
        </w:rPr>
        <w:t>6</w:t>
      </w:r>
      <w:r w:rsidRPr="003856A6">
        <w:rPr>
          <w:rFonts w:asciiTheme="minorEastAsia" w:hAnsiTheme="minorEastAsia" w:cs="Times New Roman" w:hint="eastAsia"/>
          <w:b/>
          <w:bCs/>
          <w:kern w:val="0"/>
          <w:sz w:val="22"/>
        </w:rPr>
        <w:t>.发布中标结果</w:t>
      </w:r>
      <w:bookmarkEnd w:id="35"/>
    </w:p>
    <w:p w14:paraId="00C0F87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w:t>
      </w:r>
      <w:r w:rsidRPr="003856A6">
        <w:rPr>
          <w:rFonts w:asciiTheme="minorEastAsia" w:hAnsiTheme="minorEastAsia"/>
          <w:sz w:val="22"/>
        </w:rPr>
        <w:t>6</w:t>
      </w:r>
      <w:r w:rsidRPr="003856A6">
        <w:rPr>
          <w:rFonts w:asciiTheme="minorEastAsia" w:hAnsiTheme="minorEastAsia" w:hint="eastAsia"/>
          <w:sz w:val="22"/>
        </w:rPr>
        <w:t>.1采购代理机构自中标投标人确定之日起2个工作日内，发出中标通知书，并在财政部门指定的政府采购信息媒体上公告中标结果及招标文件。</w:t>
      </w:r>
    </w:p>
    <w:p w14:paraId="0608939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sz w:val="22"/>
        </w:rPr>
        <w:t>26.2</w:t>
      </w:r>
      <w:r w:rsidRPr="003856A6">
        <w:rPr>
          <w:rFonts w:asciiTheme="minorEastAsia" w:hAnsiTheme="minorEastAsia" w:hint="eastAsia"/>
          <w:sz w:val="22"/>
        </w:rPr>
        <w:t>《中标通知书》是合同的一个组成部分，《中标通知书》对采购人和中标投标人均具有同等法律效力，《中标通知书》发出后，采购人改变中标结果，或者中标投标人放弃中标，应当承担相应的法律责任。</w:t>
      </w:r>
    </w:p>
    <w:p w14:paraId="1213081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w:t>
      </w:r>
      <w:r w:rsidRPr="003856A6">
        <w:rPr>
          <w:rFonts w:asciiTheme="minorEastAsia" w:hAnsiTheme="minorEastAsia"/>
          <w:sz w:val="22"/>
        </w:rPr>
        <w:t>6</w:t>
      </w:r>
      <w:r w:rsidRPr="003856A6">
        <w:rPr>
          <w:rFonts w:asciiTheme="minorEastAsia" w:hAnsiTheme="minorEastAsia" w:hint="eastAsia"/>
          <w:sz w:val="22"/>
        </w:rPr>
        <w:t>.</w:t>
      </w:r>
      <w:r w:rsidRPr="003856A6">
        <w:rPr>
          <w:rFonts w:asciiTheme="minorEastAsia" w:hAnsiTheme="minorEastAsia"/>
          <w:sz w:val="22"/>
        </w:rPr>
        <w:t>3</w:t>
      </w:r>
      <w:r w:rsidRPr="003856A6">
        <w:rPr>
          <w:rFonts w:asciiTheme="minorEastAsia" w:hAnsiTheme="minorEastAsia" w:hint="eastAsia"/>
          <w:sz w:val="22"/>
        </w:rPr>
        <w:t>中标供应商为残疾人福利性单位的，采购人或者其委托的采购代理机构应当随中标、成交结果同时公告其《残疾人福利性单位声明函》，接受社会监督。</w:t>
      </w:r>
    </w:p>
    <w:p w14:paraId="7F29049D" w14:textId="77777777" w:rsidR="00D969AF" w:rsidRPr="003856A6" w:rsidRDefault="003133DB">
      <w:pPr>
        <w:keepNext/>
        <w:keepLines/>
        <w:spacing w:before="260" w:after="260" w:line="276" w:lineRule="auto"/>
        <w:jc w:val="center"/>
        <w:outlineLvl w:val="1"/>
        <w:rPr>
          <w:rFonts w:asciiTheme="minorEastAsia" w:hAnsiTheme="minorEastAsia" w:cs="Times New Roman"/>
          <w:b/>
          <w:kern w:val="0"/>
          <w:sz w:val="22"/>
        </w:rPr>
      </w:pPr>
      <w:bookmarkStart w:id="36" w:name="_Toc10467338"/>
      <w:r w:rsidRPr="003856A6">
        <w:rPr>
          <w:rFonts w:asciiTheme="minorEastAsia" w:hAnsiTheme="minorEastAsia" w:cs="Times New Roman" w:hint="eastAsia"/>
          <w:b/>
          <w:kern w:val="0"/>
          <w:sz w:val="22"/>
        </w:rPr>
        <w:t>六、合同签订、履行和</w:t>
      </w:r>
      <w:r w:rsidRPr="003856A6">
        <w:rPr>
          <w:rFonts w:asciiTheme="minorEastAsia" w:hAnsiTheme="minorEastAsia" w:cs="Times New Roman"/>
          <w:b/>
          <w:kern w:val="0"/>
          <w:sz w:val="22"/>
        </w:rPr>
        <w:t>验收</w:t>
      </w:r>
      <w:bookmarkEnd w:id="36"/>
    </w:p>
    <w:p w14:paraId="63A301D0" w14:textId="77777777" w:rsidR="00D969AF" w:rsidRPr="003856A6" w:rsidRDefault="003133DB">
      <w:pPr>
        <w:keepNext/>
        <w:keepLines/>
        <w:spacing w:before="260" w:after="260" w:line="416" w:lineRule="auto"/>
        <w:outlineLvl w:val="2"/>
        <w:rPr>
          <w:rFonts w:asciiTheme="minorEastAsia" w:hAnsiTheme="minorEastAsia" w:cs="Times New Roman"/>
          <w:bCs/>
          <w:kern w:val="0"/>
          <w:sz w:val="22"/>
        </w:rPr>
      </w:pPr>
      <w:bookmarkStart w:id="37" w:name="_Toc10467339"/>
      <w:r w:rsidRPr="003856A6">
        <w:rPr>
          <w:rFonts w:asciiTheme="minorEastAsia" w:hAnsiTheme="minorEastAsia" w:cs="Times New Roman" w:hint="eastAsia"/>
          <w:b/>
          <w:bCs/>
          <w:kern w:val="0"/>
          <w:sz w:val="22"/>
        </w:rPr>
        <w:t>2</w:t>
      </w:r>
      <w:r w:rsidRPr="003856A6">
        <w:rPr>
          <w:rFonts w:asciiTheme="minorEastAsia" w:hAnsiTheme="minorEastAsia" w:cs="Times New Roman"/>
          <w:b/>
          <w:bCs/>
          <w:kern w:val="0"/>
          <w:sz w:val="22"/>
        </w:rPr>
        <w:t>7</w:t>
      </w:r>
      <w:r w:rsidRPr="003856A6">
        <w:rPr>
          <w:rFonts w:asciiTheme="minorEastAsia" w:hAnsiTheme="minorEastAsia" w:cs="Times New Roman" w:hint="eastAsia"/>
          <w:b/>
          <w:bCs/>
          <w:kern w:val="0"/>
          <w:sz w:val="22"/>
        </w:rPr>
        <w:t>.合同的签订、</w:t>
      </w:r>
      <w:r w:rsidRPr="003856A6">
        <w:rPr>
          <w:rFonts w:asciiTheme="minorEastAsia" w:hAnsiTheme="minorEastAsia" w:cs="Times New Roman"/>
          <w:b/>
          <w:bCs/>
          <w:kern w:val="0"/>
          <w:sz w:val="22"/>
        </w:rPr>
        <w:t>履行</w:t>
      </w:r>
      <w:bookmarkEnd w:id="37"/>
    </w:p>
    <w:p w14:paraId="7F89618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w:t>
      </w:r>
      <w:r w:rsidRPr="003856A6">
        <w:rPr>
          <w:rFonts w:asciiTheme="minorEastAsia" w:hAnsiTheme="minorEastAsia"/>
          <w:sz w:val="22"/>
        </w:rPr>
        <w:t>7</w:t>
      </w:r>
      <w:r w:rsidRPr="003856A6">
        <w:rPr>
          <w:rFonts w:asciiTheme="minorEastAsia" w:hAnsiTheme="minorEastAsia" w:hint="eastAsia"/>
          <w:sz w:val="22"/>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546E5CA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w:t>
      </w:r>
      <w:r w:rsidRPr="003856A6">
        <w:rPr>
          <w:rFonts w:asciiTheme="minorEastAsia" w:hAnsiTheme="minorEastAsia"/>
          <w:sz w:val="22"/>
        </w:rPr>
        <w:t>7</w:t>
      </w:r>
      <w:r w:rsidRPr="003856A6">
        <w:rPr>
          <w:rFonts w:asciiTheme="minorEastAsia" w:hAnsiTheme="minorEastAsia" w:hint="eastAsia"/>
          <w:sz w:val="22"/>
        </w:rPr>
        <w:t>.2采购人与中标人应当根据合同的约定依法履行合同义务。政府采购合同的履行、违约责任和解决争议的方法等适用《中华人民共和国合同法》。</w:t>
      </w:r>
    </w:p>
    <w:p w14:paraId="28E4E43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w:t>
      </w:r>
      <w:r w:rsidRPr="003856A6">
        <w:rPr>
          <w:rFonts w:asciiTheme="minorEastAsia" w:hAnsiTheme="minorEastAsia"/>
          <w:sz w:val="22"/>
        </w:rPr>
        <w:t>7</w:t>
      </w:r>
      <w:r w:rsidRPr="003856A6">
        <w:rPr>
          <w:rFonts w:asciiTheme="minorEastAsia" w:hAnsiTheme="minorEastAsia" w:hint="eastAsia"/>
          <w:sz w:val="22"/>
        </w:rPr>
        <w:t>.</w:t>
      </w:r>
      <w:r w:rsidRPr="003856A6">
        <w:rPr>
          <w:rFonts w:asciiTheme="minorEastAsia" w:hAnsiTheme="minorEastAsia"/>
          <w:sz w:val="22"/>
        </w:rPr>
        <w:t>3</w:t>
      </w:r>
      <w:r w:rsidRPr="003856A6">
        <w:rPr>
          <w:rFonts w:asciiTheme="minorEastAsia" w:hAnsiTheme="minorEastAsia" w:hint="eastAsia"/>
          <w:sz w:val="22"/>
        </w:rPr>
        <w:t>采购人应当自政府采购合同签订之日起2个工作日内，将政府采购合同在广东省网上办事大厅政府采购系统（以下简称省政府采购网）进行公开；自政府采购合同签订之日起7个工作日内，将政府采购合同通过省政府采购网进行备案。</w:t>
      </w:r>
    </w:p>
    <w:p w14:paraId="70139CE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w:t>
      </w:r>
      <w:r w:rsidRPr="003856A6">
        <w:rPr>
          <w:rFonts w:asciiTheme="minorEastAsia" w:hAnsiTheme="minorEastAsia"/>
          <w:sz w:val="22"/>
        </w:rPr>
        <w:t>7</w:t>
      </w:r>
      <w:r w:rsidRPr="003856A6">
        <w:rPr>
          <w:rFonts w:asciiTheme="minorEastAsia" w:hAnsiTheme="minorEastAsia" w:hint="eastAsia"/>
          <w:sz w:val="22"/>
        </w:rPr>
        <w:t>.4合同签订后</w:t>
      </w:r>
      <w:r w:rsidRPr="003856A6">
        <w:rPr>
          <w:rFonts w:asciiTheme="minorEastAsia" w:hAnsiTheme="minorEastAsia"/>
          <w:sz w:val="22"/>
        </w:rPr>
        <w:t>5</w:t>
      </w:r>
      <w:r w:rsidRPr="003856A6">
        <w:rPr>
          <w:rFonts w:asciiTheme="minorEastAsia" w:hAnsiTheme="minorEastAsia" w:hint="eastAsia"/>
          <w:sz w:val="22"/>
        </w:rPr>
        <w:t>个工作日内，中标人须将合同复印件送招标机构存档备案。</w:t>
      </w:r>
    </w:p>
    <w:p w14:paraId="3B77D124" w14:textId="77777777" w:rsidR="00D969AF" w:rsidRPr="003856A6" w:rsidRDefault="003133DB">
      <w:pPr>
        <w:spacing w:line="276" w:lineRule="auto"/>
        <w:ind w:firstLineChars="200" w:firstLine="440"/>
        <w:rPr>
          <w:rFonts w:asciiTheme="minorEastAsia" w:hAnsiTheme="minorEastAsia"/>
          <w:sz w:val="28"/>
        </w:rPr>
      </w:pPr>
      <w:r w:rsidRPr="003856A6">
        <w:rPr>
          <w:rFonts w:asciiTheme="minorEastAsia" w:hAnsiTheme="minorEastAsia" w:hint="eastAsia"/>
          <w:sz w:val="22"/>
        </w:rPr>
        <w:t>2</w:t>
      </w:r>
      <w:r w:rsidRPr="003856A6">
        <w:rPr>
          <w:rFonts w:asciiTheme="minorEastAsia" w:hAnsiTheme="minorEastAsia"/>
          <w:sz w:val="22"/>
        </w:rPr>
        <w:t>7</w:t>
      </w:r>
      <w:r w:rsidRPr="003856A6">
        <w:rPr>
          <w:rFonts w:asciiTheme="minorEastAsia" w:hAnsiTheme="minorEastAsia" w:hint="eastAsia"/>
          <w:sz w:val="22"/>
        </w:rPr>
        <w:t>.</w:t>
      </w:r>
      <w:r w:rsidRPr="003856A6">
        <w:rPr>
          <w:rFonts w:asciiTheme="minorEastAsia" w:hAnsiTheme="minorEastAsia"/>
          <w:sz w:val="22"/>
        </w:rPr>
        <w:t>5</w:t>
      </w:r>
      <w:r w:rsidRPr="003856A6">
        <w:rPr>
          <w:rFonts w:asciiTheme="minorEastAsia" w:hAnsiTheme="minorEastAsia" w:hint="eastAsia"/>
          <w:sz w:val="22"/>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7E9F2FF6" w14:textId="77777777" w:rsidR="00D969AF" w:rsidRPr="003856A6" w:rsidRDefault="003133DB">
      <w:pPr>
        <w:keepNext/>
        <w:keepLines/>
        <w:spacing w:before="260" w:after="260" w:line="416" w:lineRule="auto"/>
        <w:outlineLvl w:val="2"/>
        <w:rPr>
          <w:rFonts w:asciiTheme="minorEastAsia" w:hAnsiTheme="minorEastAsia" w:cs="Times New Roman"/>
          <w:b/>
          <w:bCs/>
          <w:kern w:val="0"/>
          <w:sz w:val="22"/>
        </w:rPr>
      </w:pPr>
      <w:bookmarkStart w:id="38" w:name="_Toc10467340"/>
      <w:r w:rsidRPr="003856A6">
        <w:rPr>
          <w:rFonts w:asciiTheme="minorEastAsia" w:hAnsiTheme="minorEastAsia" w:cs="Times New Roman" w:hint="eastAsia"/>
          <w:b/>
          <w:bCs/>
          <w:kern w:val="0"/>
          <w:sz w:val="22"/>
        </w:rPr>
        <w:t>2</w:t>
      </w:r>
      <w:r w:rsidRPr="003856A6">
        <w:rPr>
          <w:rFonts w:asciiTheme="minorEastAsia" w:hAnsiTheme="minorEastAsia" w:cs="Times New Roman"/>
          <w:b/>
          <w:bCs/>
          <w:kern w:val="0"/>
          <w:sz w:val="22"/>
        </w:rPr>
        <w:t>8</w:t>
      </w:r>
      <w:r w:rsidRPr="003856A6">
        <w:rPr>
          <w:rFonts w:asciiTheme="minorEastAsia" w:hAnsiTheme="minorEastAsia" w:cs="Times New Roman" w:hint="eastAsia"/>
          <w:b/>
          <w:bCs/>
          <w:kern w:val="0"/>
          <w:sz w:val="22"/>
        </w:rPr>
        <w:t>.验收</w:t>
      </w:r>
      <w:bookmarkEnd w:id="38"/>
    </w:p>
    <w:p w14:paraId="3BFFE10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w:t>
      </w:r>
      <w:r w:rsidRPr="003856A6">
        <w:rPr>
          <w:rFonts w:asciiTheme="minorEastAsia" w:hAnsiTheme="minorEastAsia"/>
          <w:sz w:val="22"/>
        </w:rPr>
        <w:t>8</w:t>
      </w:r>
      <w:r w:rsidRPr="003856A6">
        <w:rPr>
          <w:rFonts w:asciiTheme="minorEastAsia" w:hAnsiTheme="minorEastAsia" w:hint="eastAsia"/>
          <w:sz w:val="22"/>
        </w:rPr>
        <w:t>.1采购人应当及时对采购项目进行验收。采购人可以邀请参加本项目的其他投标人或者第三方机构参与验收。参与验收的投标人或者第三方机构的意见作为验收书的参考资料一并存档。</w:t>
      </w:r>
    </w:p>
    <w:p w14:paraId="6269DD7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lastRenderedPageBreak/>
        <w:t>2</w:t>
      </w:r>
      <w:r w:rsidRPr="003856A6">
        <w:rPr>
          <w:rFonts w:asciiTheme="minorEastAsia" w:hAnsiTheme="minorEastAsia"/>
          <w:sz w:val="22"/>
        </w:rPr>
        <w:t>8</w:t>
      </w:r>
      <w:r w:rsidRPr="003856A6">
        <w:rPr>
          <w:rFonts w:asciiTheme="minorEastAsia" w:hAnsiTheme="minorEastAsia" w:hint="eastAsia"/>
          <w:sz w:val="22"/>
        </w:rPr>
        <w:t>.2在验收时，投标人应向采购人提供货物或服务的相关资料，按采购人提出的方式验收。</w:t>
      </w:r>
    </w:p>
    <w:p w14:paraId="12629A2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w:t>
      </w:r>
      <w:r w:rsidRPr="003856A6">
        <w:rPr>
          <w:rFonts w:asciiTheme="minorEastAsia" w:hAnsiTheme="minorEastAsia"/>
          <w:sz w:val="22"/>
        </w:rPr>
        <w:t>8</w:t>
      </w:r>
      <w:r w:rsidRPr="003856A6">
        <w:rPr>
          <w:rFonts w:asciiTheme="minorEastAsia" w:hAnsiTheme="minorEastAsia" w:hint="eastAsia"/>
          <w:sz w:val="22"/>
        </w:rPr>
        <w:t>.3由采购人对货物或服务的质量、规格和数量及其他进行检验。如发现质量、规格和数量等任何一项与招标要求规定不符，采购人有权拒绝接受。</w:t>
      </w:r>
    </w:p>
    <w:p w14:paraId="6BC0247A"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w:t>
      </w:r>
      <w:r w:rsidRPr="003856A6">
        <w:rPr>
          <w:rFonts w:asciiTheme="minorEastAsia" w:hAnsiTheme="minorEastAsia"/>
          <w:sz w:val="22"/>
        </w:rPr>
        <w:t>8</w:t>
      </w:r>
      <w:r w:rsidRPr="003856A6">
        <w:rPr>
          <w:rFonts w:asciiTheme="minorEastAsia" w:hAnsiTheme="minorEastAsia" w:hint="eastAsia"/>
          <w:sz w:val="22"/>
        </w:rPr>
        <w:t>.4采购人应当加强对中标人的履约管理，并按照采购合同约定，及时向中标人支付采购资金。对于中标人违反采购合同约定的行为，采购人应当及时处理，依法追究其违约责任。</w:t>
      </w:r>
    </w:p>
    <w:p w14:paraId="45444E83" w14:textId="77777777" w:rsidR="00D969AF" w:rsidRPr="003856A6" w:rsidRDefault="003133DB">
      <w:pPr>
        <w:keepNext/>
        <w:keepLines/>
        <w:spacing w:before="260" w:after="260" w:line="416" w:lineRule="auto"/>
        <w:outlineLvl w:val="2"/>
        <w:rPr>
          <w:rFonts w:asciiTheme="minorEastAsia" w:hAnsiTheme="minorEastAsia" w:cs="Times New Roman"/>
          <w:b/>
          <w:bCs/>
          <w:kern w:val="0"/>
          <w:sz w:val="22"/>
        </w:rPr>
      </w:pPr>
      <w:bookmarkStart w:id="39" w:name="_Toc10467341"/>
      <w:r w:rsidRPr="003856A6">
        <w:rPr>
          <w:rFonts w:asciiTheme="minorEastAsia" w:hAnsiTheme="minorEastAsia" w:cs="Times New Roman"/>
          <w:b/>
          <w:bCs/>
          <w:kern w:val="0"/>
          <w:sz w:val="22"/>
        </w:rPr>
        <w:t>29</w:t>
      </w:r>
      <w:r w:rsidRPr="003856A6">
        <w:rPr>
          <w:rFonts w:asciiTheme="minorEastAsia" w:hAnsiTheme="minorEastAsia" w:cs="Times New Roman" w:hint="eastAsia"/>
          <w:b/>
          <w:bCs/>
          <w:kern w:val="0"/>
          <w:sz w:val="22"/>
        </w:rPr>
        <w:t>.履约保证金</w:t>
      </w:r>
      <w:bookmarkEnd w:id="39"/>
    </w:p>
    <w:p w14:paraId="6884CA8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sz w:val="22"/>
        </w:rPr>
        <w:t>29</w:t>
      </w:r>
      <w:r w:rsidRPr="003856A6">
        <w:rPr>
          <w:rFonts w:asciiTheme="minorEastAsia" w:hAnsiTheme="minorEastAsia" w:hint="eastAsia"/>
          <w:sz w:val="22"/>
        </w:rPr>
        <w:t>.1中标人应在领取《中标通知书》后的十个日历日内（如提交履约保函的，时间延至合同签订之前）</w:t>
      </w:r>
      <w:r w:rsidRPr="003856A6">
        <w:rPr>
          <w:rFonts w:asciiTheme="minorEastAsia" w:hAnsiTheme="minorEastAsia" w:hint="eastAsia"/>
          <w:b/>
          <w:bCs/>
          <w:sz w:val="22"/>
        </w:rPr>
        <w:t>，办理履约保证金，金额为中标金额的 5%</w:t>
      </w:r>
      <w:r w:rsidRPr="003856A6">
        <w:rPr>
          <w:rFonts w:asciiTheme="minorEastAsia" w:hAnsiTheme="minorEastAsia" w:hint="eastAsia"/>
          <w:sz w:val="22"/>
        </w:rPr>
        <w:t>。否则</w:t>
      </w:r>
      <w:r w:rsidRPr="003856A6">
        <w:rPr>
          <w:rFonts w:asciiTheme="minorEastAsia" w:hAnsiTheme="minorEastAsia"/>
          <w:sz w:val="22"/>
        </w:rPr>
        <w:t>，</w:t>
      </w:r>
      <w:r w:rsidRPr="003856A6">
        <w:rPr>
          <w:rFonts w:asciiTheme="minorEastAsia" w:hAnsiTheme="minorEastAsia" w:hint="eastAsia"/>
          <w:sz w:val="22"/>
        </w:rPr>
        <w:t>采购</w:t>
      </w:r>
      <w:r w:rsidRPr="003856A6">
        <w:rPr>
          <w:rFonts w:asciiTheme="minorEastAsia" w:hAnsiTheme="minorEastAsia"/>
          <w:sz w:val="22"/>
        </w:rPr>
        <w:t>人有权拒</w:t>
      </w:r>
      <w:r w:rsidRPr="003856A6">
        <w:rPr>
          <w:rFonts w:asciiTheme="minorEastAsia" w:hAnsiTheme="minorEastAsia" w:hint="eastAsia"/>
          <w:sz w:val="22"/>
        </w:rPr>
        <w:t>签采购</w:t>
      </w:r>
      <w:r w:rsidRPr="003856A6">
        <w:rPr>
          <w:rFonts w:asciiTheme="minorEastAsia" w:hAnsiTheme="minorEastAsia"/>
          <w:sz w:val="22"/>
        </w:rPr>
        <w:t>合同。</w:t>
      </w:r>
      <w:r w:rsidRPr="003856A6">
        <w:rPr>
          <w:rFonts w:asciiTheme="minorEastAsia" w:hAnsiTheme="minorEastAsia" w:hint="eastAsia"/>
          <w:sz w:val="22"/>
        </w:rPr>
        <w:t>给采购人造成的损失超过投标担保数额的，还应当由其对超过部分予以赔偿，并依法追究其责任。提交方式可按照下述方式提交：</w:t>
      </w:r>
    </w:p>
    <w:p w14:paraId="495AC68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sz w:val="22"/>
        </w:rPr>
        <w:t>29</w:t>
      </w:r>
      <w:r w:rsidRPr="003856A6">
        <w:rPr>
          <w:rFonts w:asciiTheme="minorEastAsia" w:hAnsiTheme="minorEastAsia" w:hint="eastAsia"/>
          <w:sz w:val="22"/>
        </w:rPr>
        <w:t>.1.1银行履约保函：应是合法经营的银行机构出具的银行保函，非东莞市范围内银行出具的履约保函必须附上当地公证部门出具的公证文件。履约保函的内容，应符合招标文件、投标响应文件和采购合同的要求。履约保函应在采购合同有效期满后28天内继续有效。</w:t>
      </w:r>
    </w:p>
    <w:p w14:paraId="3A7F244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sz w:val="22"/>
        </w:rPr>
        <w:t>29</w:t>
      </w:r>
      <w:r w:rsidRPr="003856A6">
        <w:rPr>
          <w:rFonts w:asciiTheme="minorEastAsia" w:hAnsiTheme="minorEastAsia" w:hint="eastAsia"/>
          <w:sz w:val="22"/>
        </w:rPr>
        <w:t>.1.2政府采购信用担保：为进一步发挥政府采购政策功能作用，支持和促进中小企业发展，有效缓解企业资金短缺压力，依据《关于进一步推进政府采购信用担保工作的通知》（东财【2018】189号文件）精神，各投标人可结合项目实际情况，选择专业担保机构出具担保函。</w:t>
      </w:r>
    </w:p>
    <w:p w14:paraId="3AA0701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sz w:val="22"/>
        </w:rPr>
        <w:t>29</w:t>
      </w:r>
      <w:r w:rsidRPr="003856A6">
        <w:rPr>
          <w:rFonts w:asciiTheme="minorEastAsia" w:hAnsiTheme="minorEastAsia" w:hint="eastAsia"/>
          <w:sz w:val="22"/>
        </w:rPr>
        <w:t>.1.3采用保证金（银行转帐、电汇）方式：中标人应在领取《中标通知书》后的十个日历日内，办理履约保证金，履约保证金汇入账户情况：</w:t>
      </w:r>
    </w:p>
    <w:p w14:paraId="37F9258E"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户名：东莞理工学院</w:t>
      </w:r>
    </w:p>
    <w:p w14:paraId="6C229472"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账号：</w:t>
      </w:r>
      <w:r w:rsidRPr="003856A6">
        <w:rPr>
          <w:rFonts w:asciiTheme="minorEastAsia" w:hAnsiTheme="minorEastAsia"/>
          <w:b/>
          <w:sz w:val="22"/>
        </w:rPr>
        <w:t>2010027319200067094</w:t>
      </w:r>
    </w:p>
    <w:p w14:paraId="05A5CDC8"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开户行：工商银行大岭山支行</w:t>
      </w:r>
    </w:p>
    <w:p w14:paraId="44D4289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汇款时请注明用途，如：</w:t>
      </w:r>
      <w:r w:rsidRPr="003856A6">
        <w:rPr>
          <w:rFonts w:asciiTheme="minorEastAsia" w:hAnsiTheme="minorEastAsia" w:hint="eastAsia"/>
          <w:sz w:val="22"/>
          <w:u w:val="single"/>
        </w:rPr>
        <w:t xml:space="preserve">项目名称:  </w:t>
      </w:r>
      <w:r w:rsidRPr="003856A6">
        <w:rPr>
          <w:rFonts w:asciiTheme="minorEastAsia" w:hAnsiTheme="minorEastAsia"/>
          <w:sz w:val="22"/>
          <w:u w:val="single"/>
        </w:rPr>
        <w:t xml:space="preserve">    </w:t>
      </w:r>
      <w:r w:rsidRPr="003856A6">
        <w:rPr>
          <w:rFonts w:asciiTheme="minorEastAsia" w:hAnsiTheme="minorEastAsia" w:hint="eastAsia"/>
          <w:sz w:val="22"/>
          <w:u w:val="single"/>
        </w:rPr>
        <w:t xml:space="preserve"> （招标编号：      </w:t>
      </w:r>
      <w:r w:rsidRPr="003856A6">
        <w:rPr>
          <w:rFonts w:asciiTheme="minorEastAsia" w:hAnsiTheme="minorEastAsia" w:hint="eastAsia"/>
          <w:sz w:val="22"/>
        </w:rPr>
        <w:t>）履约保证金。</w:t>
      </w:r>
    </w:p>
    <w:p w14:paraId="1A259514" w14:textId="77777777" w:rsidR="00D969AF" w:rsidRPr="003856A6" w:rsidRDefault="003133DB">
      <w:pPr>
        <w:spacing w:line="276" w:lineRule="auto"/>
        <w:ind w:firstLineChars="200" w:firstLine="442"/>
        <w:rPr>
          <w:rFonts w:asciiTheme="minorEastAsia" w:hAnsiTheme="minorEastAsia"/>
          <w:b/>
          <w:sz w:val="22"/>
        </w:rPr>
      </w:pPr>
      <w:r w:rsidRPr="003856A6">
        <w:rPr>
          <w:rFonts w:asciiTheme="minorEastAsia" w:hAnsiTheme="minorEastAsia" w:hint="eastAsia"/>
          <w:b/>
          <w:sz w:val="22"/>
        </w:rPr>
        <w:t>履约保证金在项目验收合格后无息退还。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一年质保期满及中标人无违约的情形发生，项目质量保证金无息退回。</w:t>
      </w:r>
    </w:p>
    <w:p w14:paraId="2ED4D58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sz w:val="22"/>
        </w:rPr>
        <w:t>29</w:t>
      </w:r>
      <w:r w:rsidRPr="003856A6">
        <w:rPr>
          <w:rFonts w:asciiTheme="minorEastAsia" w:hAnsiTheme="minorEastAsia" w:hint="eastAsia"/>
          <w:sz w:val="22"/>
        </w:rPr>
        <w:t>.2中标人若不按上述规定要求提交履约保证金，采购人可拒签采购合同或向政府采购监督部门申请取消其中标资格，给采购人造成的损失超过投标担保数额的，还应当由其对超过部分予以赔偿，并依法追究其责任。</w:t>
      </w:r>
    </w:p>
    <w:p w14:paraId="3610EE9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sz w:val="22"/>
        </w:rPr>
        <w:t>29</w:t>
      </w:r>
      <w:r w:rsidRPr="003856A6">
        <w:rPr>
          <w:rFonts w:asciiTheme="minorEastAsia" w:hAnsiTheme="minorEastAsia" w:hint="eastAsia"/>
          <w:sz w:val="22"/>
        </w:rPr>
        <w:t>.3履约保证金汇入专用账户后，中标人将履约保证金的汇款凭证或</w:t>
      </w:r>
      <w:r w:rsidRPr="003856A6">
        <w:rPr>
          <w:rFonts w:asciiTheme="minorEastAsia" w:hAnsiTheme="minorEastAsia"/>
          <w:sz w:val="22"/>
        </w:rPr>
        <w:t>履约</w:t>
      </w:r>
      <w:r w:rsidRPr="003856A6">
        <w:rPr>
          <w:rFonts w:asciiTheme="minorEastAsia" w:hAnsiTheme="minorEastAsia" w:hint="eastAsia"/>
          <w:sz w:val="22"/>
        </w:rPr>
        <w:t>保</w:t>
      </w:r>
      <w:r w:rsidRPr="003856A6">
        <w:rPr>
          <w:rFonts w:asciiTheme="minorEastAsia" w:hAnsiTheme="minorEastAsia"/>
          <w:sz w:val="22"/>
        </w:rPr>
        <w:t>函</w:t>
      </w:r>
      <w:r w:rsidRPr="003856A6">
        <w:rPr>
          <w:rFonts w:asciiTheme="minorEastAsia" w:hAnsiTheme="minorEastAsia" w:hint="eastAsia"/>
          <w:sz w:val="22"/>
        </w:rPr>
        <w:t>用A4纸复印件(注明中标通知书编号)一式四份并加盖中标人的公章送代理机构。</w:t>
      </w:r>
    </w:p>
    <w:p w14:paraId="429E006E"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sz w:val="22"/>
        </w:rPr>
        <w:t>29</w:t>
      </w:r>
      <w:r w:rsidRPr="003856A6">
        <w:rPr>
          <w:rFonts w:asciiTheme="minorEastAsia" w:hAnsiTheme="minorEastAsia" w:hint="eastAsia"/>
          <w:sz w:val="22"/>
        </w:rPr>
        <w:t>.4履约保证金的退回，中标人可向采购人提交退回履约保证金的申请（格式可在东莞市政府采购网下载，网址http://czj.dg.gov.cn/dggp/）。采购人可凭同意退回履约保证金申请书、履约保证金汇款凭证复印件（注明中标通知书编号且加盖采购人公章）、采购合同、招标项目验收报告原件、中标通知书复印件资料进行审核，审核通过后将履约保证金退回原中标人的汇入账户。</w:t>
      </w:r>
    </w:p>
    <w:p w14:paraId="4283532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发生下列情况之一的，履约保证金将被不予退还：</w:t>
      </w:r>
    </w:p>
    <w:p w14:paraId="431ACFAC"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lastRenderedPageBreak/>
        <w:t>（1）中标人将本项目转让给他人，或者在投标文件中未说明，且未经采购人同意，将中标（成交）项目分包给他人的；</w:t>
      </w:r>
    </w:p>
    <w:p w14:paraId="769DC9A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（2）中标人在履行采购合同期间，违反有关法律法规的规定及合同约定的条款，损害了采购人的利益的。</w:t>
      </w:r>
    </w:p>
    <w:p w14:paraId="1E4E1982" w14:textId="77777777" w:rsidR="00D969AF" w:rsidRPr="003856A6" w:rsidRDefault="003133DB">
      <w:pPr>
        <w:keepNext/>
        <w:keepLines/>
        <w:spacing w:before="260" w:after="260" w:line="416" w:lineRule="auto"/>
        <w:outlineLvl w:val="2"/>
        <w:rPr>
          <w:rFonts w:asciiTheme="minorEastAsia" w:hAnsiTheme="minorEastAsia" w:cs="Times New Roman"/>
          <w:b/>
          <w:bCs/>
          <w:kern w:val="0"/>
          <w:sz w:val="22"/>
        </w:rPr>
      </w:pPr>
      <w:bookmarkStart w:id="40" w:name="_Toc10467342"/>
      <w:r w:rsidRPr="003856A6">
        <w:rPr>
          <w:rFonts w:asciiTheme="minorEastAsia" w:hAnsiTheme="minorEastAsia" w:cs="Times New Roman"/>
          <w:b/>
          <w:bCs/>
          <w:kern w:val="0"/>
          <w:sz w:val="22"/>
        </w:rPr>
        <w:t>30.</w:t>
      </w:r>
      <w:r w:rsidRPr="003856A6">
        <w:rPr>
          <w:rFonts w:asciiTheme="minorEastAsia" w:hAnsiTheme="minorEastAsia" w:cs="Times New Roman" w:hint="eastAsia"/>
          <w:b/>
          <w:bCs/>
          <w:kern w:val="0"/>
          <w:sz w:val="22"/>
        </w:rPr>
        <w:t>融资</w:t>
      </w:r>
      <w:bookmarkEnd w:id="40"/>
    </w:p>
    <w:p w14:paraId="3535643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根据东莞市财政局《关于进一步推进政府采购信用担保工作的通知》（东财[2018]189号）规定，中标人可以选择是否采取信用担保融资的形式为政府采购项目履约进行融资。各投标人可自主决定是否使用信用担保方式，并选择担保机构提供的任何一种信用担保品种，财政部门、采购代理机构、采购人不得进行干预。</w:t>
      </w:r>
    </w:p>
    <w:p w14:paraId="5C52A9EF" w14:textId="77777777" w:rsidR="00D969AF" w:rsidRPr="003856A6" w:rsidRDefault="003133DB">
      <w:pPr>
        <w:keepNext/>
        <w:keepLines/>
        <w:spacing w:before="260" w:after="260" w:line="416" w:lineRule="auto"/>
        <w:outlineLvl w:val="2"/>
        <w:rPr>
          <w:rFonts w:asciiTheme="minorEastAsia" w:hAnsiTheme="minorEastAsia" w:cs="Times New Roman"/>
          <w:bCs/>
          <w:kern w:val="0"/>
          <w:sz w:val="22"/>
        </w:rPr>
      </w:pPr>
      <w:bookmarkStart w:id="41" w:name="_Toc10467343"/>
      <w:r w:rsidRPr="003856A6">
        <w:rPr>
          <w:rFonts w:asciiTheme="minorEastAsia" w:hAnsiTheme="minorEastAsia" w:cs="Times New Roman" w:hint="eastAsia"/>
          <w:b/>
          <w:bCs/>
          <w:kern w:val="0"/>
          <w:sz w:val="22"/>
        </w:rPr>
        <w:t>3</w:t>
      </w:r>
      <w:r w:rsidRPr="003856A6">
        <w:rPr>
          <w:rFonts w:asciiTheme="minorEastAsia" w:hAnsiTheme="minorEastAsia" w:cs="Times New Roman"/>
          <w:b/>
          <w:bCs/>
          <w:kern w:val="0"/>
          <w:sz w:val="22"/>
        </w:rPr>
        <w:t>1.</w:t>
      </w:r>
      <w:r w:rsidRPr="003856A6">
        <w:rPr>
          <w:rFonts w:asciiTheme="minorEastAsia" w:hAnsiTheme="minorEastAsia" w:cs="Times New Roman" w:hint="eastAsia"/>
          <w:b/>
          <w:bCs/>
          <w:kern w:val="0"/>
          <w:sz w:val="22"/>
        </w:rPr>
        <w:t>中标服务费</w:t>
      </w:r>
      <w:bookmarkEnd w:id="41"/>
    </w:p>
    <w:p w14:paraId="6A4E1DB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w:t>
      </w:r>
      <w:r w:rsidRPr="003856A6">
        <w:rPr>
          <w:rFonts w:asciiTheme="minorEastAsia" w:hAnsiTheme="minorEastAsia"/>
          <w:sz w:val="22"/>
        </w:rPr>
        <w:t>.</w:t>
      </w:r>
      <w:r w:rsidRPr="003856A6">
        <w:rPr>
          <w:rFonts w:asciiTheme="minorEastAsia" w:hAnsiTheme="minorEastAsia" w:hint="eastAsia"/>
          <w:sz w:val="22"/>
        </w:rPr>
        <w:t>中标人应在领取《中标通知书》原件时向招标代理机构一次性支付招标代理服务费(按国家计委文件“计价格[2002]1980号文”和“发改价格[2011]534号文”的规定标准执行)。</w:t>
      </w:r>
    </w:p>
    <w:p w14:paraId="51D8261E"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w:t>
      </w:r>
      <w:r w:rsidRPr="003856A6">
        <w:rPr>
          <w:rFonts w:asciiTheme="minorEastAsia" w:hAnsiTheme="minorEastAsia"/>
          <w:sz w:val="22"/>
        </w:rPr>
        <w:t>.</w:t>
      </w:r>
      <w:r w:rsidRPr="003856A6">
        <w:rPr>
          <w:rFonts w:asciiTheme="minorEastAsia" w:hAnsiTheme="minorEastAsia" w:hint="eastAsia"/>
          <w:sz w:val="22"/>
        </w:rPr>
        <w:t>招标代理服务收费标准：</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126"/>
        <w:gridCol w:w="1985"/>
      </w:tblGrid>
      <w:tr w:rsidR="003856A6" w:rsidRPr="003856A6" w14:paraId="0AC11410" w14:textId="77777777">
        <w:trPr>
          <w:trHeight w:val="1784"/>
        </w:trPr>
        <w:tc>
          <w:tcPr>
            <w:tcW w:w="2410" w:type="dxa"/>
            <w:vAlign w:val="bottom"/>
          </w:tcPr>
          <w:p w14:paraId="6C3B1ECB" w14:textId="77777777" w:rsidR="00D969AF" w:rsidRPr="003856A6" w:rsidRDefault="003133DB">
            <w:pPr>
              <w:spacing w:line="276" w:lineRule="auto"/>
              <w:ind w:firstLineChars="350" w:firstLine="770"/>
              <w:rPr>
                <w:rFonts w:asciiTheme="minorEastAsia" w:hAnsiTheme="minorEastAsia"/>
                <w:sz w:val="22"/>
              </w:rPr>
            </w:pPr>
            <w:r w:rsidRPr="003856A6">
              <w:rPr>
                <w:rFonts w:asciiTheme="minorEastAsia" w:hAnsiTheme="minorEastAsia"/>
                <w:noProof/>
                <w:sz w:val="22"/>
              </w:rPr>
              <mc:AlternateContent>
                <mc:Choice Requires="wps">
                  <w:drawing>
                    <wp:anchor distT="0" distB="0" distL="114300" distR="114300" simplePos="0" relativeHeight="251660288" behindDoc="0" locked="0" layoutInCell="1" allowOverlap="1" wp14:anchorId="5AEB2C98" wp14:editId="0B1A974B">
                      <wp:simplePos x="0" y="0"/>
                      <wp:positionH relativeFrom="column">
                        <wp:posOffset>-50800</wp:posOffset>
                      </wp:positionH>
                      <wp:positionV relativeFrom="paragraph">
                        <wp:posOffset>27305</wp:posOffset>
                      </wp:positionV>
                      <wp:extent cx="1496695" cy="606425"/>
                      <wp:effectExtent l="0" t="0" r="27305" b="2222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606425"/>
                              </a:xfrm>
                              <a:prstGeom prst="straightConnector1">
                                <a:avLst/>
                              </a:prstGeom>
                              <a:noFill/>
                              <a:ln w="9525">
                                <a:solidFill>
                                  <a:srgbClr val="000000"/>
                                </a:solidFill>
                                <a:round/>
                              </a:ln>
                            </wps:spPr>
                            <wps:bodyPr/>
                          </wps:wsp>
                        </a:graphicData>
                      </a:graphic>
                    </wp:anchor>
                  </w:drawing>
                </mc:Choice>
                <mc:Fallback>
                  <w:pict>
                    <v:shapetype w14:anchorId="66F61AA2" id="_x0000_t32" coordsize="21600,21600" o:spt="32" o:oned="t" path="m,l21600,21600e" filled="f">
                      <v:path arrowok="t" fillok="f" o:connecttype="none"/>
                      <o:lock v:ext="edit" shapetype="t"/>
                    </v:shapetype>
                    <v:shape id="直接箭头连接符 8" o:spid="_x0000_s1026" type="#_x0000_t32" style="position:absolute;left:0;text-align:left;margin-left:-4pt;margin-top:2.15pt;width:117.85pt;height:47.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"/>
                  </w:pict>
                </mc:Fallback>
              </mc:AlternateContent>
            </w:r>
            <w:r w:rsidRPr="003856A6">
              <w:rPr>
                <w:rFonts w:asciiTheme="minorEastAsia" w:hAnsiTheme="minorEastAsia"/>
                <w:noProof/>
                <w:sz w:val="22"/>
              </w:rPr>
              <mc:AlternateContent>
                <mc:Choice Requires="wps">
                  <w:drawing>
                    <wp:anchor distT="0" distB="0" distL="114300" distR="114300" simplePos="0" relativeHeight="251658240" behindDoc="0" locked="0" layoutInCell="1" allowOverlap="1" wp14:anchorId="162AC415" wp14:editId="01B11713">
                      <wp:simplePos x="0" y="0"/>
                      <wp:positionH relativeFrom="column">
                        <wp:posOffset>-52705</wp:posOffset>
                      </wp:positionH>
                      <wp:positionV relativeFrom="paragraph">
                        <wp:posOffset>28575</wp:posOffset>
                      </wp:positionV>
                      <wp:extent cx="1026795" cy="1105535"/>
                      <wp:effectExtent l="0" t="0" r="20955" b="3746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1105535"/>
                              </a:xfrm>
                              <a:prstGeom prst="straightConnector1">
                                <a:avLst/>
                              </a:prstGeom>
                              <a:noFill/>
                              <a:ln w="9525">
                                <a:solidFill>
                                  <a:srgbClr val="000000"/>
                                </a:solidFill>
                                <a:round/>
                              </a:ln>
                            </wps:spPr>
                            <wps:bodyPr/>
                          </wps:wsp>
                        </a:graphicData>
                      </a:graphic>
                    </wp:anchor>
                  </w:drawing>
                </mc:Choice>
                <mc:Fallback>
                  <w:pict>
                    <v:shape w14:anchorId="7C3580A1" id="直接箭头连接符 7" o:spid="_x0000_s1026" type="#_x0000_t32" style="position:absolute;left:0;text-align:left;margin-left:-4.15pt;margin-top:2.25pt;width:80.85pt;height:87.0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"/>
                  </w:pict>
                </mc:Fallback>
              </mc:AlternateContent>
            </w:r>
            <w:r w:rsidRPr="003856A6">
              <w:rPr>
                <w:rFonts w:asciiTheme="minorEastAsia" w:hAnsiTheme="minorEastAsia" w:hint="eastAsia"/>
                <w:sz w:val="22"/>
              </w:rPr>
              <w:t>服务类型</w:t>
            </w:r>
          </w:p>
          <w:p w14:paraId="3319400B" w14:textId="77777777" w:rsidR="00D969AF" w:rsidRPr="003856A6" w:rsidRDefault="00D969AF">
            <w:pPr>
              <w:spacing w:line="276" w:lineRule="auto"/>
              <w:ind w:firstLineChars="300" w:firstLine="660"/>
              <w:rPr>
                <w:rFonts w:asciiTheme="minorEastAsia" w:hAnsiTheme="minorEastAsia"/>
                <w:sz w:val="22"/>
              </w:rPr>
            </w:pPr>
          </w:p>
          <w:p w14:paraId="6ABAA7DB" w14:textId="77777777" w:rsidR="00D969AF" w:rsidRPr="003856A6" w:rsidRDefault="003133DB">
            <w:pPr>
              <w:spacing w:line="276" w:lineRule="auto"/>
              <w:ind w:firstLineChars="500" w:firstLine="1100"/>
              <w:rPr>
                <w:rFonts w:asciiTheme="minorEastAsia" w:hAnsiTheme="minorEastAsia"/>
                <w:sz w:val="22"/>
              </w:rPr>
            </w:pPr>
            <w:r w:rsidRPr="003856A6">
              <w:rPr>
                <w:rFonts w:asciiTheme="minorEastAsia" w:hAnsiTheme="minorEastAsia"/>
                <w:noProof/>
                <w:sz w:val="22"/>
              </w:rPr>
              <mc:AlternateContent>
                <mc:Choice Requires="wps">
                  <w:drawing>
                    <wp:anchor distT="0" distB="0" distL="114300" distR="114300" simplePos="0" relativeHeight="251656192" behindDoc="0" locked="0" layoutInCell="1" allowOverlap="1" wp14:anchorId="01CEE549" wp14:editId="793EC988">
                      <wp:simplePos x="0" y="0"/>
                      <wp:positionH relativeFrom="column">
                        <wp:posOffset>-73025</wp:posOffset>
                      </wp:positionH>
                      <wp:positionV relativeFrom="paragraph">
                        <wp:posOffset>3175</wp:posOffset>
                      </wp:positionV>
                      <wp:extent cx="9525" cy="19050"/>
                      <wp:effectExtent l="0" t="0" r="28575" b="1905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19050"/>
                              </a:xfrm>
                              <a:prstGeom prst="straightConnector1">
                                <a:avLst/>
                              </a:prstGeom>
                              <a:noFill/>
                              <a:ln w="9525">
                                <a:solidFill>
                                  <a:srgbClr val="000000"/>
                                </a:solidFill>
                                <a:round/>
                              </a:ln>
                            </wps:spPr>
                            <wps:bodyPr/>
                          </wps:wsp>
                        </a:graphicData>
                      </a:graphic>
                    </wp:anchor>
                  </w:drawing>
                </mc:Choice>
                <mc:Fallback>
                  <w:pict>
                    <v:shape w14:anchorId="631BA1CC" id="直接箭头连接符 6" o:spid="_x0000_s1026" type="#_x0000_t32" style="position:absolute;left:0;text-align:left;margin-left:-5.75pt;margin-top:.25pt;width:.75pt;height:1.5pt;flip:y;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"/>
                  </w:pict>
                </mc:Fallback>
              </mc:AlternateContent>
            </w:r>
            <w:r w:rsidRPr="003856A6">
              <w:rPr>
                <w:rFonts w:asciiTheme="minorEastAsia" w:hAnsiTheme="minorEastAsia" w:hint="eastAsia"/>
                <w:sz w:val="22"/>
              </w:rPr>
              <w:t xml:space="preserve">费率        </w:t>
            </w:r>
          </w:p>
          <w:p w14:paraId="15C66FCD"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中标金额</w:t>
            </w:r>
          </w:p>
        </w:tc>
        <w:tc>
          <w:tcPr>
            <w:tcW w:w="2126" w:type="dxa"/>
            <w:vAlign w:val="center"/>
          </w:tcPr>
          <w:p w14:paraId="78BBCCE2"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货物招标</w:t>
            </w:r>
          </w:p>
        </w:tc>
        <w:tc>
          <w:tcPr>
            <w:tcW w:w="2126" w:type="dxa"/>
            <w:vAlign w:val="center"/>
          </w:tcPr>
          <w:p w14:paraId="57AFE9E5"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服务招标</w:t>
            </w:r>
          </w:p>
        </w:tc>
        <w:tc>
          <w:tcPr>
            <w:tcW w:w="1985" w:type="dxa"/>
            <w:vAlign w:val="center"/>
          </w:tcPr>
          <w:p w14:paraId="12ACD055"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工程招标</w:t>
            </w:r>
          </w:p>
        </w:tc>
      </w:tr>
      <w:tr w:rsidR="003856A6" w:rsidRPr="003856A6" w14:paraId="4834D9A5" w14:textId="77777777">
        <w:tc>
          <w:tcPr>
            <w:tcW w:w="2410" w:type="dxa"/>
          </w:tcPr>
          <w:p w14:paraId="2C2B72B8"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100万元以下</w:t>
            </w:r>
          </w:p>
        </w:tc>
        <w:tc>
          <w:tcPr>
            <w:tcW w:w="2126" w:type="dxa"/>
          </w:tcPr>
          <w:p w14:paraId="19DCCC92"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1.5%</w:t>
            </w:r>
          </w:p>
        </w:tc>
        <w:tc>
          <w:tcPr>
            <w:tcW w:w="2126" w:type="dxa"/>
          </w:tcPr>
          <w:p w14:paraId="46A0BAB4"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1.5%</w:t>
            </w:r>
          </w:p>
        </w:tc>
        <w:tc>
          <w:tcPr>
            <w:tcW w:w="1985" w:type="dxa"/>
          </w:tcPr>
          <w:p w14:paraId="1F27780A"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1.0%</w:t>
            </w:r>
          </w:p>
        </w:tc>
      </w:tr>
      <w:tr w:rsidR="003856A6" w:rsidRPr="003856A6" w14:paraId="01EB41C8" w14:textId="77777777">
        <w:tc>
          <w:tcPr>
            <w:tcW w:w="2410" w:type="dxa"/>
          </w:tcPr>
          <w:p w14:paraId="2E8E69C2"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100-500万元</w:t>
            </w:r>
          </w:p>
        </w:tc>
        <w:tc>
          <w:tcPr>
            <w:tcW w:w="2126" w:type="dxa"/>
          </w:tcPr>
          <w:p w14:paraId="287BF0A6"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1.1%</w:t>
            </w:r>
          </w:p>
        </w:tc>
        <w:tc>
          <w:tcPr>
            <w:tcW w:w="2126" w:type="dxa"/>
          </w:tcPr>
          <w:p w14:paraId="35CBDA7C"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0.8%</w:t>
            </w:r>
          </w:p>
        </w:tc>
        <w:tc>
          <w:tcPr>
            <w:tcW w:w="1985" w:type="dxa"/>
          </w:tcPr>
          <w:p w14:paraId="68899A24"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0.7%</w:t>
            </w:r>
          </w:p>
        </w:tc>
      </w:tr>
      <w:tr w:rsidR="003856A6" w:rsidRPr="003856A6" w14:paraId="27109CF3" w14:textId="77777777">
        <w:tc>
          <w:tcPr>
            <w:tcW w:w="2410" w:type="dxa"/>
          </w:tcPr>
          <w:p w14:paraId="39473BF2"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500-1000万元</w:t>
            </w:r>
          </w:p>
        </w:tc>
        <w:tc>
          <w:tcPr>
            <w:tcW w:w="2126" w:type="dxa"/>
          </w:tcPr>
          <w:p w14:paraId="7CD385C9"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0.8%</w:t>
            </w:r>
          </w:p>
        </w:tc>
        <w:tc>
          <w:tcPr>
            <w:tcW w:w="2126" w:type="dxa"/>
          </w:tcPr>
          <w:p w14:paraId="59C05CD0"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0.45%</w:t>
            </w:r>
          </w:p>
        </w:tc>
        <w:tc>
          <w:tcPr>
            <w:tcW w:w="1985" w:type="dxa"/>
          </w:tcPr>
          <w:p w14:paraId="43B58DE0"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0.55%</w:t>
            </w:r>
          </w:p>
        </w:tc>
      </w:tr>
      <w:tr w:rsidR="003856A6" w:rsidRPr="003856A6" w14:paraId="65FF05FF" w14:textId="77777777">
        <w:tc>
          <w:tcPr>
            <w:tcW w:w="2410" w:type="dxa"/>
          </w:tcPr>
          <w:p w14:paraId="4361D032"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1000-5000万元</w:t>
            </w:r>
          </w:p>
        </w:tc>
        <w:tc>
          <w:tcPr>
            <w:tcW w:w="2126" w:type="dxa"/>
          </w:tcPr>
          <w:p w14:paraId="1A7CF7AA"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0.5%</w:t>
            </w:r>
          </w:p>
        </w:tc>
        <w:tc>
          <w:tcPr>
            <w:tcW w:w="2126" w:type="dxa"/>
          </w:tcPr>
          <w:p w14:paraId="47360502"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0.25%</w:t>
            </w:r>
          </w:p>
        </w:tc>
        <w:tc>
          <w:tcPr>
            <w:tcW w:w="1985" w:type="dxa"/>
          </w:tcPr>
          <w:p w14:paraId="7E6AE5CE"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0.35%</w:t>
            </w:r>
          </w:p>
        </w:tc>
      </w:tr>
      <w:tr w:rsidR="003856A6" w:rsidRPr="003856A6" w14:paraId="2C2AF852" w14:textId="77777777">
        <w:tc>
          <w:tcPr>
            <w:tcW w:w="2410" w:type="dxa"/>
          </w:tcPr>
          <w:p w14:paraId="0395F2B7"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5000万元-1亿元</w:t>
            </w:r>
          </w:p>
        </w:tc>
        <w:tc>
          <w:tcPr>
            <w:tcW w:w="2126" w:type="dxa"/>
          </w:tcPr>
          <w:p w14:paraId="2A8CF940"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0.25%</w:t>
            </w:r>
          </w:p>
        </w:tc>
        <w:tc>
          <w:tcPr>
            <w:tcW w:w="2126" w:type="dxa"/>
          </w:tcPr>
          <w:p w14:paraId="7D42CA83"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0.1%</w:t>
            </w:r>
          </w:p>
        </w:tc>
        <w:tc>
          <w:tcPr>
            <w:tcW w:w="1985" w:type="dxa"/>
          </w:tcPr>
          <w:p w14:paraId="066001A0"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0.2%</w:t>
            </w:r>
          </w:p>
        </w:tc>
      </w:tr>
      <w:tr w:rsidR="003856A6" w:rsidRPr="003856A6" w14:paraId="2A321868" w14:textId="77777777">
        <w:tc>
          <w:tcPr>
            <w:tcW w:w="2410" w:type="dxa"/>
          </w:tcPr>
          <w:p w14:paraId="0785272D"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1-5亿元</w:t>
            </w:r>
          </w:p>
        </w:tc>
        <w:tc>
          <w:tcPr>
            <w:tcW w:w="2126" w:type="dxa"/>
          </w:tcPr>
          <w:p w14:paraId="1A3CA478"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0.05%</w:t>
            </w:r>
          </w:p>
        </w:tc>
        <w:tc>
          <w:tcPr>
            <w:tcW w:w="2126" w:type="dxa"/>
          </w:tcPr>
          <w:p w14:paraId="237E4F23"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0.05%</w:t>
            </w:r>
          </w:p>
        </w:tc>
        <w:tc>
          <w:tcPr>
            <w:tcW w:w="1985" w:type="dxa"/>
          </w:tcPr>
          <w:p w14:paraId="3FAEA664"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0.05%</w:t>
            </w:r>
          </w:p>
        </w:tc>
      </w:tr>
      <w:tr w:rsidR="003856A6" w:rsidRPr="003856A6" w14:paraId="59D9FC80" w14:textId="77777777">
        <w:tc>
          <w:tcPr>
            <w:tcW w:w="2410" w:type="dxa"/>
          </w:tcPr>
          <w:p w14:paraId="5EDF0B98"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5-10亿元</w:t>
            </w:r>
          </w:p>
        </w:tc>
        <w:tc>
          <w:tcPr>
            <w:tcW w:w="2126" w:type="dxa"/>
          </w:tcPr>
          <w:p w14:paraId="2DCCC0CE"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0.035%</w:t>
            </w:r>
          </w:p>
        </w:tc>
        <w:tc>
          <w:tcPr>
            <w:tcW w:w="2126" w:type="dxa"/>
          </w:tcPr>
          <w:p w14:paraId="230D589C"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0.035%</w:t>
            </w:r>
          </w:p>
        </w:tc>
        <w:tc>
          <w:tcPr>
            <w:tcW w:w="1985" w:type="dxa"/>
          </w:tcPr>
          <w:p w14:paraId="520D0DDF"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0.035%</w:t>
            </w:r>
          </w:p>
        </w:tc>
      </w:tr>
      <w:tr w:rsidR="003856A6" w:rsidRPr="003856A6" w14:paraId="6F935B82" w14:textId="77777777">
        <w:tc>
          <w:tcPr>
            <w:tcW w:w="2410" w:type="dxa"/>
          </w:tcPr>
          <w:p w14:paraId="1AB8A833"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10-50亿元</w:t>
            </w:r>
            <w:r w:rsidRPr="003856A6">
              <w:rPr>
                <w:rFonts w:asciiTheme="minorEastAsia" w:hAnsiTheme="minorEastAsia" w:hint="eastAsia"/>
                <w:sz w:val="22"/>
              </w:rPr>
              <w:tab/>
            </w:r>
          </w:p>
        </w:tc>
        <w:tc>
          <w:tcPr>
            <w:tcW w:w="2126" w:type="dxa"/>
          </w:tcPr>
          <w:p w14:paraId="39195D02"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0.008%</w:t>
            </w:r>
          </w:p>
        </w:tc>
        <w:tc>
          <w:tcPr>
            <w:tcW w:w="2126" w:type="dxa"/>
          </w:tcPr>
          <w:p w14:paraId="1D11DD36"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0.008%</w:t>
            </w:r>
          </w:p>
        </w:tc>
        <w:tc>
          <w:tcPr>
            <w:tcW w:w="1985" w:type="dxa"/>
          </w:tcPr>
          <w:p w14:paraId="51601F08"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0.008%</w:t>
            </w:r>
          </w:p>
        </w:tc>
      </w:tr>
      <w:tr w:rsidR="003856A6" w:rsidRPr="003856A6" w14:paraId="7794DDA3" w14:textId="77777777">
        <w:tc>
          <w:tcPr>
            <w:tcW w:w="2410" w:type="dxa"/>
          </w:tcPr>
          <w:p w14:paraId="032A6FC2"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50-100亿元</w:t>
            </w:r>
            <w:r w:rsidRPr="003856A6">
              <w:rPr>
                <w:rFonts w:asciiTheme="minorEastAsia" w:hAnsiTheme="minorEastAsia" w:hint="eastAsia"/>
                <w:sz w:val="22"/>
              </w:rPr>
              <w:tab/>
            </w:r>
          </w:p>
        </w:tc>
        <w:tc>
          <w:tcPr>
            <w:tcW w:w="2126" w:type="dxa"/>
          </w:tcPr>
          <w:p w14:paraId="0E0E1DC0"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0.006%</w:t>
            </w:r>
          </w:p>
        </w:tc>
        <w:tc>
          <w:tcPr>
            <w:tcW w:w="2126" w:type="dxa"/>
          </w:tcPr>
          <w:p w14:paraId="4E98120A"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0.006%</w:t>
            </w:r>
          </w:p>
        </w:tc>
        <w:tc>
          <w:tcPr>
            <w:tcW w:w="1985" w:type="dxa"/>
          </w:tcPr>
          <w:p w14:paraId="3AF8D875"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0.006%</w:t>
            </w:r>
          </w:p>
        </w:tc>
      </w:tr>
      <w:tr w:rsidR="003856A6" w:rsidRPr="003856A6" w14:paraId="1A7ED8C4" w14:textId="77777777">
        <w:tc>
          <w:tcPr>
            <w:tcW w:w="2410" w:type="dxa"/>
          </w:tcPr>
          <w:p w14:paraId="2507ADF4"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100亿以上</w:t>
            </w:r>
            <w:r w:rsidRPr="003856A6">
              <w:rPr>
                <w:rFonts w:asciiTheme="minorEastAsia" w:hAnsiTheme="minorEastAsia" w:hint="eastAsia"/>
                <w:sz w:val="22"/>
              </w:rPr>
              <w:tab/>
            </w:r>
          </w:p>
        </w:tc>
        <w:tc>
          <w:tcPr>
            <w:tcW w:w="2126" w:type="dxa"/>
          </w:tcPr>
          <w:p w14:paraId="32A9274F"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0.004%</w:t>
            </w:r>
          </w:p>
        </w:tc>
        <w:tc>
          <w:tcPr>
            <w:tcW w:w="2126" w:type="dxa"/>
          </w:tcPr>
          <w:p w14:paraId="1E55C7FC"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0.004%</w:t>
            </w:r>
          </w:p>
        </w:tc>
        <w:tc>
          <w:tcPr>
            <w:tcW w:w="1985" w:type="dxa"/>
          </w:tcPr>
          <w:p w14:paraId="5BE5D08F"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0.004%</w:t>
            </w:r>
          </w:p>
        </w:tc>
      </w:tr>
    </w:tbl>
    <w:p w14:paraId="0F4E906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w:t>
      </w:r>
      <w:r w:rsidRPr="003856A6">
        <w:rPr>
          <w:rFonts w:asciiTheme="minorEastAsia" w:hAnsiTheme="minorEastAsia"/>
          <w:sz w:val="22"/>
        </w:rPr>
        <w:t>.</w:t>
      </w:r>
      <w:r w:rsidRPr="003856A6">
        <w:rPr>
          <w:rFonts w:asciiTheme="minorEastAsia" w:hAnsiTheme="minorEastAsia" w:hint="eastAsia"/>
          <w:sz w:val="22"/>
        </w:rPr>
        <w:t>招标代理服务费按差额定率累进法计算。</w:t>
      </w:r>
    </w:p>
    <w:p w14:paraId="54057D0E"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例如：某货物招标业务中标金额为1000万元，计算招标代理服务收费额如下：</w:t>
      </w:r>
    </w:p>
    <w:p w14:paraId="719B552E"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100万元×1.5%=1.5万元</w:t>
      </w:r>
    </w:p>
    <w:p w14:paraId="6F1FB06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(500-100)万元×1.1%=4.4万元</w:t>
      </w:r>
    </w:p>
    <w:p w14:paraId="2DBF78CC"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(1000-500)万元×0.8%=4.0万元</w:t>
      </w:r>
    </w:p>
    <w:p w14:paraId="2589FD0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合计收费=1.5+4.4+4.0=9.9 (万元)</w:t>
      </w:r>
    </w:p>
    <w:p w14:paraId="39BDDED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lastRenderedPageBreak/>
        <w:t>4</w:t>
      </w:r>
      <w:r w:rsidRPr="003856A6">
        <w:rPr>
          <w:rFonts w:asciiTheme="minorEastAsia" w:hAnsiTheme="minorEastAsia"/>
          <w:sz w:val="22"/>
        </w:rPr>
        <w:t>.</w:t>
      </w:r>
      <w:r w:rsidRPr="003856A6">
        <w:rPr>
          <w:rFonts w:asciiTheme="minorEastAsia" w:hAnsiTheme="minorEastAsia" w:hint="eastAsia"/>
          <w:sz w:val="22"/>
        </w:rPr>
        <w:t>招标代理服务费币种为人民币。</w:t>
      </w:r>
    </w:p>
    <w:p w14:paraId="441AFFBA"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sz w:val="22"/>
        </w:rPr>
        <w:t>5.</w:t>
      </w:r>
      <w:r w:rsidRPr="003856A6">
        <w:rPr>
          <w:rFonts w:asciiTheme="minorEastAsia" w:hAnsiTheme="minorEastAsia" w:hint="eastAsia"/>
          <w:sz w:val="22"/>
        </w:rPr>
        <w:t>招标服务费只收现金、银行转账。</w:t>
      </w:r>
    </w:p>
    <w:p w14:paraId="5AD154B1"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sz w:val="22"/>
        </w:rPr>
        <w:t>6.</w:t>
      </w:r>
      <w:r w:rsidRPr="003856A6">
        <w:rPr>
          <w:rFonts w:asciiTheme="minorEastAsia" w:hAnsiTheme="minorEastAsia" w:hint="eastAsia"/>
          <w:sz w:val="22"/>
        </w:rPr>
        <w:t>招标代理服务费不在投标报价中单列。</w:t>
      </w:r>
    </w:p>
    <w:p w14:paraId="2BAAE72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sz w:val="22"/>
        </w:rPr>
        <w:t>7.</w:t>
      </w:r>
      <w:r w:rsidRPr="003856A6">
        <w:rPr>
          <w:rFonts w:asciiTheme="minorEastAsia" w:hAnsiTheme="minorEastAsia" w:hint="eastAsia"/>
          <w:sz w:val="22"/>
        </w:rPr>
        <w:t>中标人如未按上述条款规定办理，招标代理机构将不予</w:t>
      </w:r>
      <w:r w:rsidRPr="003856A6">
        <w:rPr>
          <w:rFonts w:asciiTheme="minorEastAsia" w:hAnsiTheme="minorEastAsia"/>
          <w:sz w:val="22"/>
        </w:rPr>
        <w:t>退还</w:t>
      </w:r>
      <w:r w:rsidRPr="003856A6">
        <w:rPr>
          <w:rFonts w:asciiTheme="minorEastAsia" w:hAnsiTheme="minorEastAsia" w:hint="eastAsia"/>
          <w:sz w:val="22"/>
        </w:rPr>
        <w:t>其投标保证金。</w:t>
      </w:r>
    </w:p>
    <w:p w14:paraId="5672059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sz w:val="22"/>
        </w:rPr>
        <w:t>8</w:t>
      </w:r>
      <w:r w:rsidRPr="003856A6">
        <w:rPr>
          <w:rFonts w:asciiTheme="minorEastAsia" w:hAnsiTheme="minorEastAsia" w:hint="eastAsia"/>
          <w:sz w:val="22"/>
        </w:rPr>
        <w:t>.招标代理</w:t>
      </w:r>
      <w:r w:rsidRPr="003856A6">
        <w:rPr>
          <w:rFonts w:asciiTheme="minorEastAsia" w:hAnsiTheme="minorEastAsia"/>
          <w:sz w:val="22"/>
        </w:rPr>
        <w:t>服务</w:t>
      </w:r>
      <w:r w:rsidRPr="003856A6">
        <w:rPr>
          <w:rFonts w:asciiTheme="minorEastAsia" w:hAnsiTheme="minorEastAsia" w:hint="eastAsia"/>
          <w:sz w:val="22"/>
        </w:rPr>
        <w:t>收</w:t>
      </w:r>
      <w:r w:rsidRPr="003856A6">
        <w:rPr>
          <w:rFonts w:asciiTheme="minorEastAsia" w:hAnsiTheme="minorEastAsia"/>
          <w:sz w:val="22"/>
        </w:rPr>
        <w:t>取另行通知。</w:t>
      </w:r>
    </w:p>
    <w:p w14:paraId="6F4CCCC3" w14:textId="77777777" w:rsidR="00D969AF" w:rsidRPr="003856A6" w:rsidRDefault="003133DB">
      <w:pPr>
        <w:keepNext/>
        <w:keepLines/>
        <w:spacing w:before="260" w:after="260" w:line="276" w:lineRule="auto"/>
        <w:jc w:val="center"/>
        <w:outlineLvl w:val="1"/>
        <w:rPr>
          <w:rFonts w:asciiTheme="minorEastAsia" w:hAnsiTheme="minorEastAsia" w:cs="Times New Roman"/>
          <w:b/>
          <w:kern w:val="0"/>
          <w:sz w:val="22"/>
        </w:rPr>
      </w:pPr>
      <w:bookmarkStart w:id="42" w:name="_Toc10467344"/>
      <w:r w:rsidRPr="003856A6">
        <w:rPr>
          <w:rFonts w:asciiTheme="minorEastAsia" w:hAnsiTheme="minorEastAsia" w:cs="Times New Roman" w:hint="eastAsia"/>
          <w:b/>
          <w:kern w:val="0"/>
          <w:sz w:val="22"/>
        </w:rPr>
        <w:t>七、询问、质疑、投诉</w:t>
      </w:r>
      <w:bookmarkEnd w:id="42"/>
    </w:p>
    <w:p w14:paraId="70585869" w14:textId="77777777" w:rsidR="00D969AF" w:rsidRPr="003856A6" w:rsidRDefault="003133DB">
      <w:pPr>
        <w:keepNext/>
        <w:keepLines/>
        <w:spacing w:before="260" w:after="260" w:line="416" w:lineRule="auto"/>
        <w:outlineLvl w:val="2"/>
        <w:rPr>
          <w:rFonts w:asciiTheme="minorEastAsia" w:hAnsiTheme="minorEastAsia" w:cs="Times New Roman"/>
          <w:bCs/>
          <w:kern w:val="0"/>
          <w:sz w:val="22"/>
        </w:rPr>
      </w:pPr>
      <w:bookmarkStart w:id="43" w:name="_Toc10467345"/>
      <w:r w:rsidRPr="003856A6">
        <w:rPr>
          <w:rFonts w:asciiTheme="minorEastAsia" w:hAnsiTheme="minorEastAsia" w:cs="Times New Roman" w:hint="eastAsia"/>
          <w:b/>
          <w:bCs/>
          <w:kern w:val="0"/>
          <w:sz w:val="22"/>
        </w:rPr>
        <w:t>3</w:t>
      </w:r>
      <w:r w:rsidRPr="003856A6">
        <w:rPr>
          <w:rFonts w:asciiTheme="minorEastAsia" w:hAnsiTheme="minorEastAsia" w:cs="Times New Roman"/>
          <w:b/>
          <w:bCs/>
          <w:kern w:val="0"/>
          <w:sz w:val="22"/>
        </w:rPr>
        <w:t>2.</w:t>
      </w:r>
      <w:r w:rsidRPr="003856A6">
        <w:rPr>
          <w:rFonts w:asciiTheme="minorEastAsia" w:hAnsiTheme="minorEastAsia" w:cs="Times New Roman" w:hint="eastAsia"/>
          <w:b/>
          <w:bCs/>
          <w:kern w:val="0"/>
          <w:sz w:val="22"/>
        </w:rPr>
        <w:t>询问</w:t>
      </w:r>
      <w:bookmarkEnd w:id="43"/>
    </w:p>
    <w:p w14:paraId="0844B2DA"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投标人对政府采购活动事项（招标文件、采购过程和中标结果）有疑问的，可以向采购代理机构或采购人提出询问，采购代理机构或采购人在3个工作日内对投标人依法提出的询问作出答复。</w:t>
      </w:r>
    </w:p>
    <w:p w14:paraId="4E8E0EAA" w14:textId="77777777" w:rsidR="00D969AF" w:rsidRPr="003856A6" w:rsidRDefault="003133DB">
      <w:pPr>
        <w:keepNext/>
        <w:keepLines/>
        <w:spacing w:before="260" w:after="260" w:line="416" w:lineRule="auto"/>
        <w:outlineLvl w:val="2"/>
        <w:rPr>
          <w:rFonts w:asciiTheme="minorEastAsia" w:hAnsiTheme="minorEastAsia" w:cs="Times New Roman"/>
          <w:b/>
          <w:bCs/>
          <w:kern w:val="0"/>
          <w:sz w:val="22"/>
        </w:rPr>
      </w:pPr>
      <w:bookmarkStart w:id="44" w:name="_Toc10467346"/>
      <w:r w:rsidRPr="003856A6">
        <w:rPr>
          <w:rFonts w:asciiTheme="minorEastAsia" w:hAnsiTheme="minorEastAsia" w:cs="Times New Roman" w:hint="eastAsia"/>
          <w:b/>
          <w:bCs/>
          <w:kern w:val="0"/>
          <w:sz w:val="22"/>
        </w:rPr>
        <w:t>3</w:t>
      </w:r>
      <w:r w:rsidRPr="003856A6">
        <w:rPr>
          <w:rFonts w:asciiTheme="minorEastAsia" w:hAnsiTheme="minorEastAsia" w:cs="Times New Roman"/>
          <w:b/>
          <w:bCs/>
          <w:kern w:val="0"/>
          <w:sz w:val="22"/>
        </w:rPr>
        <w:t>3.</w:t>
      </w:r>
      <w:r w:rsidRPr="003856A6">
        <w:rPr>
          <w:rFonts w:asciiTheme="minorEastAsia" w:hAnsiTheme="minorEastAsia" w:cs="Times New Roman" w:hint="eastAsia"/>
          <w:b/>
          <w:bCs/>
          <w:kern w:val="0"/>
          <w:sz w:val="22"/>
        </w:rPr>
        <w:t>质疑</w:t>
      </w:r>
      <w:bookmarkEnd w:id="44"/>
    </w:p>
    <w:p w14:paraId="3AD575D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w:t>
      </w:r>
      <w:r w:rsidRPr="003856A6">
        <w:rPr>
          <w:rFonts w:asciiTheme="minorEastAsia" w:hAnsiTheme="minorEastAsia"/>
          <w:sz w:val="22"/>
        </w:rPr>
        <w:t>3</w:t>
      </w:r>
      <w:r w:rsidRPr="003856A6">
        <w:rPr>
          <w:rFonts w:asciiTheme="minorEastAsia" w:hAnsiTheme="minorEastAsia" w:hint="eastAsia"/>
          <w:sz w:val="22"/>
        </w:rPr>
        <w:t>.1投标人认为招标文件、招标过程和中标结果使自己的权益受到损害的，应以书面形式（质疑须提交以下资料并加盖投标人公章：质疑函原件、营业执照复印件、法人授权委托书原件）向采购代理机构或采购人提出质疑。投标人以电话、传真或电邮形式提交的质疑属于无效质疑。</w:t>
      </w:r>
    </w:p>
    <w:p w14:paraId="2A156F2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w:t>
      </w:r>
      <w:r w:rsidRPr="003856A6">
        <w:rPr>
          <w:rFonts w:asciiTheme="minorEastAsia" w:hAnsiTheme="minorEastAsia"/>
          <w:sz w:val="22"/>
        </w:rPr>
        <w:t>3</w:t>
      </w:r>
      <w:r w:rsidRPr="003856A6">
        <w:rPr>
          <w:rFonts w:asciiTheme="minorEastAsia" w:hAnsiTheme="minorEastAsia" w:hint="eastAsia"/>
          <w:sz w:val="22"/>
        </w:rPr>
        <w:t>.2招标文件在指定的政府采购信息发布媒体上公示</w:t>
      </w:r>
      <w:r w:rsidRPr="003856A6">
        <w:rPr>
          <w:rFonts w:asciiTheme="minorEastAsia" w:hAnsiTheme="minorEastAsia"/>
          <w:sz w:val="22"/>
        </w:rPr>
        <w:t>5</w:t>
      </w:r>
      <w:r w:rsidRPr="003856A6">
        <w:rPr>
          <w:rFonts w:asciiTheme="minorEastAsia" w:hAnsiTheme="minorEastAsia" w:hint="eastAsia"/>
          <w:sz w:val="22"/>
        </w:rPr>
        <w:t>个工作日，投标人认为招标文件的内容损害其权益的，可以在收到招标文件之日或招标文件公告期限届满之日起7个工作日内</w:t>
      </w:r>
      <w:r w:rsidRPr="003856A6">
        <w:rPr>
          <w:rFonts w:ascii="宋体" w:hAnsi="宋体" w:hint="eastAsia"/>
          <w:sz w:val="22"/>
        </w:rPr>
        <w:t>提交书面</w:t>
      </w:r>
      <w:r w:rsidRPr="003856A6">
        <w:rPr>
          <w:rFonts w:ascii="宋体" w:hAnsi="宋体"/>
          <w:sz w:val="22"/>
        </w:rPr>
        <w:t>的</w:t>
      </w:r>
      <w:r w:rsidRPr="003856A6">
        <w:rPr>
          <w:rFonts w:ascii="宋体" w:hAnsi="宋体" w:hint="eastAsia"/>
          <w:sz w:val="22"/>
        </w:rPr>
        <w:t>质疑函。</w:t>
      </w:r>
    </w:p>
    <w:p w14:paraId="1356D72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w:t>
      </w:r>
      <w:r w:rsidRPr="003856A6">
        <w:rPr>
          <w:rFonts w:asciiTheme="minorEastAsia" w:hAnsiTheme="minorEastAsia"/>
          <w:sz w:val="22"/>
        </w:rPr>
        <w:t>3</w:t>
      </w:r>
      <w:r w:rsidRPr="003856A6">
        <w:rPr>
          <w:rFonts w:asciiTheme="minorEastAsia" w:hAnsiTheme="minorEastAsia" w:hint="eastAsia"/>
          <w:sz w:val="22"/>
        </w:rPr>
        <w:t>.3投标人认为招标过程中和中标结果使自己的权益受到损害的，可以在各招标程序环节结束之日或中标结果公告期限届满之日起7个工作日内提出质疑。</w:t>
      </w:r>
    </w:p>
    <w:p w14:paraId="0589E4A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w:t>
      </w:r>
      <w:r w:rsidRPr="003856A6">
        <w:rPr>
          <w:rFonts w:asciiTheme="minorEastAsia" w:hAnsiTheme="minorEastAsia"/>
          <w:sz w:val="22"/>
        </w:rPr>
        <w:t>3</w:t>
      </w:r>
      <w:r w:rsidRPr="003856A6">
        <w:rPr>
          <w:rFonts w:asciiTheme="minorEastAsia" w:hAnsiTheme="minorEastAsia" w:hint="eastAsia"/>
          <w:sz w:val="22"/>
        </w:rPr>
        <w:t>.4以联合体形式参加政府采购活动的，其质疑应当由组成联合体的所有供应商共同提出。</w:t>
      </w:r>
    </w:p>
    <w:p w14:paraId="161534C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w:t>
      </w:r>
      <w:r w:rsidRPr="003856A6">
        <w:rPr>
          <w:rFonts w:asciiTheme="minorEastAsia" w:hAnsiTheme="minorEastAsia"/>
          <w:sz w:val="22"/>
        </w:rPr>
        <w:t>3</w:t>
      </w:r>
      <w:r w:rsidRPr="003856A6">
        <w:rPr>
          <w:rFonts w:asciiTheme="minorEastAsia" w:hAnsiTheme="minorEastAsia" w:hint="eastAsia"/>
          <w:sz w:val="22"/>
        </w:rPr>
        <w:t>.5投标人在法定质疑期内应一次性提出对同一采购程序的质疑。</w:t>
      </w:r>
    </w:p>
    <w:p w14:paraId="4695AD66" w14:textId="77777777" w:rsidR="00D969AF" w:rsidRPr="003856A6" w:rsidRDefault="003133DB">
      <w:pPr>
        <w:keepNext/>
        <w:keepLines/>
        <w:spacing w:before="260" w:after="260" w:line="416" w:lineRule="auto"/>
        <w:outlineLvl w:val="2"/>
        <w:rPr>
          <w:rFonts w:asciiTheme="minorEastAsia" w:hAnsiTheme="minorEastAsia" w:cs="Times New Roman"/>
          <w:b/>
          <w:bCs/>
          <w:kern w:val="0"/>
          <w:sz w:val="22"/>
        </w:rPr>
      </w:pPr>
      <w:bookmarkStart w:id="45" w:name="_Toc10467347"/>
      <w:r w:rsidRPr="003856A6">
        <w:rPr>
          <w:rFonts w:asciiTheme="minorEastAsia" w:hAnsiTheme="minorEastAsia" w:cs="Times New Roman" w:hint="eastAsia"/>
          <w:b/>
          <w:bCs/>
          <w:kern w:val="0"/>
          <w:sz w:val="22"/>
        </w:rPr>
        <w:t>3</w:t>
      </w:r>
      <w:r w:rsidRPr="003856A6">
        <w:rPr>
          <w:rFonts w:asciiTheme="minorEastAsia" w:hAnsiTheme="minorEastAsia" w:cs="Times New Roman"/>
          <w:b/>
          <w:bCs/>
          <w:kern w:val="0"/>
          <w:sz w:val="22"/>
        </w:rPr>
        <w:t>4.</w:t>
      </w:r>
      <w:r w:rsidRPr="003856A6">
        <w:rPr>
          <w:rFonts w:asciiTheme="minorEastAsia" w:hAnsiTheme="minorEastAsia" w:cs="Times New Roman" w:hint="eastAsia"/>
          <w:b/>
          <w:bCs/>
          <w:kern w:val="0"/>
          <w:sz w:val="22"/>
        </w:rPr>
        <w:t>投诉</w:t>
      </w:r>
      <w:bookmarkEnd w:id="45"/>
    </w:p>
    <w:p w14:paraId="772A015C"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w:t>
      </w:r>
      <w:r w:rsidRPr="003856A6">
        <w:rPr>
          <w:rFonts w:asciiTheme="minorEastAsia" w:hAnsiTheme="minorEastAsia"/>
          <w:sz w:val="22"/>
        </w:rPr>
        <w:t>4</w:t>
      </w:r>
      <w:r w:rsidRPr="003856A6">
        <w:rPr>
          <w:rFonts w:asciiTheme="minorEastAsia" w:hAnsiTheme="minorEastAsia" w:hint="eastAsia"/>
          <w:sz w:val="22"/>
        </w:rPr>
        <w:t>.1投标人对采购代理机构或采购人的质疑答复不满意或在规定时间内未作出答复的，可以在答复期满后15个工作日内向财政部门投诉。</w:t>
      </w:r>
    </w:p>
    <w:p w14:paraId="2183286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sz w:val="22"/>
        </w:rPr>
        <w:t>34.2</w:t>
      </w:r>
      <w:r w:rsidRPr="003856A6">
        <w:rPr>
          <w:rFonts w:asciiTheme="minorEastAsia" w:hAnsiTheme="minorEastAsia" w:hint="eastAsia"/>
          <w:sz w:val="22"/>
        </w:rPr>
        <w:t>以联合体形式参加政府采购活动的，其投诉应当组成联合体的所有供应商共同提出。</w:t>
      </w:r>
    </w:p>
    <w:p w14:paraId="3FB296C5" w14:textId="77777777" w:rsidR="00D969AF" w:rsidRPr="003856A6" w:rsidRDefault="003133DB">
      <w:pPr>
        <w:keepNext/>
        <w:keepLines/>
        <w:spacing w:before="260" w:after="260" w:line="416" w:lineRule="auto"/>
        <w:outlineLvl w:val="2"/>
        <w:rPr>
          <w:rFonts w:asciiTheme="minorEastAsia" w:hAnsiTheme="minorEastAsia" w:cs="Times New Roman"/>
          <w:b/>
          <w:bCs/>
          <w:kern w:val="0"/>
          <w:sz w:val="22"/>
        </w:rPr>
      </w:pPr>
      <w:bookmarkStart w:id="46" w:name="_Toc10467348"/>
      <w:r w:rsidRPr="003856A6">
        <w:rPr>
          <w:rFonts w:asciiTheme="minorEastAsia" w:hAnsiTheme="minorEastAsia" w:cs="Times New Roman" w:hint="eastAsia"/>
          <w:b/>
          <w:bCs/>
          <w:kern w:val="0"/>
          <w:sz w:val="22"/>
        </w:rPr>
        <w:t>3</w:t>
      </w:r>
      <w:r w:rsidRPr="003856A6">
        <w:rPr>
          <w:rFonts w:asciiTheme="minorEastAsia" w:hAnsiTheme="minorEastAsia" w:cs="Times New Roman"/>
          <w:b/>
          <w:bCs/>
          <w:kern w:val="0"/>
          <w:sz w:val="22"/>
        </w:rPr>
        <w:t>5</w:t>
      </w:r>
      <w:r w:rsidRPr="003856A6">
        <w:rPr>
          <w:rFonts w:asciiTheme="minorEastAsia" w:hAnsiTheme="minorEastAsia" w:cs="Times New Roman" w:hint="eastAsia"/>
          <w:b/>
          <w:bCs/>
          <w:kern w:val="0"/>
          <w:sz w:val="22"/>
        </w:rPr>
        <w:t>.串标认定</w:t>
      </w:r>
      <w:bookmarkEnd w:id="46"/>
    </w:p>
    <w:p w14:paraId="414ECDBF" w14:textId="77777777" w:rsidR="00D969AF" w:rsidRPr="003856A6" w:rsidRDefault="003133DB">
      <w:pPr>
        <w:spacing w:line="400" w:lineRule="exact"/>
        <w:ind w:firstLineChars="200" w:firstLine="440"/>
        <w:rPr>
          <w:rFonts w:asciiTheme="minorEastAsia" w:hAnsiTheme="minorEastAsia"/>
          <w:sz w:val="22"/>
        </w:rPr>
      </w:pPr>
      <w:r w:rsidRPr="003856A6">
        <w:rPr>
          <w:rFonts w:asciiTheme="minorEastAsia" w:hAnsiTheme="minorEastAsia" w:hint="eastAsia"/>
          <w:sz w:val="22"/>
        </w:rPr>
        <w:t>有下列情形之一的，视为投标人串通投标，其投标无效：</w:t>
      </w:r>
    </w:p>
    <w:p w14:paraId="0737EB7C" w14:textId="77777777" w:rsidR="00D969AF" w:rsidRPr="003856A6" w:rsidRDefault="003133DB">
      <w:pPr>
        <w:spacing w:line="400" w:lineRule="exact"/>
        <w:ind w:firstLineChars="206" w:firstLine="453"/>
        <w:rPr>
          <w:rFonts w:asciiTheme="minorEastAsia" w:hAnsiTheme="minorEastAsia"/>
          <w:sz w:val="22"/>
        </w:rPr>
      </w:pPr>
      <w:r w:rsidRPr="003856A6">
        <w:rPr>
          <w:rFonts w:asciiTheme="minorEastAsia" w:hAnsiTheme="minorEastAsia" w:hint="eastAsia"/>
          <w:sz w:val="22"/>
        </w:rPr>
        <w:t>（一）不同投标人的投标文件由同一单位或者个人编制；</w:t>
      </w:r>
    </w:p>
    <w:p w14:paraId="0751B863" w14:textId="77777777" w:rsidR="00D969AF" w:rsidRPr="003856A6" w:rsidRDefault="003133DB">
      <w:pPr>
        <w:spacing w:line="400" w:lineRule="exact"/>
        <w:ind w:firstLineChars="206" w:firstLine="453"/>
        <w:rPr>
          <w:rFonts w:asciiTheme="minorEastAsia" w:hAnsiTheme="minorEastAsia"/>
          <w:sz w:val="22"/>
        </w:rPr>
      </w:pPr>
      <w:r w:rsidRPr="003856A6">
        <w:rPr>
          <w:rFonts w:asciiTheme="minorEastAsia" w:hAnsiTheme="minorEastAsia" w:hint="eastAsia"/>
          <w:sz w:val="22"/>
        </w:rPr>
        <w:lastRenderedPageBreak/>
        <w:t>（二）不同投标人委托同一单位或者个人办理投标事宜；</w:t>
      </w:r>
    </w:p>
    <w:p w14:paraId="651B5440" w14:textId="77777777" w:rsidR="00D969AF" w:rsidRPr="003856A6" w:rsidRDefault="003133DB">
      <w:pPr>
        <w:spacing w:line="400" w:lineRule="exact"/>
        <w:ind w:firstLineChars="206" w:firstLine="453"/>
        <w:rPr>
          <w:rFonts w:asciiTheme="minorEastAsia" w:hAnsiTheme="minorEastAsia"/>
          <w:sz w:val="22"/>
        </w:rPr>
      </w:pPr>
      <w:r w:rsidRPr="003856A6">
        <w:rPr>
          <w:rFonts w:asciiTheme="minorEastAsia" w:hAnsiTheme="minorEastAsia" w:hint="eastAsia"/>
          <w:sz w:val="22"/>
        </w:rPr>
        <w:t>（三）不同投标人的投标文件载明的项目管理成员或者联系人员为同一人；</w:t>
      </w:r>
    </w:p>
    <w:p w14:paraId="647C147B" w14:textId="77777777" w:rsidR="00D969AF" w:rsidRPr="003856A6" w:rsidRDefault="003133DB">
      <w:pPr>
        <w:spacing w:line="400" w:lineRule="exact"/>
        <w:ind w:firstLineChars="206" w:firstLine="453"/>
        <w:rPr>
          <w:rFonts w:asciiTheme="minorEastAsia" w:hAnsiTheme="minorEastAsia"/>
          <w:sz w:val="22"/>
        </w:rPr>
      </w:pPr>
      <w:r w:rsidRPr="003856A6">
        <w:rPr>
          <w:rFonts w:asciiTheme="minorEastAsia" w:hAnsiTheme="minorEastAsia" w:hint="eastAsia"/>
          <w:sz w:val="22"/>
        </w:rPr>
        <w:t>（四）不同投标人的投标文件异常一致或者投标报价呈规律性差异；</w:t>
      </w:r>
    </w:p>
    <w:p w14:paraId="072AAED8" w14:textId="77777777" w:rsidR="00D969AF" w:rsidRPr="003856A6" w:rsidRDefault="003133DB">
      <w:pPr>
        <w:spacing w:line="400" w:lineRule="exact"/>
        <w:ind w:firstLineChars="206" w:firstLine="453"/>
        <w:rPr>
          <w:rFonts w:asciiTheme="minorEastAsia" w:hAnsiTheme="minorEastAsia"/>
          <w:sz w:val="22"/>
        </w:rPr>
      </w:pPr>
      <w:r w:rsidRPr="003856A6">
        <w:rPr>
          <w:rFonts w:asciiTheme="minorEastAsia" w:hAnsiTheme="minorEastAsia" w:hint="eastAsia"/>
          <w:sz w:val="22"/>
        </w:rPr>
        <w:t>（五）不同投标人的投标文件相互混装；</w:t>
      </w:r>
    </w:p>
    <w:p w14:paraId="0B824720" w14:textId="77777777" w:rsidR="00D969AF" w:rsidRPr="003856A6" w:rsidRDefault="003133DB">
      <w:pPr>
        <w:spacing w:line="400" w:lineRule="exact"/>
        <w:ind w:firstLineChars="200" w:firstLine="440"/>
        <w:rPr>
          <w:rFonts w:asciiTheme="minorEastAsia" w:hAnsiTheme="minorEastAsia"/>
          <w:sz w:val="22"/>
        </w:rPr>
      </w:pPr>
      <w:r w:rsidRPr="003856A6">
        <w:rPr>
          <w:rFonts w:asciiTheme="minorEastAsia" w:hAnsiTheme="minorEastAsia" w:hint="eastAsia"/>
          <w:sz w:val="22"/>
        </w:rPr>
        <w:t>（六）不同投标人的投标保证金从同一单位或者个人的账户转出。</w:t>
      </w:r>
    </w:p>
    <w:p w14:paraId="1FEF4203" w14:textId="77777777" w:rsidR="00D969AF" w:rsidRPr="003856A6" w:rsidRDefault="003133DB">
      <w:pPr>
        <w:keepNext/>
        <w:keepLines/>
        <w:spacing w:before="260" w:after="260" w:line="276" w:lineRule="auto"/>
        <w:jc w:val="center"/>
        <w:outlineLvl w:val="1"/>
        <w:rPr>
          <w:rFonts w:asciiTheme="minorEastAsia" w:hAnsiTheme="minorEastAsia" w:cs="Times New Roman"/>
          <w:b/>
          <w:kern w:val="0"/>
          <w:sz w:val="22"/>
        </w:rPr>
      </w:pPr>
      <w:bookmarkStart w:id="47" w:name="_Toc10467349"/>
      <w:r w:rsidRPr="003856A6">
        <w:rPr>
          <w:rFonts w:asciiTheme="minorEastAsia" w:hAnsiTheme="minorEastAsia" w:cs="Times New Roman" w:hint="eastAsia"/>
          <w:b/>
          <w:kern w:val="0"/>
          <w:sz w:val="22"/>
        </w:rPr>
        <w:t>八、其他</w:t>
      </w:r>
      <w:bookmarkEnd w:id="47"/>
    </w:p>
    <w:p w14:paraId="38C42716" w14:textId="77777777" w:rsidR="00D969AF" w:rsidRPr="003856A6" w:rsidRDefault="003133DB">
      <w:pPr>
        <w:keepNext/>
        <w:keepLines/>
        <w:spacing w:before="260" w:after="260" w:line="416" w:lineRule="auto"/>
        <w:outlineLvl w:val="2"/>
        <w:rPr>
          <w:rFonts w:asciiTheme="minorEastAsia" w:hAnsiTheme="minorEastAsia" w:cs="Times New Roman"/>
          <w:b/>
          <w:bCs/>
          <w:kern w:val="0"/>
          <w:sz w:val="22"/>
        </w:rPr>
      </w:pPr>
      <w:bookmarkStart w:id="48" w:name="_Toc10467350"/>
      <w:r w:rsidRPr="003856A6">
        <w:rPr>
          <w:rFonts w:asciiTheme="minorEastAsia" w:hAnsiTheme="minorEastAsia" w:cs="Times New Roman" w:hint="eastAsia"/>
          <w:b/>
          <w:bCs/>
          <w:kern w:val="0"/>
          <w:sz w:val="22"/>
        </w:rPr>
        <w:t>3</w:t>
      </w:r>
      <w:r w:rsidRPr="003856A6">
        <w:rPr>
          <w:rFonts w:asciiTheme="minorEastAsia" w:hAnsiTheme="minorEastAsia" w:cs="Times New Roman"/>
          <w:b/>
          <w:bCs/>
          <w:kern w:val="0"/>
          <w:sz w:val="22"/>
        </w:rPr>
        <w:t>6.</w:t>
      </w:r>
      <w:r w:rsidRPr="003856A6">
        <w:rPr>
          <w:rFonts w:asciiTheme="minorEastAsia" w:hAnsiTheme="minorEastAsia" w:cs="Times New Roman" w:hint="eastAsia"/>
          <w:b/>
          <w:bCs/>
          <w:kern w:val="0"/>
          <w:sz w:val="22"/>
        </w:rPr>
        <w:t>适用法律</w:t>
      </w:r>
      <w:bookmarkEnd w:id="48"/>
    </w:p>
    <w:p w14:paraId="581C411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采购代理机构、采购人及投标人进行的本次政府采购活动适用《中华人民共和国政府采购法》及其实施条例、《政府采购货物和服务招标投标管理办法》等及其配套的法规、规章、政策。</w:t>
      </w:r>
    </w:p>
    <w:p w14:paraId="4EFA2835" w14:textId="77777777" w:rsidR="00D969AF" w:rsidRPr="003856A6" w:rsidRDefault="003133DB">
      <w:pPr>
        <w:keepNext/>
        <w:keepLines/>
        <w:spacing w:before="260" w:after="260" w:line="416" w:lineRule="auto"/>
        <w:outlineLvl w:val="2"/>
        <w:rPr>
          <w:rFonts w:asciiTheme="minorEastAsia" w:hAnsiTheme="minorEastAsia" w:cs="Times New Roman"/>
          <w:b/>
          <w:bCs/>
          <w:kern w:val="0"/>
          <w:sz w:val="22"/>
        </w:rPr>
      </w:pPr>
      <w:bookmarkStart w:id="49" w:name="_Toc10467351"/>
      <w:r w:rsidRPr="003856A6">
        <w:rPr>
          <w:rFonts w:asciiTheme="minorEastAsia" w:hAnsiTheme="minorEastAsia" w:cs="Times New Roman" w:hint="eastAsia"/>
          <w:b/>
          <w:bCs/>
          <w:kern w:val="0"/>
          <w:sz w:val="22"/>
        </w:rPr>
        <w:t>3</w:t>
      </w:r>
      <w:r w:rsidRPr="003856A6">
        <w:rPr>
          <w:rFonts w:asciiTheme="minorEastAsia" w:hAnsiTheme="minorEastAsia" w:cs="Times New Roman"/>
          <w:b/>
          <w:bCs/>
          <w:kern w:val="0"/>
          <w:sz w:val="22"/>
        </w:rPr>
        <w:t>7.</w:t>
      </w:r>
      <w:r w:rsidRPr="003856A6">
        <w:rPr>
          <w:rFonts w:asciiTheme="minorEastAsia" w:hAnsiTheme="minorEastAsia" w:cs="Times New Roman" w:hint="eastAsia"/>
          <w:b/>
          <w:bCs/>
          <w:kern w:val="0"/>
          <w:sz w:val="22"/>
        </w:rPr>
        <w:t>招标文件解释权</w:t>
      </w:r>
      <w:bookmarkEnd w:id="49"/>
    </w:p>
    <w:p w14:paraId="6DE5681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本招标文件解释权属广东和正招标有限公司。</w:t>
      </w:r>
    </w:p>
    <w:p w14:paraId="14D66D2F" w14:textId="77777777" w:rsidR="00D969AF" w:rsidRPr="003856A6" w:rsidRDefault="003133DB">
      <w:pPr>
        <w:rPr>
          <w:rFonts w:asciiTheme="minorEastAsia" w:hAnsiTheme="minorEastAsia"/>
          <w:sz w:val="22"/>
        </w:rPr>
      </w:pPr>
      <w:r w:rsidRPr="003856A6">
        <w:rPr>
          <w:rFonts w:asciiTheme="minorEastAsia" w:hAnsiTheme="minorEastAsia"/>
          <w:sz w:val="22"/>
        </w:rPr>
        <w:br w:type="page"/>
      </w:r>
    </w:p>
    <w:p w14:paraId="01275442" w14:textId="77777777" w:rsidR="00D969AF" w:rsidRPr="003856A6" w:rsidRDefault="00D969AF">
      <w:pPr>
        <w:rPr>
          <w:rFonts w:asciiTheme="minorEastAsia" w:hAnsiTheme="minorEastAsia"/>
          <w:sz w:val="22"/>
        </w:rPr>
      </w:pPr>
    </w:p>
    <w:p w14:paraId="5CD81395" w14:textId="77777777" w:rsidR="00D969AF" w:rsidRPr="003856A6" w:rsidRDefault="00D969AF">
      <w:pPr>
        <w:rPr>
          <w:rFonts w:asciiTheme="minorEastAsia" w:hAnsiTheme="minorEastAsia"/>
          <w:sz w:val="22"/>
        </w:rPr>
      </w:pPr>
    </w:p>
    <w:p w14:paraId="68743064" w14:textId="77777777" w:rsidR="00D969AF" w:rsidRPr="003856A6" w:rsidRDefault="00D969AF">
      <w:pPr>
        <w:rPr>
          <w:rFonts w:asciiTheme="minorEastAsia" w:hAnsiTheme="minorEastAsia"/>
          <w:sz w:val="22"/>
        </w:rPr>
      </w:pPr>
    </w:p>
    <w:p w14:paraId="4C715BE5" w14:textId="77777777" w:rsidR="00D969AF" w:rsidRPr="003856A6" w:rsidRDefault="00D969AF">
      <w:pPr>
        <w:rPr>
          <w:rFonts w:asciiTheme="minorEastAsia" w:hAnsiTheme="minorEastAsia"/>
          <w:sz w:val="22"/>
        </w:rPr>
      </w:pPr>
    </w:p>
    <w:p w14:paraId="33DF4BCA" w14:textId="77777777" w:rsidR="00D969AF" w:rsidRPr="003856A6" w:rsidRDefault="00D969AF">
      <w:pPr>
        <w:rPr>
          <w:rFonts w:asciiTheme="minorEastAsia" w:hAnsiTheme="minorEastAsia"/>
          <w:sz w:val="22"/>
        </w:rPr>
      </w:pPr>
    </w:p>
    <w:p w14:paraId="186B57EE" w14:textId="77777777" w:rsidR="00D969AF" w:rsidRPr="003856A6" w:rsidRDefault="00D969AF">
      <w:pPr>
        <w:rPr>
          <w:rFonts w:asciiTheme="minorEastAsia" w:hAnsiTheme="minorEastAsia"/>
          <w:sz w:val="22"/>
        </w:rPr>
      </w:pPr>
    </w:p>
    <w:p w14:paraId="69190D3D" w14:textId="77777777" w:rsidR="00D969AF" w:rsidRPr="003856A6" w:rsidRDefault="00D969AF">
      <w:pPr>
        <w:rPr>
          <w:rFonts w:asciiTheme="minorEastAsia" w:hAnsiTheme="minorEastAsia"/>
          <w:sz w:val="22"/>
        </w:rPr>
      </w:pPr>
    </w:p>
    <w:p w14:paraId="011DDDD1" w14:textId="77777777" w:rsidR="00D969AF" w:rsidRPr="003856A6" w:rsidRDefault="00D969AF">
      <w:pPr>
        <w:rPr>
          <w:rFonts w:asciiTheme="minorEastAsia" w:hAnsiTheme="minorEastAsia"/>
          <w:sz w:val="22"/>
        </w:rPr>
      </w:pPr>
    </w:p>
    <w:p w14:paraId="71D349AE" w14:textId="77777777" w:rsidR="00D969AF" w:rsidRPr="003856A6" w:rsidRDefault="00D969AF">
      <w:pPr>
        <w:rPr>
          <w:rFonts w:asciiTheme="minorEastAsia" w:hAnsiTheme="minorEastAsia"/>
          <w:sz w:val="22"/>
        </w:rPr>
      </w:pPr>
    </w:p>
    <w:p w14:paraId="51BE7F3D" w14:textId="77777777" w:rsidR="00D969AF" w:rsidRPr="003856A6" w:rsidRDefault="00D969AF">
      <w:pPr>
        <w:rPr>
          <w:rFonts w:asciiTheme="minorEastAsia" w:hAnsiTheme="minorEastAsia"/>
          <w:sz w:val="22"/>
        </w:rPr>
      </w:pPr>
    </w:p>
    <w:p w14:paraId="14242340" w14:textId="77777777" w:rsidR="00D969AF" w:rsidRPr="003856A6" w:rsidRDefault="00D969AF">
      <w:pPr>
        <w:rPr>
          <w:rFonts w:asciiTheme="minorEastAsia" w:hAnsiTheme="minorEastAsia"/>
          <w:sz w:val="22"/>
        </w:rPr>
      </w:pPr>
    </w:p>
    <w:p w14:paraId="49690ACB" w14:textId="77777777" w:rsidR="00D969AF" w:rsidRPr="003856A6" w:rsidRDefault="00D969AF">
      <w:pPr>
        <w:rPr>
          <w:rFonts w:asciiTheme="minorEastAsia" w:hAnsiTheme="minorEastAsia"/>
          <w:sz w:val="22"/>
        </w:rPr>
      </w:pPr>
    </w:p>
    <w:p w14:paraId="5DCFDE98" w14:textId="77777777" w:rsidR="00D969AF" w:rsidRPr="003856A6" w:rsidRDefault="00D969AF">
      <w:pPr>
        <w:rPr>
          <w:rFonts w:asciiTheme="minorEastAsia" w:hAnsiTheme="minorEastAsia"/>
          <w:sz w:val="22"/>
        </w:rPr>
      </w:pPr>
    </w:p>
    <w:p w14:paraId="0A9B46B0" w14:textId="77777777" w:rsidR="00D969AF" w:rsidRPr="003856A6" w:rsidRDefault="00D969AF">
      <w:pPr>
        <w:rPr>
          <w:rFonts w:asciiTheme="minorEastAsia" w:hAnsiTheme="minorEastAsia"/>
          <w:sz w:val="22"/>
        </w:rPr>
      </w:pPr>
    </w:p>
    <w:p w14:paraId="01F37CC6" w14:textId="77777777" w:rsidR="00D969AF" w:rsidRPr="003856A6" w:rsidRDefault="00D969AF">
      <w:pPr>
        <w:rPr>
          <w:rFonts w:asciiTheme="minorEastAsia" w:hAnsiTheme="minorEastAsia"/>
          <w:sz w:val="22"/>
        </w:rPr>
      </w:pPr>
    </w:p>
    <w:p w14:paraId="75065932" w14:textId="77777777" w:rsidR="00D969AF" w:rsidRPr="003856A6" w:rsidRDefault="00D969AF">
      <w:pPr>
        <w:rPr>
          <w:rFonts w:asciiTheme="minorEastAsia" w:hAnsiTheme="minorEastAsia"/>
          <w:sz w:val="22"/>
        </w:rPr>
      </w:pPr>
    </w:p>
    <w:p w14:paraId="0F98C5E3" w14:textId="77777777" w:rsidR="00D969AF" w:rsidRPr="003856A6" w:rsidRDefault="00D969AF">
      <w:pPr>
        <w:rPr>
          <w:rFonts w:asciiTheme="minorEastAsia" w:hAnsiTheme="minorEastAsia"/>
          <w:sz w:val="22"/>
        </w:rPr>
      </w:pPr>
    </w:p>
    <w:p w14:paraId="72EC3D19" w14:textId="77777777" w:rsidR="00D969AF" w:rsidRPr="003856A6" w:rsidRDefault="00D969AF">
      <w:pPr>
        <w:rPr>
          <w:rFonts w:asciiTheme="minorEastAsia" w:hAnsiTheme="minorEastAsia"/>
          <w:sz w:val="22"/>
        </w:rPr>
      </w:pPr>
    </w:p>
    <w:p w14:paraId="6BF0EBA7" w14:textId="77777777" w:rsidR="00D969AF" w:rsidRPr="003856A6" w:rsidRDefault="003133DB">
      <w:pPr>
        <w:keepNext/>
        <w:keepLines/>
        <w:spacing w:before="340" w:after="330" w:line="578" w:lineRule="auto"/>
        <w:jc w:val="center"/>
        <w:outlineLvl w:val="0"/>
        <w:rPr>
          <w:rFonts w:asciiTheme="minorEastAsia" w:hAnsiTheme="minorEastAsia" w:cs="Times New Roman"/>
          <w:b/>
          <w:bCs/>
          <w:kern w:val="44"/>
          <w:sz w:val="36"/>
          <w:szCs w:val="36"/>
        </w:rPr>
      </w:pPr>
      <w:bookmarkStart w:id="50" w:name="_Toc10467352"/>
      <w:r w:rsidRPr="003856A6">
        <w:rPr>
          <w:rFonts w:asciiTheme="minorEastAsia" w:hAnsiTheme="minorEastAsia" w:cs="Times New Roman" w:hint="eastAsia"/>
          <w:b/>
          <w:bCs/>
          <w:kern w:val="44"/>
          <w:sz w:val="36"/>
          <w:szCs w:val="36"/>
        </w:rPr>
        <w:t>第三部分   用户需求书</w:t>
      </w:r>
      <w:bookmarkEnd w:id="50"/>
    </w:p>
    <w:p w14:paraId="148D6460" w14:textId="77777777" w:rsidR="00D969AF" w:rsidRPr="003856A6" w:rsidRDefault="00D969AF">
      <w:pPr>
        <w:rPr>
          <w:rFonts w:asciiTheme="minorEastAsia" w:hAnsiTheme="minorEastAsia"/>
          <w:sz w:val="22"/>
        </w:rPr>
      </w:pPr>
    </w:p>
    <w:p w14:paraId="0F507059" w14:textId="77777777" w:rsidR="00D969AF" w:rsidRPr="003856A6" w:rsidRDefault="00D969AF">
      <w:pPr>
        <w:rPr>
          <w:rFonts w:asciiTheme="minorEastAsia" w:hAnsiTheme="minorEastAsia"/>
          <w:sz w:val="22"/>
        </w:rPr>
      </w:pPr>
    </w:p>
    <w:p w14:paraId="1BF2C606" w14:textId="77777777" w:rsidR="00D969AF" w:rsidRPr="003856A6" w:rsidRDefault="00D969AF">
      <w:pPr>
        <w:rPr>
          <w:rFonts w:asciiTheme="minorEastAsia" w:hAnsiTheme="minorEastAsia"/>
          <w:sz w:val="22"/>
        </w:rPr>
      </w:pPr>
    </w:p>
    <w:p w14:paraId="4BA396CA" w14:textId="77777777" w:rsidR="00D969AF" w:rsidRPr="003856A6" w:rsidRDefault="00D969AF">
      <w:pPr>
        <w:rPr>
          <w:rFonts w:asciiTheme="minorEastAsia" w:hAnsiTheme="minorEastAsia"/>
          <w:sz w:val="22"/>
        </w:rPr>
      </w:pPr>
    </w:p>
    <w:p w14:paraId="5DDCAF94" w14:textId="77777777" w:rsidR="00D969AF" w:rsidRPr="003856A6" w:rsidRDefault="00D969AF">
      <w:pPr>
        <w:rPr>
          <w:rFonts w:asciiTheme="minorEastAsia" w:hAnsiTheme="minorEastAsia"/>
          <w:sz w:val="22"/>
        </w:rPr>
      </w:pPr>
    </w:p>
    <w:p w14:paraId="7648A5B1" w14:textId="77777777" w:rsidR="00D969AF" w:rsidRPr="003856A6" w:rsidRDefault="00D969AF">
      <w:pPr>
        <w:rPr>
          <w:rFonts w:asciiTheme="minorEastAsia" w:hAnsiTheme="minorEastAsia"/>
          <w:sz w:val="22"/>
        </w:rPr>
      </w:pPr>
    </w:p>
    <w:p w14:paraId="5C096AD7" w14:textId="77777777" w:rsidR="00D969AF" w:rsidRPr="003856A6" w:rsidRDefault="00D969AF">
      <w:pPr>
        <w:rPr>
          <w:rFonts w:asciiTheme="minorEastAsia" w:hAnsiTheme="minorEastAsia"/>
          <w:sz w:val="22"/>
        </w:rPr>
      </w:pPr>
    </w:p>
    <w:p w14:paraId="7054978A" w14:textId="77777777" w:rsidR="00D969AF" w:rsidRPr="003856A6" w:rsidRDefault="00D969AF">
      <w:pPr>
        <w:rPr>
          <w:rFonts w:asciiTheme="minorEastAsia" w:hAnsiTheme="minorEastAsia"/>
          <w:sz w:val="22"/>
        </w:rPr>
      </w:pPr>
    </w:p>
    <w:p w14:paraId="78467660" w14:textId="77777777" w:rsidR="00D969AF" w:rsidRPr="003856A6" w:rsidRDefault="00D969AF">
      <w:pPr>
        <w:rPr>
          <w:rFonts w:asciiTheme="minorEastAsia" w:hAnsiTheme="minorEastAsia"/>
          <w:sz w:val="22"/>
        </w:rPr>
      </w:pPr>
    </w:p>
    <w:p w14:paraId="42383AC9" w14:textId="77777777" w:rsidR="00D969AF" w:rsidRPr="003856A6" w:rsidRDefault="00D969AF">
      <w:pPr>
        <w:rPr>
          <w:rFonts w:asciiTheme="minorEastAsia" w:hAnsiTheme="minorEastAsia"/>
          <w:sz w:val="22"/>
        </w:rPr>
      </w:pPr>
    </w:p>
    <w:p w14:paraId="0233F8E1" w14:textId="77777777" w:rsidR="00D969AF" w:rsidRPr="003856A6" w:rsidRDefault="00D969AF">
      <w:pPr>
        <w:rPr>
          <w:rFonts w:asciiTheme="minorEastAsia" w:hAnsiTheme="minorEastAsia"/>
          <w:sz w:val="22"/>
        </w:rPr>
      </w:pPr>
    </w:p>
    <w:p w14:paraId="1EDF8AA2" w14:textId="77777777" w:rsidR="00D969AF" w:rsidRPr="003856A6" w:rsidRDefault="00D969AF">
      <w:pPr>
        <w:rPr>
          <w:rFonts w:asciiTheme="minorEastAsia" w:hAnsiTheme="minorEastAsia"/>
          <w:sz w:val="22"/>
        </w:rPr>
      </w:pPr>
    </w:p>
    <w:p w14:paraId="00D639DB" w14:textId="77777777" w:rsidR="00D969AF" w:rsidRPr="003856A6" w:rsidRDefault="00D969AF">
      <w:pPr>
        <w:rPr>
          <w:rFonts w:asciiTheme="minorEastAsia" w:hAnsiTheme="minorEastAsia"/>
          <w:sz w:val="22"/>
        </w:rPr>
      </w:pPr>
    </w:p>
    <w:p w14:paraId="3576383D" w14:textId="77777777" w:rsidR="00D969AF" w:rsidRPr="003856A6" w:rsidRDefault="00D969AF">
      <w:pPr>
        <w:widowControl/>
        <w:jc w:val="left"/>
        <w:rPr>
          <w:rFonts w:asciiTheme="minorEastAsia" w:hAnsiTheme="minorEastAsia"/>
          <w:b/>
          <w:sz w:val="22"/>
        </w:rPr>
      </w:pPr>
    </w:p>
    <w:p w14:paraId="1358400D" w14:textId="77777777" w:rsidR="00D969AF" w:rsidRPr="003856A6" w:rsidRDefault="00D969AF">
      <w:pPr>
        <w:widowControl/>
        <w:jc w:val="left"/>
        <w:rPr>
          <w:rFonts w:asciiTheme="minorEastAsia" w:hAnsiTheme="minorEastAsia"/>
          <w:b/>
          <w:sz w:val="22"/>
        </w:rPr>
      </w:pPr>
    </w:p>
    <w:p w14:paraId="3B9DE107" w14:textId="77777777" w:rsidR="00D969AF" w:rsidRPr="003856A6" w:rsidRDefault="00D969AF">
      <w:pPr>
        <w:widowControl/>
        <w:jc w:val="left"/>
        <w:rPr>
          <w:rFonts w:asciiTheme="minorEastAsia" w:hAnsiTheme="minorEastAsia"/>
          <w:b/>
          <w:sz w:val="22"/>
        </w:rPr>
      </w:pPr>
    </w:p>
    <w:p w14:paraId="32CEAD20" w14:textId="77777777" w:rsidR="00D969AF" w:rsidRPr="003856A6" w:rsidRDefault="00D969AF">
      <w:pPr>
        <w:widowControl/>
        <w:jc w:val="left"/>
        <w:rPr>
          <w:rFonts w:asciiTheme="minorEastAsia" w:hAnsiTheme="minorEastAsia"/>
          <w:b/>
          <w:sz w:val="22"/>
        </w:rPr>
      </w:pPr>
    </w:p>
    <w:p w14:paraId="3DD46776" w14:textId="77777777" w:rsidR="00D969AF" w:rsidRPr="003856A6" w:rsidRDefault="00D969AF">
      <w:pPr>
        <w:widowControl/>
        <w:jc w:val="left"/>
        <w:rPr>
          <w:rFonts w:asciiTheme="minorEastAsia" w:hAnsiTheme="minorEastAsia"/>
          <w:b/>
          <w:sz w:val="22"/>
        </w:rPr>
      </w:pPr>
    </w:p>
    <w:p w14:paraId="1891F49C" w14:textId="77777777" w:rsidR="00D969AF" w:rsidRPr="003856A6" w:rsidRDefault="00D969AF">
      <w:pPr>
        <w:widowControl/>
        <w:jc w:val="left"/>
        <w:rPr>
          <w:rFonts w:asciiTheme="minorEastAsia" w:hAnsiTheme="minorEastAsia"/>
          <w:b/>
          <w:sz w:val="22"/>
        </w:rPr>
      </w:pPr>
    </w:p>
    <w:p w14:paraId="3261B6E0" w14:textId="77777777" w:rsidR="00D969AF" w:rsidRPr="003856A6" w:rsidRDefault="00D969AF">
      <w:pPr>
        <w:spacing w:line="276" w:lineRule="auto"/>
        <w:rPr>
          <w:rFonts w:asciiTheme="minorEastAsia" w:hAnsiTheme="minorEastAsia"/>
          <w:b/>
          <w:spacing w:val="20"/>
          <w:kern w:val="10"/>
          <w:sz w:val="48"/>
        </w:rPr>
      </w:pPr>
    </w:p>
    <w:p w14:paraId="69B17DAC" w14:textId="77777777" w:rsidR="00D969AF" w:rsidRPr="003856A6" w:rsidRDefault="003133DB">
      <w:pPr>
        <w:keepNext/>
        <w:keepLines/>
        <w:spacing w:before="260" w:after="260" w:line="1200" w:lineRule="exact"/>
        <w:jc w:val="center"/>
        <w:outlineLvl w:val="1"/>
        <w:rPr>
          <w:rFonts w:ascii="宋体" w:eastAsia="宋体" w:hAnsi="宋体" w:cs="Times New Roman"/>
          <w:b/>
          <w:spacing w:val="20"/>
          <w:kern w:val="10"/>
          <w:sz w:val="32"/>
          <w:szCs w:val="20"/>
        </w:rPr>
      </w:pPr>
      <w:bookmarkStart w:id="51" w:name="_Toc10467353"/>
      <w:bookmarkStart w:id="52" w:name="_Toc8141"/>
      <w:r w:rsidRPr="003856A6">
        <w:rPr>
          <w:rFonts w:ascii="宋体" w:eastAsia="宋体" w:hAnsi="宋体" w:cs="Times New Roman" w:hint="eastAsia"/>
          <w:b/>
          <w:spacing w:val="20"/>
          <w:kern w:val="10"/>
          <w:sz w:val="32"/>
          <w:szCs w:val="20"/>
        </w:rPr>
        <w:lastRenderedPageBreak/>
        <w:t>用户需</w:t>
      </w:r>
      <w:r w:rsidRPr="003856A6">
        <w:rPr>
          <w:rFonts w:ascii="宋体" w:eastAsia="宋体" w:hAnsi="宋体" w:cs="Times New Roman"/>
          <w:b/>
          <w:spacing w:val="20"/>
          <w:kern w:val="10"/>
          <w:sz w:val="32"/>
          <w:szCs w:val="20"/>
        </w:rPr>
        <w:t>求</w:t>
      </w:r>
      <w:bookmarkEnd w:id="51"/>
    </w:p>
    <w:p w14:paraId="592F2891" w14:textId="77777777" w:rsidR="00D969AF" w:rsidRPr="003856A6" w:rsidRDefault="003133DB">
      <w:pPr>
        <w:widowControl/>
        <w:spacing w:line="276" w:lineRule="auto"/>
        <w:ind w:firstLineChars="200" w:firstLine="442"/>
        <w:jc w:val="left"/>
        <w:rPr>
          <w:rFonts w:ascii="宋体" w:eastAsia="宋体" w:hAnsi="宋体" w:cs="Times New Roman"/>
          <w:b/>
          <w:bCs/>
          <w:sz w:val="22"/>
        </w:rPr>
      </w:pPr>
      <w:r w:rsidRPr="003856A6">
        <w:rPr>
          <w:rFonts w:ascii="宋体" w:eastAsia="宋体" w:hAnsi="宋体" w:cs="Times New Roman" w:hint="eastAsia"/>
          <w:b/>
          <w:bCs/>
          <w:sz w:val="22"/>
        </w:rPr>
        <w:t>说明：①本招标文件中带“●”号条款为项目核心产品，多家投标人提供的核心产品品牌相同时，按一家投标人计算。投标人应在投标文件中注明“核心产品名称、品牌规格型号”；②带“★”号条款为关键性条款，必须响应且满足要求，否则导致废标；③带“▲”号条款为重要条款，不响应或负偏离会导致扣分。</w:t>
      </w:r>
    </w:p>
    <w:p w14:paraId="013430E6" w14:textId="77777777" w:rsidR="00D969AF" w:rsidRPr="003856A6" w:rsidRDefault="003133DB">
      <w:pPr>
        <w:pStyle w:val="affffb"/>
        <w:widowControl/>
        <w:numPr>
          <w:ilvl w:val="0"/>
          <w:numId w:val="15"/>
        </w:numPr>
        <w:spacing w:line="276" w:lineRule="auto"/>
        <w:ind w:firstLineChars="0"/>
        <w:jc w:val="left"/>
        <w:rPr>
          <w:rFonts w:ascii="宋体" w:hAnsi="宋体"/>
          <w:b/>
          <w:bCs/>
          <w:sz w:val="22"/>
        </w:rPr>
      </w:pPr>
      <w:r w:rsidRPr="003856A6">
        <w:rPr>
          <w:rFonts w:ascii="宋体" w:hAnsi="宋体" w:hint="eastAsia"/>
          <w:b/>
          <w:bCs/>
          <w:sz w:val="22"/>
        </w:rPr>
        <w:t xml:space="preserve"> 项目概况 </w:t>
      </w:r>
    </w:p>
    <w:p w14:paraId="4A44A273" w14:textId="77777777" w:rsidR="00D969AF" w:rsidRPr="003856A6" w:rsidRDefault="003133DB">
      <w:pPr>
        <w:widowControl/>
        <w:spacing w:line="276" w:lineRule="auto"/>
        <w:ind w:firstLineChars="200" w:firstLine="440"/>
        <w:jc w:val="left"/>
        <w:rPr>
          <w:rFonts w:ascii="宋体" w:eastAsia="宋体" w:hAnsi="宋体" w:cs="Times New Roman"/>
          <w:bCs/>
          <w:sz w:val="22"/>
        </w:rPr>
      </w:pPr>
      <w:r w:rsidRPr="003856A6">
        <w:rPr>
          <w:rFonts w:ascii="宋体" w:eastAsia="宋体" w:hAnsi="宋体" w:cs="Times New Roman" w:hint="eastAsia"/>
          <w:bCs/>
          <w:sz w:val="22"/>
        </w:rPr>
        <w:t>非对称场流分离-动静态激光光散射联用仪主要应用于在线分析检测大分子信息（分子量，尺寸等结构信息），充分了解大分子及复合物在溶液中存在形态（构象）。对于食品化学、分析化学等相关方向的研究和研究生的培养都会起到重要作用。该套设备是食品化学、食品分析研究课题的基础设备，是科学研究所必需。在仪器性能，技术指标上可以满足课题组分析需求。购置该仪器设备之后，将大大促进学校在食品化学学科的研究深度。促进学校在食品化学研究与应用方面的水平提高，节约生产成本，提高产品质量，产生经济效益。</w:t>
      </w:r>
    </w:p>
    <w:p w14:paraId="4618E6C7" w14:textId="28C1D8A6" w:rsidR="00D969AF" w:rsidRPr="003856A6" w:rsidRDefault="003133DB" w:rsidP="001828B9">
      <w:pPr>
        <w:pStyle w:val="affffb"/>
        <w:widowControl/>
        <w:numPr>
          <w:ilvl w:val="0"/>
          <w:numId w:val="15"/>
        </w:numPr>
        <w:spacing w:line="276" w:lineRule="auto"/>
        <w:ind w:firstLineChars="0"/>
        <w:jc w:val="left"/>
        <w:rPr>
          <w:rFonts w:ascii="宋体" w:hAnsi="宋体"/>
          <w:b/>
          <w:bCs/>
          <w:sz w:val="22"/>
        </w:rPr>
      </w:pPr>
      <w:r w:rsidRPr="003856A6">
        <w:rPr>
          <w:rFonts w:ascii="宋体" w:hAnsi="宋体" w:hint="eastAsia"/>
          <w:b/>
          <w:bCs/>
          <w:sz w:val="24"/>
        </w:rPr>
        <w:t>设备用途</w:t>
      </w:r>
    </w:p>
    <w:p w14:paraId="445A2CCB" w14:textId="632D941E" w:rsidR="00D969AF" w:rsidRPr="003856A6" w:rsidRDefault="001828B9" w:rsidP="001828B9">
      <w:pPr>
        <w:widowControl/>
        <w:spacing w:line="276" w:lineRule="auto"/>
        <w:ind w:left="440"/>
        <w:jc w:val="left"/>
        <w:rPr>
          <w:rFonts w:ascii="宋体" w:hAnsi="宋体"/>
          <w:bCs/>
          <w:sz w:val="22"/>
        </w:rPr>
      </w:pPr>
      <w:r w:rsidRPr="003856A6">
        <w:rPr>
          <w:rFonts w:ascii="宋体" w:hAnsi="宋体" w:hint="eastAsia"/>
          <w:bCs/>
          <w:sz w:val="22"/>
        </w:rPr>
        <w:t>1、</w:t>
      </w:r>
      <w:r w:rsidR="003133DB" w:rsidRPr="003856A6">
        <w:rPr>
          <w:rFonts w:ascii="宋体" w:hAnsi="宋体" w:hint="eastAsia"/>
          <w:bCs/>
          <w:sz w:val="22"/>
        </w:rPr>
        <w:t>利用非对称场流分离技术分离高聚物、生物大分子和纳米颗粒等。</w:t>
      </w:r>
    </w:p>
    <w:p w14:paraId="4F43C3D3" w14:textId="77777777" w:rsidR="001828B9" w:rsidRPr="003856A6" w:rsidRDefault="003133DB" w:rsidP="001828B9">
      <w:pPr>
        <w:widowControl/>
        <w:spacing w:line="276" w:lineRule="auto"/>
        <w:ind w:firstLineChars="200" w:firstLine="440"/>
        <w:jc w:val="left"/>
        <w:rPr>
          <w:rFonts w:ascii="宋体" w:eastAsia="宋体" w:hAnsi="宋体" w:cs="Times New Roman"/>
          <w:bCs/>
          <w:sz w:val="22"/>
        </w:rPr>
      </w:pPr>
      <w:r w:rsidRPr="003856A6">
        <w:rPr>
          <w:rFonts w:ascii="宋体" w:eastAsia="宋体" w:hAnsi="宋体" w:cs="Times New Roman"/>
          <w:bCs/>
          <w:sz w:val="22"/>
        </w:rPr>
        <w:t>2</w:t>
      </w:r>
      <w:r w:rsidRPr="003856A6">
        <w:rPr>
          <w:rFonts w:ascii="宋体" w:eastAsia="宋体" w:hAnsi="宋体" w:cs="Times New Roman" w:hint="eastAsia"/>
          <w:bCs/>
          <w:sz w:val="22"/>
        </w:rPr>
        <w:t>、通过多角度动静态激光光散射、紫外、毛细管粘度检测器、示差折光检测器等在线检测器，测定大分子、纳米颗粒等的绝对重均/数均分子量和分布、回转半径（Rg）和分布、流体力学半径（Rh）和分布、特性粘度等，并得到形状因子、粘均分子量、K值、a值等高分子溶液的信息。</w:t>
      </w:r>
    </w:p>
    <w:p w14:paraId="79FFAB07" w14:textId="301F7CD5" w:rsidR="00D969AF" w:rsidRPr="003856A6" w:rsidRDefault="001828B9" w:rsidP="001828B9">
      <w:pPr>
        <w:widowControl/>
        <w:spacing w:line="276" w:lineRule="auto"/>
        <w:ind w:firstLineChars="200" w:firstLine="440"/>
        <w:jc w:val="left"/>
        <w:rPr>
          <w:rFonts w:ascii="宋体" w:eastAsia="宋体" w:hAnsi="宋体" w:cs="Times New Roman"/>
          <w:bCs/>
          <w:sz w:val="22"/>
        </w:rPr>
      </w:pPr>
      <w:r w:rsidRPr="003856A6">
        <w:rPr>
          <w:rFonts w:ascii="宋体" w:eastAsia="宋体" w:hAnsi="宋体" w:cs="Times New Roman"/>
          <w:bCs/>
          <w:sz w:val="22"/>
        </w:rPr>
        <w:t>3</w:t>
      </w:r>
      <w:r w:rsidRPr="003856A6">
        <w:rPr>
          <w:rFonts w:ascii="宋体" w:eastAsia="宋体" w:hAnsi="宋体" w:cs="Times New Roman" w:hint="eastAsia"/>
          <w:bCs/>
          <w:sz w:val="22"/>
        </w:rPr>
        <w:t>、</w:t>
      </w:r>
      <w:r w:rsidR="003133DB" w:rsidRPr="003856A6">
        <w:rPr>
          <w:rFonts w:ascii="宋体" w:hAnsi="宋体" w:hint="eastAsia"/>
          <w:bCs/>
          <w:sz w:val="22"/>
        </w:rPr>
        <w:t>独立测定特定波长和溶剂体系下，溶质折光指数随溶质浓度变化的标准曲线。</w:t>
      </w:r>
    </w:p>
    <w:p w14:paraId="60512A2C" w14:textId="77777777" w:rsidR="00D969AF" w:rsidRPr="003856A6" w:rsidRDefault="003133DB">
      <w:pPr>
        <w:spacing w:line="276" w:lineRule="auto"/>
        <w:ind w:left="426"/>
        <w:jc w:val="left"/>
        <w:rPr>
          <w:rFonts w:ascii="宋体" w:hAnsi="宋体"/>
          <w:b/>
          <w:bCs/>
          <w:sz w:val="24"/>
        </w:rPr>
      </w:pPr>
      <w:r w:rsidRPr="003856A6">
        <w:rPr>
          <w:rFonts w:ascii="宋体" w:hAnsi="宋体" w:hint="eastAsia"/>
          <w:b/>
          <w:bCs/>
          <w:sz w:val="24"/>
        </w:rPr>
        <w:t>三、（非对称场流分离-动静态激光光散射联用仪）设备技术参数要求</w:t>
      </w:r>
    </w:p>
    <w:p w14:paraId="24CBB2ED" w14:textId="77777777" w:rsidR="00D969AF" w:rsidRPr="003856A6" w:rsidRDefault="003133DB">
      <w:pPr>
        <w:spacing w:line="276" w:lineRule="auto"/>
        <w:ind w:firstLineChars="200" w:firstLine="442"/>
        <w:rPr>
          <w:rFonts w:ascii="宋体" w:eastAsia="宋体" w:hAnsi="宋体" w:cs="Times New Roman"/>
          <w:b/>
          <w:sz w:val="22"/>
        </w:rPr>
      </w:pPr>
      <w:r w:rsidRPr="003856A6">
        <w:rPr>
          <w:rFonts w:ascii="宋体" w:eastAsia="宋体" w:hAnsi="宋体" w:cs="Times New Roman" w:hint="eastAsia"/>
          <w:b/>
          <w:sz w:val="22"/>
        </w:rPr>
        <w:t>注</w:t>
      </w:r>
      <w:r w:rsidRPr="003856A6">
        <w:rPr>
          <w:rFonts w:ascii="宋体" w:eastAsia="宋体" w:hAnsi="宋体" w:cs="Times New Roman"/>
          <w:b/>
          <w:sz w:val="22"/>
        </w:rPr>
        <w:t>：本项目</w:t>
      </w:r>
      <w:r w:rsidRPr="003856A6">
        <w:rPr>
          <w:rFonts w:ascii="宋体" w:eastAsia="宋体" w:hAnsi="宋体" w:cs="Times New Roman" w:hint="eastAsia"/>
          <w:b/>
          <w:sz w:val="22"/>
        </w:rPr>
        <w:t>允许</w:t>
      </w:r>
      <w:r w:rsidRPr="003856A6">
        <w:rPr>
          <w:rFonts w:ascii="宋体" w:eastAsia="宋体" w:hAnsi="宋体" w:cs="Times New Roman"/>
          <w:b/>
          <w:sz w:val="22"/>
        </w:rPr>
        <w:t>进口设备</w:t>
      </w:r>
      <w:r w:rsidRPr="003856A6">
        <w:rPr>
          <w:rFonts w:ascii="宋体" w:eastAsia="宋体" w:hAnsi="宋体" w:cs="Times New Roman" w:hint="eastAsia"/>
          <w:b/>
          <w:sz w:val="22"/>
        </w:rPr>
        <w:t>投标</w:t>
      </w:r>
      <w:r w:rsidRPr="003856A6">
        <w:rPr>
          <w:rFonts w:ascii="宋体" w:eastAsia="宋体" w:hAnsi="宋体" w:cs="Times New Roman"/>
          <w:b/>
          <w:sz w:val="22"/>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1524"/>
        <w:gridCol w:w="5528"/>
        <w:gridCol w:w="709"/>
        <w:gridCol w:w="708"/>
      </w:tblGrid>
      <w:tr w:rsidR="003856A6" w:rsidRPr="003856A6" w14:paraId="11790627" w14:textId="77777777">
        <w:trPr>
          <w:trHeight w:val="608"/>
        </w:trPr>
        <w:tc>
          <w:tcPr>
            <w:tcW w:w="603" w:type="dxa"/>
            <w:vAlign w:val="center"/>
          </w:tcPr>
          <w:p w14:paraId="359BF8E1" w14:textId="77777777" w:rsidR="00D969AF" w:rsidRPr="003856A6" w:rsidRDefault="003133DB">
            <w:pPr>
              <w:widowControl/>
              <w:spacing w:line="276" w:lineRule="auto"/>
              <w:rPr>
                <w:rFonts w:ascii="宋体" w:eastAsia="宋体" w:hAnsi="宋体" w:cs="宋体"/>
                <w:kern w:val="0"/>
                <w:sz w:val="22"/>
              </w:rPr>
            </w:pPr>
            <w:r w:rsidRPr="003856A6">
              <w:rPr>
                <w:rFonts w:ascii="宋体" w:eastAsia="宋体" w:hAnsi="宋体" w:cs="宋体" w:hint="eastAsia"/>
                <w:kern w:val="0"/>
                <w:sz w:val="22"/>
              </w:rPr>
              <w:t>序号</w:t>
            </w:r>
          </w:p>
        </w:tc>
        <w:tc>
          <w:tcPr>
            <w:tcW w:w="1524" w:type="dxa"/>
            <w:vAlign w:val="center"/>
          </w:tcPr>
          <w:p w14:paraId="3BA78DDB" w14:textId="77777777" w:rsidR="00D969AF" w:rsidRPr="003856A6" w:rsidRDefault="003133DB">
            <w:pPr>
              <w:widowControl/>
              <w:spacing w:line="276" w:lineRule="auto"/>
              <w:ind w:firstLineChars="100" w:firstLine="220"/>
              <w:rPr>
                <w:rFonts w:ascii="宋体" w:eastAsia="宋体" w:hAnsi="宋体" w:cs="宋体"/>
                <w:kern w:val="0"/>
                <w:sz w:val="22"/>
              </w:rPr>
            </w:pPr>
            <w:r w:rsidRPr="003856A6">
              <w:rPr>
                <w:rFonts w:ascii="宋体" w:eastAsia="宋体" w:hAnsi="宋体" w:cs="宋体" w:hint="eastAsia"/>
                <w:kern w:val="0"/>
                <w:sz w:val="22"/>
              </w:rPr>
              <w:t>名称</w:t>
            </w:r>
          </w:p>
        </w:tc>
        <w:tc>
          <w:tcPr>
            <w:tcW w:w="5528" w:type="dxa"/>
            <w:vAlign w:val="center"/>
          </w:tcPr>
          <w:p w14:paraId="25F9D44A" w14:textId="77777777" w:rsidR="00D969AF" w:rsidRPr="003856A6" w:rsidRDefault="003133DB">
            <w:pPr>
              <w:widowControl/>
              <w:spacing w:line="276" w:lineRule="auto"/>
              <w:ind w:firstLineChars="50" w:firstLine="110"/>
              <w:jc w:val="center"/>
              <w:rPr>
                <w:rFonts w:ascii="宋体" w:eastAsia="宋体" w:hAnsi="宋体" w:cs="宋体"/>
                <w:kern w:val="0"/>
                <w:sz w:val="22"/>
              </w:rPr>
            </w:pPr>
            <w:r w:rsidRPr="003856A6">
              <w:rPr>
                <w:rFonts w:ascii="宋体" w:eastAsia="宋体" w:hAnsi="宋体" w:cs="宋体" w:hint="eastAsia"/>
                <w:kern w:val="0"/>
                <w:sz w:val="22"/>
              </w:rPr>
              <w:t>技术参数</w:t>
            </w:r>
          </w:p>
        </w:tc>
        <w:tc>
          <w:tcPr>
            <w:tcW w:w="709" w:type="dxa"/>
            <w:vAlign w:val="center"/>
          </w:tcPr>
          <w:p w14:paraId="7C51EA87" w14:textId="77777777" w:rsidR="00D969AF" w:rsidRPr="003856A6" w:rsidRDefault="003133DB">
            <w:pPr>
              <w:widowControl/>
              <w:spacing w:line="276" w:lineRule="auto"/>
              <w:jc w:val="left"/>
              <w:rPr>
                <w:rFonts w:ascii="宋体" w:eastAsia="宋体" w:hAnsi="宋体" w:cs="宋体"/>
                <w:kern w:val="0"/>
                <w:sz w:val="22"/>
              </w:rPr>
            </w:pPr>
            <w:r w:rsidRPr="003856A6">
              <w:rPr>
                <w:rFonts w:ascii="宋体" w:eastAsia="宋体" w:hAnsi="宋体" w:cs="宋体" w:hint="eastAsia"/>
                <w:kern w:val="0"/>
                <w:sz w:val="22"/>
              </w:rPr>
              <w:t>单位</w:t>
            </w:r>
          </w:p>
        </w:tc>
        <w:tc>
          <w:tcPr>
            <w:tcW w:w="708" w:type="dxa"/>
            <w:vAlign w:val="center"/>
          </w:tcPr>
          <w:p w14:paraId="6D9F4077" w14:textId="77777777" w:rsidR="00D969AF" w:rsidRPr="003856A6" w:rsidRDefault="003133DB">
            <w:pPr>
              <w:widowControl/>
              <w:spacing w:line="276" w:lineRule="auto"/>
              <w:jc w:val="left"/>
              <w:rPr>
                <w:rFonts w:ascii="宋体" w:eastAsia="宋体" w:hAnsi="宋体" w:cs="宋体"/>
                <w:kern w:val="0"/>
                <w:sz w:val="22"/>
              </w:rPr>
            </w:pPr>
            <w:r w:rsidRPr="003856A6">
              <w:rPr>
                <w:rFonts w:ascii="宋体" w:eastAsia="宋体" w:hAnsi="宋体" w:cs="宋体" w:hint="eastAsia"/>
                <w:kern w:val="0"/>
                <w:sz w:val="22"/>
              </w:rPr>
              <w:t>数量</w:t>
            </w:r>
          </w:p>
        </w:tc>
      </w:tr>
      <w:tr w:rsidR="003856A6" w:rsidRPr="003856A6" w14:paraId="715FE514" w14:textId="77777777">
        <w:trPr>
          <w:trHeight w:val="608"/>
        </w:trPr>
        <w:tc>
          <w:tcPr>
            <w:tcW w:w="603" w:type="dxa"/>
            <w:vAlign w:val="center"/>
          </w:tcPr>
          <w:p w14:paraId="6AEDAF73" w14:textId="77777777" w:rsidR="00D969AF" w:rsidRPr="003856A6" w:rsidRDefault="003133DB">
            <w:pPr>
              <w:spacing w:line="276" w:lineRule="auto"/>
              <w:jc w:val="center"/>
              <w:rPr>
                <w:rFonts w:ascii="宋体" w:hAnsi="宋体"/>
                <w:sz w:val="22"/>
              </w:rPr>
            </w:pPr>
            <w:r w:rsidRPr="003856A6">
              <w:rPr>
                <w:rFonts w:ascii="宋体" w:hAnsi="宋体" w:hint="eastAsia"/>
                <w:sz w:val="22"/>
              </w:rPr>
              <w:t>1</w:t>
            </w:r>
          </w:p>
        </w:tc>
        <w:tc>
          <w:tcPr>
            <w:tcW w:w="1524" w:type="dxa"/>
            <w:vAlign w:val="center"/>
          </w:tcPr>
          <w:p w14:paraId="3B70D234" w14:textId="77777777" w:rsidR="00D969AF" w:rsidRPr="003856A6" w:rsidRDefault="003133DB">
            <w:pPr>
              <w:spacing w:line="276" w:lineRule="auto"/>
              <w:jc w:val="center"/>
              <w:rPr>
                <w:rFonts w:ascii="宋体" w:hAnsi="宋体"/>
                <w:sz w:val="22"/>
              </w:rPr>
            </w:pPr>
            <w:r w:rsidRPr="003856A6">
              <w:rPr>
                <w:rFonts w:ascii="宋体" w:hAnsi="宋体" w:hint="eastAsia"/>
                <w:sz w:val="22"/>
              </w:rPr>
              <w:t>色谱泵（包含在线脱气机）</w:t>
            </w:r>
          </w:p>
        </w:tc>
        <w:tc>
          <w:tcPr>
            <w:tcW w:w="5528" w:type="dxa"/>
            <w:vAlign w:val="center"/>
          </w:tcPr>
          <w:p w14:paraId="723CDF71"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1、工作模式：双柱塞串联泵；</w:t>
            </w:r>
          </w:p>
          <w:p w14:paraId="2454E7FD"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2</w:t>
            </w:r>
            <w:r w:rsidRPr="003856A6">
              <w:rPr>
                <w:rFonts w:ascii="宋体" w:eastAsia="宋体" w:hAnsi="宋体" w:cs="Times New Roman" w:hint="eastAsia"/>
                <w:sz w:val="22"/>
              </w:rPr>
              <w:t>、流量范围：0.001～10mL/min，增量0.001mL/min；</w:t>
            </w:r>
          </w:p>
          <w:p w14:paraId="6854AB27"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宋体" w:hint="eastAsia"/>
                <w:sz w:val="22"/>
              </w:rPr>
              <w:t>▲</w:t>
            </w:r>
            <w:r w:rsidRPr="003856A6">
              <w:rPr>
                <w:rFonts w:ascii="宋体" w:eastAsia="宋体" w:hAnsi="宋体" w:cs="Times New Roman" w:hint="eastAsia"/>
                <w:sz w:val="22"/>
              </w:rPr>
              <w:t>3、流量精密：≤0.07%RSD；</w:t>
            </w:r>
          </w:p>
          <w:p w14:paraId="1336D3A2"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4、流量准确度：≤± 1 % 或 ≤10 μL/min；</w:t>
            </w:r>
          </w:p>
          <w:p w14:paraId="3961A6DF"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5、压力范围：0-400bar；</w:t>
            </w:r>
          </w:p>
          <w:p w14:paraId="724B9B9D"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6、压力脉动：在整个压力范围内，1ml/min流量时，&lt;2%；</w:t>
            </w:r>
          </w:p>
          <w:p w14:paraId="599DD7BC"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7、在线膜过滤组件；</w:t>
            </w:r>
          </w:p>
          <w:p w14:paraId="176A3153"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8、在线脱气机。</w:t>
            </w:r>
          </w:p>
        </w:tc>
        <w:tc>
          <w:tcPr>
            <w:tcW w:w="709" w:type="dxa"/>
            <w:vAlign w:val="center"/>
          </w:tcPr>
          <w:p w14:paraId="5FF2F173" w14:textId="77777777" w:rsidR="00D969AF" w:rsidRPr="003856A6" w:rsidRDefault="003133DB">
            <w:pPr>
              <w:widowControl/>
              <w:spacing w:line="276" w:lineRule="auto"/>
              <w:ind w:firstLineChars="50" w:firstLine="110"/>
              <w:jc w:val="center"/>
              <w:rPr>
                <w:rFonts w:ascii="宋体" w:eastAsia="宋体" w:hAnsi="宋体" w:cs="Times New Roman"/>
                <w:sz w:val="22"/>
              </w:rPr>
            </w:pPr>
            <w:r w:rsidRPr="003856A6">
              <w:rPr>
                <w:rFonts w:ascii="宋体" w:eastAsia="宋体" w:hAnsi="宋体" w:cs="Times New Roman" w:hint="eastAsia"/>
                <w:sz w:val="22"/>
              </w:rPr>
              <w:t>套</w:t>
            </w:r>
          </w:p>
        </w:tc>
        <w:tc>
          <w:tcPr>
            <w:tcW w:w="708" w:type="dxa"/>
            <w:vAlign w:val="center"/>
          </w:tcPr>
          <w:p w14:paraId="0625C0BE" w14:textId="77777777" w:rsidR="00D969AF" w:rsidRPr="003856A6" w:rsidRDefault="003133DB">
            <w:pPr>
              <w:widowControl/>
              <w:spacing w:line="276" w:lineRule="auto"/>
              <w:ind w:firstLineChars="50" w:firstLine="110"/>
              <w:jc w:val="center"/>
              <w:rPr>
                <w:rFonts w:ascii="宋体" w:eastAsia="宋体" w:hAnsi="宋体" w:cs="Times New Roman"/>
                <w:sz w:val="22"/>
              </w:rPr>
            </w:pPr>
            <w:r w:rsidRPr="003856A6">
              <w:rPr>
                <w:rFonts w:ascii="宋体" w:eastAsia="宋体" w:hAnsi="宋体" w:cs="Times New Roman"/>
                <w:sz w:val="22"/>
              </w:rPr>
              <w:t>1</w:t>
            </w:r>
          </w:p>
        </w:tc>
      </w:tr>
      <w:tr w:rsidR="003856A6" w:rsidRPr="003856A6" w14:paraId="28169A6A" w14:textId="77777777">
        <w:trPr>
          <w:trHeight w:val="608"/>
        </w:trPr>
        <w:tc>
          <w:tcPr>
            <w:tcW w:w="603" w:type="dxa"/>
            <w:vAlign w:val="center"/>
          </w:tcPr>
          <w:p w14:paraId="06E428FB" w14:textId="77777777" w:rsidR="00D969AF" w:rsidRPr="003856A6" w:rsidRDefault="003133DB">
            <w:pPr>
              <w:spacing w:line="276" w:lineRule="auto"/>
              <w:jc w:val="center"/>
              <w:rPr>
                <w:rFonts w:ascii="宋体" w:hAnsi="宋体"/>
                <w:sz w:val="22"/>
              </w:rPr>
            </w:pPr>
            <w:r w:rsidRPr="003856A6">
              <w:rPr>
                <w:rFonts w:ascii="宋体" w:hAnsi="宋体" w:hint="eastAsia"/>
                <w:sz w:val="22"/>
              </w:rPr>
              <w:t>2</w:t>
            </w:r>
          </w:p>
        </w:tc>
        <w:tc>
          <w:tcPr>
            <w:tcW w:w="1524" w:type="dxa"/>
            <w:vAlign w:val="center"/>
          </w:tcPr>
          <w:p w14:paraId="7A04CA45" w14:textId="77777777" w:rsidR="00D969AF" w:rsidRPr="003856A6" w:rsidRDefault="003133DB">
            <w:pPr>
              <w:spacing w:line="276" w:lineRule="auto"/>
              <w:jc w:val="center"/>
              <w:rPr>
                <w:rFonts w:ascii="宋体" w:hAnsi="宋体"/>
                <w:sz w:val="22"/>
              </w:rPr>
            </w:pPr>
            <w:r w:rsidRPr="003856A6">
              <w:rPr>
                <w:rFonts w:ascii="宋体" w:hAnsi="宋体" w:hint="eastAsia"/>
                <w:sz w:val="22"/>
              </w:rPr>
              <w:t>●场流分离系统主机</w:t>
            </w:r>
          </w:p>
        </w:tc>
        <w:tc>
          <w:tcPr>
            <w:tcW w:w="5528" w:type="dxa"/>
            <w:vAlign w:val="center"/>
          </w:tcPr>
          <w:p w14:paraId="24D0B5E6"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 xml:space="preserve">▲1、尺寸分离范围：1nm～10um；   </w:t>
            </w:r>
          </w:p>
          <w:p w14:paraId="75DF03B4"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2、交叉流速：0.1～8.0mL/min；</w:t>
            </w:r>
          </w:p>
          <w:p w14:paraId="079E17B7"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3</w:t>
            </w:r>
            <w:r w:rsidRPr="003856A6">
              <w:rPr>
                <w:rFonts w:ascii="宋体" w:eastAsia="宋体" w:hAnsi="宋体" w:cs="Times New Roman" w:hint="eastAsia"/>
                <w:sz w:val="22"/>
              </w:rPr>
              <w:t>、分离通道压力上限：不低于30 bar，具有过压释放保护功能；</w:t>
            </w:r>
          </w:p>
          <w:p w14:paraId="57007CC1"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lastRenderedPageBreak/>
              <w:t>4、耐酸碱范围：PH 2-12；</w:t>
            </w:r>
          </w:p>
          <w:p w14:paraId="48BED792"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5</w:t>
            </w:r>
            <w:r w:rsidRPr="003856A6">
              <w:rPr>
                <w:rFonts w:ascii="宋体" w:eastAsia="宋体" w:hAnsi="宋体" w:cs="Times New Roman" w:hint="eastAsia"/>
                <w:sz w:val="22"/>
              </w:rPr>
              <w:t>、流道隔膜厚度规格：200 ～490um，不低于3种；</w:t>
            </w:r>
          </w:p>
          <w:p w14:paraId="5C60E59D"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6</w:t>
            </w:r>
            <w:r w:rsidRPr="003856A6">
              <w:rPr>
                <w:rFonts w:ascii="宋体" w:eastAsia="宋体" w:hAnsi="宋体" w:cs="Times New Roman" w:hint="eastAsia"/>
                <w:sz w:val="22"/>
              </w:rPr>
              <w:t>、预切滤膜分子量截留值：5KD、10KD、30KD；</w:t>
            </w:r>
          </w:p>
          <w:p w14:paraId="0C558F41"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7、电子针阀：计算机控制马达驱动的精确计量阀调节聚焦和进样；</w:t>
            </w:r>
          </w:p>
          <w:p w14:paraId="49657493"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8</w:t>
            </w:r>
            <w:r w:rsidRPr="003856A6">
              <w:rPr>
                <w:rFonts w:ascii="宋体" w:eastAsia="宋体" w:hAnsi="宋体" w:cs="Times New Roman" w:hint="eastAsia"/>
                <w:sz w:val="22"/>
              </w:rPr>
              <w:t>、精度电子流量计测量进样流速；</w:t>
            </w:r>
          </w:p>
          <w:p w14:paraId="5435FB93"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9</w:t>
            </w:r>
            <w:r w:rsidRPr="003856A6">
              <w:rPr>
                <w:rFonts w:ascii="宋体" w:eastAsia="宋体" w:hAnsi="宋体" w:cs="Times New Roman" w:hint="eastAsia"/>
                <w:sz w:val="22"/>
              </w:rPr>
              <w:t>、高精度电子流量计调节控制交叉流流速，保证流速稳定性；</w:t>
            </w:r>
          </w:p>
          <w:p w14:paraId="36011DE1"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10</w:t>
            </w:r>
            <w:r w:rsidRPr="003856A6">
              <w:rPr>
                <w:rFonts w:ascii="宋体" w:eastAsia="宋体" w:hAnsi="宋体" w:cs="Times New Roman" w:hint="eastAsia"/>
                <w:sz w:val="22"/>
              </w:rPr>
              <w:t>、153mm短流道1个，预切膜35片；</w:t>
            </w:r>
          </w:p>
          <w:p w14:paraId="63E414A8"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11</w:t>
            </w:r>
            <w:r w:rsidRPr="003856A6">
              <w:rPr>
                <w:rFonts w:ascii="宋体" w:eastAsia="宋体" w:hAnsi="宋体" w:cs="Times New Roman" w:hint="eastAsia"/>
                <w:sz w:val="22"/>
              </w:rPr>
              <w:t>、246mm 制备流道1个，预切膜23片；</w:t>
            </w:r>
          </w:p>
          <w:p w14:paraId="3FF95BA8"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1</w:t>
            </w:r>
            <w:r w:rsidRPr="003856A6">
              <w:rPr>
                <w:rFonts w:ascii="宋体" w:eastAsia="宋体" w:hAnsi="宋体" w:cs="Times New Roman"/>
                <w:sz w:val="22"/>
              </w:rPr>
              <w:t>2</w:t>
            </w:r>
            <w:r w:rsidRPr="003856A6">
              <w:rPr>
                <w:rFonts w:ascii="宋体" w:eastAsia="宋体" w:hAnsi="宋体" w:cs="Times New Roman" w:hint="eastAsia"/>
                <w:sz w:val="22"/>
              </w:rPr>
              <w:t>、中空纤维流道：10个；</w:t>
            </w:r>
          </w:p>
          <w:p w14:paraId="5C3E01B7"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▲13、自动聚焦功能。</w:t>
            </w:r>
          </w:p>
        </w:tc>
        <w:tc>
          <w:tcPr>
            <w:tcW w:w="709" w:type="dxa"/>
            <w:vAlign w:val="center"/>
          </w:tcPr>
          <w:p w14:paraId="51D4A079" w14:textId="77777777" w:rsidR="00D969AF" w:rsidRPr="003856A6" w:rsidRDefault="003133DB">
            <w:pPr>
              <w:widowControl/>
              <w:spacing w:line="276" w:lineRule="auto"/>
              <w:ind w:firstLineChars="50" w:firstLine="110"/>
              <w:jc w:val="center"/>
              <w:rPr>
                <w:rFonts w:ascii="宋体" w:eastAsia="宋体" w:hAnsi="宋体" w:cs="Times New Roman"/>
                <w:sz w:val="22"/>
              </w:rPr>
            </w:pPr>
            <w:r w:rsidRPr="003856A6">
              <w:rPr>
                <w:rFonts w:ascii="宋体" w:eastAsia="宋体" w:hAnsi="宋体" w:cs="Times New Roman" w:hint="eastAsia"/>
                <w:sz w:val="22"/>
              </w:rPr>
              <w:lastRenderedPageBreak/>
              <w:t>套</w:t>
            </w:r>
          </w:p>
        </w:tc>
        <w:tc>
          <w:tcPr>
            <w:tcW w:w="708" w:type="dxa"/>
            <w:vAlign w:val="center"/>
          </w:tcPr>
          <w:p w14:paraId="651D1760" w14:textId="77777777" w:rsidR="00D969AF" w:rsidRPr="003856A6" w:rsidRDefault="003133DB">
            <w:pPr>
              <w:widowControl/>
              <w:spacing w:line="276" w:lineRule="auto"/>
              <w:ind w:firstLineChars="50" w:firstLine="110"/>
              <w:jc w:val="center"/>
              <w:rPr>
                <w:rFonts w:ascii="宋体" w:eastAsia="宋体" w:hAnsi="宋体" w:cs="Times New Roman"/>
                <w:sz w:val="22"/>
              </w:rPr>
            </w:pPr>
            <w:r w:rsidRPr="003856A6">
              <w:rPr>
                <w:rFonts w:ascii="宋体" w:eastAsia="宋体" w:hAnsi="宋体" w:cs="Times New Roman"/>
                <w:sz w:val="22"/>
              </w:rPr>
              <w:t>1</w:t>
            </w:r>
          </w:p>
        </w:tc>
      </w:tr>
      <w:tr w:rsidR="003856A6" w:rsidRPr="003856A6" w14:paraId="268B2B6A" w14:textId="77777777">
        <w:trPr>
          <w:trHeight w:val="608"/>
        </w:trPr>
        <w:tc>
          <w:tcPr>
            <w:tcW w:w="603" w:type="dxa"/>
            <w:vAlign w:val="center"/>
          </w:tcPr>
          <w:p w14:paraId="062E9480" w14:textId="77777777" w:rsidR="00D969AF" w:rsidRPr="003856A6" w:rsidRDefault="003133DB">
            <w:pPr>
              <w:spacing w:line="276" w:lineRule="auto"/>
              <w:jc w:val="center"/>
              <w:rPr>
                <w:rFonts w:ascii="宋体" w:hAnsi="宋体"/>
                <w:sz w:val="22"/>
              </w:rPr>
            </w:pPr>
            <w:r w:rsidRPr="003856A6">
              <w:rPr>
                <w:rFonts w:ascii="宋体" w:hAnsi="宋体" w:hint="eastAsia"/>
                <w:sz w:val="22"/>
              </w:rPr>
              <w:lastRenderedPageBreak/>
              <w:t>3</w:t>
            </w:r>
          </w:p>
        </w:tc>
        <w:tc>
          <w:tcPr>
            <w:tcW w:w="1524" w:type="dxa"/>
            <w:vAlign w:val="center"/>
          </w:tcPr>
          <w:p w14:paraId="4403AA9F" w14:textId="77777777" w:rsidR="00D969AF" w:rsidRPr="003856A6" w:rsidRDefault="003133DB">
            <w:pPr>
              <w:spacing w:line="276" w:lineRule="auto"/>
              <w:jc w:val="center"/>
              <w:rPr>
                <w:rFonts w:ascii="宋体" w:hAnsi="宋体"/>
                <w:sz w:val="22"/>
              </w:rPr>
            </w:pPr>
            <w:r w:rsidRPr="003856A6">
              <w:rPr>
                <w:rFonts w:ascii="宋体" w:hAnsi="宋体" w:hint="eastAsia"/>
                <w:sz w:val="22"/>
              </w:rPr>
              <w:t>●动静态激光光散射检测器</w:t>
            </w:r>
          </w:p>
          <w:p w14:paraId="5BB57179" w14:textId="77777777" w:rsidR="00D969AF" w:rsidRPr="003856A6" w:rsidRDefault="00D969AF">
            <w:pPr>
              <w:spacing w:line="276" w:lineRule="auto"/>
              <w:jc w:val="center"/>
              <w:rPr>
                <w:rFonts w:ascii="宋体" w:hAnsi="宋体"/>
                <w:sz w:val="22"/>
              </w:rPr>
            </w:pPr>
          </w:p>
        </w:tc>
        <w:tc>
          <w:tcPr>
            <w:tcW w:w="5528" w:type="dxa"/>
            <w:vAlign w:val="center"/>
          </w:tcPr>
          <w:p w14:paraId="5ACF1562"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▲1、激光功率：120 mW；</w:t>
            </w:r>
          </w:p>
          <w:p w14:paraId="5574360E"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▲2、激光波长：658±4 nm；</w:t>
            </w:r>
          </w:p>
          <w:p w14:paraId="664A8EAD"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★3、检测角度数：</w:t>
            </w:r>
            <w:r w:rsidRPr="003856A6">
              <w:rPr>
                <w:rFonts w:ascii="宋体" w:eastAsia="宋体" w:hAnsi="宋体" w:cs="Times New Roman"/>
                <w:sz w:val="22"/>
              </w:rPr>
              <w:t>≥</w:t>
            </w:r>
            <w:r w:rsidRPr="003856A6">
              <w:rPr>
                <w:rFonts w:ascii="宋体" w:eastAsia="宋体" w:hAnsi="宋体" w:cs="Times New Roman" w:hint="eastAsia"/>
                <w:sz w:val="22"/>
              </w:rPr>
              <w:t xml:space="preserve"> 18个角度；</w:t>
            </w:r>
          </w:p>
          <w:p w14:paraId="555069A6"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4</w:t>
            </w:r>
            <w:r w:rsidRPr="003856A6">
              <w:rPr>
                <w:rFonts w:ascii="宋体" w:eastAsia="宋体" w:hAnsi="宋体" w:cs="Times New Roman" w:hint="eastAsia"/>
                <w:sz w:val="22"/>
              </w:rPr>
              <w:t>、角度范围：13 - 160度，最低角度不高于15度；</w:t>
            </w:r>
          </w:p>
          <w:p w14:paraId="08F1E73D"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5、温控范围及精度：20 - 70度，±0.1度；</w:t>
            </w:r>
          </w:p>
          <w:p w14:paraId="4340D225"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宋体" w:hint="eastAsia"/>
                <w:sz w:val="22"/>
              </w:rPr>
              <w:t>▲</w:t>
            </w:r>
            <w:r w:rsidRPr="003856A6">
              <w:rPr>
                <w:rFonts w:ascii="宋体" w:eastAsia="宋体" w:hAnsi="宋体" w:cs="Times New Roman" w:hint="eastAsia"/>
                <w:sz w:val="22"/>
              </w:rPr>
              <w:t>6、检测池体积：≤35uL；</w:t>
            </w:r>
          </w:p>
          <w:p w14:paraId="28CABE1E"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宋体" w:hint="eastAsia"/>
                <w:sz w:val="22"/>
              </w:rPr>
              <w:t>▲7、</w:t>
            </w:r>
            <w:r w:rsidRPr="003856A6">
              <w:rPr>
                <w:rFonts w:ascii="宋体" w:eastAsia="宋体" w:hAnsi="宋体" w:cs="Times New Roman" w:hint="eastAsia"/>
                <w:sz w:val="22"/>
              </w:rPr>
              <w:t>分子量测试范围：200 -10e+9 g/mol（Daltons）；</w:t>
            </w:r>
          </w:p>
          <w:p w14:paraId="04EC553A"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8、均方旋转半径Rg范围：10 - 500 nm，最大可至1000 nm；</w:t>
            </w:r>
          </w:p>
          <w:p w14:paraId="798E3AC1"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9</w:t>
            </w:r>
            <w:r w:rsidRPr="003856A6">
              <w:rPr>
                <w:rFonts w:ascii="宋体" w:eastAsia="宋体" w:hAnsi="宋体" w:cs="Times New Roman" w:hint="eastAsia"/>
                <w:sz w:val="22"/>
              </w:rPr>
              <w:t>、流体力学半径Rh范围：0.5- 1000 nm（单机模式）；0.5 nm - 300 nm（流速0.3 mL/min and 检测角度160°）；</w:t>
            </w:r>
          </w:p>
          <w:p w14:paraId="6070F027"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宋体" w:hint="eastAsia"/>
                <w:sz w:val="22"/>
              </w:rPr>
              <w:t>▲</w:t>
            </w:r>
            <w:r w:rsidRPr="003856A6">
              <w:rPr>
                <w:rFonts w:ascii="宋体" w:eastAsia="宋体" w:hAnsi="宋体" w:cs="Times New Roman" w:hint="eastAsia"/>
                <w:sz w:val="22"/>
              </w:rPr>
              <w:t>10、检测池在线超声清洗装置；</w:t>
            </w:r>
          </w:p>
          <w:p w14:paraId="67B9F3B0"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1</w:t>
            </w:r>
            <w:r w:rsidRPr="003856A6">
              <w:rPr>
                <w:rFonts w:ascii="宋体" w:eastAsia="宋体" w:hAnsi="宋体" w:cs="Times New Roman" w:hint="eastAsia"/>
                <w:sz w:val="22"/>
              </w:rPr>
              <w:t>1、检测灵敏度：10 ng 聚苯乙烯（10万）/THF；</w:t>
            </w:r>
          </w:p>
          <w:p w14:paraId="63C699E0"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宋体" w:hint="eastAsia"/>
                <w:sz w:val="22"/>
              </w:rPr>
              <w:t>★12、4ml -</w:t>
            </w:r>
            <w:r w:rsidRPr="003856A6">
              <w:rPr>
                <w:rFonts w:ascii="宋体" w:eastAsia="宋体" w:hAnsi="宋体" w:cs="Times New Roman" w:hint="eastAsia"/>
                <w:sz w:val="22"/>
              </w:rPr>
              <w:t>20ml光散射瓶Zimm plot方法单机测定Mw、rg、A2。</w:t>
            </w:r>
          </w:p>
        </w:tc>
        <w:tc>
          <w:tcPr>
            <w:tcW w:w="709" w:type="dxa"/>
            <w:vAlign w:val="center"/>
          </w:tcPr>
          <w:p w14:paraId="550A18A4" w14:textId="77777777" w:rsidR="00D969AF" w:rsidRPr="003856A6" w:rsidRDefault="003133DB">
            <w:pPr>
              <w:widowControl/>
              <w:spacing w:line="276" w:lineRule="auto"/>
              <w:ind w:firstLineChars="50" w:firstLine="110"/>
              <w:jc w:val="center"/>
              <w:rPr>
                <w:rFonts w:ascii="宋体" w:eastAsia="宋体" w:hAnsi="宋体" w:cs="Times New Roman"/>
                <w:sz w:val="22"/>
              </w:rPr>
            </w:pPr>
            <w:r w:rsidRPr="003856A6">
              <w:rPr>
                <w:rFonts w:ascii="宋体" w:eastAsia="宋体" w:hAnsi="宋体" w:cs="Times New Roman" w:hint="eastAsia"/>
                <w:sz w:val="22"/>
              </w:rPr>
              <w:t>台</w:t>
            </w:r>
          </w:p>
        </w:tc>
        <w:tc>
          <w:tcPr>
            <w:tcW w:w="708" w:type="dxa"/>
            <w:vAlign w:val="center"/>
          </w:tcPr>
          <w:p w14:paraId="7F60257D" w14:textId="77777777" w:rsidR="00D969AF" w:rsidRPr="003856A6" w:rsidRDefault="003133DB">
            <w:pPr>
              <w:widowControl/>
              <w:spacing w:line="276" w:lineRule="auto"/>
              <w:ind w:firstLineChars="50" w:firstLine="110"/>
              <w:jc w:val="center"/>
              <w:rPr>
                <w:rFonts w:ascii="宋体" w:eastAsia="宋体" w:hAnsi="宋体" w:cs="宋体"/>
                <w:kern w:val="0"/>
                <w:sz w:val="22"/>
              </w:rPr>
            </w:pPr>
            <w:r w:rsidRPr="003856A6">
              <w:rPr>
                <w:rFonts w:ascii="宋体" w:eastAsia="宋体" w:hAnsi="宋体" w:cs="Times New Roman"/>
                <w:sz w:val="22"/>
              </w:rPr>
              <w:t>1</w:t>
            </w:r>
          </w:p>
        </w:tc>
      </w:tr>
      <w:tr w:rsidR="003856A6" w:rsidRPr="003856A6" w14:paraId="074FCCC8" w14:textId="77777777">
        <w:trPr>
          <w:trHeight w:val="608"/>
        </w:trPr>
        <w:tc>
          <w:tcPr>
            <w:tcW w:w="603" w:type="dxa"/>
            <w:vAlign w:val="center"/>
          </w:tcPr>
          <w:p w14:paraId="440D56DA" w14:textId="77777777" w:rsidR="00D969AF" w:rsidRPr="003856A6" w:rsidRDefault="003133DB">
            <w:pPr>
              <w:spacing w:line="276" w:lineRule="auto"/>
              <w:jc w:val="center"/>
              <w:rPr>
                <w:rFonts w:ascii="宋体" w:hAnsi="宋体"/>
                <w:sz w:val="22"/>
              </w:rPr>
            </w:pPr>
            <w:r w:rsidRPr="003856A6">
              <w:rPr>
                <w:rFonts w:ascii="宋体" w:hAnsi="宋体" w:hint="eastAsia"/>
                <w:sz w:val="22"/>
              </w:rPr>
              <w:t>4</w:t>
            </w:r>
          </w:p>
        </w:tc>
        <w:tc>
          <w:tcPr>
            <w:tcW w:w="1524" w:type="dxa"/>
            <w:vAlign w:val="center"/>
          </w:tcPr>
          <w:p w14:paraId="4EC9BEC3" w14:textId="77777777" w:rsidR="00D969AF" w:rsidRPr="003856A6" w:rsidRDefault="003133DB">
            <w:pPr>
              <w:spacing w:line="276" w:lineRule="auto"/>
              <w:jc w:val="center"/>
              <w:rPr>
                <w:rFonts w:ascii="宋体" w:hAnsi="宋体"/>
                <w:sz w:val="22"/>
              </w:rPr>
            </w:pPr>
            <w:r w:rsidRPr="003856A6">
              <w:rPr>
                <w:rFonts w:ascii="宋体" w:hAnsi="宋体" w:hint="eastAsia"/>
                <w:sz w:val="22"/>
              </w:rPr>
              <w:t>毛细管粘度检测器</w:t>
            </w:r>
          </w:p>
        </w:tc>
        <w:tc>
          <w:tcPr>
            <w:tcW w:w="5528" w:type="dxa"/>
            <w:vAlign w:val="center"/>
          </w:tcPr>
          <w:p w14:paraId="2CA82950"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宋体" w:hint="eastAsia"/>
                <w:sz w:val="22"/>
              </w:rPr>
              <w:t>★1、</w:t>
            </w:r>
            <w:r w:rsidRPr="003856A6">
              <w:rPr>
                <w:rFonts w:ascii="宋体" w:eastAsia="宋体" w:hAnsi="宋体" w:cs="Times New Roman" w:hint="eastAsia"/>
                <w:sz w:val="22"/>
              </w:rPr>
              <w:t>四毛细管桥式设计；</w:t>
            </w:r>
          </w:p>
          <w:p w14:paraId="4A45C02C"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2</w:t>
            </w:r>
            <w:r w:rsidRPr="003856A6">
              <w:rPr>
                <w:rFonts w:ascii="宋体" w:eastAsia="宋体" w:hAnsi="宋体" w:cs="Times New Roman" w:hint="eastAsia"/>
                <w:sz w:val="22"/>
              </w:rPr>
              <w:t>、最大流速范围：1 - 3ml/min (取决于溶剂)；</w:t>
            </w:r>
          </w:p>
          <w:p w14:paraId="70EA3737"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宋体" w:hint="eastAsia"/>
                <w:sz w:val="22"/>
              </w:rPr>
              <w:t>▲</w:t>
            </w:r>
            <w:r w:rsidRPr="003856A6">
              <w:rPr>
                <w:rFonts w:ascii="宋体" w:eastAsia="宋体" w:hAnsi="宋体" w:cs="Times New Roman"/>
                <w:sz w:val="22"/>
              </w:rPr>
              <w:t>3</w:t>
            </w:r>
            <w:r w:rsidRPr="003856A6">
              <w:rPr>
                <w:rFonts w:ascii="宋体" w:eastAsia="宋体" w:hAnsi="宋体" w:cs="Times New Roman" w:hint="eastAsia"/>
                <w:sz w:val="22"/>
              </w:rPr>
              <w:t>、样品剪切速率：≥5000HZ；</w:t>
            </w:r>
          </w:p>
          <w:p w14:paraId="64553403"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4、延迟体积设定：16.2，10.8，5.4ml；</w:t>
            </w:r>
          </w:p>
          <w:p w14:paraId="33B93AD2"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宋体" w:hint="eastAsia"/>
                <w:sz w:val="22"/>
              </w:rPr>
              <w:t>▲5、</w:t>
            </w:r>
            <w:r w:rsidRPr="003856A6">
              <w:rPr>
                <w:rFonts w:ascii="宋体" w:eastAsia="宋体" w:hAnsi="宋体" w:cs="Times New Roman" w:hint="eastAsia"/>
                <w:sz w:val="22"/>
              </w:rPr>
              <w:t xml:space="preserve">噪音：&lt; 0.1 pa；  </w:t>
            </w:r>
          </w:p>
          <w:p w14:paraId="64125B0F"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6、漂移：&lt; 2.5 Pa/hr；</w:t>
            </w:r>
          </w:p>
          <w:p w14:paraId="2F3C474F"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宋体" w:hint="eastAsia"/>
                <w:sz w:val="22"/>
              </w:rPr>
              <w:t>▲</w:t>
            </w:r>
            <w:r w:rsidRPr="003856A6">
              <w:rPr>
                <w:rFonts w:ascii="宋体" w:eastAsia="宋体" w:hAnsi="宋体" w:cs="Times New Roman" w:hint="eastAsia"/>
                <w:sz w:val="22"/>
              </w:rPr>
              <w:t>7、灵敏度：0.1µg 聚苯乙烯（10万）/THF；</w:t>
            </w:r>
          </w:p>
          <w:p w14:paraId="36887B04"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8、操作温度：4 - 65℃；</w:t>
            </w:r>
          </w:p>
          <w:p w14:paraId="2CE40FB6"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9、温度稳定性：&lt; 0.01℃。</w:t>
            </w:r>
          </w:p>
        </w:tc>
        <w:tc>
          <w:tcPr>
            <w:tcW w:w="709" w:type="dxa"/>
            <w:vAlign w:val="center"/>
          </w:tcPr>
          <w:p w14:paraId="443B88FE" w14:textId="77777777" w:rsidR="00D969AF" w:rsidRPr="003856A6" w:rsidRDefault="003133DB">
            <w:pPr>
              <w:widowControl/>
              <w:spacing w:line="276" w:lineRule="auto"/>
              <w:ind w:firstLineChars="50" w:firstLine="110"/>
              <w:jc w:val="center"/>
              <w:rPr>
                <w:rFonts w:ascii="宋体" w:eastAsia="宋体" w:hAnsi="宋体" w:cs="Times New Roman"/>
                <w:sz w:val="22"/>
              </w:rPr>
            </w:pPr>
            <w:r w:rsidRPr="003856A6">
              <w:rPr>
                <w:rFonts w:ascii="宋体" w:eastAsia="宋体" w:hAnsi="宋体" w:cs="Times New Roman" w:hint="eastAsia"/>
                <w:sz w:val="22"/>
              </w:rPr>
              <w:t>台</w:t>
            </w:r>
          </w:p>
        </w:tc>
        <w:tc>
          <w:tcPr>
            <w:tcW w:w="708" w:type="dxa"/>
            <w:vAlign w:val="center"/>
          </w:tcPr>
          <w:p w14:paraId="3B0343E0" w14:textId="77777777" w:rsidR="00D969AF" w:rsidRPr="003856A6" w:rsidRDefault="003133DB">
            <w:pPr>
              <w:widowControl/>
              <w:spacing w:line="276" w:lineRule="auto"/>
              <w:ind w:firstLineChars="50" w:firstLine="110"/>
              <w:jc w:val="center"/>
              <w:rPr>
                <w:rFonts w:ascii="宋体" w:eastAsia="宋体" w:hAnsi="宋体" w:cs="宋体"/>
                <w:kern w:val="0"/>
                <w:sz w:val="22"/>
              </w:rPr>
            </w:pPr>
            <w:r w:rsidRPr="003856A6">
              <w:rPr>
                <w:rFonts w:ascii="宋体" w:eastAsia="宋体" w:hAnsi="宋体" w:cs="Times New Roman"/>
                <w:sz w:val="22"/>
              </w:rPr>
              <w:t>1</w:t>
            </w:r>
          </w:p>
        </w:tc>
      </w:tr>
      <w:tr w:rsidR="003856A6" w:rsidRPr="003856A6" w14:paraId="3088553E" w14:textId="77777777">
        <w:trPr>
          <w:trHeight w:val="608"/>
        </w:trPr>
        <w:tc>
          <w:tcPr>
            <w:tcW w:w="603" w:type="dxa"/>
            <w:vAlign w:val="center"/>
          </w:tcPr>
          <w:p w14:paraId="1B6FD76B" w14:textId="77777777" w:rsidR="00D969AF" w:rsidRPr="003856A6" w:rsidRDefault="003133DB">
            <w:pPr>
              <w:spacing w:line="276" w:lineRule="auto"/>
              <w:jc w:val="center"/>
              <w:rPr>
                <w:rFonts w:ascii="宋体" w:hAnsi="宋体"/>
                <w:sz w:val="22"/>
              </w:rPr>
            </w:pPr>
            <w:r w:rsidRPr="003856A6">
              <w:rPr>
                <w:rFonts w:ascii="宋体" w:hAnsi="宋体" w:hint="eastAsia"/>
                <w:sz w:val="22"/>
              </w:rPr>
              <w:t>5</w:t>
            </w:r>
          </w:p>
        </w:tc>
        <w:tc>
          <w:tcPr>
            <w:tcW w:w="1524" w:type="dxa"/>
            <w:vAlign w:val="center"/>
          </w:tcPr>
          <w:p w14:paraId="2CA7F7A4" w14:textId="77777777" w:rsidR="00D969AF" w:rsidRPr="003856A6" w:rsidRDefault="003133DB">
            <w:pPr>
              <w:spacing w:line="276" w:lineRule="auto"/>
              <w:jc w:val="center"/>
              <w:rPr>
                <w:rFonts w:ascii="宋体" w:hAnsi="宋体"/>
                <w:sz w:val="22"/>
              </w:rPr>
            </w:pPr>
            <w:r w:rsidRPr="003856A6">
              <w:rPr>
                <w:rFonts w:ascii="宋体" w:hAnsi="宋体" w:hint="eastAsia"/>
                <w:sz w:val="22"/>
              </w:rPr>
              <w:t>示差折光检测器</w:t>
            </w:r>
          </w:p>
        </w:tc>
        <w:tc>
          <w:tcPr>
            <w:tcW w:w="5528" w:type="dxa"/>
            <w:vAlign w:val="center"/>
          </w:tcPr>
          <w:p w14:paraId="42D42B44"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宋体" w:hint="eastAsia"/>
                <w:sz w:val="22"/>
              </w:rPr>
              <w:t>★1、</w:t>
            </w:r>
            <w:r w:rsidRPr="003856A6">
              <w:rPr>
                <w:rFonts w:ascii="宋体" w:eastAsia="宋体" w:hAnsi="宋体" w:cs="Times New Roman" w:hint="eastAsia"/>
                <w:sz w:val="22"/>
              </w:rPr>
              <w:t>作为HPLC浓度检测器，亦可独立测定折光指数（浓度）增值（Dn/Dc值）；</w:t>
            </w:r>
          </w:p>
          <w:p w14:paraId="608C9DA0"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lastRenderedPageBreak/>
              <w:t>▲</w:t>
            </w:r>
            <w:r w:rsidRPr="003856A6">
              <w:rPr>
                <w:rFonts w:ascii="宋体" w:eastAsia="宋体" w:hAnsi="宋体" w:cs="Times New Roman"/>
                <w:sz w:val="22"/>
              </w:rPr>
              <w:t>2</w:t>
            </w:r>
            <w:r w:rsidRPr="003856A6">
              <w:rPr>
                <w:rFonts w:ascii="宋体" w:eastAsia="宋体" w:hAnsi="宋体" w:cs="Times New Roman" w:hint="eastAsia"/>
                <w:sz w:val="22"/>
              </w:rPr>
              <w:t>、检测波长：658±4nm；</w:t>
            </w:r>
          </w:p>
          <w:p w14:paraId="0D87FFBC"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▲3、检测器类型：二极管阵列检测技术，二极管个数不低于256；</w:t>
            </w:r>
          </w:p>
          <w:p w14:paraId="356A8565"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4</w:t>
            </w:r>
            <w:r w:rsidRPr="003856A6">
              <w:rPr>
                <w:rFonts w:ascii="宋体" w:eastAsia="宋体" w:hAnsi="宋体" w:cs="Times New Roman" w:hint="eastAsia"/>
                <w:sz w:val="22"/>
              </w:rPr>
              <w:t>、折光指数差范围：-0.0047</w:t>
            </w:r>
            <w:r w:rsidRPr="003856A6">
              <w:rPr>
                <w:rFonts w:ascii="宋体" w:eastAsia="宋体" w:hAnsi="宋体" w:cs="Times New Roman"/>
                <w:sz w:val="22"/>
              </w:rPr>
              <w:t xml:space="preserve"> </w:t>
            </w:r>
            <w:r w:rsidRPr="003856A6">
              <w:rPr>
                <w:rFonts w:ascii="宋体" w:eastAsia="宋体" w:hAnsi="宋体" w:cs="Times New Roman" w:hint="eastAsia"/>
                <w:sz w:val="22"/>
              </w:rPr>
              <w:t>- +0.0047；</w:t>
            </w:r>
          </w:p>
          <w:p w14:paraId="528C5313"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5、检测池体积：</w:t>
            </w:r>
            <w:r w:rsidRPr="003856A6">
              <w:rPr>
                <w:rFonts w:ascii="Arial" w:eastAsia="宋体" w:hAnsi="Arial" w:cs="Arial"/>
                <w:sz w:val="22"/>
              </w:rPr>
              <w:t>≤</w:t>
            </w:r>
            <w:r w:rsidRPr="003856A6">
              <w:rPr>
                <w:rFonts w:ascii="宋体" w:eastAsia="宋体" w:hAnsi="宋体" w:cs="Times New Roman" w:hint="eastAsia"/>
                <w:sz w:val="22"/>
              </w:rPr>
              <w:t>10ul ；</w:t>
            </w:r>
          </w:p>
          <w:p w14:paraId="6C5BE281"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宋体" w:hint="eastAsia"/>
                <w:sz w:val="22"/>
              </w:rPr>
              <w:t>▲6、</w:t>
            </w:r>
            <w:r w:rsidRPr="003856A6">
              <w:rPr>
                <w:rFonts w:ascii="宋体" w:eastAsia="宋体" w:hAnsi="宋体" w:cs="Times New Roman" w:hint="eastAsia"/>
                <w:sz w:val="22"/>
              </w:rPr>
              <w:t>噪音：± 7.5 x 10e-10 RIU；</w:t>
            </w:r>
          </w:p>
          <w:p w14:paraId="1C0D7091"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7</w:t>
            </w:r>
            <w:r w:rsidRPr="003856A6">
              <w:rPr>
                <w:rFonts w:ascii="宋体" w:eastAsia="宋体" w:hAnsi="宋体" w:cs="Times New Roman" w:hint="eastAsia"/>
                <w:sz w:val="22"/>
              </w:rPr>
              <w:t>、绝对折光指数范围：1.2 - 1.8RIU；</w:t>
            </w:r>
          </w:p>
          <w:p w14:paraId="4AA42E56"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8</w:t>
            </w:r>
            <w:r w:rsidRPr="003856A6">
              <w:rPr>
                <w:rFonts w:ascii="宋体" w:eastAsia="宋体" w:hAnsi="宋体" w:cs="Times New Roman" w:hint="eastAsia"/>
                <w:sz w:val="22"/>
              </w:rPr>
              <w:t>、温度控制范围：4 - 65℃；</w:t>
            </w:r>
          </w:p>
          <w:p w14:paraId="179273E9"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9、温度稳定性：&lt; 0.005℃。</w:t>
            </w:r>
          </w:p>
        </w:tc>
        <w:tc>
          <w:tcPr>
            <w:tcW w:w="709" w:type="dxa"/>
            <w:vAlign w:val="center"/>
          </w:tcPr>
          <w:p w14:paraId="68755CE0" w14:textId="77777777" w:rsidR="00D969AF" w:rsidRPr="003856A6" w:rsidRDefault="003133DB">
            <w:pPr>
              <w:widowControl/>
              <w:spacing w:line="276" w:lineRule="auto"/>
              <w:ind w:firstLineChars="50" w:firstLine="110"/>
              <w:jc w:val="center"/>
              <w:rPr>
                <w:rFonts w:ascii="宋体" w:eastAsia="宋体" w:hAnsi="宋体" w:cs="Times New Roman"/>
                <w:sz w:val="22"/>
              </w:rPr>
            </w:pPr>
            <w:r w:rsidRPr="003856A6">
              <w:rPr>
                <w:rFonts w:ascii="宋体" w:eastAsia="宋体" w:hAnsi="宋体" w:cs="Times New Roman" w:hint="eastAsia"/>
                <w:sz w:val="22"/>
              </w:rPr>
              <w:lastRenderedPageBreak/>
              <w:t>台</w:t>
            </w:r>
          </w:p>
        </w:tc>
        <w:tc>
          <w:tcPr>
            <w:tcW w:w="708" w:type="dxa"/>
            <w:vAlign w:val="center"/>
          </w:tcPr>
          <w:p w14:paraId="7978F628" w14:textId="77777777" w:rsidR="00D969AF" w:rsidRPr="003856A6" w:rsidRDefault="003133DB">
            <w:pPr>
              <w:widowControl/>
              <w:spacing w:line="276" w:lineRule="auto"/>
              <w:ind w:firstLineChars="50" w:firstLine="110"/>
              <w:jc w:val="center"/>
              <w:rPr>
                <w:rFonts w:ascii="宋体" w:eastAsia="宋体" w:hAnsi="宋体" w:cs="宋体"/>
                <w:kern w:val="0"/>
                <w:sz w:val="22"/>
              </w:rPr>
            </w:pPr>
            <w:r w:rsidRPr="003856A6">
              <w:rPr>
                <w:rFonts w:ascii="宋体" w:eastAsia="宋体" w:hAnsi="宋体" w:cs="Times New Roman"/>
                <w:sz w:val="22"/>
              </w:rPr>
              <w:t>1</w:t>
            </w:r>
          </w:p>
        </w:tc>
      </w:tr>
      <w:tr w:rsidR="003856A6" w:rsidRPr="003856A6" w14:paraId="13AB1F9A" w14:textId="77777777">
        <w:trPr>
          <w:trHeight w:val="608"/>
        </w:trPr>
        <w:tc>
          <w:tcPr>
            <w:tcW w:w="603" w:type="dxa"/>
            <w:vAlign w:val="center"/>
          </w:tcPr>
          <w:p w14:paraId="793AF6F9" w14:textId="77777777" w:rsidR="00D969AF" w:rsidRPr="003856A6" w:rsidRDefault="003133DB">
            <w:pPr>
              <w:spacing w:line="276" w:lineRule="auto"/>
              <w:jc w:val="center"/>
              <w:rPr>
                <w:rFonts w:ascii="宋体" w:hAnsi="宋体"/>
                <w:sz w:val="22"/>
              </w:rPr>
            </w:pPr>
            <w:r w:rsidRPr="003856A6">
              <w:rPr>
                <w:rFonts w:ascii="宋体" w:hAnsi="宋体" w:hint="eastAsia"/>
                <w:sz w:val="22"/>
              </w:rPr>
              <w:lastRenderedPageBreak/>
              <w:t>6</w:t>
            </w:r>
          </w:p>
        </w:tc>
        <w:tc>
          <w:tcPr>
            <w:tcW w:w="1524" w:type="dxa"/>
            <w:vAlign w:val="center"/>
          </w:tcPr>
          <w:p w14:paraId="6621AB49" w14:textId="77777777" w:rsidR="00D969AF" w:rsidRPr="003856A6" w:rsidRDefault="003133DB">
            <w:pPr>
              <w:spacing w:line="276" w:lineRule="auto"/>
              <w:jc w:val="center"/>
              <w:rPr>
                <w:rFonts w:ascii="宋体" w:hAnsi="宋体"/>
                <w:sz w:val="22"/>
              </w:rPr>
            </w:pPr>
            <w:r w:rsidRPr="003856A6">
              <w:rPr>
                <w:rFonts w:ascii="宋体" w:hAnsi="宋体" w:hint="eastAsia"/>
                <w:sz w:val="22"/>
              </w:rPr>
              <w:t>紫外检测器</w:t>
            </w:r>
          </w:p>
        </w:tc>
        <w:tc>
          <w:tcPr>
            <w:tcW w:w="5528" w:type="dxa"/>
            <w:vAlign w:val="center"/>
          </w:tcPr>
          <w:p w14:paraId="34B50109"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1、光源：氘灯；</w:t>
            </w:r>
          </w:p>
          <w:p w14:paraId="1EF5973B"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2</w:t>
            </w:r>
            <w:r w:rsidRPr="003856A6">
              <w:rPr>
                <w:rFonts w:ascii="宋体" w:eastAsia="宋体" w:hAnsi="宋体" w:cs="Times New Roman" w:hint="eastAsia"/>
                <w:sz w:val="22"/>
              </w:rPr>
              <w:t xml:space="preserve">、波长范围 ：190 – 600 nm； </w:t>
            </w:r>
          </w:p>
          <w:p w14:paraId="4EB7678F"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3、波长准确度：±1 nm；</w:t>
            </w:r>
          </w:p>
          <w:p w14:paraId="6D0CAA78"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4、流通池体积：≤14uL；</w:t>
            </w:r>
          </w:p>
          <w:p w14:paraId="19F4AF6A"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5、噪音：±1 x 10e-5 AU；</w:t>
            </w:r>
          </w:p>
          <w:p w14:paraId="5AFA25AF"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6、漂移：≤5 x 10e-4 AU/小时。</w:t>
            </w:r>
          </w:p>
        </w:tc>
        <w:tc>
          <w:tcPr>
            <w:tcW w:w="709" w:type="dxa"/>
            <w:vAlign w:val="center"/>
          </w:tcPr>
          <w:p w14:paraId="4984A2E9" w14:textId="77777777" w:rsidR="00D969AF" w:rsidRPr="003856A6" w:rsidRDefault="003133DB">
            <w:pPr>
              <w:widowControl/>
              <w:spacing w:line="276" w:lineRule="auto"/>
              <w:ind w:firstLineChars="50" w:firstLine="110"/>
              <w:jc w:val="center"/>
              <w:rPr>
                <w:rFonts w:ascii="宋体" w:eastAsia="宋体" w:hAnsi="宋体" w:cs="Times New Roman"/>
                <w:sz w:val="22"/>
              </w:rPr>
            </w:pPr>
            <w:r w:rsidRPr="003856A6">
              <w:rPr>
                <w:rFonts w:ascii="宋体" w:eastAsia="宋体" w:hAnsi="宋体" w:cs="Times New Roman" w:hint="eastAsia"/>
                <w:sz w:val="22"/>
              </w:rPr>
              <w:t>台</w:t>
            </w:r>
          </w:p>
        </w:tc>
        <w:tc>
          <w:tcPr>
            <w:tcW w:w="708" w:type="dxa"/>
            <w:vAlign w:val="center"/>
          </w:tcPr>
          <w:p w14:paraId="006A938C" w14:textId="77777777" w:rsidR="00D969AF" w:rsidRPr="003856A6" w:rsidRDefault="003133DB">
            <w:pPr>
              <w:widowControl/>
              <w:spacing w:line="276" w:lineRule="auto"/>
              <w:ind w:firstLineChars="50" w:firstLine="110"/>
              <w:jc w:val="center"/>
              <w:rPr>
                <w:rFonts w:ascii="宋体" w:eastAsia="宋体" w:hAnsi="宋体" w:cs="宋体"/>
                <w:kern w:val="0"/>
                <w:sz w:val="22"/>
              </w:rPr>
            </w:pPr>
            <w:r w:rsidRPr="003856A6">
              <w:rPr>
                <w:rFonts w:ascii="宋体" w:eastAsia="宋体" w:hAnsi="宋体" w:cs="Times New Roman"/>
                <w:sz w:val="22"/>
              </w:rPr>
              <w:t>1</w:t>
            </w:r>
          </w:p>
        </w:tc>
      </w:tr>
      <w:tr w:rsidR="003856A6" w:rsidRPr="003856A6" w14:paraId="6A1AF776" w14:textId="77777777">
        <w:trPr>
          <w:trHeight w:val="608"/>
        </w:trPr>
        <w:tc>
          <w:tcPr>
            <w:tcW w:w="603" w:type="dxa"/>
            <w:vAlign w:val="center"/>
          </w:tcPr>
          <w:p w14:paraId="26E82433" w14:textId="77777777" w:rsidR="00D969AF" w:rsidRPr="003856A6" w:rsidRDefault="003133DB">
            <w:pPr>
              <w:spacing w:line="276" w:lineRule="auto"/>
              <w:jc w:val="center"/>
              <w:rPr>
                <w:rFonts w:ascii="宋体" w:hAnsi="宋体"/>
                <w:sz w:val="22"/>
              </w:rPr>
            </w:pPr>
            <w:r w:rsidRPr="003856A6">
              <w:rPr>
                <w:rFonts w:ascii="宋体" w:hAnsi="宋体" w:hint="eastAsia"/>
                <w:sz w:val="22"/>
              </w:rPr>
              <w:t>7</w:t>
            </w:r>
          </w:p>
        </w:tc>
        <w:tc>
          <w:tcPr>
            <w:tcW w:w="1524" w:type="dxa"/>
            <w:vAlign w:val="center"/>
          </w:tcPr>
          <w:p w14:paraId="32C181EC" w14:textId="77777777" w:rsidR="00D969AF" w:rsidRPr="003856A6" w:rsidRDefault="003133DB">
            <w:pPr>
              <w:spacing w:line="276" w:lineRule="auto"/>
              <w:jc w:val="center"/>
              <w:rPr>
                <w:rFonts w:ascii="宋体" w:hAnsi="宋体"/>
                <w:sz w:val="22"/>
              </w:rPr>
            </w:pPr>
            <w:r w:rsidRPr="003856A6">
              <w:rPr>
                <w:rFonts w:ascii="宋体" w:hAnsi="宋体" w:hint="eastAsia"/>
                <w:sz w:val="22"/>
              </w:rPr>
              <w:t>自动进样器</w:t>
            </w:r>
          </w:p>
        </w:tc>
        <w:tc>
          <w:tcPr>
            <w:tcW w:w="5528" w:type="dxa"/>
            <w:vAlign w:val="center"/>
          </w:tcPr>
          <w:p w14:paraId="44A1FE35"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宋体" w:hint="eastAsia"/>
                <w:sz w:val="22"/>
              </w:rPr>
              <w:t>1、</w:t>
            </w:r>
            <w:r w:rsidRPr="003856A6">
              <w:rPr>
                <w:rFonts w:ascii="宋体" w:eastAsia="宋体" w:hAnsi="宋体" w:cs="Times New Roman" w:hint="eastAsia"/>
                <w:sz w:val="22"/>
              </w:rPr>
              <w:t>进样量范围：0.1 – 900 µL，增量为 0.1 µL；</w:t>
            </w:r>
          </w:p>
          <w:p w14:paraId="15A213AE"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2</w:t>
            </w:r>
            <w:r w:rsidRPr="003856A6">
              <w:rPr>
                <w:rFonts w:ascii="宋体" w:eastAsia="宋体" w:hAnsi="宋体" w:cs="Times New Roman" w:hint="eastAsia"/>
                <w:sz w:val="22"/>
              </w:rPr>
              <w:t>、精度：&lt; 0.25 % RSD；</w:t>
            </w:r>
          </w:p>
          <w:p w14:paraId="05D9C2E5"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3、样品容量：2 ml 样品瓶不低于80位；</w:t>
            </w:r>
          </w:p>
          <w:p w14:paraId="0E168603"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4</w:t>
            </w:r>
            <w:r w:rsidRPr="003856A6">
              <w:rPr>
                <w:rFonts w:ascii="宋体" w:eastAsia="宋体" w:hAnsi="宋体" w:cs="Times New Roman" w:hint="eastAsia"/>
                <w:sz w:val="22"/>
              </w:rPr>
              <w:t>、交叉污染： &lt; 0.1 %；</w:t>
            </w:r>
          </w:p>
          <w:p w14:paraId="111FEB1F"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5、操作压力范围：0-400bar 或更高。</w:t>
            </w:r>
          </w:p>
        </w:tc>
        <w:tc>
          <w:tcPr>
            <w:tcW w:w="709" w:type="dxa"/>
            <w:vAlign w:val="center"/>
          </w:tcPr>
          <w:p w14:paraId="108BC96C" w14:textId="77777777" w:rsidR="00D969AF" w:rsidRPr="003856A6" w:rsidRDefault="003133DB">
            <w:pPr>
              <w:widowControl/>
              <w:spacing w:line="276" w:lineRule="auto"/>
              <w:ind w:firstLineChars="50" w:firstLine="110"/>
              <w:jc w:val="center"/>
              <w:rPr>
                <w:rFonts w:ascii="宋体" w:eastAsia="宋体" w:hAnsi="宋体" w:cs="Times New Roman"/>
                <w:sz w:val="22"/>
              </w:rPr>
            </w:pPr>
            <w:r w:rsidRPr="003856A6">
              <w:rPr>
                <w:rFonts w:ascii="宋体" w:eastAsia="宋体" w:hAnsi="宋体" w:cs="Times New Roman" w:hint="eastAsia"/>
                <w:sz w:val="22"/>
              </w:rPr>
              <w:t>台</w:t>
            </w:r>
          </w:p>
        </w:tc>
        <w:tc>
          <w:tcPr>
            <w:tcW w:w="708" w:type="dxa"/>
            <w:vAlign w:val="center"/>
          </w:tcPr>
          <w:p w14:paraId="5DBB00CF" w14:textId="77777777" w:rsidR="00D969AF" w:rsidRPr="003856A6" w:rsidRDefault="003133DB">
            <w:pPr>
              <w:widowControl/>
              <w:spacing w:line="276" w:lineRule="auto"/>
              <w:ind w:firstLineChars="50" w:firstLine="110"/>
              <w:jc w:val="center"/>
              <w:rPr>
                <w:rFonts w:ascii="宋体" w:eastAsia="宋体" w:hAnsi="宋体" w:cs="宋体"/>
                <w:kern w:val="0"/>
                <w:sz w:val="22"/>
              </w:rPr>
            </w:pPr>
            <w:r w:rsidRPr="003856A6">
              <w:rPr>
                <w:rFonts w:ascii="宋体" w:eastAsia="宋体" w:hAnsi="宋体" w:cs="Times New Roman"/>
                <w:sz w:val="22"/>
              </w:rPr>
              <w:t>1</w:t>
            </w:r>
          </w:p>
        </w:tc>
      </w:tr>
      <w:tr w:rsidR="003856A6" w:rsidRPr="003856A6" w14:paraId="76ED8991" w14:textId="77777777">
        <w:trPr>
          <w:trHeight w:val="608"/>
        </w:trPr>
        <w:tc>
          <w:tcPr>
            <w:tcW w:w="603" w:type="dxa"/>
            <w:vAlign w:val="center"/>
          </w:tcPr>
          <w:p w14:paraId="27946A25" w14:textId="77777777" w:rsidR="00D969AF" w:rsidRPr="003856A6" w:rsidRDefault="003133DB">
            <w:pPr>
              <w:spacing w:line="276" w:lineRule="auto"/>
              <w:jc w:val="center"/>
              <w:rPr>
                <w:rFonts w:ascii="宋体" w:hAnsi="宋体"/>
                <w:sz w:val="22"/>
              </w:rPr>
            </w:pPr>
            <w:r w:rsidRPr="003856A6">
              <w:rPr>
                <w:rFonts w:ascii="宋体" w:hAnsi="宋体" w:hint="eastAsia"/>
                <w:sz w:val="22"/>
              </w:rPr>
              <w:t>8</w:t>
            </w:r>
          </w:p>
        </w:tc>
        <w:tc>
          <w:tcPr>
            <w:tcW w:w="1524" w:type="dxa"/>
            <w:vAlign w:val="center"/>
          </w:tcPr>
          <w:p w14:paraId="03B8E616" w14:textId="77777777" w:rsidR="00D969AF" w:rsidRPr="003856A6" w:rsidRDefault="003133DB">
            <w:pPr>
              <w:spacing w:line="276" w:lineRule="auto"/>
              <w:jc w:val="center"/>
              <w:rPr>
                <w:rFonts w:ascii="宋体" w:hAnsi="宋体"/>
                <w:sz w:val="22"/>
              </w:rPr>
            </w:pPr>
            <w:r w:rsidRPr="003856A6">
              <w:rPr>
                <w:rFonts w:ascii="宋体" w:hAnsi="宋体" w:hint="eastAsia"/>
                <w:sz w:val="22"/>
              </w:rPr>
              <w:t>系统控制及数据分析工作站</w:t>
            </w:r>
          </w:p>
        </w:tc>
        <w:tc>
          <w:tcPr>
            <w:tcW w:w="5528" w:type="dxa"/>
            <w:vAlign w:val="center"/>
          </w:tcPr>
          <w:p w14:paraId="675F88E5"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1</w:t>
            </w:r>
            <w:r w:rsidRPr="003856A6">
              <w:rPr>
                <w:rFonts w:ascii="宋体" w:eastAsia="宋体" w:hAnsi="宋体" w:cs="Times New Roman" w:hint="eastAsia"/>
                <w:sz w:val="22"/>
              </w:rPr>
              <w:t>、Windows操作环境中运行，具备仪器控制、数据采集、数据分析、结果报告等基本功能；</w:t>
            </w:r>
          </w:p>
          <w:p w14:paraId="5713AE27"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2</w:t>
            </w:r>
            <w:r w:rsidRPr="003856A6">
              <w:rPr>
                <w:rFonts w:ascii="宋体" w:eastAsia="宋体" w:hAnsi="宋体" w:cs="Times New Roman" w:hint="eastAsia"/>
                <w:sz w:val="22"/>
              </w:rPr>
              <w:t>、具有安全和仪器维护功能：实现软件对硬件的保护和故障诊断；</w:t>
            </w:r>
          </w:p>
          <w:p w14:paraId="290CFCC4" w14:textId="0B8420DD"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3</w:t>
            </w:r>
            <w:r w:rsidRPr="003856A6">
              <w:rPr>
                <w:rFonts w:ascii="宋体" w:eastAsia="宋体" w:hAnsi="宋体" w:cs="Times New Roman" w:hint="eastAsia"/>
                <w:sz w:val="22"/>
              </w:rPr>
              <w:t>、场流分离系统与激光光散射等联用测定分析软件；系统控制及所有检测器数据采集和分析功能</w:t>
            </w:r>
            <w:r w:rsidR="00D30268" w:rsidRPr="003856A6">
              <w:rPr>
                <w:rFonts w:ascii="宋体" w:eastAsia="宋体" w:hAnsi="宋体" w:cs="Times New Roman" w:hint="eastAsia"/>
                <w:sz w:val="22"/>
              </w:rPr>
              <w:t>；</w:t>
            </w:r>
          </w:p>
          <w:p w14:paraId="7249A293"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4</w:t>
            </w:r>
            <w:r w:rsidRPr="003856A6">
              <w:rPr>
                <w:rFonts w:ascii="宋体" w:eastAsia="宋体" w:hAnsi="宋体" w:cs="Times New Roman" w:hint="eastAsia"/>
                <w:sz w:val="22"/>
              </w:rPr>
              <w:t>、具备激光光散射单机分子量测定分析软件（Zimm plot 方法）；</w:t>
            </w:r>
          </w:p>
          <w:p w14:paraId="0DEEC429" w14:textId="66ED66E5"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5、具备动态激光光散射单机测定Rh软件</w:t>
            </w:r>
            <w:r w:rsidR="00760401" w:rsidRPr="003856A6">
              <w:rPr>
                <w:rFonts w:ascii="宋体" w:eastAsia="宋体" w:hAnsi="宋体" w:cs="Times New Roman" w:hint="eastAsia"/>
                <w:sz w:val="22"/>
              </w:rPr>
              <w:t>，软件</w:t>
            </w:r>
            <w:r w:rsidR="00D811B7" w:rsidRPr="003856A6">
              <w:rPr>
                <w:rFonts w:ascii="宋体" w:eastAsia="宋体" w:hAnsi="宋体" w:cs="Times New Roman" w:hint="eastAsia"/>
                <w:sz w:val="22"/>
              </w:rPr>
              <w:t>具有</w:t>
            </w:r>
            <w:r w:rsidRPr="003856A6">
              <w:rPr>
                <w:rFonts w:ascii="宋体" w:eastAsia="宋体" w:hAnsi="宋体" w:cs="Times New Roman" w:hint="eastAsia"/>
                <w:sz w:val="22"/>
              </w:rPr>
              <w:t>流体力学半径Rh和分布的测定功能</w:t>
            </w:r>
            <w:r w:rsidR="00D30268" w:rsidRPr="003856A6">
              <w:rPr>
                <w:rFonts w:ascii="宋体" w:eastAsia="宋体" w:hAnsi="宋体" w:cs="Times New Roman" w:hint="eastAsia"/>
                <w:sz w:val="22"/>
              </w:rPr>
              <w:t>；</w:t>
            </w:r>
          </w:p>
          <w:p w14:paraId="32854F49" w14:textId="2589C4C4"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6</w:t>
            </w:r>
            <w:r w:rsidRPr="003856A6">
              <w:rPr>
                <w:rFonts w:ascii="宋体" w:eastAsia="宋体" w:hAnsi="宋体" w:cs="Times New Roman" w:hint="eastAsia"/>
                <w:sz w:val="22"/>
              </w:rPr>
              <w:t>、具备Dn/Dc值测定分析软件</w:t>
            </w:r>
            <w:r w:rsidR="00760401" w:rsidRPr="003856A6">
              <w:rPr>
                <w:rFonts w:ascii="宋体" w:eastAsia="宋体" w:hAnsi="宋体" w:cs="Times New Roman" w:hint="eastAsia"/>
                <w:sz w:val="22"/>
              </w:rPr>
              <w:t>，</w:t>
            </w:r>
            <w:r w:rsidR="00D811B7" w:rsidRPr="003856A6" w:rsidDel="00D811B7">
              <w:rPr>
                <w:rFonts w:ascii="宋体" w:eastAsia="宋体" w:hAnsi="宋体" w:cs="Times New Roman" w:hint="eastAsia"/>
                <w:sz w:val="22"/>
              </w:rPr>
              <w:t xml:space="preserve"> </w:t>
            </w:r>
            <w:r w:rsidR="00D811B7" w:rsidRPr="003856A6">
              <w:rPr>
                <w:rFonts w:ascii="宋体" w:eastAsia="宋体" w:hAnsi="宋体" w:cs="Times New Roman" w:hint="eastAsia"/>
                <w:sz w:val="22"/>
              </w:rPr>
              <w:t>且该</w:t>
            </w:r>
            <w:r w:rsidRPr="003856A6">
              <w:rPr>
                <w:rFonts w:ascii="宋体" w:eastAsia="宋体" w:hAnsi="宋体" w:cs="Times New Roman" w:hint="eastAsia"/>
                <w:sz w:val="22"/>
              </w:rPr>
              <w:t>软件具备分析结果自动评价功能；</w:t>
            </w:r>
          </w:p>
          <w:p w14:paraId="3F3F6FB9" w14:textId="4CB090FC" w:rsidR="00D969AF" w:rsidRPr="003856A6" w:rsidRDefault="00760401">
            <w:pPr>
              <w:spacing w:line="276" w:lineRule="auto"/>
              <w:jc w:val="left"/>
              <w:rPr>
                <w:rFonts w:ascii="宋体" w:eastAsia="宋体" w:hAnsi="宋体" w:cs="Times New Roman"/>
                <w:sz w:val="22"/>
              </w:rPr>
            </w:pPr>
            <w:r w:rsidRPr="003856A6">
              <w:rPr>
                <w:rFonts w:ascii="宋体" w:eastAsia="宋体" w:hAnsi="宋体" w:cs="Times New Roman" w:hint="eastAsia"/>
                <w:sz w:val="22"/>
              </w:rPr>
              <w:t>7</w:t>
            </w:r>
            <w:r w:rsidR="003133DB" w:rsidRPr="003856A6">
              <w:rPr>
                <w:rFonts w:ascii="宋体" w:eastAsia="宋体" w:hAnsi="宋体" w:cs="Times New Roman" w:hint="eastAsia"/>
                <w:sz w:val="22"/>
              </w:rPr>
              <w:t>、计算机配置不低于i5、8G内存、1T硬盘、20寸显示器，Windows 7及以上专业版。</w:t>
            </w:r>
          </w:p>
        </w:tc>
        <w:tc>
          <w:tcPr>
            <w:tcW w:w="709" w:type="dxa"/>
            <w:vAlign w:val="center"/>
          </w:tcPr>
          <w:p w14:paraId="7FADDBA1" w14:textId="77777777" w:rsidR="00D969AF" w:rsidRPr="003856A6" w:rsidRDefault="003133DB">
            <w:pPr>
              <w:widowControl/>
              <w:spacing w:line="276" w:lineRule="auto"/>
              <w:ind w:firstLineChars="50" w:firstLine="110"/>
              <w:jc w:val="center"/>
              <w:rPr>
                <w:rFonts w:ascii="宋体" w:eastAsia="宋体" w:hAnsi="宋体" w:cs="Times New Roman"/>
                <w:sz w:val="22"/>
              </w:rPr>
            </w:pPr>
            <w:r w:rsidRPr="003856A6">
              <w:rPr>
                <w:rFonts w:ascii="宋体" w:eastAsia="宋体" w:hAnsi="宋体" w:cs="Times New Roman" w:hint="eastAsia"/>
                <w:sz w:val="22"/>
              </w:rPr>
              <w:t>台</w:t>
            </w:r>
          </w:p>
        </w:tc>
        <w:tc>
          <w:tcPr>
            <w:tcW w:w="708" w:type="dxa"/>
            <w:vAlign w:val="center"/>
          </w:tcPr>
          <w:p w14:paraId="4BCF9E02" w14:textId="77777777" w:rsidR="00D969AF" w:rsidRPr="003856A6" w:rsidRDefault="003133DB">
            <w:pPr>
              <w:widowControl/>
              <w:spacing w:line="276" w:lineRule="auto"/>
              <w:ind w:firstLineChars="50" w:firstLine="110"/>
              <w:jc w:val="center"/>
              <w:rPr>
                <w:rFonts w:ascii="宋体" w:eastAsia="宋体" w:hAnsi="宋体" w:cs="宋体"/>
                <w:kern w:val="0"/>
                <w:sz w:val="22"/>
              </w:rPr>
            </w:pPr>
            <w:r w:rsidRPr="003856A6">
              <w:rPr>
                <w:rFonts w:ascii="宋体" w:eastAsia="宋体" w:hAnsi="宋体" w:cs="Times New Roman"/>
                <w:sz w:val="22"/>
              </w:rPr>
              <w:t>1</w:t>
            </w:r>
          </w:p>
        </w:tc>
      </w:tr>
      <w:tr w:rsidR="003856A6" w:rsidRPr="003856A6" w14:paraId="3CF056E8" w14:textId="77777777">
        <w:trPr>
          <w:trHeight w:val="608"/>
        </w:trPr>
        <w:tc>
          <w:tcPr>
            <w:tcW w:w="603" w:type="dxa"/>
            <w:vAlign w:val="center"/>
          </w:tcPr>
          <w:p w14:paraId="11C36D86" w14:textId="77777777" w:rsidR="00D969AF" w:rsidRPr="003856A6" w:rsidRDefault="003133DB">
            <w:pPr>
              <w:spacing w:line="276" w:lineRule="auto"/>
              <w:jc w:val="center"/>
              <w:rPr>
                <w:rFonts w:ascii="宋体" w:hAnsi="宋体"/>
                <w:sz w:val="22"/>
              </w:rPr>
            </w:pPr>
            <w:r w:rsidRPr="003856A6">
              <w:rPr>
                <w:rFonts w:ascii="宋体" w:hAnsi="宋体" w:hint="eastAsia"/>
                <w:sz w:val="22"/>
              </w:rPr>
              <w:t>9</w:t>
            </w:r>
          </w:p>
        </w:tc>
        <w:tc>
          <w:tcPr>
            <w:tcW w:w="1524" w:type="dxa"/>
            <w:vAlign w:val="center"/>
          </w:tcPr>
          <w:p w14:paraId="114D6C3F" w14:textId="77777777" w:rsidR="00D969AF" w:rsidRPr="003856A6" w:rsidRDefault="003133DB">
            <w:pPr>
              <w:spacing w:line="276" w:lineRule="auto"/>
              <w:jc w:val="center"/>
              <w:rPr>
                <w:rFonts w:ascii="宋体" w:hAnsi="宋体"/>
                <w:sz w:val="22"/>
              </w:rPr>
            </w:pPr>
            <w:r w:rsidRPr="003856A6">
              <w:rPr>
                <w:rFonts w:ascii="宋体" w:hAnsi="宋体" w:hint="eastAsia"/>
                <w:sz w:val="22"/>
              </w:rPr>
              <w:t>附件、专用工具、备件</w:t>
            </w:r>
          </w:p>
        </w:tc>
        <w:tc>
          <w:tcPr>
            <w:tcW w:w="5528" w:type="dxa"/>
            <w:vAlign w:val="center"/>
          </w:tcPr>
          <w:p w14:paraId="623E7A10"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色谱柱：</w:t>
            </w:r>
          </w:p>
          <w:p w14:paraId="11DD951A"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1、脂溶性凝胶色谱柱 （DMSO）1支</w:t>
            </w:r>
          </w:p>
          <w:p w14:paraId="7CADBF63"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PSS GRAM analytical column in DMSO, 300 X 8.00mm, 10um, 100Å</w:t>
            </w:r>
            <w:r w:rsidRPr="003856A6">
              <w:rPr>
                <w:rFonts w:ascii="宋体" w:eastAsia="宋体" w:hAnsi="宋体" w:cs="Times New Roman" w:hint="eastAsia"/>
                <w:sz w:val="22"/>
              </w:rPr>
              <w:t>；</w:t>
            </w:r>
            <w:r w:rsidRPr="003856A6">
              <w:rPr>
                <w:rFonts w:ascii="宋体" w:eastAsia="宋体" w:hAnsi="宋体" w:cs="Times New Roman"/>
                <w:sz w:val="22"/>
              </w:rPr>
              <w:t xml:space="preserve"> </w:t>
            </w:r>
          </w:p>
          <w:p w14:paraId="30943AF7"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lastRenderedPageBreak/>
              <w:t>Molar mass range 300 - 60,000 Da</w:t>
            </w:r>
            <w:r w:rsidRPr="003856A6">
              <w:rPr>
                <w:rFonts w:ascii="宋体" w:eastAsia="宋体" w:hAnsi="宋体" w:cs="Times New Roman" w:hint="eastAsia"/>
                <w:sz w:val="22"/>
              </w:rPr>
              <w:t>。</w:t>
            </w:r>
          </w:p>
          <w:p w14:paraId="41A6F544"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2、脂溶性凝胶色谱柱 （DMSO）1支</w:t>
            </w:r>
          </w:p>
          <w:p w14:paraId="3D1BFBE2"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PSS GRAM analytical column in DMSO, 300 X 8.00mm, 10um, 3000Å</w:t>
            </w:r>
            <w:r w:rsidRPr="003856A6">
              <w:rPr>
                <w:rFonts w:ascii="宋体" w:eastAsia="宋体" w:hAnsi="宋体" w:cs="Times New Roman" w:hint="eastAsia"/>
                <w:sz w:val="22"/>
              </w:rPr>
              <w:t>；</w:t>
            </w:r>
          </w:p>
          <w:p w14:paraId="759AE032"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Molar mass range 5,000 - 5,000,000 Da</w:t>
            </w:r>
            <w:r w:rsidRPr="003856A6">
              <w:rPr>
                <w:rFonts w:ascii="宋体" w:eastAsia="宋体" w:hAnsi="宋体" w:cs="Times New Roman" w:hint="eastAsia"/>
                <w:sz w:val="22"/>
              </w:rPr>
              <w:t>。</w:t>
            </w:r>
          </w:p>
          <w:p w14:paraId="5197C8DC"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3、保护柱（DMSO）1支</w:t>
            </w:r>
          </w:p>
          <w:p w14:paraId="470192F0"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PSS GRAM analytical G-column in DMSO, 50 X 8.00mm, 10um</w:t>
            </w:r>
            <w:r w:rsidRPr="003856A6">
              <w:rPr>
                <w:rFonts w:ascii="宋体" w:eastAsia="宋体" w:hAnsi="宋体" w:cs="Times New Roman" w:hint="eastAsia"/>
                <w:sz w:val="22"/>
              </w:rPr>
              <w:t>。</w:t>
            </w:r>
            <w:r w:rsidRPr="003856A6">
              <w:rPr>
                <w:rFonts w:ascii="宋体" w:eastAsia="宋体" w:hAnsi="宋体" w:cs="Times New Roman"/>
                <w:sz w:val="22"/>
              </w:rPr>
              <w:t xml:space="preserve">  </w:t>
            </w:r>
          </w:p>
          <w:p w14:paraId="226ED40F"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4、光散射用凝胶色谱柱 (适用蛋白) 1支</w:t>
            </w:r>
          </w:p>
          <w:p w14:paraId="10CA193F"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Wyatt SEC Protein Column for MALS 300×7.8mm  500 – 150,000</w:t>
            </w:r>
            <w:r w:rsidRPr="003856A6">
              <w:rPr>
                <w:rFonts w:ascii="宋体" w:eastAsia="宋体" w:hAnsi="宋体" w:cs="Times New Roman" w:hint="eastAsia"/>
                <w:sz w:val="22"/>
              </w:rPr>
              <w:t>。</w:t>
            </w:r>
          </w:p>
          <w:p w14:paraId="3437388A"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5、光散射用凝胶色谱柱 (适用蛋白) 1支</w:t>
            </w:r>
          </w:p>
          <w:p w14:paraId="4580D7E1"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Wyatt SEC Protein Column for MALS 300×7.8mm  5,000 – 1,250,000</w:t>
            </w:r>
            <w:r w:rsidRPr="003856A6">
              <w:rPr>
                <w:rFonts w:ascii="宋体" w:eastAsia="宋体" w:hAnsi="宋体" w:cs="Times New Roman" w:hint="eastAsia"/>
                <w:sz w:val="22"/>
              </w:rPr>
              <w:t>。</w:t>
            </w:r>
          </w:p>
          <w:p w14:paraId="7AE6B318"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6、光散射用凝胶色谱柱 (适用蛋白) 1支</w:t>
            </w:r>
          </w:p>
          <w:p w14:paraId="7F71902F"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Wyatt SEC Protein Column for MALS 300×7.8mm  15,000 – 5,000,000</w:t>
            </w:r>
            <w:r w:rsidRPr="003856A6">
              <w:rPr>
                <w:rFonts w:ascii="宋体" w:eastAsia="宋体" w:hAnsi="宋体" w:cs="Times New Roman" w:hint="eastAsia"/>
                <w:sz w:val="22"/>
              </w:rPr>
              <w:t>。</w:t>
            </w:r>
          </w:p>
          <w:p w14:paraId="42B54DA4"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7、保护柱 1支</w:t>
            </w:r>
          </w:p>
          <w:p w14:paraId="40705C14"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 xml:space="preserve">Wyatt SEC Protein Guard Column for MALS 50×7.8mm </w:t>
            </w:r>
            <w:r w:rsidRPr="003856A6">
              <w:rPr>
                <w:rFonts w:ascii="宋体" w:eastAsia="宋体" w:hAnsi="宋体" w:cs="Times New Roman" w:hint="eastAsia"/>
                <w:sz w:val="22"/>
              </w:rPr>
              <w:t>。</w:t>
            </w:r>
            <w:r w:rsidRPr="003856A6">
              <w:rPr>
                <w:rFonts w:ascii="宋体" w:eastAsia="宋体" w:hAnsi="宋体" w:cs="Times New Roman"/>
                <w:sz w:val="22"/>
              </w:rPr>
              <w:t xml:space="preserve"> </w:t>
            </w:r>
          </w:p>
          <w:p w14:paraId="31893A64"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8、凝胶色谱柱 1支</w:t>
            </w:r>
          </w:p>
          <w:p w14:paraId="7891E0F9"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 xml:space="preserve">Ohpak SB-803 HQ 300×8mm    </w:t>
            </w:r>
            <w:r w:rsidRPr="003856A6">
              <w:rPr>
                <w:rFonts w:ascii="宋体" w:eastAsia="宋体" w:hAnsi="宋体" w:cs="Times New Roman" w:hint="eastAsia"/>
                <w:sz w:val="22"/>
              </w:rPr>
              <w:t>排阻上限100,000。</w:t>
            </w:r>
          </w:p>
          <w:p w14:paraId="0F7097B6"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9、凝胶色谱柱 1支</w:t>
            </w:r>
          </w:p>
          <w:p w14:paraId="6D78E047"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 xml:space="preserve">Ohpak SB-804 HQ 300×8mm    </w:t>
            </w:r>
            <w:r w:rsidRPr="003856A6">
              <w:rPr>
                <w:rFonts w:ascii="宋体" w:eastAsia="宋体" w:hAnsi="宋体" w:cs="Times New Roman" w:hint="eastAsia"/>
                <w:sz w:val="22"/>
              </w:rPr>
              <w:t>排阻上限1,000,000。</w:t>
            </w:r>
          </w:p>
          <w:p w14:paraId="514108B7"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10、凝胶色谱柱 1支</w:t>
            </w:r>
          </w:p>
          <w:p w14:paraId="46F83750"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 xml:space="preserve">Ohpak SB-805 HQ 300×8mm    </w:t>
            </w:r>
            <w:r w:rsidRPr="003856A6">
              <w:rPr>
                <w:rFonts w:ascii="宋体" w:eastAsia="宋体" w:hAnsi="宋体" w:cs="Times New Roman" w:hint="eastAsia"/>
                <w:sz w:val="22"/>
              </w:rPr>
              <w:t>排阻上限4,000,000。</w:t>
            </w:r>
          </w:p>
          <w:p w14:paraId="3B6EC1F1"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11、保护柱 1支</w:t>
            </w:r>
          </w:p>
          <w:p w14:paraId="23131823"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sz w:val="22"/>
              </w:rPr>
              <w:t xml:space="preserve">Ohpak SB-G      50×8mm </w:t>
            </w:r>
            <w:r w:rsidRPr="003856A6">
              <w:rPr>
                <w:rFonts w:ascii="宋体" w:eastAsia="宋体" w:hAnsi="宋体" w:cs="Times New Roman" w:hint="eastAsia"/>
                <w:sz w:val="22"/>
              </w:rPr>
              <w:t>。</w:t>
            </w:r>
          </w:p>
          <w:p w14:paraId="2E91CB89"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12、专用工具，1套。</w:t>
            </w:r>
          </w:p>
          <w:p w14:paraId="2A3A11ED" w14:textId="77777777" w:rsidR="00D969AF" w:rsidRPr="003856A6" w:rsidRDefault="003133DB">
            <w:pPr>
              <w:spacing w:line="276" w:lineRule="auto"/>
              <w:jc w:val="left"/>
              <w:rPr>
                <w:rFonts w:ascii="宋体" w:eastAsia="宋体" w:hAnsi="宋体" w:cs="Times New Roman"/>
                <w:sz w:val="22"/>
              </w:rPr>
            </w:pPr>
            <w:r w:rsidRPr="003856A6">
              <w:rPr>
                <w:rFonts w:ascii="宋体" w:eastAsia="宋体" w:hAnsi="宋体" w:cs="Times New Roman" w:hint="eastAsia"/>
                <w:sz w:val="22"/>
              </w:rPr>
              <w:t>13、安装启动包（数据信号线、管路、接头等）。</w:t>
            </w:r>
          </w:p>
        </w:tc>
        <w:tc>
          <w:tcPr>
            <w:tcW w:w="709" w:type="dxa"/>
            <w:vAlign w:val="center"/>
          </w:tcPr>
          <w:p w14:paraId="10CE6BB2" w14:textId="77777777" w:rsidR="00D969AF" w:rsidRPr="003856A6" w:rsidRDefault="003133DB">
            <w:pPr>
              <w:widowControl/>
              <w:spacing w:line="276" w:lineRule="auto"/>
              <w:ind w:firstLineChars="50" w:firstLine="110"/>
              <w:jc w:val="center"/>
              <w:rPr>
                <w:rFonts w:ascii="宋体" w:eastAsia="宋体" w:hAnsi="宋体" w:cs="Times New Roman"/>
                <w:sz w:val="22"/>
              </w:rPr>
            </w:pPr>
            <w:r w:rsidRPr="003856A6">
              <w:rPr>
                <w:rFonts w:ascii="宋体" w:eastAsia="宋体" w:hAnsi="宋体" w:cs="Times New Roman" w:hint="eastAsia"/>
                <w:sz w:val="22"/>
              </w:rPr>
              <w:lastRenderedPageBreak/>
              <w:t>套</w:t>
            </w:r>
          </w:p>
        </w:tc>
        <w:tc>
          <w:tcPr>
            <w:tcW w:w="708" w:type="dxa"/>
            <w:vAlign w:val="center"/>
          </w:tcPr>
          <w:p w14:paraId="5A0640C9" w14:textId="77777777" w:rsidR="00D969AF" w:rsidRPr="003856A6" w:rsidRDefault="003133DB">
            <w:pPr>
              <w:widowControl/>
              <w:spacing w:line="276" w:lineRule="auto"/>
              <w:ind w:firstLineChars="50" w:firstLine="110"/>
              <w:jc w:val="center"/>
              <w:rPr>
                <w:rFonts w:ascii="宋体" w:eastAsia="宋体" w:hAnsi="宋体" w:cs="宋体"/>
                <w:kern w:val="0"/>
                <w:sz w:val="22"/>
              </w:rPr>
            </w:pPr>
            <w:r w:rsidRPr="003856A6">
              <w:rPr>
                <w:rFonts w:ascii="宋体" w:eastAsia="宋体" w:hAnsi="宋体" w:cs="Times New Roman"/>
                <w:sz w:val="22"/>
              </w:rPr>
              <w:t>1</w:t>
            </w:r>
          </w:p>
        </w:tc>
      </w:tr>
    </w:tbl>
    <w:p w14:paraId="6B42CDBB" w14:textId="77777777" w:rsidR="00D969AF" w:rsidRPr="003856A6" w:rsidRDefault="003133DB">
      <w:pPr>
        <w:pStyle w:val="affffb"/>
        <w:numPr>
          <w:ilvl w:val="0"/>
          <w:numId w:val="17"/>
        </w:numPr>
        <w:spacing w:line="276" w:lineRule="auto"/>
        <w:ind w:firstLineChars="0"/>
        <w:jc w:val="left"/>
        <w:rPr>
          <w:rFonts w:ascii="宋体" w:hAnsi="宋体"/>
          <w:b/>
          <w:bCs/>
          <w:sz w:val="24"/>
        </w:rPr>
      </w:pPr>
      <w:r w:rsidRPr="003856A6">
        <w:rPr>
          <w:rFonts w:ascii="宋体" w:hAnsi="宋体" w:hint="eastAsia"/>
          <w:b/>
          <w:bCs/>
          <w:sz w:val="24"/>
        </w:rPr>
        <w:lastRenderedPageBreak/>
        <w:t>（非对称场流分离-动静态激光光散射联用仪）设备总</w:t>
      </w:r>
      <w:r w:rsidRPr="003856A6">
        <w:rPr>
          <w:rFonts w:ascii="宋体" w:hAnsi="宋体"/>
          <w:b/>
          <w:bCs/>
          <w:sz w:val="24"/>
        </w:rPr>
        <w:t>体</w:t>
      </w:r>
      <w:r w:rsidRPr="003856A6">
        <w:rPr>
          <w:rFonts w:ascii="宋体" w:hAnsi="宋体" w:hint="eastAsia"/>
          <w:b/>
          <w:bCs/>
          <w:sz w:val="24"/>
        </w:rPr>
        <w:t>性能要</w:t>
      </w:r>
      <w:r w:rsidRPr="003856A6">
        <w:rPr>
          <w:rFonts w:ascii="宋体" w:hAnsi="宋体"/>
          <w:b/>
          <w:bCs/>
          <w:sz w:val="24"/>
        </w:rPr>
        <w:t>求</w:t>
      </w:r>
      <w:r w:rsidRPr="003856A6">
        <w:rPr>
          <w:rFonts w:ascii="宋体" w:hAnsi="宋体" w:hint="eastAsia"/>
          <w:sz w:val="22"/>
        </w:rPr>
        <w:t xml:space="preserve">  </w:t>
      </w:r>
    </w:p>
    <w:p w14:paraId="7CDB7BC3" w14:textId="77777777" w:rsidR="00D969AF" w:rsidRPr="003856A6" w:rsidRDefault="003133DB">
      <w:pPr>
        <w:spacing w:line="276" w:lineRule="auto"/>
        <w:ind w:firstLineChars="200" w:firstLine="440"/>
        <w:rPr>
          <w:rFonts w:ascii="宋体" w:hAnsi="宋体"/>
          <w:sz w:val="22"/>
        </w:rPr>
      </w:pPr>
      <w:r w:rsidRPr="003856A6">
        <w:rPr>
          <w:rFonts w:ascii="宋体" w:hAnsi="宋体"/>
          <w:sz w:val="22"/>
        </w:rPr>
        <w:t>1</w:t>
      </w:r>
      <w:r w:rsidRPr="003856A6">
        <w:rPr>
          <w:rFonts w:ascii="宋体" w:hAnsi="宋体" w:hint="eastAsia"/>
          <w:sz w:val="22"/>
        </w:rPr>
        <w:t>、场流和多角度激光光散射联机分析：水溶性体系BSA标样，相对误差小于5%；</w:t>
      </w:r>
    </w:p>
    <w:p w14:paraId="0B27D95C" w14:textId="77777777" w:rsidR="00D969AF" w:rsidRPr="003856A6" w:rsidRDefault="003133DB">
      <w:pPr>
        <w:spacing w:line="276" w:lineRule="auto"/>
        <w:ind w:firstLineChars="200" w:firstLine="440"/>
        <w:rPr>
          <w:rFonts w:ascii="宋体" w:hAnsi="宋体"/>
          <w:sz w:val="22"/>
        </w:rPr>
      </w:pPr>
      <w:r w:rsidRPr="003856A6">
        <w:rPr>
          <w:rFonts w:ascii="宋体" w:hAnsi="宋体"/>
          <w:sz w:val="22"/>
        </w:rPr>
        <w:t>2</w:t>
      </w:r>
      <w:r w:rsidRPr="003856A6">
        <w:rPr>
          <w:rFonts w:ascii="宋体" w:hAnsi="宋体" w:hint="eastAsia"/>
          <w:sz w:val="22"/>
        </w:rPr>
        <w:t>、多角度激光光散射单机检测：20万PS 标样，单机激光光散射测定，相对误差小于5%之内；</w:t>
      </w:r>
    </w:p>
    <w:p w14:paraId="12CA5918" w14:textId="77777777" w:rsidR="00D969AF" w:rsidRPr="003856A6" w:rsidRDefault="003133DB">
      <w:pPr>
        <w:spacing w:line="276" w:lineRule="auto"/>
        <w:ind w:firstLineChars="200" w:firstLine="440"/>
        <w:rPr>
          <w:rFonts w:ascii="宋体" w:hAnsi="宋体"/>
          <w:sz w:val="22"/>
        </w:rPr>
      </w:pPr>
      <w:r w:rsidRPr="003856A6">
        <w:rPr>
          <w:rFonts w:ascii="宋体" w:hAnsi="宋体"/>
          <w:sz w:val="22"/>
        </w:rPr>
        <w:t>3</w:t>
      </w:r>
      <w:r w:rsidRPr="003856A6">
        <w:rPr>
          <w:rFonts w:ascii="宋体" w:hAnsi="宋体" w:hint="eastAsia"/>
          <w:sz w:val="22"/>
        </w:rPr>
        <w:t>、动态激光光散射单机检测：BSA标样，Rh偏离COP出厂检测报告数值在±0.5nm以内；</w:t>
      </w:r>
    </w:p>
    <w:p w14:paraId="77C8A9CF" w14:textId="339A285D" w:rsidR="00D969AF" w:rsidRPr="003856A6" w:rsidRDefault="003133DB" w:rsidP="00676BD4">
      <w:pPr>
        <w:pStyle w:val="affffb"/>
        <w:numPr>
          <w:ilvl w:val="0"/>
          <w:numId w:val="16"/>
        </w:numPr>
        <w:spacing w:line="276" w:lineRule="auto"/>
        <w:ind w:firstLineChars="0"/>
        <w:rPr>
          <w:rFonts w:ascii="宋体" w:hAnsi="宋体"/>
          <w:sz w:val="22"/>
        </w:rPr>
      </w:pPr>
      <w:r w:rsidRPr="003856A6">
        <w:rPr>
          <w:rFonts w:ascii="宋体" w:hAnsi="宋体" w:hint="eastAsia"/>
          <w:sz w:val="22"/>
        </w:rPr>
        <w:t>示差折光检测器DN/DC值测定：NaCl标准值 0.174测定，相对误差小于5%；</w:t>
      </w:r>
    </w:p>
    <w:p w14:paraId="68275DF6" w14:textId="04BEC298" w:rsidR="00D969AF" w:rsidRPr="003856A6" w:rsidRDefault="00676BD4" w:rsidP="00676BD4">
      <w:pPr>
        <w:spacing w:line="276" w:lineRule="auto"/>
        <w:ind w:firstLineChars="200" w:firstLine="440"/>
        <w:rPr>
          <w:rFonts w:ascii="宋体" w:hAnsi="宋体"/>
          <w:sz w:val="22"/>
        </w:rPr>
      </w:pPr>
      <w:r w:rsidRPr="003856A6">
        <w:rPr>
          <w:rFonts w:ascii="宋体" w:hAnsi="宋体" w:hint="eastAsia"/>
          <w:sz w:val="22"/>
        </w:rPr>
        <w:t>5、</w:t>
      </w:r>
      <w:r w:rsidR="003133DB" w:rsidRPr="003856A6">
        <w:rPr>
          <w:rFonts w:ascii="宋体" w:hAnsi="宋体" w:hint="eastAsia"/>
          <w:sz w:val="22"/>
        </w:rPr>
        <w:t>粘度检测器，联机测定30kDa聚苯乙烯（THF体系）特性粘度测量值满足20.2±10%</w:t>
      </w:r>
      <w:r w:rsidR="00DC212E" w:rsidRPr="003856A6">
        <w:rPr>
          <w:rFonts w:ascii="宋体" w:hAnsi="宋体" w:hint="eastAsia"/>
          <w:sz w:val="22"/>
        </w:rPr>
        <w:t>；</w:t>
      </w:r>
    </w:p>
    <w:p w14:paraId="494C98A2" w14:textId="3C0B3873" w:rsidR="00D969AF" w:rsidRPr="003856A6" w:rsidRDefault="003133DB">
      <w:pPr>
        <w:spacing w:line="276" w:lineRule="auto"/>
        <w:ind w:firstLineChars="200" w:firstLine="440"/>
        <w:rPr>
          <w:rFonts w:ascii="宋体" w:hAnsi="宋体"/>
          <w:sz w:val="22"/>
        </w:rPr>
      </w:pPr>
      <w:r w:rsidRPr="003856A6">
        <w:rPr>
          <w:rFonts w:ascii="宋体" w:hAnsi="宋体" w:hint="eastAsia"/>
          <w:sz w:val="22"/>
        </w:rPr>
        <w:t>6</w:t>
      </w:r>
      <w:r w:rsidR="00676BD4" w:rsidRPr="003856A6">
        <w:rPr>
          <w:rFonts w:ascii="宋体" w:hAnsi="宋体" w:hint="eastAsia"/>
          <w:sz w:val="22"/>
        </w:rPr>
        <w:t>、</w:t>
      </w:r>
      <w:r w:rsidRPr="003856A6">
        <w:rPr>
          <w:rFonts w:ascii="宋体" w:hAnsi="宋体" w:hint="eastAsia"/>
          <w:sz w:val="22"/>
        </w:rPr>
        <w:t xml:space="preserve">设备工作条件：1)电源电压：AC 220 V±10%, 50Hz，单相； 2）工作环境温度：15-35 </w:t>
      </w:r>
      <w:r w:rsidRPr="003856A6">
        <w:rPr>
          <w:rFonts w:ascii="宋体" w:hAnsi="宋体"/>
          <w:sz w:val="22"/>
          <w:vertAlign w:val="superscript"/>
        </w:rPr>
        <w:t>o</w:t>
      </w:r>
      <w:r w:rsidRPr="003856A6">
        <w:rPr>
          <w:rFonts w:ascii="宋体" w:hAnsi="宋体" w:hint="eastAsia"/>
          <w:sz w:val="22"/>
        </w:rPr>
        <w:t>C。</w:t>
      </w:r>
    </w:p>
    <w:p w14:paraId="1A8858C5" w14:textId="77777777" w:rsidR="00D969AF" w:rsidRPr="003856A6" w:rsidRDefault="003133DB">
      <w:pPr>
        <w:spacing w:line="276" w:lineRule="auto"/>
        <w:ind w:left="426"/>
        <w:jc w:val="left"/>
        <w:rPr>
          <w:rFonts w:ascii="宋体" w:hAnsi="宋体"/>
          <w:b/>
          <w:bCs/>
          <w:sz w:val="24"/>
        </w:rPr>
      </w:pPr>
      <w:r w:rsidRPr="003856A6">
        <w:rPr>
          <w:rFonts w:ascii="宋体" w:hAnsi="宋体" w:hint="eastAsia"/>
          <w:b/>
          <w:bCs/>
          <w:sz w:val="24"/>
        </w:rPr>
        <w:lastRenderedPageBreak/>
        <w:t>五、</w:t>
      </w:r>
      <w:r w:rsidRPr="003856A6">
        <w:rPr>
          <w:rFonts w:ascii="宋体" w:hAnsi="宋体"/>
          <w:b/>
          <w:bCs/>
          <w:sz w:val="24"/>
        </w:rPr>
        <w:t>付款</w:t>
      </w:r>
      <w:r w:rsidRPr="003856A6">
        <w:rPr>
          <w:rFonts w:ascii="宋体" w:hAnsi="宋体" w:hint="eastAsia"/>
          <w:b/>
          <w:bCs/>
          <w:sz w:val="24"/>
        </w:rPr>
        <w:t>条件与</w:t>
      </w:r>
      <w:r w:rsidRPr="003856A6">
        <w:rPr>
          <w:rFonts w:ascii="宋体" w:hAnsi="宋体"/>
          <w:b/>
          <w:bCs/>
          <w:sz w:val="24"/>
        </w:rPr>
        <w:t>方式</w:t>
      </w:r>
    </w:p>
    <w:p w14:paraId="7BC22FD7" w14:textId="77777777" w:rsidR="00D969AF" w:rsidRPr="003856A6" w:rsidRDefault="003133DB">
      <w:pPr>
        <w:widowControl/>
        <w:spacing w:line="276" w:lineRule="auto"/>
        <w:ind w:firstLineChars="200" w:firstLine="440"/>
        <w:jc w:val="left"/>
        <w:rPr>
          <w:rFonts w:ascii="宋体" w:eastAsia="宋体" w:hAnsi="宋体" w:cs="Times New Roman"/>
          <w:bCs/>
          <w:sz w:val="22"/>
        </w:rPr>
      </w:pPr>
      <w:r w:rsidRPr="003856A6">
        <w:rPr>
          <w:rFonts w:ascii="宋体" w:eastAsia="宋体" w:hAnsi="宋体" w:cs="Times New Roman" w:hint="eastAsia"/>
          <w:bCs/>
          <w:sz w:val="22"/>
        </w:rPr>
        <w:t xml:space="preserve">1、履约保证金 </w:t>
      </w:r>
    </w:p>
    <w:p w14:paraId="63B246BC" w14:textId="77777777" w:rsidR="00D969AF" w:rsidRPr="003856A6" w:rsidRDefault="003133DB">
      <w:pPr>
        <w:spacing w:line="276" w:lineRule="auto"/>
        <w:ind w:firstLineChars="200" w:firstLine="440"/>
        <w:rPr>
          <w:rFonts w:ascii="宋体" w:hAnsi="宋体"/>
          <w:sz w:val="22"/>
        </w:rPr>
      </w:pPr>
      <w:r w:rsidRPr="003856A6">
        <w:rPr>
          <w:rFonts w:ascii="宋体" w:hAnsi="宋体" w:hint="eastAsia"/>
          <w:sz w:val="22"/>
        </w:rPr>
        <w:t>乙方在签定合同前须提交合同金额的5%作为项目履约保证金（以银行转账、电汇、银行履约保函、信用担保等形式），验收合格后乙方无违约的情形发生，无息退回。履约保证金汇入账户情况：户名：东莞理工学院,账号：2010027319200067094，开户行：工商银行大岭山支行。汇款时请注明用途，</w:t>
      </w:r>
      <w:r w:rsidRPr="003856A6">
        <w:rPr>
          <w:rFonts w:ascii="宋体" w:hAnsi="宋体" w:hint="eastAsia"/>
          <w:sz w:val="22"/>
          <w:u w:val="single"/>
        </w:rPr>
        <w:t>（项目名称）（项目编号：）</w:t>
      </w:r>
      <w:r w:rsidRPr="003856A6">
        <w:rPr>
          <w:rFonts w:ascii="宋体" w:hAnsi="宋体" w:hint="eastAsia"/>
          <w:sz w:val="22"/>
        </w:rPr>
        <w:t>履约保证金。</w:t>
      </w:r>
    </w:p>
    <w:p w14:paraId="49508F69" w14:textId="77777777" w:rsidR="00D969AF" w:rsidRPr="003856A6" w:rsidRDefault="003133DB">
      <w:pPr>
        <w:widowControl/>
        <w:spacing w:line="276" w:lineRule="auto"/>
        <w:ind w:firstLineChars="200" w:firstLine="440"/>
        <w:jc w:val="left"/>
        <w:rPr>
          <w:rFonts w:ascii="宋体" w:eastAsia="宋体" w:hAnsi="宋体" w:cs="Times New Roman"/>
          <w:sz w:val="22"/>
        </w:rPr>
      </w:pPr>
      <w:r w:rsidRPr="003856A6">
        <w:rPr>
          <w:rFonts w:ascii="宋体" w:eastAsia="宋体" w:hAnsi="宋体" w:cs="Times New Roman" w:hint="eastAsia"/>
          <w:sz w:val="22"/>
        </w:rPr>
        <w:t>2、付款方式</w:t>
      </w:r>
    </w:p>
    <w:p w14:paraId="329A8550" w14:textId="075E572A" w:rsidR="00D969AF" w:rsidRPr="003856A6" w:rsidRDefault="003133DB" w:rsidP="00EE6CBC">
      <w:pPr>
        <w:spacing w:line="276" w:lineRule="auto"/>
        <w:ind w:firstLineChars="200" w:firstLine="440"/>
        <w:rPr>
          <w:rFonts w:ascii="宋体" w:hAnsi="宋体"/>
          <w:sz w:val="22"/>
        </w:rPr>
      </w:pPr>
      <w:r w:rsidRPr="003856A6">
        <w:rPr>
          <w:rFonts w:ascii="宋体" w:hAnsi="宋体" w:hint="eastAsia"/>
          <w:sz w:val="22"/>
        </w:rPr>
        <w:t>（1）</w:t>
      </w:r>
      <w:r w:rsidR="005D1B04" w:rsidRPr="003856A6">
        <w:rPr>
          <w:rFonts w:ascii="宋体" w:hAnsi="宋体" w:hint="eastAsia"/>
          <w:sz w:val="22"/>
        </w:rPr>
        <w:t>合同签订后，甲方在2</w:t>
      </w:r>
      <w:r w:rsidR="005D1B04" w:rsidRPr="003856A6">
        <w:rPr>
          <w:rFonts w:ascii="宋体" w:hAnsi="宋体"/>
          <w:sz w:val="22"/>
        </w:rPr>
        <w:t>0</w:t>
      </w:r>
      <w:r w:rsidR="005D1B04" w:rsidRPr="003856A6">
        <w:rPr>
          <w:rFonts w:ascii="宋体" w:hAnsi="宋体" w:hint="eastAsia"/>
          <w:sz w:val="22"/>
        </w:rPr>
        <w:t>个工作日内以银行转账方式向乙方支付合同总价的3</w:t>
      </w:r>
      <w:r w:rsidR="005D1B04" w:rsidRPr="003856A6">
        <w:rPr>
          <w:rFonts w:ascii="宋体" w:hAnsi="宋体"/>
          <w:sz w:val="22"/>
        </w:rPr>
        <w:t>0</w:t>
      </w:r>
      <w:r w:rsidR="005D1B04" w:rsidRPr="003856A6">
        <w:rPr>
          <w:rFonts w:ascii="宋体" w:hAnsi="宋体" w:hint="eastAsia"/>
          <w:sz w:val="22"/>
        </w:rPr>
        <w:t>%作为预付款。付款前乙方须提供如下资料给甲方：①合同复印件；②等同付款金额的“见索即赔”银行保函（银行保函受益人为甲方，有效期至交货期</w:t>
      </w:r>
      <w:r w:rsidR="00EE6CBC" w:rsidRPr="003856A6">
        <w:rPr>
          <w:rFonts w:ascii="宋体" w:hAnsi="宋体" w:hint="eastAsia"/>
          <w:sz w:val="22"/>
        </w:rPr>
        <w:t>满，货物送达甲方指定地点后，甲方将保函原件退回给乙方</w:t>
      </w:r>
      <w:r w:rsidR="005D1B04" w:rsidRPr="003856A6">
        <w:rPr>
          <w:rFonts w:ascii="宋体" w:hAnsi="宋体" w:hint="eastAsia"/>
          <w:sz w:val="22"/>
        </w:rPr>
        <w:t>）</w:t>
      </w:r>
      <w:r w:rsidR="00EE6CBC" w:rsidRPr="003856A6">
        <w:rPr>
          <w:rFonts w:ascii="宋体" w:hAnsi="宋体" w:hint="eastAsia"/>
          <w:sz w:val="22"/>
        </w:rPr>
        <w:t>。</w:t>
      </w:r>
    </w:p>
    <w:p w14:paraId="6CF9238E" w14:textId="686254E6" w:rsidR="00D969AF" w:rsidRPr="003856A6" w:rsidRDefault="003133DB">
      <w:pPr>
        <w:spacing w:line="276" w:lineRule="auto"/>
        <w:ind w:firstLineChars="200" w:firstLine="440"/>
        <w:rPr>
          <w:rFonts w:ascii="宋体" w:hAnsi="宋体"/>
          <w:sz w:val="22"/>
        </w:rPr>
      </w:pPr>
      <w:r w:rsidRPr="003856A6">
        <w:rPr>
          <w:rFonts w:ascii="宋体" w:hAnsi="宋体" w:hint="eastAsia"/>
          <w:sz w:val="22"/>
        </w:rPr>
        <w:t>（2）</w:t>
      </w:r>
      <w:r w:rsidR="00EE6CBC" w:rsidRPr="003856A6">
        <w:rPr>
          <w:rFonts w:ascii="宋体" w:hAnsi="宋体" w:hint="eastAsia"/>
          <w:sz w:val="22"/>
        </w:rPr>
        <w:t>货物到达甲方指定的地点且安装、调试完毕，经甲方验收合格、办理完全部验收手续后，甲方在2</w:t>
      </w:r>
      <w:r w:rsidR="00EE6CBC" w:rsidRPr="003856A6">
        <w:rPr>
          <w:rFonts w:ascii="宋体" w:hAnsi="宋体"/>
          <w:sz w:val="22"/>
        </w:rPr>
        <w:t>0</w:t>
      </w:r>
      <w:r w:rsidR="00EE6CBC" w:rsidRPr="003856A6">
        <w:rPr>
          <w:rFonts w:ascii="宋体" w:hAnsi="宋体" w:hint="eastAsia"/>
          <w:sz w:val="22"/>
        </w:rPr>
        <w:t>个工作日内以银行转账方式向乙方支付为合同总价7</w:t>
      </w:r>
      <w:r w:rsidR="00EE6CBC" w:rsidRPr="003856A6">
        <w:rPr>
          <w:rFonts w:ascii="宋体" w:hAnsi="宋体"/>
          <w:sz w:val="22"/>
        </w:rPr>
        <w:t>0</w:t>
      </w:r>
      <w:r w:rsidR="00EE6CBC" w:rsidRPr="003856A6">
        <w:rPr>
          <w:rFonts w:ascii="宋体" w:hAnsi="宋体" w:hint="eastAsia"/>
          <w:sz w:val="22"/>
        </w:rPr>
        <w:t>%的余下货款。</w:t>
      </w:r>
      <w:r w:rsidRPr="003856A6">
        <w:rPr>
          <w:rFonts w:ascii="宋体" w:hAnsi="宋体" w:hint="eastAsia"/>
          <w:sz w:val="22"/>
        </w:rPr>
        <w:t>付款前乙方须提供如下资料给甲方：①结算清单；②合同复印件；③结算金额全额的正式发票（进口免税设备提供外贸商业发票，国内供货设备提供税局正式增值税发票）；④验收报告复印件；⑤进口报关单（进口免税设备提供，国内供货的则无需提供）；⑥海关出具的免税证（进口免税设备提供，国内供货的则无需提供）；⑦外贸代理费发票（进口免税设备提供，国内供货的则无需提供，若没有产生外贸代理费，则无需提供）；⑧外汇付款底单（进口免税设备提供，国内供货的则无需提供）。</w:t>
      </w:r>
    </w:p>
    <w:p w14:paraId="2CD5E218" w14:textId="77777777" w:rsidR="00D969AF" w:rsidRPr="003856A6" w:rsidRDefault="003133DB">
      <w:pPr>
        <w:spacing w:line="276" w:lineRule="auto"/>
        <w:ind w:firstLineChars="200" w:firstLine="440"/>
        <w:rPr>
          <w:rFonts w:ascii="宋体" w:hAnsi="宋体"/>
          <w:sz w:val="22"/>
        </w:rPr>
      </w:pPr>
      <w:r w:rsidRPr="003856A6">
        <w:rPr>
          <w:rFonts w:ascii="宋体" w:hAnsi="宋体" w:hint="eastAsia"/>
          <w:sz w:val="22"/>
        </w:rPr>
        <w:t>注：本项目资金来源为财政资金，相关付款程序严格遵守东莞市政府财政资金支付程序规定。发票抬头名称与甲方单位名称一致（外贸商业发票除外）。</w:t>
      </w:r>
    </w:p>
    <w:p w14:paraId="244F6E97" w14:textId="77777777" w:rsidR="00D969AF" w:rsidRPr="003856A6" w:rsidRDefault="003133DB">
      <w:pPr>
        <w:widowControl/>
        <w:spacing w:line="276" w:lineRule="auto"/>
        <w:ind w:firstLineChars="200" w:firstLine="440"/>
        <w:jc w:val="left"/>
        <w:rPr>
          <w:rFonts w:ascii="宋体" w:eastAsia="宋体" w:hAnsi="宋体" w:cs="Times New Roman"/>
          <w:sz w:val="22"/>
        </w:rPr>
      </w:pPr>
      <w:r w:rsidRPr="003856A6">
        <w:rPr>
          <w:rFonts w:ascii="宋体" w:eastAsia="宋体" w:hAnsi="宋体" w:cs="Times New Roman" w:hint="eastAsia"/>
          <w:sz w:val="22"/>
        </w:rPr>
        <w:t>3、质量保证金</w:t>
      </w:r>
    </w:p>
    <w:p w14:paraId="16524F5B" w14:textId="77777777" w:rsidR="00D969AF" w:rsidRPr="003856A6" w:rsidRDefault="003133DB">
      <w:pPr>
        <w:spacing w:line="276" w:lineRule="auto"/>
        <w:ind w:firstLineChars="200" w:firstLine="440"/>
        <w:rPr>
          <w:rFonts w:ascii="宋体" w:hAnsi="宋体"/>
          <w:sz w:val="22"/>
        </w:rPr>
      </w:pPr>
      <w:r w:rsidRPr="003856A6">
        <w:rPr>
          <w:rFonts w:ascii="宋体" w:hAnsi="宋体" w:hint="eastAsia"/>
          <w:sz w:val="22"/>
        </w:rPr>
        <w:t>采购人付款前中标人须提交合同金额的5%作为项目质量保证金。中标人此前以银行转账、电汇方式提交履约保证金的，项目验收合格后可向采购人申请直接转为项目质量保证金；中标人以银行履约保函、信用担保等形式提交履约保证金的，需再单独以银行转账或电汇方式提交项目质量保证金。质保期满及中标人无违约的情形发生，项目质量保证金无息退回。</w:t>
      </w:r>
    </w:p>
    <w:p w14:paraId="6EBB07E2" w14:textId="77777777" w:rsidR="00D969AF" w:rsidRPr="003856A6" w:rsidRDefault="003133DB">
      <w:pPr>
        <w:pStyle w:val="affffb"/>
        <w:numPr>
          <w:ilvl w:val="0"/>
          <w:numId w:val="18"/>
        </w:numPr>
        <w:spacing w:line="276" w:lineRule="auto"/>
        <w:ind w:left="851" w:firstLineChars="0" w:hanging="425"/>
        <w:jc w:val="left"/>
        <w:rPr>
          <w:rFonts w:ascii="宋体" w:hAnsi="宋体"/>
          <w:b/>
          <w:bCs/>
          <w:sz w:val="24"/>
        </w:rPr>
      </w:pPr>
      <w:r w:rsidRPr="003856A6">
        <w:rPr>
          <w:rFonts w:ascii="宋体" w:hAnsi="宋体" w:hint="eastAsia"/>
          <w:b/>
          <w:bCs/>
          <w:sz w:val="24"/>
        </w:rPr>
        <w:t>交货期</w:t>
      </w:r>
    </w:p>
    <w:p w14:paraId="182A614A" w14:textId="77777777" w:rsidR="00D969AF" w:rsidRPr="003856A6" w:rsidRDefault="003133DB">
      <w:pPr>
        <w:pStyle w:val="affffb"/>
        <w:spacing w:line="276" w:lineRule="auto"/>
        <w:ind w:left="420" w:firstLineChars="0" w:firstLine="0"/>
        <w:rPr>
          <w:rFonts w:ascii="宋体" w:hAnsi="宋体"/>
          <w:sz w:val="22"/>
        </w:rPr>
      </w:pPr>
      <w:r w:rsidRPr="003856A6">
        <w:rPr>
          <w:rFonts w:ascii="宋体" w:hAnsi="宋体" w:hint="eastAsia"/>
          <w:sz w:val="22"/>
        </w:rPr>
        <w:t>合同签订后</w:t>
      </w:r>
      <w:r w:rsidRPr="003856A6">
        <w:rPr>
          <w:rFonts w:ascii="宋体" w:hAnsi="宋体" w:hint="eastAsia"/>
          <w:sz w:val="22"/>
          <w:u w:val="single"/>
        </w:rPr>
        <w:t xml:space="preserve"> 120</w:t>
      </w:r>
      <w:r w:rsidRPr="003856A6">
        <w:rPr>
          <w:rFonts w:ascii="宋体" w:hAnsi="宋体"/>
          <w:sz w:val="22"/>
          <w:u w:val="single"/>
        </w:rPr>
        <w:t xml:space="preserve"> </w:t>
      </w:r>
      <w:r w:rsidRPr="003856A6">
        <w:rPr>
          <w:rFonts w:ascii="宋体" w:hAnsi="宋体" w:hint="eastAsia"/>
          <w:sz w:val="22"/>
        </w:rPr>
        <w:t>天内完成安装、调试并交付使用。</w:t>
      </w:r>
    </w:p>
    <w:p w14:paraId="2CE314D9" w14:textId="77777777" w:rsidR="00D969AF" w:rsidRPr="003856A6" w:rsidRDefault="003133DB">
      <w:pPr>
        <w:pStyle w:val="affffb"/>
        <w:numPr>
          <w:ilvl w:val="0"/>
          <w:numId w:val="18"/>
        </w:numPr>
        <w:spacing w:line="276" w:lineRule="auto"/>
        <w:ind w:firstLineChars="0" w:hanging="294"/>
        <w:jc w:val="left"/>
        <w:rPr>
          <w:rFonts w:ascii="宋体" w:hAnsi="宋体"/>
          <w:b/>
          <w:bCs/>
          <w:sz w:val="24"/>
        </w:rPr>
      </w:pPr>
      <w:r w:rsidRPr="003856A6">
        <w:rPr>
          <w:rFonts w:ascii="宋体" w:hAnsi="宋体" w:hint="eastAsia"/>
          <w:b/>
          <w:bCs/>
          <w:sz w:val="24"/>
        </w:rPr>
        <w:t>质保期</w:t>
      </w:r>
    </w:p>
    <w:p w14:paraId="1EA38ED1" w14:textId="77777777" w:rsidR="00D969AF" w:rsidRPr="003856A6" w:rsidRDefault="003133DB">
      <w:pPr>
        <w:pStyle w:val="affffb"/>
        <w:spacing w:line="276" w:lineRule="auto"/>
        <w:ind w:left="420" w:firstLineChars="0" w:firstLine="0"/>
        <w:rPr>
          <w:rFonts w:ascii="宋体" w:hAnsi="宋体"/>
          <w:sz w:val="22"/>
        </w:rPr>
      </w:pPr>
      <w:r w:rsidRPr="003856A6">
        <w:rPr>
          <w:rFonts w:ascii="宋体" w:hAnsi="宋体" w:hint="eastAsia"/>
          <w:sz w:val="22"/>
        </w:rPr>
        <w:t>自</w:t>
      </w:r>
      <w:r w:rsidRPr="003856A6">
        <w:rPr>
          <w:rFonts w:ascii="宋体" w:hAnsi="宋体"/>
          <w:sz w:val="22"/>
        </w:rPr>
        <w:t>项目验收合格之日起算，</w:t>
      </w:r>
      <w:r w:rsidRPr="003856A6">
        <w:rPr>
          <w:rFonts w:ascii="宋体" w:hAnsi="宋体" w:hint="eastAsia"/>
          <w:sz w:val="22"/>
        </w:rPr>
        <w:t>质保期为壹年。</w:t>
      </w:r>
    </w:p>
    <w:p w14:paraId="03AAB46E" w14:textId="77777777" w:rsidR="00D969AF" w:rsidRPr="003856A6" w:rsidRDefault="003133DB">
      <w:pPr>
        <w:pStyle w:val="affffb"/>
        <w:numPr>
          <w:ilvl w:val="0"/>
          <w:numId w:val="18"/>
        </w:numPr>
        <w:spacing w:line="276" w:lineRule="auto"/>
        <w:ind w:firstLineChars="0" w:hanging="294"/>
        <w:jc w:val="left"/>
        <w:rPr>
          <w:rFonts w:ascii="宋体" w:hAnsi="宋体"/>
          <w:b/>
          <w:bCs/>
          <w:sz w:val="24"/>
        </w:rPr>
      </w:pPr>
      <w:r w:rsidRPr="003856A6">
        <w:rPr>
          <w:rFonts w:ascii="宋体" w:hAnsi="宋体" w:hint="eastAsia"/>
          <w:b/>
          <w:bCs/>
          <w:sz w:val="24"/>
        </w:rPr>
        <w:t>验收</w:t>
      </w:r>
    </w:p>
    <w:p w14:paraId="46D8A4E5" w14:textId="77777777" w:rsidR="00D969AF" w:rsidRPr="003856A6" w:rsidRDefault="003133DB">
      <w:pPr>
        <w:widowControl/>
        <w:spacing w:line="276" w:lineRule="auto"/>
        <w:ind w:firstLineChars="200" w:firstLine="440"/>
        <w:jc w:val="left"/>
        <w:rPr>
          <w:rFonts w:ascii="宋体" w:eastAsia="宋体" w:hAnsi="宋体" w:cs="Times New Roman"/>
          <w:bCs/>
          <w:sz w:val="22"/>
        </w:rPr>
      </w:pPr>
      <w:r w:rsidRPr="003856A6">
        <w:rPr>
          <w:rFonts w:ascii="宋体" w:eastAsia="宋体" w:hAnsi="宋体" w:cs="Times New Roman" w:hint="eastAsia"/>
          <w:bCs/>
          <w:sz w:val="22"/>
        </w:rPr>
        <w:t>1、中标人按照用户要求，提供详细的验收资料。</w:t>
      </w:r>
    </w:p>
    <w:p w14:paraId="003AC33B" w14:textId="77777777" w:rsidR="00D969AF" w:rsidRPr="003856A6" w:rsidRDefault="003133DB">
      <w:pPr>
        <w:widowControl/>
        <w:spacing w:line="276" w:lineRule="auto"/>
        <w:ind w:firstLineChars="200" w:firstLine="440"/>
        <w:jc w:val="left"/>
        <w:rPr>
          <w:rFonts w:ascii="宋体" w:eastAsia="宋体" w:hAnsi="宋体" w:cs="Times New Roman"/>
          <w:bCs/>
          <w:sz w:val="22"/>
        </w:rPr>
      </w:pPr>
      <w:r w:rsidRPr="003856A6">
        <w:rPr>
          <w:rFonts w:ascii="宋体" w:eastAsia="宋体" w:hAnsi="宋体" w:cs="Times New Roman" w:hint="eastAsia"/>
          <w:bCs/>
          <w:sz w:val="22"/>
        </w:rPr>
        <w:t>2、所有设备在开箱检验时必须完好，无破损，配置与装箱单相符。数量、质量及性能不低于用户需求书中提出的要求。</w:t>
      </w:r>
    </w:p>
    <w:p w14:paraId="69606055" w14:textId="77777777" w:rsidR="00D969AF" w:rsidRPr="003856A6" w:rsidRDefault="003133DB">
      <w:pPr>
        <w:widowControl/>
        <w:spacing w:line="276" w:lineRule="auto"/>
        <w:ind w:firstLineChars="200" w:firstLine="440"/>
        <w:jc w:val="left"/>
        <w:rPr>
          <w:rFonts w:ascii="宋体" w:eastAsia="宋体" w:hAnsi="宋体" w:cs="Times New Roman"/>
          <w:bCs/>
          <w:sz w:val="22"/>
        </w:rPr>
      </w:pPr>
      <w:r w:rsidRPr="003856A6">
        <w:rPr>
          <w:rFonts w:ascii="宋体" w:eastAsia="宋体" w:hAnsi="宋体" w:cs="Times New Roman" w:hint="eastAsia"/>
          <w:bCs/>
          <w:sz w:val="22"/>
        </w:rPr>
        <w:t>3、设备安装开始前，中标人按照采购人的书面通知，共同开箱检验，主要检验设备的外观质量，设备的原产地及数量。</w:t>
      </w:r>
    </w:p>
    <w:p w14:paraId="315C9C09" w14:textId="77777777" w:rsidR="00D969AF" w:rsidRPr="003856A6" w:rsidRDefault="003133DB">
      <w:pPr>
        <w:widowControl/>
        <w:spacing w:line="276" w:lineRule="auto"/>
        <w:ind w:firstLineChars="200" w:firstLine="440"/>
        <w:jc w:val="left"/>
        <w:rPr>
          <w:rFonts w:ascii="宋体" w:eastAsia="宋体" w:hAnsi="宋体" w:cs="Times New Roman"/>
          <w:bCs/>
          <w:sz w:val="22"/>
        </w:rPr>
      </w:pPr>
      <w:r w:rsidRPr="003856A6">
        <w:rPr>
          <w:rFonts w:ascii="宋体" w:eastAsia="宋体" w:hAnsi="宋体" w:cs="Times New Roman"/>
          <w:bCs/>
          <w:sz w:val="22"/>
        </w:rPr>
        <w:t>4</w:t>
      </w:r>
      <w:r w:rsidRPr="003856A6">
        <w:rPr>
          <w:rFonts w:ascii="宋体" w:eastAsia="宋体" w:hAnsi="宋体" w:cs="Times New Roman" w:hint="eastAsia"/>
          <w:bCs/>
          <w:sz w:val="22"/>
        </w:rPr>
        <w:t>、验收由采购验收部门组织验收。采购人与中标人及相关人员依国家有关标准、合同、设计图纸及有关附件要求进行。如验收不合格，中标人无条件退、换货，直到验收合格。</w:t>
      </w:r>
    </w:p>
    <w:p w14:paraId="48DAD07F" w14:textId="77777777" w:rsidR="00D969AF" w:rsidRPr="003856A6" w:rsidRDefault="003133DB">
      <w:pPr>
        <w:pStyle w:val="affffb"/>
        <w:numPr>
          <w:ilvl w:val="0"/>
          <w:numId w:val="18"/>
        </w:numPr>
        <w:spacing w:line="276" w:lineRule="auto"/>
        <w:ind w:firstLineChars="0" w:hanging="294"/>
        <w:jc w:val="left"/>
        <w:rPr>
          <w:rFonts w:ascii="宋体" w:hAnsi="宋体"/>
          <w:b/>
          <w:bCs/>
          <w:sz w:val="24"/>
        </w:rPr>
      </w:pPr>
      <w:r w:rsidRPr="003856A6">
        <w:rPr>
          <w:rFonts w:ascii="宋体" w:hAnsi="宋体" w:hint="eastAsia"/>
          <w:b/>
          <w:bCs/>
          <w:sz w:val="24"/>
        </w:rPr>
        <w:lastRenderedPageBreak/>
        <w:t>其他要求</w:t>
      </w:r>
    </w:p>
    <w:p w14:paraId="0D7D8011" w14:textId="77777777" w:rsidR="00D969AF" w:rsidRPr="003856A6" w:rsidRDefault="003133DB">
      <w:pPr>
        <w:widowControl/>
        <w:spacing w:line="276" w:lineRule="auto"/>
        <w:ind w:firstLineChars="200" w:firstLine="440"/>
        <w:jc w:val="left"/>
        <w:rPr>
          <w:rFonts w:ascii="宋体" w:eastAsia="宋体" w:hAnsi="宋体" w:cs="Times New Roman"/>
          <w:bCs/>
          <w:sz w:val="22"/>
        </w:rPr>
      </w:pPr>
      <w:r w:rsidRPr="003856A6">
        <w:rPr>
          <w:rFonts w:ascii="宋体" w:eastAsia="宋体" w:hAnsi="宋体" w:cs="Times New Roman" w:hint="eastAsia"/>
          <w:bCs/>
          <w:sz w:val="22"/>
        </w:rPr>
        <w:t>1、投标人须提供所投设备一年质保期，一年后提供免费的人工维修服务，零配件按行业标准购买。</w:t>
      </w:r>
    </w:p>
    <w:p w14:paraId="22A6BD2E" w14:textId="77777777" w:rsidR="00D969AF" w:rsidRPr="003856A6" w:rsidRDefault="003133DB">
      <w:pPr>
        <w:widowControl/>
        <w:spacing w:line="276" w:lineRule="auto"/>
        <w:ind w:firstLineChars="200" w:firstLine="440"/>
        <w:jc w:val="left"/>
        <w:rPr>
          <w:rFonts w:ascii="宋体" w:eastAsia="宋体" w:hAnsi="宋体" w:cs="Times New Roman"/>
          <w:bCs/>
          <w:sz w:val="22"/>
        </w:rPr>
      </w:pPr>
      <w:r w:rsidRPr="003856A6">
        <w:rPr>
          <w:rFonts w:ascii="宋体" w:eastAsia="宋体" w:hAnsi="宋体" w:cs="Times New Roman" w:hint="eastAsia"/>
          <w:bCs/>
          <w:sz w:val="22"/>
        </w:rPr>
        <w:t>2、服务承诺要求：中标人须提供全天24小时服务；接到报修电话2-6个小时内作出响应、48个小时内达现场；如发生重大故障不能及时修复的，提供同类型的产品备用机给采购人使用。</w:t>
      </w:r>
    </w:p>
    <w:bookmarkEnd w:id="52"/>
    <w:p w14:paraId="71B45F9B" w14:textId="77777777" w:rsidR="00D969AF" w:rsidRPr="003856A6" w:rsidRDefault="00D969AF">
      <w:pPr>
        <w:widowControl/>
        <w:jc w:val="left"/>
      </w:pPr>
    </w:p>
    <w:p w14:paraId="2FC4AB9B" w14:textId="74956FF9" w:rsidR="000F7E00" w:rsidRPr="003856A6" w:rsidRDefault="000F7E00">
      <w:pPr>
        <w:widowControl/>
        <w:jc w:val="left"/>
      </w:pPr>
      <w:r w:rsidRPr="003856A6">
        <w:br w:type="page"/>
      </w:r>
    </w:p>
    <w:p w14:paraId="23F5980C" w14:textId="77777777" w:rsidR="00D969AF" w:rsidRPr="003856A6" w:rsidRDefault="00D969AF">
      <w:pPr>
        <w:widowControl/>
        <w:jc w:val="left"/>
      </w:pPr>
    </w:p>
    <w:p w14:paraId="1FD6D01D" w14:textId="77777777" w:rsidR="000F7E00" w:rsidRPr="003856A6" w:rsidRDefault="000F7E00">
      <w:pPr>
        <w:widowControl/>
        <w:jc w:val="left"/>
      </w:pPr>
    </w:p>
    <w:p w14:paraId="26F81B2C" w14:textId="77777777" w:rsidR="00D969AF" w:rsidRPr="003856A6" w:rsidRDefault="00D969AF">
      <w:pPr>
        <w:widowControl/>
        <w:jc w:val="left"/>
      </w:pPr>
    </w:p>
    <w:p w14:paraId="173733DD" w14:textId="77777777" w:rsidR="00D969AF" w:rsidRPr="003856A6" w:rsidRDefault="00D969AF">
      <w:pPr>
        <w:widowControl/>
        <w:jc w:val="left"/>
      </w:pPr>
    </w:p>
    <w:p w14:paraId="3BCD66B3" w14:textId="77777777" w:rsidR="00D969AF" w:rsidRPr="003856A6" w:rsidRDefault="00D969AF">
      <w:pPr>
        <w:widowControl/>
        <w:jc w:val="left"/>
      </w:pPr>
    </w:p>
    <w:p w14:paraId="51E9AA75" w14:textId="77777777" w:rsidR="00D969AF" w:rsidRPr="003856A6" w:rsidRDefault="00D969AF">
      <w:pPr>
        <w:widowControl/>
        <w:jc w:val="left"/>
      </w:pPr>
    </w:p>
    <w:p w14:paraId="0C3D24A5" w14:textId="77777777" w:rsidR="00D969AF" w:rsidRPr="003856A6" w:rsidRDefault="00D969AF">
      <w:pPr>
        <w:widowControl/>
        <w:jc w:val="left"/>
      </w:pPr>
    </w:p>
    <w:p w14:paraId="20B39520" w14:textId="77777777" w:rsidR="00D969AF" w:rsidRPr="003856A6" w:rsidRDefault="00D969AF">
      <w:pPr>
        <w:widowControl/>
        <w:jc w:val="left"/>
      </w:pPr>
    </w:p>
    <w:p w14:paraId="246CB588" w14:textId="77777777" w:rsidR="00D969AF" w:rsidRPr="003856A6" w:rsidRDefault="00D969AF">
      <w:pPr>
        <w:widowControl/>
        <w:jc w:val="left"/>
      </w:pPr>
    </w:p>
    <w:p w14:paraId="797CF220" w14:textId="77777777" w:rsidR="00D969AF" w:rsidRPr="003856A6" w:rsidRDefault="00D969AF">
      <w:pPr>
        <w:widowControl/>
        <w:jc w:val="left"/>
      </w:pPr>
    </w:p>
    <w:p w14:paraId="4961C004" w14:textId="77777777" w:rsidR="00D969AF" w:rsidRPr="003856A6" w:rsidRDefault="00D969AF">
      <w:pPr>
        <w:widowControl/>
        <w:jc w:val="left"/>
      </w:pPr>
    </w:p>
    <w:p w14:paraId="4610462D" w14:textId="77777777" w:rsidR="00D969AF" w:rsidRPr="003856A6" w:rsidRDefault="00D969AF">
      <w:pPr>
        <w:widowControl/>
        <w:jc w:val="left"/>
      </w:pPr>
    </w:p>
    <w:p w14:paraId="7960F553" w14:textId="77777777" w:rsidR="00D969AF" w:rsidRPr="003856A6" w:rsidRDefault="00D969AF">
      <w:pPr>
        <w:widowControl/>
        <w:jc w:val="left"/>
      </w:pPr>
    </w:p>
    <w:p w14:paraId="17B06E36" w14:textId="77777777" w:rsidR="00D969AF" w:rsidRPr="003856A6" w:rsidRDefault="00D969AF">
      <w:pPr>
        <w:widowControl/>
        <w:jc w:val="left"/>
      </w:pPr>
    </w:p>
    <w:p w14:paraId="6680C73C" w14:textId="77777777" w:rsidR="00D969AF" w:rsidRPr="003856A6" w:rsidRDefault="00D969AF">
      <w:pPr>
        <w:widowControl/>
        <w:jc w:val="left"/>
      </w:pPr>
    </w:p>
    <w:p w14:paraId="75683CC8" w14:textId="77777777" w:rsidR="00D969AF" w:rsidRPr="003856A6" w:rsidRDefault="00D969AF">
      <w:pPr>
        <w:widowControl/>
        <w:jc w:val="left"/>
      </w:pPr>
    </w:p>
    <w:p w14:paraId="3AF0CBC1" w14:textId="77777777" w:rsidR="00D969AF" w:rsidRPr="003856A6" w:rsidRDefault="00D969AF">
      <w:pPr>
        <w:widowControl/>
        <w:jc w:val="left"/>
      </w:pPr>
    </w:p>
    <w:p w14:paraId="42C571C5" w14:textId="77777777" w:rsidR="00D969AF" w:rsidRPr="003856A6" w:rsidRDefault="003133DB">
      <w:pPr>
        <w:keepNext/>
        <w:keepLines/>
        <w:spacing w:before="340" w:after="330" w:line="578" w:lineRule="auto"/>
        <w:jc w:val="center"/>
        <w:outlineLvl w:val="0"/>
        <w:rPr>
          <w:rFonts w:asciiTheme="minorEastAsia" w:hAnsiTheme="minorEastAsia" w:cs="Times New Roman"/>
          <w:b/>
          <w:bCs/>
          <w:kern w:val="44"/>
          <w:sz w:val="36"/>
          <w:szCs w:val="36"/>
        </w:rPr>
      </w:pPr>
      <w:bookmarkStart w:id="53" w:name="_Toc10467354"/>
      <w:r w:rsidRPr="003856A6">
        <w:rPr>
          <w:rFonts w:asciiTheme="minorEastAsia" w:hAnsiTheme="minorEastAsia" w:cs="Times New Roman" w:hint="eastAsia"/>
          <w:b/>
          <w:bCs/>
          <w:kern w:val="44"/>
          <w:sz w:val="36"/>
          <w:szCs w:val="36"/>
        </w:rPr>
        <w:t>第四部分  合同书格式</w:t>
      </w:r>
      <w:bookmarkEnd w:id="53"/>
    </w:p>
    <w:p w14:paraId="2BAA776C" w14:textId="77777777" w:rsidR="00D969AF" w:rsidRPr="003856A6" w:rsidRDefault="003133DB">
      <w:pPr>
        <w:widowControl/>
        <w:jc w:val="left"/>
        <w:rPr>
          <w:rFonts w:asciiTheme="minorEastAsia" w:hAnsiTheme="minorEastAsia"/>
          <w:sz w:val="22"/>
        </w:rPr>
      </w:pPr>
      <w:r w:rsidRPr="003856A6">
        <w:rPr>
          <w:rFonts w:asciiTheme="minorEastAsia" w:hAnsiTheme="minorEastAsia"/>
          <w:sz w:val="22"/>
        </w:rPr>
        <w:br w:type="page"/>
      </w:r>
    </w:p>
    <w:p w14:paraId="45B43071" w14:textId="77777777" w:rsidR="00D969AF" w:rsidRPr="003856A6" w:rsidRDefault="003133DB">
      <w:pPr>
        <w:spacing w:line="600" w:lineRule="exact"/>
        <w:ind w:left="1300" w:hanging="880"/>
        <w:jc w:val="center"/>
        <w:rPr>
          <w:rFonts w:ascii="Times New Roman" w:eastAsia="宋体" w:hAnsi="Times New Roman" w:cs="Times New Roman"/>
          <w:b/>
          <w:kern w:val="0"/>
          <w:sz w:val="44"/>
          <w:szCs w:val="44"/>
        </w:rPr>
      </w:pPr>
      <w:bookmarkStart w:id="54" w:name="_Toc3905"/>
      <w:r w:rsidRPr="003856A6">
        <w:rPr>
          <w:rFonts w:ascii="仿宋_GB2312" w:eastAsia="仿宋_GB2312" w:hAnsi="Times New Roman" w:cs="Times New Roman" w:hint="eastAsia"/>
          <w:kern w:val="0"/>
          <w:sz w:val="44"/>
          <w:szCs w:val="44"/>
          <w:u w:val="single"/>
        </w:rPr>
        <w:lastRenderedPageBreak/>
        <w:t xml:space="preserve">                        </w:t>
      </w:r>
      <w:r w:rsidRPr="003856A6">
        <w:rPr>
          <w:rFonts w:ascii="仿宋_GB2312" w:eastAsia="仿宋_GB2312" w:hAnsi="Times New Roman" w:cs="Times New Roman" w:hint="eastAsia"/>
          <w:kern w:val="0"/>
          <w:sz w:val="44"/>
          <w:szCs w:val="44"/>
        </w:rPr>
        <w:t>项目</w:t>
      </w:r>
    </w:p>
    <w:p w14:paraId="2CB34076" w14:textId="77777777" w:rsidR="00D969AF" w:rsidRPr="003856A6" w:rsidRDefault="00D969AF">
      <w:pPr>
        <w:spacing w:line="600" w:lineRule="exact"/>
        <w:ind w:left="1300" w:hanging="880"/>
        <w:jc w:val="center"/>
        <w:rPr>
          <w:rFonts w:ascii="Times New Roman" w:eastAsia="宋体" w:hAnsi="Times New Roman" w:cs="Times New Roman"/>
          <w:kern w:val="0"/>
          <w:sz w:val="44"/>
          <w:szCs w:val="44"/>
        </w:rPr>
      </w:pPr>
    </w:p>
    <w:p w14:paraId="73BCA76F" w14:textId="77777777" w:rsidR="00D969AF" w:rsidRPr="003856A6" w:rsidRDefault="00D969AF">
      <w:pPr>
        <w:spacing w:line="600" w:lineRule="exact"/>
        <w:ind w:left="1300" w:hanging="880"/>
        <w:jc w:val="center"/>
        <w:rPr>
          <w:rFonts w:ascii="Times New Roman" w:eastAsia="宋体" w:hAnsi="Times New Roman" w:cs="Times New Roman"/>
          <w:kern w:val="0"/>
          <w:sz w:val="44"/>
          <w:szCs w:val="44"/>
        </w:rPr>
      </w:pPr>
    </w:p>
    <w:p w14:paraId="277052D9" w14:textId="77777777" w:rsidR="00D969AF" w:rsidRPr="003856A6" w:rsidRDefault="00D969AF">
      <w:pPr>
        <w:spacing w:line="600" w:lineRule="exact"/>
        <w:ind w:left="1300" w:hanging="880"/>
        <w:jc w:val="center"/>
        <w:rPr>
          <w:rFonts w:ascii="Times New Roman" w:eastAsia="宋体" w:hAnsi="Times New Roman" w:cs="Times New Roman"/>
          <w:kern w:val="0"/>
          <w:sz w:val="44"/>
          <w:szCs w:val="44"/>
        </w:rPr>
      </w:pPr>
    </w:p>
    <w:p w14:paraId="1B271CAF" w14:textId="77777777" w:rsidR="00D969AF" w:rsidRPr="003856A6" w:rsidRDefault="00D969AF">
      <w:pPr>
        <w:spacing w:line="600" w:lineRule="exact"/>
        <w:ind w:left="1303" w:hanging="883"/>
        <w:jc w:val="center"/>
        <w:rPr>
          <w:rFonts w:ascii="Times New Roman" w:eastAsia="宋体" w:hAnsi="Times New Roman" w:cs="Times New Roman"/>
          <w:b/>
          <w:kern w:val="0"/>
          <w:sz w:val="44"/>
          <w:szCs w:val="44"/>
        </w:rPr>
      </w:pPr>
    </w:p>
    <w:p w14:paraId="468434D9" w14:textId="77777777" w:rsidR="00D969AF" w:rsidRPr="003856A6" w:rsidRDefault="003133DB">
      <w:pPr>
        <w:spacing w:line="600" w:lineRule="exact"/>
        <w:ind w:left="1464" w:hanging="1044"/>
        <w:jc w:val="center"/>
        <w:rPr>
          <w:rFonts w:ascii="Times New Roman" w:eastAsia="宋体" w:hAnsi="Times New Roman" w:cs="Times New Roman"/>
          <w:b/>
          <w:kern w:val="0"/>
          <w:sz w:val="52"/>
          <w:szCs w:val="52"/>
        </w:rPr>
      </w:pPr>
      <w:r w:rsidRPr="003856A6">
        <w:rPr>
          <w:rFonts w:ascii="Times New Roman" w:eastAsia="宋体" w:hAnsi="Times New Roman" w:cs="Times New Roman" w:hint="eastAsia"/>
          <w:b/>
          <w:kern w:val="0"/>
          <w:sz w:val="52"/>
          <w:szCs w:val="52"/>
        </w:rPr>
        <w:t>合</w:t>
      </w:r>
    </w:p>
    <w:p w14:paraId="58EC496A" w14:textId="77777777" w:rsidR="00D969AF" w:rsidRPr="003856A6" w:rsidRDefault="00D969AF">
      <w:pPr>
        <w:spacing w:line="600" w:lineRule="exact"/>
        <w:ind w:left="1303" w:hanging="883"/>
        <w:jc w:val="center"/>
        <w:rPr>
          <w:rFonts w:ascii="Times New Roman" w:eastAsia="宋体" w:hAnsi="Times New Roman" w:cs="Times New Roman"/>
          <w:b/>
          <w:kern w:val="0"/>
          <w:sz w:val="44"/>
          <w:szCs w:val="44"/>
        </w:rPr>
      </w:pPr>
    </w:p>
    <w:p w14:paraId="7BC94683" w14:textId="77777777" w:rsidR="00D969AF" w:rsidRPr="003856A6" w:rsidRDefault="00D969AF">
      <w:pPr>
        <w:spacing w:line="600" w:lineRule="exact"/>
        <w:ind w:left="1303" w:hanging="883"/>
        <w:jc w:val="center"/>
        <w:rPr>
          <w:rFonts w:ascii="Times New Roman" w:eastAsia="宋体" w:hAnsi="Times New Roman" w:cs="Times New Roman"/>
          <w:b/>
          <w:kern w:val="0"/>
          <w:sz w:val="44"/>
          <w:szCs w:val="44"/>
        </w:rPr>
      </w:pPr>
    </w:p>
    <w:p w14:paraId="73A31C14" w14:textId="77777777" w:rsidR="00D969AF" w:rsidRPr="003856A6" w:rsidRDefault="00D969AF">
      <w:pPr>
        <w:spacing w:line="600" w:lineRule="exact"/>
        <w:ind w:left="1303" w:hanging="883"/>
        <w:jc w:val="center"/>
        <w:rPr>
          <w:rFonts w:ascii="Times New Roman" w:eastAsia="宋体" w:hAnsi="Times New Roman" w:cs="Times New Roman"/>
          <w:b/>
          <w:kern w:val="0"/>
          <w:sz w:val="44"/>
          <w:szCs w:val="44"/>
        </w:rPr>
      </w:pPr>
    </w:p>
    <w:p w14:paraId="53791B48" w14:textId="77777777" w:rsidR="00D969AF" w:rsidRPr="003856A6" w:rsidRDefault="003133DB">
      <w:pPr>
        <w:spacing w:line="600" w:lineRule="exact"/>
        <w:ind w:left="1464" w:hanging="1044"/>
        <w:jc w:val="center"/>
        <w:rPr>
          <w:rFonts w:ascii="Times New Roman" w:eastAsia="宋体" w:hAnsi="Times New Roman" w:cs="Times New Roman"/>
          <w:kern w:val="0"/>
          <w:sz w:val="52"/>
          <w:szCs w:val="52"/>
        </w:rPr>
      </w:pPr>
      <w:r w:rsidRPr="003856A6">
        <w:rPr>
          <w:rFonts w:ascii="Times New Roman" w:eastAsia="宋体" w:hAnsi="Times New Roman" w:cs="Times New Roman" w:hint="eastAsia"/>
          <w:b/>
          <w:kern w:val="0"/>
          <w:sz w:val="52"/>
          <w:szCs w:val="52"/>
        </w:rPr>
        <w:t>同</w:t>
      </w:r>
    </w:p>
    <w:p w14:paraId="68188846" w14:textId="77777777" w:rsidR="00D969AF" w:rsidRPr="003856A6" w:rsidRDefault="00D969AF">
      <w:pPr>
        <w:spacing w:line="600" w:lineRule="exact"/>
        <w:ind w:left="1020" w:hanging="600"/>
        <w:jc w:val="center"/>
        <w:rPr>
          <w:rFonts w:ascii="Times New Roman" w:eastAsia="宋体" w:hAnsi="Times New Roman" w:cs="Times New Roman"/>
          <w:kern w:val="0"/>
          <w:sz w:val="30"/>
          <w:szCs w:val="30"/>
        </w:rPr>
      </w:pPr>
    </w:p>
    <w:p w14:paraId="1030CD95" w14:textId="77777777" w:rsidR="00D969AF" w:rsidRPr="003856A6" w:rsidRDefault="00D969AF">
      <w:pPr>
        <w:spacing w:line="600" w:lineRule="exact"/>
        <w:ind w:left="1020" w:hanging="600"/>
        <w:jc w:val="center"/>
        <w:rPr>
          <w:rFonts w:ascii="Times New Roman" w:eastAsia="宋体" w:hAnsi="Times New Roman" w:cs="Times New Roman"/>
          <w:kern w:val="0"/>
          <w:sz w:val="30"/>
          <w:szCs w:val="30"/>
        </w:rPr>
      </w:pPr>
    </w:p>
    <w:p w14:paraId="3B4B930A" w14:textId="77777777" w:rsidR="00D969AF" w:rsidRPr="003856A6" w:rsidRDefault="00D969AF">
      <w:pPr>
        <w:spacing w:line="600" w:lineRule="exact"/>
        <w:ind w:left="1020" w:hanging="600"/>
        <w:jc w:val="center"/>
        <w:rPr>
          <w:rFonts w:ascii="Times New Roman" w:eastAsia="宋体" w:hAnsi="Times New Roman" w:cs="Times New Roman"/>
          <w:kern w:val="0"/>
          <w:sz w:val="30"/>
          <w:szCs w:val="30"/>
        </w:rPr>
      </w:pPr>
    </w:p>
    <w:p w14:paraId="5D54AC2A" w14:textId="77777777" w:rsidR="00D969AF" w:rsidRPr="003856A6" w:rsidRDefault="00D969AF">
      <w:pPr>
        <w:spacing w:line="600" w:lineRule="exact"/>
        <w:ind w:left="1020" w:hanging="600"/>
        <w:jc w:val="center"/>
        <w:rPr>
          <w:rFonts w:ascii="Times New Roman" w:eastAsia="宋体" w:hAnsi="Times New Roman" w:cs="Times New Roman"/>
          <w:kern w:val="0"/>
          <w:sz w:val="30"/>
          <w:szCs w:val="30"/>
        </w:rPr>
      </w:pPr>
    </w:p>
    <w:p w14:paraId="145DB6AE" w14:textId="77777777" w:rsidR="00D969AF" w:rsidRPr="003856A6" w:rsidRDefault="00D969AF">
      <w:pPr>
        <w:spacing w:line="600" w:lineRule="exact"/>
        <w:ind w:left="1020" w:hanging="600"/>
        <w:jc w:val="center"/>
        <w:rPr>
          <w:rFonts w:ascii="Times New Roman" w:eastAsia="宋体" w:hAnsi="Times New Roman" w:cs="Times New Roman"/>
          <w:kern w:val="0"/>
          <w:sz w:val="30"/>
          <w:szCs w:val="30"/>
        </w:rPr>
      </w:pPr>
    </w:p>
    <w:p w14:paraId="6A35E881" w14:textId="77777777" w:rsidR="00D969AF" w:rsidRPr="003856A6" w:rsidRDefault="00D969AF">
      <w:pPr>
        <w:spacing w:line="600" w:lineRule="exact"/>
        <w:ind w:left="1020" w:hanging="600"/>
        <w:jc w:val="center"/>
        <w:rPr>
          <w:rFonts w:ascii="Times New Roman" w:eastAsia="宋体" w:hAnsi="Times New Roman" w:cs="Times New Roman"/>
          <w:kern w:val="0"/>
          <w:sz w:val="30"/>
          <w:szCs w:val="30"/>
        </w:rPr>
      </w:pPr>
    </w:p>
    <w:p w14:paraId="31259F04" w14:textId="77777777" w:rsidR="00D969AF" w:rsidRPr="003856A6" w:rsidRDefault="00D969AF">
      <w:pPr>
        <w:spacing w:line="600" w:lineRule="exact"/>
        <w:ind w:left="1020" w:hanging="600"/>
        <w:rPr>
          <w:rFonts w:ascii="Times New Roman" w:eastAsia="宋体" w:hAnsi="Times New Roman" w:cs="Times New Roman"/>
          <w:kern w:val="0"/>
          <w:sz w:val="30"/>
          <w:szCs w:val="30"/>
        </w:rPr>
      </w:pPr>
    </w:p>
    <w:p w14:paraId="0B52237D" w14:textId="77777777" w:rsidR="00D969AF" w:rsidRPr="003856A6" w:rsidRDefault="00D969AF">
      <w:pPr>
        <w:spacing w:line="600" w:lineRule="exact"/>
        <w:ind w:left="1020" w:hanging="600"/>
        <w:rPr>
          <w:rFonts w:ascii="Times New Roman" w:eastAsia="宋体" w:hAnsi="Times New Roman" w:cs="Times New Roman"/>
          <w:kern w:val="0"/>
          <w:sz w:val="30"/>
          <w:szCs w:val="30"/>
        </w:rPr>
      </w:pPr>
    </w:p>
    <w:p w14:paraId="69282D60" w14:textId="77777777" w:rsidR="00D969AF" w:rsidRPr="003856A6" w:rsidRDefault="003133DB">
      <w:pPr>
        <w:spacing w:line="600" w:lineRule="exact"/>
        <w:ind w:left="1020" w:hanging="600"/>
        <w:jc w:val="left"/>
        <w:rPr>
          <w:rFonts w:ascii="Times New Roman" w:eastAsia="宋体" w:hAnsi="Times New Roman" w:cs="Times New Roman"/>
          <w:kern w:val="0"/>
          <w:sz w:val="30"/>
          <w:szCs w:val="30"/>
          <w:u w:val="single"/>
        </w:rPr>
      </w:pPr>
      <w:r w:rsidRPr="003856A6">
        <w:rPr>
          <w:rFonts w:ascii="Times New Roman" w:eastAsia="宋体" w:hAnsi="Times New Roman" w:cs="Times New Roman" w:hint="eastAsia"/>
          <w:kern w:val="0"/>
          <w:sz w:val="30"/>
          <w:szCs w:val="30"/>
        </w:rPr>
        <w:t>项目名称：</w:t>
      </w:r>
      <w:r w:rsidRPr="003856A6">
        <w:rPr>
          <w:rFonts w:ascii="Times New Roman" w:eastAsia="宋体" w:hAnsi="Times New Roman" w:cs="Times New Roman" w:hint="eastAsia"/>
          <w:kern w:val="0"/>
          <w:sz w:val="30"/>
          <w:szCs w:val="30"/>
          <w:u w:val="single"/>
        </w:rPr>
        <w:t xml:space="preserve">                                           </w:t>
      </w:r>
    </w:p>
    <w:p w14:paraId="4561BA34" w14:textId="77777777" w:rsidR="00D969AF" w:rsidRPr="003856A6" w:rsidRDefault="003133DB">
      <w:pPr>
        <w:spacing w:line="600" w:lineRule="exact"/>
        <w:ind w:left="1020" w:hanging="600"/>
        <w:rPr>
          <w:rFonts w:ascii="Times New Roman" w:eastAsia="宋体" w:hAnsi="Times New Roman" w:cs="Times New Roman"/>
          <w:kern w:val="0"/>
          <w:sz w:val="30"/>
          <w:szCs w:val="30"/>
          <w:u w:val="single"/>
        </w:rPr>
      </w:pPr>
      <w:r w:rsidRPr="003856A6">
        <w:rPr>
          <w:rFonts w:ascii="Times New Roman" w:eastAsia="宋体" w:hAnsi="Times New Roman" w:cs="Times New Roman" w:hint="eastAsia"/>
          <w:kern w:val="0"/>
          <w:sz w:val="30"/>
          <w:szCs w:val="30"/>
        </w:rPr>
        <w:t>交货地点：</w:t>
      </w:r>
      <w:r w:rsidRPr="003856A6">
        <w:rPr>
          <w:rFonts w:ascii="Times New Roman" w:eastAsia="宋体" w:hAnsi="Times New Roman" w:cs="Times New Roman" w:hint="eastAsia"/>
          <w:kern w:val="0"/>
          <w:sz w:val="30"/>
          <w:szCs w:val="30"/>
          <w:u w:val="single"/>
        </w:rPr>
        <w:t>东莞理工学院松山湖校区</w:t>
      </w:r>
      <w:r w:rsidRPr="003856A6">
        <w:rPr>
          <w:rFonts w:ascii="Times New Roman" w:eastAsia="宋体" w:hAnsi="Times New Roman" w:cs="Times New Roman" w:hint="eastAsia"/>
          <w:kern w:val="0"/>
          <w:sz w:val="30"/>
          <w:szCs w:val="30"/>
          <w:u w:val="single"/>
        </w:rPr>
        <w:t xml:space="preserve">                     </w:t>
      </w:r>
    </w:p>
    <w:p w14:paraId="5131402B" w14:textId="77777777" w:rsidR="00D969AF" w:rsidRPr="003856A6" w:rsidRDefault="003133DB">
      <w:pPr>
        <w:spacing w:line="600" w:lineRule="exact"/>
        <w:ind w:left="1020" w:hanging="600"/>
        <w:rPr>
          <w:rFonts w:ascii="Times New Roman" w:eastAsia="宋体" w:hAnsi="Times New Roman" w:cs="Times New Roman"/>
          <w:kern w:val="0"/>
          <w:sz w:val="30"/>
          <w:szCs w:val="30"/>
          <w:u w:val="single"/>
        </w:rPr>
      </w:pPr>
      <w:r w:rsidRPr="003856A6">
        <w:rPr>
          <w:rFonts w:ascii="Times New Roman" w:eastAsia="宋体" w:hAnsi="Times New Roman" w:cs="Times New Roman" w:hint="eastAsia"/>
          <w:kern w:val="0"/>
          <w:sz w:val="30"/>
          <w:szCs w:val="30"/>
        </w:rPr>
        <w:t>甲</w:t>
      </w:r>
      <w:r w:rsidRPr="003856A6">
        <w:rPr>
          <w:rFonts w:ascii="Times New Roman" w:eastAsia="宋体" w:hAnsi="Times New Roman" w:cs="Times New Roman" w:hint="eastAsia"/>
          <w:kern w:val="0"/>
          <w:sz w:val="30"/>
          <w:szCs w:val="30"/>
        </w:rPr>
        <w:t xml:space="preserve">    </w:t>
      </w:r>
      <w:r w:rsidRPr="003856A6">
        <w:rPr>
          <w:rFonts w:ascii="Times New Roman" w:eastAsia="宋体" w:hAnsi="Times New Roman" w:cs="Times New Roman" w:hint="eastAsia"/>
          <w:kern w:val="0"/>
          <w:sz w:val="30"/>
          <w:szCs w:val="30"/>
        </w:rPr>
        <w:t>方：</w:t>
      </w:r>
      <w:r w:rsidRPr="003856A6">
        <w:rPr>
          <w:rFonts w:ascii="Times New Roman" w:eastAsia="宋体" w:hAnsi="Times New Roman" w:cs="Times New Roman" w:hint="eastAsia"/>
          <w:kern w:val="0"/>
          <w:sz w:val="30"/>
          <w:szCs w:val="30"/>
          <w:u w:val="single"/>
        </w:rPr>
        <w:t>东莞理工学院</w:t>
      </w:r>
      <w:r w:rsidRPr="003856A6">
        <w:rPr>
          <w:rFonts w:ascii="Times New Roman" w:eastAsia="宋体" w:hAnsi="Times New Roman" w:cs="Times New Roman" w:hint="eastAsia"/>
          <w:kern w:val="0"/>
          <w:sz w:val="30"/>
          <w:szCs w:val="30"/>
          <w:u w:val="single"/>
        </w:rPr>
        <w:t xml:space="preserve">                               </w:t>
      </w:r>
    </w:p>
    <w:p w14:paraId="6977A54F" w14:textId="77777777" w:rsidR="00D969AF" w:rsidRPr="003856A6" w:rsidRDefault="003133DB">
      <w:pPr>
        <w:spacing w:line="600" w:lineRule="exact"/>
        <w:ind w:left="1020" w:hanging="600"/>
        <w:rPr>
          <w:rFonts w:ascii="宋体" w:eastAsia="宋体" w:hAnsi="宋体" w:cs="Times New Roman"/>
          <w:b/>
          <w:kern w:val="0"/>
          <w:sz w:val="36"/>
          <w:szCs w:val="21"/>
        </w:rPr>
      </w:pPr>
      <w:r w:rsidRPr="003856A6">
        <w:rPr>
          <w:rFonts w:ascii="Times New Roman" w:eastAsia="宋体" w:hAnsi="Times New Roman" w:cs="Times New Roman" w:hint="eastAsia"/>
          <w:kern w:val="0"/>
          <w:sz w:val="30"/>
          <w:szCs w:val="30"/>
        </w:rPr>
        <w:t>乙</w:t>
      </w:r>
      <w:r w:rsidRPr="003856A6">
        <w:rPr>
          <w:rFonts w:ascii="Times New Roman" w:eastAsia="宋体" w:hAnsi="Times New Roman" w:cs="Times New Roman" w:hint="eastAsia"/>
          <w:kern w:val="0"/>
          <w:sz w:val="30"/>
          <w:szCs w:val="30"/>
        </w:rPr>
        <w:t xml:space="preserve">    </w:t>
      </w:r>
      <w:r w:rsidRPr="003856A6">
        <w:rPr>
          <w:rFonts w:ascii="Times New Roman" w:eastAsia="宋体" w:hAnsi="Times New Roman" w:cs="Times New Roman" w:hint="eastAsia"/>
          <w:kern w:val="0"/>
          <w:sz w:val="30"/>
          <w:szCs w:val="30"/>
        </w:rPr>
        <w:t>方：</w:t>
      </w:r>
      <w:r w:rsidRPr="003856A6">
        <w:rPr>
          <w:rFonts w:ascii="Times New Roman" w:eastAsia="宋体" w:hAnsi="Times New Roman" w:cs="Times New Roman" w:hint="eastAsia"/>
          <w:kern w:val="0"/>
          <w:sz w:val="30"/>
          <w:szCs w:val="30"/>
          <w:u w:val="single"/>
        </w:rPr>
        <w:t xml:space="preserve">(  </w:t>
      </w:r>
      <w:r w:rsidRPr="003856A6">
        <w:rPr>
          <w:rFonts w:ascii="Times New Roman" w:eastAsia="宋体" w:hAnsi="Times New Roman" w:cs="Times New Roman" w:hint="eastAsia"/>
          <w:kern w:val="0"/>
          <w:sz w:val="30"/>
          <w:szCs w:val="30"/>
          <w:u w:val="single"/>
        </w:rPr>
        <w:t>中标供应商</w:t>
      </w:r>
      <w:r w:rsidRPr="003856A6">
        <w:rPr>
          <w:rFonts w:ascii="Times New Roman" w:eastAsia="宋体" w:hAnsi="Times New Roman" w:cs="Times New Roman" w:hint="eastAsia"/>
          <w:kern w:val="0"/>
          <w:sz w:val="30"/>
          <w:szCs w:val="30"/>
          <w:u w:val="single"/>
        </w:rPr>
        <w:t xml:space="preserve">  )                           </w:t>
      </w:r>
      <w:r w:rsidRPr="003856A6">
        <w:rPr>
          <w:rFonts w:ascii="宋体" w:eastAsia="宋体" w:hAnsi="宋体" w:cs="Times New Roman" w:hint="eastAsia"/>
          <w:b/>
          <w:kern w:val="0"/>
          <w:sz w:val="36"/>
          <w:szCs w:val="21"/>
          <w:u w:val="single"/>
        </w:rPr>
        <w:t xml:space="preserve"> </w:t>
      </w:r>
    </w:p>
    <w:p w14:paraId="2E0DB2EC" w14:textId="77777777" w:rsidR="00D969AF" w:rsidRPr="003856A6" w:rsidRDefault="00D969AF">
      <w:pPr>
        <w:tabs>
          <w:tab w:val="left" w:pos="1860"/>
        </w:tabs>
        <w:jc w:val="center"/>
        <w:rPr>
          <w:rFonts w:ascii="宋体" w:hAnsi="宋体"/>
          <w:b/>
          <w:sz w:val="36"/>
        </w:rPr>
      </w:pPr>
    </w:p>
    <w:p w14:paraId="5E95DECD" w14:textId="77777777" w:rsidR="00D969AF" w:rsidRPr="003856A6" w:rsidRDefault="003133DB">
      <w:pPr>
        <w:tabs>
          <w:tab w:val="left" w:pos="1860"/>
        </w:tabs>
        <w:jc w:val="center"/>
        <w:rPr>
          <w:rFonts w:ascii="宋体" w:hAnsi="宋体"/>
          <w:b/>
          <w:sz w:val="36"/>
        </w:rPr>
      </w:pPr>
      <w:r w:rsidRPr="003856A6">
        <w:rPr>
          <w:rFonts w:ascii="宋体" w:hAnsi="宋体" w:hint="eastAsia"/>
          <w:b/>
          <w:sz w:val="36"/>
        </w:rPr>
        <w:lastRenderedPageBreak/>
        <w:t>合   同</w:t>
      </w:r>
    </w:p>
    <w:p w14:paraId="36913ADC" w14:textId="77777777" w:rsidR="00D969AF" w:rsidRPr="003856A6" w:rsidRDefault="003133DB">
      <w:pPr>
        <w:spacing w:line="560" w:lineRule="exact"/>
        <w:rPr>
          <w:rFonts w:ascii="仿宋_GB2312" w:eastAsia="仿宋_GB2312" w:hAnsi="宋体" w:cs="Times New Roman"/>
          <w:sz w:val="28"/>
          <w:szCs w:val="28"/>
        </w:rPr>
      </w:pPr>
      <w:r w:rsidRPr="003856A6">
        <w:rPr>
          <w:rFonts w:ascii="仿宋_GB2312" w:eastAsia="仿宋_GB2312" w:hAnsi="宋体" w:cs="Times New Roman" w:hint="eastAsia"/>
          <w:sz w:val="28"/>
          <w:szCs w:val="28"/>
        </w:rPr>
        <w:t>合同编号：</w:t>
      </w:r>
    </w:p>
    <w:p w14:paraId="7C8BE255" w14:textId="77777777" w:rsidR="00D969AF" w:rsidRPr="003856A6" w:rsidRDefault="00D969AF">
      <w:pPr>
        <w:spacing w:line="560" w:lineRule="exact"/>
        <w:ind w:firstLine="480"/>
        <w:rPr>
          <w:rFonts w:ascii="仿宋_GB2312" w:eastAsia="仿宋_GB2312" w:hAnsi="宋体" w:cs="Times New Roman"/>
          <w:sz w:val="28"/>
          <w:szCs w:val="28"/>
        </w:rPr>
      </w:pPr>
    </w:p>
    <w:p w14:paraId="1D76E3F9" w14:textId="77777777" w:rsidR="00D969AF" w:rsidRPr="003856A6" w:rsidRDefault="003133DB">
      <w:pPr>
        <w:spacing w:line="560" w:lineRule="exact"/>
        <w:rPr>
          <w:rFonts w:ascii="仿宋_GB2312" w:eastAsia="仿宋_GB2312" w:hAnsi="宋体" w:cs="Times New Roman"/>
          <w:sz w:val="28"/>
          <w:szCs w:val="28"/>
        </w:rPr>
      </w:pPr>
      <w:r w:rsidRPr="003856A6">
        <w:rPr>
          <w:rFonts w:ascii="仿宋_GB2312" w:eastAsia="仿宋_GB2312" w:hAnsi="宋体" w:cs="Times New Roman" w:hint="eastAsia"/>
          <w:sz w:val="28"/>
          <w:szCs w:val="28"/>
        </w:rPr>
        <w:t>甲方：(采购人)</w:t>
      </w:r>
      <w:r w:rsidRPr="003856A6">
        <w:rPr>
          <w:rFonts w:ascii="Times New Roman" w:eastAsia="宋体" w:hAnsi="Times New Roman" w:cs="Times New Roman" w:hint="eastAsia"/>
          <w:sz w:val="30"/>
          <w:szCs w:val="30"/>
        </w:rPr>
        <w:t xml:space="preserve"> </w:t>
      </w:r>
      <w:r w:rsidRPr="003856A6">
        <w:rPr>
          <w:rFonts w:ascii="仿宋_GB2312" w:eastAsia="仿宋_GB2312" w:hAnsi="宋体" w:cs="Times New Roman" w:hint="eastAsia"/>
          <w:sz w:val="28"/>
          <w:szCs w:val="28"/>
        </w:rPr>
        <w:t>东莞理工学院</w:t>
      </w:r>
    </w:p>
    <w:p w14:paraId="75147C21" w14:textId="77777777" w:rsidR="00D969AF" w:rsidRPr="003856A6" w:rsidRDefault="003133DB">
      <w:pPr>
        <w:spacing w:line="560" w:lineRule="exact"/>
        <w:rPr>
          <w:rFonts w:ascii="仿宋_GB2312" w:eastAsia="仿宋_GB2312" w:hAnsi="宋体" w:cs="Times New Roman"/>
          <w:sz w:val="28"/>
          <w:szCs w:val="28"/>
        </w:rPr>
      </w:pPr>
      <w:r w:rsidRPr="003856A6">
        <w:rPr>
          <w:rFonts w:ascii="仿宋_GB2312" w:eastAsia="仿宋_GB2312" w:hAnsi="宋体" w:cs="Times New Roman" w:hint="eastAsia"/>
          <w:sz w:val="28"/>
          <w:szCs w:val="28"/>
        </w:rPr>
        <w:t>乙方：(中标供应商)</w:t>
      </w:r>
    </w:p>
    <w:p w14:paraId="2DEAF26E" w14:textId="77777777" w:rsidR="00D969AF" w:rsidRPr="003856A6" w:rsidRDefault="00D969AF">
      <w:pPr>
        <w:spacing w:line="560" w:lineRule="exact"/>
        <w:ind w:firstLine="480"/>
        <w:jc w:val="left"/>
        <w:rPr>
          <w:rFonts w:ascii="仿宋_GB2312" w:eastAsia="仿宋_GB2312" w:hAnsi="宋体" w:cs="Times New Roman"/>
          <w:sz w:val="28"/>
          <w:szCs w:val="28"/>
        </w:rPr>
      </w:pPr>
    </w:p>
    <w:p w14:paraId="296323EE"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本合同签订是根据</w:t>
      </w:r>
      <w:r w:rsidRPr="003856A6">
        <w:rPr>
          <w:rFonts w:ascii="仿宋_GB2312" w:eastAsia="仿宋_GB2312" w:hAnsi="宋体" w:cs="Times New Roman" w:hint="eastAsia"/>
          <w:sz w:val="28"/>
          <w:szCs w:val="28"/>
          <w:u w:val="single"/>
        </w:rPr>
        <w:t xml:space="preserve">   </w:t>
      </w:r>
      <w:r w:rsidRPr="003856A6">
        <w:rPr>
          <w:rFonts w:ascii="仿宋_GB2312" w:eastAsia="仿宋_GB2312" w:hAnsi="宋体" w:cs="Times New Roman" w:hint="eastAsia"/>
          <w:sz w:val="28"/>
          <w:szCs w:val="28"/>
        </w:rPr>
        <w:t>年</w:t>
      </w:r>
      <w:r w:rsidRPr="003856A6">
        <w:rPr>
          <w:rFonts w:ascii="仿宋_GB2312" w:eastAsia="仿宋_GB2312" w:hAnsi="宋体" w:cs="Times New Roman" w:hint="eastAsia"/>
          <w:sz w:val="28"/>
          <w:szCs w:val="28"/>
          <w:u w:val="single"/>
        </w:rPr>
        <w:t xml:space="preserve">  </w:t>
      </w:r>
      <w:r w:rsidRPr="003856A6">
        <w:rPr>
          <w:rFonts w:ascii="仿宋_GB2312" w:eastAsia="仿宋_GB2312" w:hAnsi="宋体" w:cs="Times New Roman" w:hint="eastAsia"/>
          <w:sz w:val="28"/>
          <w:szCs w:val="28"/>
        </w:rPr>
        <w:t>月</w:t>
      </w:r>
      <w:r w:rsidRPr="003856A6">
        <w:rPr>
          <w:rFonts w:ascii="仿宋_GB2312" w:eastAsia="仿宋_GB2312" w:hAnsi="宋体" w:cs="Times New Roman" w:hint="eastAsia"/>
          <w:sz w:val="28"/>
          <w:szCs w:val="28"/>
          <w:u w:val="single"/>
        </w:rPr>
        <w:t xml:space="preserve">  </w:t>
      </w:r>
      <w:r w:rsidRPr="003856A6">
        <w:rPr>
          <w:rFonts w:ascii="仿宋_GB2312" w:eastAsia="仿宋_GB2312" w:hAnsi="宋体" w:cs="Times New Roman" w:hint="eastAsia"/>
          <w:sz w:val="28"/>
          <w:szCs w:val="28"/>
        </w:rPr>
        <w:t>日公开招标确定，项目名称：</w:t>
      </w:r>
      <w:r w:rsidRPr="003856A6">
        <w:rPr>
          <w:rFonts w:ascii="仿宋_GB2312" w:eastAsia="仿宋_GB2312" w:hAnsi="宋体" w:cs="Times New Roman" w:hint="eastAsia"/>
          <w:sz w:val="28"/>
          <w:szCs w:val="28"/>
          <w:u w:val="single"/>
        </w:rPr>
        <w:t xml:space="preserve">                 </w:t>
      </w:r>
      <w:r w:rsidRPr="003856A6">
        <w:rPr>
          <w:rFonts w:ascii="仿宋_GB2312" w:eastAsia="仿宋_GB2312" w:hAnsi="宋体" w:cs="Times New Roman" w:hint="eastAsia"/>
          <w:sz w:val="28"/>
          <w:szCs w:val="28"/>
        </w:rPr>
        <w:t xml:space="preserve"> （项目编号：</w:t>
      </w:r>
      <w:r w:rsidRPr="003856A6">
        <w:rPr>
          <w:rFonts w:ascii="仿宋_GB2312" w:eastAsia="仿宋_GB2312" w:hAnsi="宋体" w:cs="Times New Roman" w:hint="eastAsia"/>
          <w:sz w:val="28"/>
          <w:szCs w:val="28"/>
          <w:u w:val="single"/>
        </w:rPr>
        <w:t xml:space="preserve">         </w:t>
      </w:r>
      <w:r w:rsidRPr="003856A6">
        <w:rPr>
          <w:rFonts w:ascii="仿宋_GB2312" w:eastAsia="仿宋_GB2312" w:hAnsi="宋体" w:cs="Times New Roman" w:hint="eastAsia"/>
          <w:sz w:val="28"/>
          <w:szCs w:val="28"/>
        </w:rPr>
        <w:t>） ，按照《中华人民共和国合同法》及招标文件和中标通知书的要求，甲方向乙方订购下列设备及服务，经双方协商一致，签订本合同，共同遵守如下条款：</w:t>
      </w:r>
    </w:p>
    <w:p w14:paraId="5B661D41"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一、合同项目</w:t>
      </w:r>
    </w:p>
    <w:p w14:paraId="777D1E80"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1、乙方在投标书所列的设备的供应、安装、调试责任；</w:t>
      </w:r>
    </w:p>
    <w:p w14:paraId="1608172E"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2、乙方完成在投标书中所列的设备、服务的全部承诺；</w:t>
      </w:r>
    </w:p>
    <w:p w14:paraId="4F6DEACB"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3、乙方在投标书中承诺的维护、保养服务。</w:t>
      </w:r>
    </w:p>
    <w:p w14:paraId="46D55898"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二、货物名称、品牌、型号、规格、制造商、数量及交货时间 (可在附件中体现)</w:t>
      </w:r>
    </w:p>
    <w:p w14:paraId="01B499D0"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交货期：</w:t>
      </w:r>
      <w:r w:rsidRPr="003856A6">
        <w:rPr>
          <w:rFonts w:ascii="仿宋_GB2312" w:eastAsia="仿宋_GB2312" w:hAnsi="宋体" w:cs="Times New Roman"/>
          <w:sz w:val="28"/>
          <w:szCs w:val="28"/>
          <w:u w:val="single"/>
        </w:rPr>
        <w:t xml:space="preserve">    </w:t>
      </w:r>
      <w:r w:rsidRPr="003856A6">
        <w:rPr>
          <w:rFonts w:ascii="仿宋_GB2312" w:eastAsia="仿宋_GB2312" w:hAnsi="宋体" w:cs="Times New Roman" w:hint="eastAsia"/>
          <w:sz w:val="28"/>
          <w:szCs w:val="28"/>
        </w:rPr>
        <w:t>日历日</w:t>
      </w:r>
      <w:r w:rsidRPr="003856A6">
        <w:rPr>
          <w:rFonts w:ascii="仿宋_GB2312" w:eastAsia="仿宋_GB2312" w:hAnsi="宋体" w:cs="Times New Roman"/>
          <w:sz w:val="28"/>
          <w:szCs w:val="28"/>
        </w:rPr>
        <w:t xml:space="preserve">                            </w:t>
      </w:r>
      <w:r w:rsidRPr="003856A6">
        <w:rPr>
          <w:rFonts w:ascii="仿宋_GB2312" w:eastAsia="仿宋_GB2312" w:hAnsi="宋体" w:cs="Times New Roman" w:hint="eastAsia"/>
          <w:sz w:val="28"/>
          <w:szCs w:val="28"/>
        </w:rPr>
        <w:t>单价：元</w:t>
      </w:r>
      <w:r w:rsidRPr="003856A6">
        <w:rPr>
          <w:rFonts w:ascii="仿宋_GB2312" w:eastAsia="仿宋_GB2312" w:hAnsi="宋体" w:cs="Times New Roman"/>
          <w:sz w:val="28"/>
          <w:szCs w:val="28"/>
        </w:rPr>
        <w:t xml:space="preserve">                                   </w:t>
      </w:r>
    </w:p>
    <w:tbl>
      <w:tblPr>
        <w:tblW w:w="8472" w:type="dxa"/>
        <w:tblLayout w:type="fixed"/>
        <w:tblLook w:val="04A0" w:firstRow="1" w:lastRow="0" w:firstColumn="1" w:lastColumn="0" w:noHBand="0" w:noVBand="1"/>
      </w:tblPr>
      <w:tblGrid>
        <w:gridCol w:w="636"/>
        <w:gridCol w:w="1173"/>
        <w:gridCol w:w="1418"/>
        <w:gridCol w:w="1417"/>
        <w:gridCol w:w="567"/>
        <w:gridCol w:w="567"/>
        <w:gridCol w:w="851"/>
        <w:gridCol w:w="992"/>
        <w:gridCol w:w="851"/>
      </w:tblGrid>
      <w:tr w:rsidR="003856A6" w:rsidRPr="003856A6" w14:paraId="0A00E970" w14:textId="77777777">
        <w:trPr>
          <w:trHeight w:val="890"/>
        </w:trPr>
        <w:tc>
          <w:tcPr>
            <w:tcW w:w="636" w:type="dxa"/>
            <w:tcBorders>
              <w:top w:val="single" w:sz="8" w:space="0" w:color="auto"/>
              <w:left w:val="single" w:sz="8" w:space="0" w:color="auto"/>
              <w:bottom w:val="single" w:sz="6" w:space="0" w:color="auto"/>
              <w:right w:val="single" w:sz="6" w:space="0" w:color="auto"/>
            </w:tcBorders>
            <w:vAlign w:val="center"/>
          </w:tcPr>
          <w:p w14:paraId="087D64D5" w14:textId="77777777" w:rsidR="00D969AF" w:rsidRPr="003856A6" w:rsidRDefault="003133DB">
            <w:pPr>
              <w:spacing w:line="560" w:lineRule="exact"/>
              <w:jc w:val="center"/>
              <w:rPr>
                <w:rFonts w:ascii="仿宋_GB2312" w:eastAsia="仿宋_GB2312" w:hAnsi="宋体" w:cs="Times New Roman"/>
                <w:sz w:val="28"/>
                <w:szCs w:val="28"/>
              </w:rPr>
            </w:pPr>
            <w:r w:rsidRPr="003856A6">
              <w:rPr>
                <w:rFonts w:ascii="仿宋_GB2312" w:eastAsia="仿宋_GB2312" w:hAnsi="宋体" w:cs="Times New Roman" w:hint="eastAsia"/>
                <w:sz w:val="28"/>
                <w:szCs w:val="28"/>
              </w:rPr>
              <w:t>序号</w:t>
            </w:r>
          </w:p>
        </w:tc>
        <w:tc>
          <w:tcPr>
            <w:tcW w:w="1173" w:type="dxa"/>
            <w:tcBorders>
              <w:top w:val="single" w:sz="8" w:space="0" w:color="auto"/>
              <w:left w:val="nil"/>
              <w:bottom w:val="single" w:sz="6" w:space="0" w:color="auto"/>
              <w:right w:val="single" w:sz="4" w:space="0" w:color="auto"/>
            </w:tcBorders>
            <w:vAlign w:val="center"/>
          </w:tcPr>
          <w:p w14:paraId="4D91EF8F" w14:textId="77777777" w:rsidR="00D969AF" w:rsidRPr="003856A6" w:rsidRDefault="003133DB">
            <w:pPr>
              <w:spacing w:line="560" w:lineRule="exact"/>
              <w:jc w:val="center"/>
              <w:rPr>
                <w:rFonts w:ascii="仿宋_GB2312" w:eastAsia="仿宋_GB2312" w:hAnsi="宋体" w:cs="Times New Roman"/>
                <w:sz w:val="28"/>
                <w:szCs w:val="28"/>
              </w:rPr>
            </w:pPr>
            <w:r w:rsidRPr="003856A6">
              <w:rPr>
                <w:rFonts w:ascii="仿宋_GB2312" w:eastAsia="仿宋_GB2312" w:hAnsi="宋体" w:cs="Times New Roman" w:hint="eastAsia"/>
                <w:sz w:val="28"/>
                <w:szCs w:val="28"/>
              </w:rPr>
              <w:t>货物</w:t>
            </w:r>
          </w:p>
          <w:p w14:paraId="72A029E9" w14:textId="77777777" w:rsidR="00D969AF" w:rsidRPr="003856A6" w:rsidRDefault="003133DB">
            <w:pPr>
              <w:spacing w:line="560" w:lineRule="exact"/>
              <w:jc w:val="center"/>
              <w:rPr>
                <w:rFonts w:ascii="仿宋_GB2312" w:eastAsia="仿宋_GB2312" w:hAnsi="宋体" w:cs="Times New Roman"/>
                <w:sz w:val="28"/>
                <w:szCs w:val="28"/>
              </w:rPr>
            </w:pPr>
            <w:r w:rsidRPr="003856A6">
              <w:rPr>
                <w:rFonts w:ascii="仿宋_GB2312" w:eastAsia="仿宋_GB2312" w:hAnsi="宋体" w:cs="Times New Roman" w:hint="eastAsia"/>
                <w:sz w:val="28"/>
                <w:szCs w:val="28"/>
              </w:rPr>
              <w:t>名称</w:t>
            </w:r>
          </w:p>
        </w:tc>
        <w:tc>
          <w:tcPr>
            <w:tcW w:w="1418" w:type="dxa"/>
            <w:tcBorders>
              <w:top w:val="single" w:sz="8" w:space="0" w:color="auto"/>
              <w:left w:val="nil"/>
              <w:bottom w:val="single" w:sz="6" w:space="0" w:color="auto"/>
              <w:right w:val="single" w:sz="6" w:space="0" w:color="auto"/>
            </w:tcBorders>
            <w:vAlign w:val="center"/>
          </w:tcPr>
          <w:p w14:paraId="0574D2EC" w14:textId="77777777" w:rsidR="00D969AF" w:rsidRPr="003856A6" w:rsidRDefault="003133DB">
            <w:pPr>
              <w:spacing w:line="560" w:lineRule="exact"/>
              <w:jc w:val="center"/>
              <w:rPr>
                <w:rFonts w:ascii="仿宋_GB2312" w:eastAsia="仿宋_GB2312" w:hAnsi="宋体" w:cs="Times New Roman"/>
                <w:sz w:val="28"/>
                <w:szCs w:val="28"/>
              </w:rPr>
            </w:pPr>
            <w:r w:rsidRPr="003856A6">
              <w:rPr>
                <w:rFonts w:ascii="仿宋_GB2312" w:eastAsia="仿宋_GB2312" w:hAnsi="宋体" w:cs="Times New Roman" w:hint="eastAsia"/>
                <w:sz w:val="28"/>
                <w:szCs w:val="28"/>
              </w:rPr>
              <w:t>品牌</w:t>
            </w:r>
          </w:p>
          <w:p w14:paraId="6DCC6433" w14:textId="77777777" w:rsidR="00D969AF" w:rsidRPr="003856A6" w:rsidRDefault="003133DB">
            <w:pPr>
              <w:spacing w:line="560" w:lineRule="exact"/>
              <w:jc w:val="center"/>
              <w:rPr>
                <w:rFonts w:ascii="仿宋_GB2312" w:eastAsia="仿宋_GB2312" w:hAnsi="宋体" w:cs="Times New Roman"/>
                <w:sz w:val="28"/>
                <w:szCs w:val="28"/>
              </w:rPr>
            </w:pPr>
            <w:r w:rsidRPr="003856A6">
              <w:rPr>
                <w:rFonts w:ascii="仿宋_GB2312" w:eastAsia="仿宋_GB2312" w:hAnsi="宋体" w:cs="Times New Roman" w:hint="eastAsia"/>
                <w:sz w:val="28"/>
                <w:szCs w:val="28"/>
              </w:rPr>
              <w:t>型号</w:t>
            </w:r>
          </w:p>
        </w:tc>
        <w:tc>
          <w:tcPr>
            <w:tcW w:w="1417" w:type="dxa"/>
            <w:tcBorders>
              <w:top w:val="single" w:sz="8" w:space="0" w:color="auto"/>
              <w:left w:val="nil"/>
              <w:bottom w:val="single" w:sz="6" w:space="0" w:color="auto"/>
              <w:right w:val="single" w:sz="6" w:space="0" w:color="auto"/>
            </w:tcBorders>
            <w:vAlign w:val="center"/>
          </w:tcPr>
          <w:p w14:paraId="552CE8C5" w14:textId="77777777" w:rsidR="00D969AF" w:rsidRPr="003856A6" w:rsidRDefault="003133DB">
            <w:pPr>
              <w:spacing w:line="560" w:lineRule="exact"/>
              <w:jc w:val="center"/>
              <w:rPr>
                <w:rFonts w:ascii="仿宋_GB2312" w:eastAsia="仿宋_GB2312" w:hAnsi="宋体" w:cs="Times New Roman"/>
                <w:sz w:val="28"/>
                <w:szCs w:val="28"/>
              </w:rPr>
            </w:pPr>
            <w:r w:rsidRPr="003856A6">
              <w:rPr>
                <w:rFonts w:ascii="仿宋_GB2312" w:eastAsia="仿宋_GB2312" w:hAnsi="宋体" w:cs="Times New Roman" w:hint="eastAsia"/>
                <w:sz w:val="28"/>
                <w:szCs w:val="28"/>
              </w:rPr>
              <w:t>厂商及产地</w:t>
            </w:r>
          </w:p>
        </w:tc>
        <w:tc>
          <w:tcPr>
            <w:tcW w:w="567" w:type="dxa"/>
            <w:tcBorders>
              <w:top w:val="single" w:sz="8" w:space="0" w:color="auto"/>
              <w:left w:val="nil"/>
              <w:bottom w:val="single" w:sz="6" w:space="0" w:color="auto"/>
              <w:right w:val="single" w:sz="6" w:space="0" w:color="auto"/>
            </w:tcBorders>
            <w:vAlign w:val="center"/>
          </w:tcPr>
          <w:p w14:paraId="36EAAB4D" w14:textId="77777777" w:rsidR="00D969AF" w:rsidRPr="003856A6" w:rsidRDefault="003133DB">
            <w:pPr>
              <w:spacing w:line="560" w:lineRule="exact"/>
              <w:jc w:val="center"/>
              <w:rPr>
                <w:rFonts w:ascii="仿宋_GB2312" w:eastAsia="仿宋_GB2312" w:hAnsi="宋体" w:cs="Times New Roman"/>
                <w:sz w:val="28"/>
                <w:szCs w:val="28"/>
              </w:rPr>
            </w:pPr>
            <w:r w:rsidRPr="003856A6">
              <w:rPr>
                <w:rFonts w:ascii="仿宋_GB2312" w:eastAsia="仿宋_GB2312" w:hAnsi="宋体" w:cs="Times New Roman" w:hint="eastAsia"/>
                <w:sz w:val="28"/>
                <w:szCs w:val="28"/>
              </w:rPr>
              <w:t>数量</w:t>
            </w:r>
          </w:p>
        </w:tc>
        <w:tc>
          <w:tcPr>
            <w:tcW w:w="567" w:type="dxa"/>
            <w:tcBorders>
              <w:top w:val="single" w:sz="8" w:space="0" w:color="auto"/>
              <w:left w:val="nil"/>
              <w:bottom w:val="single" w:sz="6" w:space="0" w:color="auto"/>
              <w:right w:val="single" w:sz="6" w:space="0" w:color="auto"/>
            </w:tcBorders>
            <w:vAlign w:val="center"/>
          </w:tcPr>
          <w:p w14:paraId="63BA8BBA" w14:textId="77777777" w:rsidR="00D969AF" w:rsidRPr="003856A6" w:rsidRDefault="003133DB">
            <w:pPr>
              <w:spacing w:line="560" w:lineRule="exact"/>
              <w:jc w:val="center"/>
              <w:rPr>
                <w:rFonts w:ascii="仿宋_GB2312" w:eastAsia="仿宋_GB2312" w:hAnsi="宋体" w:cs="Times New Roman"/>
                <w:sz w:val="28"/>
                <w:szCs w:val="28"/>
              </w:rPr>
            </w:pPr>
            <w:r w:rsidRPr="003856A6">
              <w:rPr>
                <w:rFonts w:ascii="仿宋_GB2312" w:eastAsia="仿宋_GB2312" w:hAnsi="宋体" w:cs="Times New Roman" w:hint="eastAsia"/>
                <w:sz w:val="28"/>
                <w:szCs w:val="28"/>
              </w:rPr>
              <w:t>单位</w:t>
            </w:r>
          </w:p>
        </w:tc>
        <w:tc>
          <w:tcPr>
            <w:tcW w:w="851" w:type="dxa"/>
            <w:tcBorders>
              <w:top w:val="single" w:sz="8" w:space="0" w:color="auto"/>
              <w:left w:val="nil"/>
              <w:bottom w:val="single" w:sz="6" w:space="0" w:color="auto"/>
              <w:right w:val="single" w:sz="4" w:space="0" w:color="auto"/>
            </w:tcBorders>
            <w:vAlign w:val="center"/>
          </w:tcPr>
          <w:p w14:paraId="068F47D9" w14:textId="77777777" w:rsidR="00D969AF" w:rsidRPr="003856A6" w:rsidRDefault="003133DB">
            <w:pPr>
              <w:spacing w:line="560" w:lineRule="exact"/>
              <w:jc w:val="center"/>
              <w:rPr>
                <w:rFonts w:ascii="仿宋_GB2312" w:eastAsia="仿宋_GB2312" w:hAnsi="宋体" w:cs="Times New Roman"/>
                <w:sz w:val="28"/>
                <w:szCs w:val="28"/>
              </w:rPr>
            </w:pPr>
            <w:r w:rsidRPr="003856A6">
              <w:rPr>
                <w:rFonts w:ascii="仿宋_GB2312" w:eastAsia="仿宋_GB2312" w:hAnsi="宋体" w:cs="Times New Roman" w:hint="eastAsia"/>
                <w:sz w:val="28"/>
                <w:szCs w:val="28"/>
              </w:rPr>
              <w:t>单价</w:t>
            </w:r>
          </w:p>
        </w:tc>
        <w:tc>
          <w:tcPr>
            <w:tcW w:w="992" w:type="dxa"/>
            <w:tcBorders>
              <w:top w:val="single" w:sz="8" w:space="0" w:color="auto"/>
              <w:left w:val="nil"/>
              <w:bottom w:val="single" w:sz="6" w:space="0" w:color="auto"/>
              <w:right w:val="single" w:sz="8" w:space="0" w:color="auto"/>
            </w:tcBorders>
            <w:vAlign w:val="center"/>
          </w:tcPr>
          <w:p w14:paraId="41C40B2D" w14:textId="77777777" w:rsidR="00D969AF" w:rsidRPr="003856A6" w:rsidRDefault="003133DB">
            <w:pPr>
              <w:spacing w:line="560" w:lineRule="exact"/>
              <w:jc w:val="center"/>
              <w:rPr>
                <w:rFonts w:ascii="仿宋_GB2312" w:eastAsia="仿宋_GB2312" w:hAnsi="宋体" w:cs="Times New Roman"/>
                <w:sz w:val="28"/>
                <w:szCs w:val="28"/>
              </w:rPr>
            </w:pPr>
            <w:r w:rsidRPr="003856A6">
              <w:rPr>
                <w:rFonts w:ascii="仿宋_GB2312" w:eastAsia="仿宋_GB2312" w:hAnsi="宋体" w:cs="Times New Roman" w:hint="eastAsia"/>
                <w:sz w:val="28"/>
                <w:szCs w:val="28"/>
              </w:rPr>
              <w:t>分项</w:t>
            </w:r>
          </w:p>
          <w:p w14:paraId="18ED91CB" w14:textId="77777777" w:rsidR="00D969AF" w:rsidRPr="003856A6" w:rsidRDefault="003133DB">
            <w:pPr>
              <w:spacing w:line="560" w:lineRule="exact"/>
              <w:jc w:val="center"/>
              <w:rPr>
                <w:rFonts w:ascii="仿宋_GB2312" w:eastAsia="仿宋_GB2312" w:hAnsi="宋体" w:cs="Times New Roman"/>
                <w:sz w:val="28"/>
                <w:szCs w:val="28"/>
              </w:rPr>
            </w:pPr>
            <w:r w:rsidRPr="003856A6">
              <w:rPr>
                <w:rFonts w:ascii="仿宋_GB2312" w:eastAsia="仿宋_GB2312" w:hAnsi="宋体" w:cs="Times New Roman" w:hint="eastAsia"/>
                <w:sz w:val="28"/>
                <w:szCs w:val="28"/>
              </w:rPr>
              <w:t>总价</w:t>
            </w:r>
          </w:p>
        </w:tc>
        <w:tc>
          <w:tcPr>
            <w:tcW w:w="851" w:type="dxa"/>
            <w:tcBorders>
              <w:top w:val="single" w:sz="8" w:space="0" w:color="auto"/>
              <w:left w:val="nil"/>
              <w:bottom w:val="single" w:sz="6" w:space="0" w:color="auto"/>
              <w:right w:val="single" w:sz="8" w:space="0" w:color="auto"/>
            </w:tcBorders>
          </w:tcPr>
          <w:p w14:paraId="6CFEE76B" w14:textId="77777777" w:rsidR="00D969AF" w:rsidRPr="003856A6" w:rsidRDefault="003133DB">
            <w:pPr>
              <w:spacing w:line="560" w:lineRule="exact"/>
              <w:jc w:val="center"/>
              <w:rPr>
                <w:rFonts w:ascii="仿宋_GB2312" w:eastAsia="仿宋_GB2312" w:hAnsi="宋体" w:cs="Times New Roman"/>
                <w:sz w:val="28"/>
                <w:szCs w:val="28"/>
              </w:rPr>
            </w:pPr>
            <w:r w:rsidRPr="003856A6">
              <w:rPr>
                <w:rFonts w:ascii="仿宋_GB2312" w:eastAsia="仿宋_GB2312" w:hAnsi="宋体" w:cs="Times New Roman" w:hint="eastAsia"/>
                <w:sz w:val="28"/>
                <w:szCs w:val="28"/>
              </w:rPr>
              <w:t>备注</w:t>
            </w:r>
          </w:p>
        </w:tc>
      </w:tr>
      <w:tr w:rsidR="003856A6" w:rsidRPr="003856A6" w14:paraId="0EE9BD87" w14:textId="77777777">
        <w:trPr>
          <w:trHeight w:val="604"/>
        </w:trPr>
        <w:tc>
          <w:tcPr>
            <w:tcW w:w="636" w:type="dxa"/>
            <w:tcBorders>
              <w:top w:val="single" w:sz="6" w:space="0" w:color="auto"/>
              <w:left w:val="single" w:sz="8" w:space="0" w:color="auto"/>
              <w:bottom w:val="single" w:sz="6" w:space="0" w:color="auto"/>
              <w:right w:val="single" w:sz="6" w:space="0" w:color="auto"/>
            </w:tcBorders>
            <w:vAlign w:val="center"/>
          </w:tcPr>
          <w:p w14:paraId="60082103" w14:textId="77777777" w:rsidR="00D969AF" w:rsidRPr="003856A6" w:rsidRDefault="003133DB">
            <w:pPr>
              <w:spacing w:line="560" w:lineRule="exact"/>
              <w:jc w:val="center"/>
              <w:rPr>
                <w:rFonts w:ascii="仿宋_GB2312" w:eastAsia="仿宋_GB2312" w:hAnsi="宋体" w:cs="Times New Roman"/>
                <w:sz w:val="28"/>
                <w:szCs w:val="28"/>
              </w:rPr>
            </w:pPr>
            <w:r w:rsidRPr="003856A6">
              <w:rPr>
                <w:rFonts w:ascii="仿宋_GB2312" w:eastAsia="仿宋_GB2312" w:hAnsi="宋体" w:cs="Times New Roman"/>
                <w:sz w:val="28"/>
                <w:szCs w:val="28"/>
              </w:rPr>
              <w:t>1</w:t>
            </w:r>
          </w:p>
        </w:tc>
        <w:tc>
          <w:tcPr>
            <w:tcW w:w="1173" w:type="dxa"/>
            <w:tcBorders>
              <w:top w:val="single" w:sz="6" w:space="0" w:color="auto"/>
              <w:left w:val="nil"/>
              <w:bottom w:val="single" w:sz="6" w:space="0" w:color="auto"/>
              <w:right w:val="single" w:sz="4" w:space="0" w:color="auto"/>
            </w:tcBorders>
            <w:vAlign w:val="center"/>
          </w:tcPr>
          <w:p w14:paraId="32E75A30" w14:textId="77777777" w:rsidR="00D969AF" w:rsidRPr="003856A6" w:rsidRDefault="00D969AF">
            <w:pPr>
              <w:spacing w:line="560" w:lineRule="exact"/>
              <w:ind w:firstLine="480"/>
              <w:jc w:val="left"/>
              <w:rPr>
                <w:rFonts w:ascii="仿宋_GB2312" w:eastAsia="仿宋_GB2312" w:hAnsi="宋体" w:cs="Times New Roman"/>
                <w:sz w:val="28"/>
                <w:szCs w:val="28"/>
              </w:rPr>
            </w:pPr>
          </w:p>
        </w:tc>
        <w:tc>
          <w:tcPr>
            <w:tcW w:w="1418" w:type="dxa"/>
            <w:tcBorders>
              <w:top w:val="single" w:sz="6" w:space="0" w:color="auto"/>
              <w:left w:val="nil"/>
              <w:bottom w:val="single" w:sz="6" w:space="0" w:color="auto"/>
              <w:right w:val="single" w:sz="6" w:space="0" w:color="auto"/>
            </w:tcBorders>
            <w:vAlign w:val="center"/>
          </w:tcPr>
          <w:p w14:paraId="707BC511"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品牌：</w:t>
            </w:r>
          </w:p>
          <w:p w14:paraId="57441104"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型号：</w:t>
            </w:r>
          </w:p>
        </w:tc>
        <w:tc>
          <w:tcPr>
            <w:tcW w:w="1417" w:type="dxa"/>
            <w:tcBorders>
              <w:top w:val="single" w:sz="6" w:space="0" w:color="auto"/>
              <w:left w:val="nil"/>
              <w:bottom w:val="single" w:sz="6" w:space="0" w:color="auto"/>
              <w:right w:val="single" w:sz="6" w:space="0" w:color="auto"/>
            </w:tcBorders>
            <w:vAlign w:val="center"/>
          </w:tcPr>
          <w:p w14:paraId="694D9966"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厂商：</w:t>
            </w:r>
          </w:p>
          <w:p w14:paraId="6102BAD0"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产地：</w:t>
            </w:r>
          </w:p>
        </w:tc>
        <w:tc>
          <w:tcPr>
            <w:tcW w:w="567" w:type="dxa"/>
            <w:tcBorders>
              <w:top w:val="single" w:sz="6" w:space="0" w:color="auto"/>
              <w:left w:val="nil"/>
              <w:bottom w:val="single" w:sz="6" w:space="0" w:color="auto"/>
              <w:right w:val="single" w:sz="6" w:space="0" w:color="auto"/>
            </w:tcBorders>
            <w:vAlign w:val="center"/>
          </w:tcPr>
          <w:p w14:paraId="40C5B8D2" w14:textId="77777777" w:rsidR="00D969AF" w:rsidRPr="003856A6" w:rsidRDefault="00D969AF">
            <w:pPr>
              <w:spacing w:line="560" w:lineRule="exact"/>
              <w:ind w:firstLine="480"/>
              <w:jc w:val="left"/>
              <w:rPr>
                <w:rFonts w:ascii="仿宋_GB2312" w:eastAsia="仿宋_GB2312" w:hAnsi="宋体" w:cs="Times New Roman"/>
                <w:sz w:val="28"/>
                <w:szCs w:val="28"/>
              </w:rPr>
            </w:pPr>
          </w:p>
        </w:tc>
        <w:tc>
          <w:tcPr>
            <w:tcW w:w="567" w:type="dxa"/>
            <w:tcBorders>
              <w:top w:val="single" w:sz="6" w:space="0" w:color="auto"/>
              <w:left w:val="nil"/>
              <w:bottom w:val="single" w:sz="6" w:space="0" w:color="auto"/>
              <w:right w:val="single" w:sz="6" w:space="0" w:color="auto"/>
            </w:tcBorders>
            <w:vAlign w:val="center"/>
          </w:tcPr>
          <w:p w14:paraId="7C502268" w14:textId="77777777" w:rsidR="00D969AF" w:rsidRPr="003856A6" w:rsidRDefault="00D969AF">
            <w:pPr>
              <w:spacing w:line="560" w:lineRule="exact"/>
              <w:ind w:firstLine="480"/>
              <w:jc w:val="left"/>
              <w:rPr>
                <w:rFonts w:ascii="仿宋_GB2312" w:eastAsia="仿宋_GB2312" w:hAnsi="宋体" w:cs="Times New Roman"/>
                <w:sz w:val="28"/>
                <w:szCs w:val="28"/>
              </w:rPr>
            </w:pPr>
          </w:p>
        </w:tc>
        <w:tc>
          <w:tcPr>
            <w:tcW w:w="851" w:type="dxa"/>
            <w:tcBorders>
              <w:top w:val="single" w:sz="6" w:space="0" w:color="auto"/>
              <w:left w:val="nil"/>
              <w:bottom w:val="single" w:sz="6" w:space="0" w:color="auto"/>
              <w:right w:val="single" w:sz="4" w:space="0" w:color="auto"/>
            </w:tcBorders>
            <w:vAlign w:val="center"/>
          </w:tcPr>
          <w:p w14:paraId="2944F2FB" w14:textId="77777777" w:rsidR="00D969AF" w:rsidRPr="003856A6" w:rsidRDefault="00D969AF">
            <w:pPr>
              <w:spacing w:line="560" w:lineRule="exact"/>
              <w:ind w:firstLine="480"/>
              <w:jc w:val="left"/>
              <w:rPr>
                <w:rFonts w:ascii="仿宋_GB2312" w:eastAsia="仿宋_GB2312" w:hAnsi="宋体" w:cs="Times New Roman"/>
                <w:sz w:val="28"/>
                <w:szCs w:val="28"/>
              </w:rPr>
            </w:pPr>
          </w:p>
        </w:tc>
        <w:tc>
          <w:tcPr>
            <w:tcW w:w="992" w:type="dxa"/>
            <w:tcBorders>
              <w:top w:val="single" w:sz="6" w:space="0" w:color="auto"/>
              <w:left w:val="nil"/>
              <w:bottom w:val="single" w:sz="6" w:space="0" w:color="auto"/>
              <w:right w:val="single" w:sz="8" w:space="0" w:color="auto"/>
            </w:tcBorders>
            <w:vAlign w:val="center"/>
          </w:tcPr>
          <w:p w14:paraId="552A631F" w14:textId="77777777" w:rsidR="00D969AF" w:rsidRPr="003856A6" w:rsidRDefault="00D969AF">
            <w:pPr>
              <w:spacing w:line="560" w:lineRule="exact"/>
              <w:ind w:firstLine="480"/>
              <w:jc w:val="left"/>
              <w:rPr>
                <w:rFonts w:ascii="仿宋_GB2312" w:eastAsia="仿宋_GB2312" w:hAnsi="宋体" w:cs="Times New Roman"/>
                <w:sz w:val="28"/>
                <w:szCs w:val="28"/>
              </w:rPr>
            </w:pPr>
          </w:p>
        </w:tc>
        <w:tc>
          <w:tcPr>
            <w:tcW w:w="851" w:type="dxa"/>
            <w:tcBorders>
              <w:top w:val="single" w:sz="6" w:space="0" w:color="auto"/>
              <w:left w:val="nil"/>
              <w:bottom w:val="single" w:sz="6" w:space="0" w:color="auto"/>
              <w:right w:val="single" w:sz="8" w:space="0" w:color="auto"/>
            </w:tcBorders>
          </w:tcPr>
          <w:p w14:paraId="5629713B" w14:textId="77777777" w:rsidR="00D969AF" w:rsidRPr="003856A6" w:rsidRDefault="00D969AF">
            <w:pPr>
              <w:spacing w:line="560" w:lineRule="exact"/>
              <w:ind w:firstLine="480"/>
              <w:jc w:val="left"/>
              <w:rPr>
                <w:rFonts w:ascii="仿宋_GB2312" w:eastAsia="仿宋_GB2312" w:hAnsi="宋体" w:cs="Times New Roman"/>
                <w:sz w:val="28"/>
                <w:szCs w:val="28"/>
              </w:rPr>
            </w:pPr>
          </w:p>
        </w:tc>
      </w:tr>
      <w:tr w:rsidR="003856A6" w:rsidRPr="003856A6" w14:paraId="55AD4D7C" w14:textId="77777777">
        <w:trPr>
          <w:trHeight w:val="604"/>
        </w:trPr>
        <w:tc>
          <w:tcPr>
            <w:tcW w:w="636" w:type="dxa"/>
            <w:tcBorders>
              <w:top w:val="single" w:sz="6" w:space="0" w:color="auto"/>
              <w:left w:val="single" w:sz="8" w:space="0" w:color="auto"/>
              <w:bottom w:val="single" w:sz="6" w:space="0" w:color="auto"/>
              <w:right w:val="single" w:sz="6" w:space="0" w:color="auto"/>
            </w:tcBorders>
            <w:vAlign w:val="center"/>
          </w:tcPr>
          <w:p w14:paraId="38189665" w14:textId="77777777" w:rsidR="00D969AF" w:rsidRPr="003856A6" w:rsidRDefault="003133DB">
            <w:pPr>
              <w:spacing w:line="560" w:lineRule="exact"/>
              <w:jc w:val="center"/>
              <w:rPr>
                <w:rFonts w:ascii="仿宋_GB2312" w:eastAsia="仿宋_GB2312" w:hAnsi="宋体" w:cs="Times New Roman"/>
                <w:sz w:val="28"/>
                <w:szCs w:val="28"/>
              </w:rPr>
            </w:pPr>
            <w:r w:rsidRPr="003856A6">
              <w:rPr>
                <w:rFonts w:ascii="仿宋_GB2312" w:eastAsia="仿宋_GB2312" w:hAnsi="宋体" w:cs="Times New Roman"/>
                <w:sz w:val="28"/>
                <w:szCs w:val="28"/>
              </w:rPr>
              <w:t>2</w:t>
            </w:r>
          </w:p>
        </w:tc>
        <w:tc>
          <w:tcPr>
            <w:tcW w:w="1173" w:type="dxa"/>
            <w:tcBorders>
              <w:top w:val="single" w:sz="6" w:space="0" w:color="auto"/>
              <w:left w:val="nil"/>
              <w:bottom w:val="single" w:sz="6" w:space="0" w:color="auto"/>
              <w:right w:val="single" w:sz="4" w:space="0" w:color="auto"/>
            </w:tcBorders>
            <w:vAlign w:val="center"/>
          </w:tcPr>
          <w:p w14:paraId="224E7CEE" w14:textId="77777777" w:rsidR="00D969AF" w:rsidRPr="003856A6" w:rsidRDefault="00D969AF">
            <w:pPr>
              <w:spacing w:line="560" w:lineRule="exact"/>
              <w:ind w:firstLine="480"/>
              <w:jc w:val="left"/>
              <w:rPr>
                <w:rFonts w:ascii="仿宋_GB2312" w:eastAsia="仿宋_GB2312" w:hAnsi="宋体" w:cs="Times New Roman"/>
                <w:sz w:val="28"/>
                <w:szCs w:val="28"/>
              </w:rPr>
            </w:pPr>
          </w:p>
        </w:tc>
        <w:tc>
          <w:tcPr>
            <w:tcW w:w="1418" w:type="dxa"/>
            <w:tcBorders>
              <w:top w:val="single" w:sz="6" w:space="0" w:color="auto"/>
              <w:left w:val="nil"/>
              <w:bottom w:val="single" w:sz="6" w:space="0" w:color="auto"/>
              <w:right w:val="single" w:sz="6" w:space="0" w:color="auto"/>
            </w:tcBorders>
            <w:vAlign w:val="center"/>
          </w:tcPr>
          <w:p w14:paraId="381B80F1" w14:textId="77777777" w:rsidR="00D969AF" w:rsidRPr="003856A6" w:rsidRDefault="00D969AF">
            <w:pPr>
              <w:spacing w:line="560" w:lineRule="exact"/>
              <w:ind w:firstLine="480"/>
              <w:jc w:val="left"/>
              <w:rPr>
                <w:rFonts w:ascii="仿宋_GB2312" w:eastAsia="仿宋_GB2312" w:hAnsi="宋体" w:cs="Times New Roman"/>
                <w:sz w:val="28"/>
                <w:szCs w:val="28"/>
              </w:rPr>
            </w:pPr>
          </w:p>
        </w:tc>
        <w:tc>
          <w:tcPr>
            <w:tcW w:w="1417" w:type="dxa"/>
            <w:tcBorders>
              <w:top w:val="single" w:sz="6" w:space="0" w:color="auto"/>
              <w:left w:val="nil"/>
              <w:bottom w:val="single" w:sz="6" w:space="0" w:color="auto"/>
              <w:right w:val="single" w:sz="6" w:space="0" w:color="auto"/>
            </w:tcBorders>
            <w:vAlign w:val="center"/>
          </w:tcPr>
          <w:p w14:paraId="122E6629" w14:textId="77777777" w:rsidR="00D969AF" w:rsidRPr="003856A6" w:rsidRDefault="00D969AF">
            <w:pPr>
              <w:spacing w:line="560" w:lineRule="exact"/>
              <w:ind w:firstLine="480"/>
              <w:jc w:val="left"/>
              <w:rPr>
                <w:rFonts w:ascii="仿宋_GB2312" w:eastAsia="仿宋_GB2312" w:hAnsi="宋体" w:cs="Times New Roman"/>
                <w:sz w:val="28"/>
                <w:szCs w:val="28"/>
              </w:rPr>
            </w:pPr>
          </w:p>
        </w:tc>
        <w:tc>
          <w:tcPr>
            <w:tcW w:w="567" w:type="dxa"/>
            <w:tcBorders>
              <w:top w:val="single" w:sz="6" w:space="0" w:color="auto"/>
              <w:left w:val="nil"/>
              <w:bottom w:val="single" w:sz="6" w:space="0" w:color="auto"/>
              <w:right w:val="single" w:sz="6" w:space="0" w:color="auto"/>
            </w:tcBorders>
            <w:vAlign w:val="center"/>
          </w:tcPr>
          <w:p w14:paraId="1911E6BF" w14:textId="77777777" w:rsidR="00D969AF" w:rsidRPr="003856A6" w:rsidRDefault="00D969AF">
            <w:pPr>
              <w:spacing w:line="560" w:lineRule="exact"/>
              <w:ind w:firstLine="480"/>
              <w:jc w:val="left"/>
              <w:rPr>
                <w:rFonts w:ascii="仿宋_GB2312" w:eastAsia="仿宋_GB2312" w:hAnsi="宋体" w:cs="Times New Roman"/>
                <w:sz w:val="28"/>
                <w:szCs w:val="28"/>
              </w:rPr>
            </w:pPr>
          </w:p>
        </w:tc>
        <w:tc>
          <w:tcPr>
            <w:tcW w:w="567" w:type="dxa"/>
            <w:tcBorders>
              <w:top w:val="single" w:sz="6" w:space="0" w:color="auto"/>
              <w:left w:val="nil"/>
              <w:bottom w:val="single" w:sz="6" w:space="0" w:color="auto"/>
              <w:right w:val="single" w:sz="6" w:space="0" w:color="auto"/>
            </w:tcBorders>
            <w:vAlign w:val="center"/>
          </w:tcPr>
          <w:p w14:paraId="5ECDFB89" w14:textId="77777777" w:rsidR="00D969AF" w:rsidRPr="003856A6" w:rsidRDefault="00D969AF">
            <w:pPr>
              <w:spacing w:line="560" w:lineRule="exact"/>
              <w:ind w:firstLine="480"/>
              <w:jc w:val="left"/>
              <w:rPr>
                <w:rFonts w:ascii="仿宋_GB2312" w:eastAsia="仿宋_GB2312" w:hAnsi="宋体" w:cs="Times New Roman"/>
                <w:sz w:val="28"/>
                <w:szCs w:val="28"/>
              </w:rPr>
            </w:pPr>
          </w:p>
        </w:tc>
        <w:tc>
          <w:tcPr>
            <w:tcW w:w="851" w:type="dxa"/>
            <w:tcBorders>
              <w:top w:val="single" w:sz="6" w:space="0" w:color="auto"/>
              <w:left w:val="nil"/>
              <w:bottom w:val="single" w:sz="6" w:space="0" w:color="auto"/>
              <w:right w:val="single" w:sz="4" w:space="0" w:color="auto"/>
            </w:tcBorders>
            <w:vAlign w:val="center"/>
          </w:tcPr>
          <w:p w14:paraId="1F37A1EB" w14:textId="77777777" w:rsidR="00D969AF" w:rsidRPr="003856A6" w:rsidRDefault="00D969AF">
            <w:pPr>
              <w:spacing w:line="560" w:lineRule="exact"/>
              <w:ind w:firstLine="480"/>
              <w:jc w:val="left"/>
              <w:rPr>
                <w:rFonts w:ascii="仿宋_GB2312" w:eastAsia="仿宋_GB2312" w:hAnsi="宋体" w:cs="Times New Roman"/>
                <w:sz w:val="28"/>
                <w:szCs w:val="28"/>
              </w:rPr>
            </w:pPr>
          </w:p>
        </w:tc>
        <w:tc>
          <w:tcPr>
            <w:tcW w:w="992" w:type="dxa"/>
            <w:tcBorders>
              <w:top w:val="single" w:sz="6" w:space="0" w:color="auto"/>
              <w:left w:val="nil"/>
              <w:bottom w:val="single" w:sz="6" w:space="0" w:color="auto"/>
              <w:right w:val="single" w:sz="8" w:space="0" w:color="auto"/>
            </w:tcBorders>
            <w:vAlign w:val="center"/>
          </w:tcPr>
          <w:p w14:paraId="344B8478" w14:textId="77777777" w:rsidR="00D969AF" w:rsidRPr="003856A6" w:rsidRDefault="00D969AF">
            <w:pPr>
              <w:spacing w:line="560" w:lineRule="exact"/>
              <w:ind w:firstLine="480"/>
              <w:jc w:val="left"/>
              <w:rPr>
                <w:rFonts w:ascii="仿宋_GB2312" w:eastAsia="仿宋_GB2312" w:hAnsi="宋体" w:cs="Times New Roman"/>
                <w:sz w:val="28"/>
                <w:szCs w:val="28"/>
              </w:rPr>
            </w:pPr>
          </w:p>
        </w:tc>
        <w:tc>
          <w:tcPr>
            <w:tcW w:w="851" w:type="dxa"/>
            <w:tcBorders>
              <w:top w:val="single" w:sz="6" w:space="0" w:color="auto"/>
              <w:left w:val="nil"/>
              <w:bottom w:val="single" w:sz="6" w:space="0" w:color="auto"/>
              <w:right w:val="single" w:sz="8" w:space="0" w:color="auto"/>
            </w:tcBorders>
          </w:tcPr>
          <w:p w14:paraId="5025D01A" w14:textId="77777777" w:rsidR="00D969AF" w:rsidRPr="003856A6" w:rsidRDefault="00D969AF">
            <w:pPr>
              <w:spacing w:line="560" w:lineRule="exact"/>
              <w:ind w:firstLine="480"/>
              <w:jc w:val="left"/>
              <w:rPr>
                <w:rFonts w:ascii="仿宋_GB2312" w:eastAsia="仿宋_GB2312" w:hAnsi="宋体" w:cs="Times New Roman"/>
                <w:sz w:val="28"/>
                <w:szCs w:val="28"/>
              </w:rPr>
            </w:pPr>
          </w:p>
        </w:tc>
      </w:tr>
      <w:tr w:rsidR="00D969AF" w:rsidRPr="003856A6" w14:paraId="5E844B3C" w14:textId="77777777">
        <w:trPr>
          <w:trHeight w:val="604"/>
        </w:trPr>
        <w:tc>
          <w:tcPr>
            <w:tcW w:w="7621" w:type="dxa"/>
            <w:gridSpan w:val="8"/>
            <w:tcBorders>
              <w:top w:val="single" w:sz="6" w:space="0" w:color="auto"/>
              <w:left w:val="single" w:sz="8" w:space="0" w:color="auto"/>
              <w:bottom w:val="single" w:sz="6" w:space="0" w:color="auto"/>
              <w:right w:val="single" w:sz="8" w:space="0" w:color="auto"/>
            </w:tcBorders>
            <w:vAlign w:val="center"/>
          </w:tcPr>
          <w:p w14:paraId="7482784B" w14:textId="77777777" w:rsidR="00D969AF" w:rsidRPr="003856A6" w:rsidRDefault="003133DB">
            <w:pPr>
              <w:spacing w:line="560" w:lineRule="exact"/>
              <w:ind w:firstLine="480"/>
              <w:jc w:val="center"/>
              <w:rPr>
                <w:rFonts w:ascii="仿宋_GB2312" w:eastAsia="仿宋_GB2312" w:hAnsi="宋体" w:cs="Times New Roman"/>
                <w:sz w:val="28"/>
                <w:szCs w:val="28"/>
              </w:rPr>
            </w:pPr>
            <w:r w:rsidRPr="003856A6">
              <w:rPr>
                <w:rFonts w:ascii="仿宋_GB2312" w:eastAsia="仿宋_GB2312" w:hAnsi="宋体" w:cs="Times New Roman" w:hint="eastAsia"/>
                <w:sz w:val="28"/>
                <w:szCs w:val="28"/>
              </w:rPr>
              <w:t>金额合计：</w:t>
            </w:r>
            <w:r w:rsidRPr="003856A6">
              <w:rPr>
                <w:rFonts w:ascii="仿宋_GB2312" w:eastAsia="仿宋_GB2312" w:hAnsi="宋体" w:cs="Times New Roman" w:hint="eastAsia"/>
                <w:sz w:val="28"/>
                <w:szCs w:val="28"/>
                <w:u w:val="single"/>
              </w:rPr>
              <w:t xml:space="preserve">            </w:t>
            </w:r>
            <w:r w:rsidRPr="003856A6">
              <w:rPr>
                <w:rFonts w:ascii="仿宋_GB2312" w:eastAsia="仿宋_GB2312" w:hAnsi="宋体" w:cs="Times New Roman" w:hint="eastAsia"/>
                <w:sz w:val="28"/>
                <w:szCs w:val="28"/>
              </w:rPr>
              <w:t>元</w:t>
            </w:r>
          </w:p>
        </w:tc>
        <w:tc>
          <w:tcPr>
            <w:tcW w:w="851" w:type="dxa"/>
            <w:tcBorders>
              <w:top w:val="single" w:sz="6" w:space="0" w:color="auto"/>
              <w:left w:val="single" w:sz="8" w:space="0" w:color="auto"/>
              <w:bottom w:val="single" w:sz="6" w:space="0" w:color="auto"/>
              <w:right w:val="single" w:sz="8" w:space="0" w:color="auto"/>
            </w:tcBorders>
          </w:tcPr>
          <w:p w14:paraId="4C4DC4D0" w14:textId="77777777" w:rsidR="00D969AF" w:rsidRPr="003856A6" w:rsidRDefault="00D969AF">
            <w:pPr>
              <w:spacing w:line="560" w:lineRule="exact"/>
              <w:ind w:firstLine="480"/>
              <w:jc w:val="center"/>
              <w:rPr>
                <w:rFonts w:ascii="仿宋_GB2312" w:eastAsia="仿宋_GB2312" w:hAnsi="宋体" w:cs="Times New Roman"/>
                <w:sz w:val="28"/>
                <w:szCs w:val="28"/>
              </w:rPr>
            </w:pPr>
          </w:p>
        </w:tc>
      </w:tr>
    </w:tbl>
    <w:p w14:paraId="14471750" w14:textId="77777777" w:rsidR="00D969AF" w:rsidRPr="003856A6" w:rsidRDefault="00D969AF">
      <w:pPr>
        <w:spacing w:line="560" w:lineRule="exact"/>
        <w:ind w:firstLine="480"/>
        <w:jc w:val="left"/>
        <w:rPr>
          <w:rFonts w:ascii="仿宋_GB2312" w:eastAsia="仿宋_GB2312" w:hAnsi="宋体" w:cs="Times New Roman"/>
          <w:sz w:val="28"/>
          <w:szCs w:val="28"/>
        </w:rPr>
      </w:pPr>
    </w:p>
    <w:p w14:paraId="06561BBA"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lastRenderedPageBreak/>
        <w:t>三、价格</w:t>
      </w:r>
    </w:p>
    <w:p w14:paraId="307262DF"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1、合同总价：</w:t>
      </w:r>
      <w:r w:rsidRPr="003856A6">
        <w:rPr>
          <w:rFonts w:ascii="仿宋_GB2312" w:eastAsia="仿宋_GB2312" w:hAnsi="宋体" w:cs="Times New Roman"/>
          <w:sz w:val="28"/>
          <w:szCs w:val="28"/>
        </w:rPr>
        <w:t xml:space="preserve"> </w:t>
      </w:r>
    </w:p>
    <w:p w14:paraId="2F47D69C"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（人民币）大写</w:t>
      </w:r>
      <w:r w:rsidRPr="003856A6">
        <w:rPr>
          <w:rFonts w:ascii="仿宋_GB2312" w:eastAsia="仿宋_GB2312" w:hAnsi="宋体" w:cs="Times New Roman" w:hint="eastAsia"/>
          <w:sz w:val="28"/>
          <w:szCs w:val="28"/>
          <w:u w:val="single"/>
        </w:rPr>
        <w:t xml:space="preserve">          </w:t>
      </w:r>
      <w:r w:rsidRPr="003856A6">
        <w:rPr>
          <w:rFonts w:ascii="仿宋_GB2312" w:eastAsia="仿宋_GB2312" w:hAnsi="宋体" w:cs="Times New Roman" w:hint="eastAsia"/>
          <w:sz w:val="28"/>
          <w:szCs w:val="28"/>
        </w:rPr>
        <w:t>元（</w:t>
      </w:r>
      <w:r w:rsidRPr="003856A6">
        <w:rPr>
          <w:rFonts w:ascii="仿宋_GB2312" w:eastAsia="仿宋_GB2312" w:hAnsi="宋体" w:cs="Times New Roman" w:hint="eastAsia"/>
          <w:sz w:val="28"/>
          <w:szCs w:val="28"/>
        </w:rPr>
        <w:t>¥</w:t>
      </w:r>
      <w:r w:rsidRPr="003856A6">
        <w:rPr>
          <w:rFonts w:ascii="仿宋_GB2312" w:eastAsia="仿宋_GB2312" w:hAnsi="宋体" w:cs="Times New Roman" w:hint="eastAsia"/>
          <w:sz w:val="28"/>
          <w:szCs w:val="28"/>
        </w:rPr>
        <w:t xml:space="preserve"> </w:t>
      </w:r>
      <w:r w:rsidRPr="003856A6">
        <w:rPr>
          <w:rFonts w:ascii="仿宋_GB2312" w:eastAsia="仿宋_GB2312" w:hAnsi="宋体" w:cs="Times New Roman" w:hint="eastAsia"/>
          <w:sz w:val="28"/>
          <w:szCs w:val="28"/>
          <w:u w:val="single"/>
        </w:rPr>
        <w:t xml:space="preserve">         </w:t>
      </w:r>
      <w:r w:rsidRPr="003856A6">
        <w:rPr>
          <w:rFonts w:ascii="仿宋_GB2312" w:eastAsia="仿宋_GB2312" w:hAnsi="宋体" w:cs="Times New Roman" w:hint="eastAsia"/>
          <w:sz w:val="28"/>
          <w:szCs w:val="28"/>
        </w:rPr>
        <w:t>元）。</w:t>
      </w:r>
    </w:p>
    <w:p w14:paraId="7200F117"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2、总价包括了设备及所需附件、包装、运费、安装调试、税费、资料、质保期内等的全部费用。</w:t>
      </w:r>
    </w:p>
    <w:p w14:paraId="292DF811"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3、本合同价为固定不变价。</w:t>
      </w:r>
    </w:p>
    <w:p w14:paraId="63926FA0"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四、货物产地及标准</w:t>
      </w:r>
    </w:p>
    <w:p w14:paraId="03D149F6"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1、货物为 （填写制造商名称） 全新的（原装）产品（含零部件、配件、随机工具等），表面无划伤、无碰撞。</w:t>
      </w:r>
    </w:p>
    <w:p w14:paraId="0F0F0703"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2、标准</w:t>
      </w:r>
    </w:p>
    <w:p w14:paraId="4E8CAABF"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本合同所指的货物及服务应符合合同附件的技术规格所述的标准：如果没有提及适用标准，则应符合中华人民共和国国家标准或行业标准；如果中华人民共和国没有相关标准的，则采用货物来源适用的官方标准。这些标准必须是有关机构发布的最新版本的标准。</w:t>
      </w:r>
    </w:p>
    <w:p w14:paraId="057F451F"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3、进口产品必须具备商检局的检验证明或合法进货渠道证明。</w:t>
      </w:r>
    </w:p>
    <w:p w14:paraId="7E8B60AB"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4、国内产品或合资厂的产品必须具备出厂合格证。</w:t>
      </w:r>
    </w:p>
    <w:p w14:paraId="440878FB"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5、乙方应将所供物品的原厂售后服务承诺书或证明、用户手册、保修手册、有关资料及配件、随机工具等交付给甲方。</w:t>
      </w:r>
    </w:p>
    <w:p w14:paraId="14160E93"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五、交货</w:t>
      </w:r>
    </w:p>
    <w:p w14:paraId="2D39EBA1"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1、签订合同后</w:t>
      </w:r>
      <w:r w:rsidRPr="003856A6">
        <w:rPr>
          <w:rFonts w:ascii="仿宋_GB2312" w:eastAsia="仿宋_GB2312" w:hAnsi="宋体" w:cs="Times New Roman" w:hint="eastAsia"/>
          <w:sz w:val="28"/>
          <w:szCs w:val="28"/>
          <w:u w:val="single"/>
        </w:rPr>
        <w:t xml:space="preserve">     </w:t>
      </w:r>
      <w:r w:rsidRPr="003856A6">
        <w:rPr>
          <w:rFonts w:ascii="仿宋_GB2312" w:eastAsia="仿宋_GB2312" w:hAnsi="宋体" w:cs="Times New Roman" w:hint="eastAsia"/>
          <w:sz w:val="28"/>
          <w:szCs w:val="28"/>
        </w:rPr>
        <w:t>天内完成安装、调试并交付使用。</w:t>
      </w:r>
    </w:p>
    <w:p w14:paraId="22114B3E"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2、交货地点：东莞理工学院松山湖校区</w:t>
      </w:r>
    </w:p>
    <w:p w14:paraId="0C805581"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六、包装</w:t>
      </w:r>
    </w:p>
    <w:p w14:paraId="325CF062"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1、</w:t>
      </w:r>
      <w:r w:rsidRPr="003856A6">
        <w:rPr>
          <w:rFonts w:ascii="仿宋_GB2312" w:eastAsia="仿宋_GB2312" w:hAnsi="宋体" w:cs="Times New Roman"/>
          <w:sz w:val="28"/>
          <w:szCs w:val="28"/>
        </w:rPr>
        <w:t>除合同另有规定外，乙方提供的全部货物均应按标准保护措施进行包装。该包装应适应于远距离运输、防潮、防震、防锈和防野蛮装卸，以</w:t>
      </w:r>
      <w:r w:rsidRPr="003856A6">
        <w:rPr>
          <w:rFonts w:ascii="仿宋_GB2312" w:eastAsia="仿宋_GB2312" w:hAnsi="宋体" w:cs="Times New Roman"/>
          <w:sz w:val="28"/>
          <w:szCs w:val="28"/>
        </w:rPr>
        <w:lastRenderedPageBreak/>
        <w:t>确保货物安全无损运抵指定地点。由于包装不善所引起的货物损失均由乙方承担。</w:t>
      </w:r>
    </w:p>
    <w:p w14:paraId="327EB41F"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2、乙方所供货物应为制造商原装出，厂包装箱号与设备出厂批号一致。</w:t>
      </w:r>
    </w:p>
    <w:p w14:paraId="41D0DEE8"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七、索赔</w:t>
      </w:r>
    </w:p>
    <w:p w14:paraId="0504355D"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设备在安装调试后未能达到乙方在投标书中所承诺的效果，乙方应重新安装、调试，直至达到要求为止。经乙方一再努力仍未能达到投标承诺效果的，如甲方认为乙方实在无能力完成，有权单方中止合同，已发生的费用由乙方自行解决。此外，甲方有权就此提出索赔。</w:t>
      </w:r>
    </w:p>
    <w:p w14:paraId="0D7FE46A"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八、付款</w:t>
      </w:r>
    </w:p>
    <w:p w14:paraId="7E6A6FC0"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1、履约保证金：</w:t>
      </w:r>
    </w:p>
    <w:p w14:paraId="544E1042"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乙方在签定合同前须提交合同金额的5%作为项目履约保证金（以银行转账、电汇、银行履约保函、信用担保等形式），验收合格后乙方无违约的情形发生，无息退回。</w:t>
      </w:r>
      <w:r w:rsidRPr="003856A6">
        <w:rPr>
          <w:rFonts w:ascii="仿宋_GB2312" w:eastAsia="仿宋_GB2312" w:hAnsi="宋体" w:cs="Times New Roman" w:hint="eastAsia"/>
          <w:spacing w:val="20"/>
          <w:sz w:val="28"/>
          <w:szCs w:val="28"/>
        </w:rPr>
        <w:t>履约保证金汇入账户情况：户名：东莞理工学院,账号：</w:t>
      </w:r>
      <w:r w:rsidRPr="003856A6">
        <w:rPr>
          <w:rFonts w:ascii="仿宋_GB2312" w:eastAsia="仿宋_GB2312" w:hAnsi="宋体" w:cs="Times New Roman"/>
          <w:spacing w:val="20"/>
          <w:sz w:val="28"/>
          <w:szCs w:val="28"/>
        </w:rPr>
        <w:t>2010027319200067094</w:t>
      </w:r>
      <w:r w:rsidRPr="003856A6">
        <w:rPr>
          <w:rFonts w:ascii="仿宋_GB2312" w:eastAsia="仿宋_GB2312" w:hAnsi="宋体" w:cs="Times New Roman" w:hint="eastAsia"/>
          <w:spacing w:val="20"/>
          <w:sz w:val="28"/>
          <w:szCs w:val="28"/>
        </w:rPr>
        <w:t>，开户行：工商银行大岭山支行。汇款时请注明用途，</w:t>
      </w:r>
      <w:r w:rsidRPr="003856A6">
        <w:rPr>
          <w:rFonts w:ascii="仿宋_GB2312" w:eastAsia="仿宋_GB2312" w:hAnsi="宋体" w:cs="Times New Roman" w:hint="eastAsia"/>
          <w:spacing w:val="20"/>
          <w:sz w:val="28"/>
          <w:szCs w:val="28"/>
          <w:u w:val="single"/>
        </w:rPr>
        <w:t>（项目名称）（项目编号：）</w:t>
      </w:r>
      <w:r w:rsidRPr="003856A6">
        <w:rPr>
          <w:rFonts w:ascii="仿宋_GB2312" w:eastAsia="仿宋_GB2312" w:hAnsi="宋体" w:cs="Times New Roman" w:hint="eastAsia"/>
          <w:spacing w:val="20"/>
          <w:sz w:val="28"/>
          <w:szCs w:val="28"/>
        </w:rPr>
        <w:t>履约保证金。</w:t>
      </w:r>
    </w:p>
    <w:p w14:paraId="51D2A963"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2、付款方式</w:t>
      </w:r>
    </w:p>
    <w:p w14:paraId="18FA498F" w14:textId="77777777" w:rsidR="000F7E00" w:rsidRPr="003856A6" w:rsidRDefault="000F7E00" w:rsidP="000F7E00">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1）合同签订后，甲方在20个工作日内以银行转账方式向乙方支付合同总价的30%作为预付款。付款前乙方须提供如下资料给甲方：①合同复印件；②等同付款金额的“见索即赔”银行保函（银行保函受益人为甲方，有效期至交货期满，货物送达甲方指定地点后，甲方将保函原件退回给乙方）。</w:t>
      </w:r>
    </w:p>
    <w:p w14:paraId="54E4AC45" w14:textId="77777777" w:rsidR="000F7E00" w:rsidRPr="003856A6" w:rsidRDefault="000F7E00" w:rsidP="000F7E00">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（2）货物到达甲方指定的地点且安装、调试完毕，经甲方验收合格、办理完全部验收手续后，甲方在20个工作日内以银行转账方式向乙方支付</w:t>
      </w:r>
      <w:r w:rsidRPr="003856A6">
        <w:rPr>
          <w:rFonts w:ascii="仿宋_GB2312" w:eastAsia="仿宋_GB2312" w:hAnsi="宋体" w:cs="Times New Roman" w:hint="eastAsia"/>
          <w:sz w:val="28"/>
          <w:szCs w:val="28"/>
        </w:rPr>
        <w:lastRenderedPageBreak/>
        <w:t>为合同总价70%的余下货款。付款前乙方须提供如下资料给甲方：①结算清单；②合同复印件；③结算金额全额的正式发票（进口免税设备提供外贸商业发票，国内供货设备提供税局正式增值税发票）；④验收报告复印件；⑤进口报关单（进口免税设备提供，国内供货的则无需提供）；⑥海关出具的免税证（进口免税设备提供，国内供货的则无需提供）；⑦外贸代理费发票（进口免税设备提供，国内供货的则无需提供，若没有产生外贸代理费，则无需提供）；⑧外汇付款底单（进口免税设备提供，国内供货的则无需提供）。</w:t>
      </w:r>
    </w:p>
    <w:p w14:paraId="5B0B934D" w14:textId="77E2C98E" w:rsidR="00D969AF" w:rsidRPr="003856A6" w:rsidRDefault="000F7E00">
      <w:pPr>
        <w:spacing w:line="560" w:lineRule="exact"/>
        <w:ind w:firstLineChars="200" w:firstLine="56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注：本项目资金来源为财政资金，相关付款程序严格遵守东莞市政府财政资金支付程序规定。发票抬头名称与甲方单位名称一致（外贸商业发票除外）。</w:t>
      </w:r>
    </w:p>
    <w:p w14:paraId="661EC51D" w14:textId="77777777" w:rsidR="00D969AF" w:rsidRPr="003856A6" w:rsidRDefault="003133DB">
      <w:pPr>
        <w:spacing w:line="560" w:lineRule="exact"/>
        <w:ind w:firstLineChars="200" w:firstLine="56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3、质量保证金</w:t>
      </w:r>
    </w:p>
    <w:p w14:paraId="457CE910" w14:textId="77777777" w:rsidR="00D969AF" w:rsidRPr="003856A6" w:rsidRDefault="003133DB">
      <w:pPr>
        <w:spacing w:line="560" w:lineRule="exact"/>
        <w:ind w:firstLineChars="200" w:firstLine="56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甲方付款前乙方须提交合同金额的5%作为项目质量保证金。乙方此前以银行转账、电汇方式提交履约保证金的，项目验收合格后可向甲方申请直接转为项目质量保证金；乙方以银行履约保函、信用担保等形式提交履约保证金的，需再单独以银行转账或电汇方式提交项目质量保证金。</w:t>
      </w:r>
      <w:r w:rsidRPr="003856A6">
        <w:rPr>
          <w:rFonts w:ascii="仿宋_GB2312" w:eastAsia="仿宋_GB2312" w:hAnsi="宋体" w:cs="Times New Roman" w:hint="eastAsia"/>
          <w:sz w:val="28"/>
          <w:szCs w:val="28"/>
          <w:u w:val="single"/>
        </w:rPr>
        <w:t xml:space="preserve">  </w:t>
      </w:r>
      <w:r w:rsidRPr="003856A6">
        <w:rPr>
          <w:rFonts w:ascii="仿宋_GB2312" w:eastAsia="仿宋_GB2312" w:hAnsi="宋体" w:cs="Times New Roman" w:hint="eastAsia"/>
          <w:sz w:val="28"/>
          <w:szCs w:val="28"/>
        </w:rPr>
        <w:t>年质保期满及乙方无违约的情形发生，项目质量保证金无息退回。</w:t>
      </w:r>
    </w:p>
    <w:p w14:paraId="6405EA7E"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九、其他服务</w:t>
      </w:r>
    </w:p>
    <w:p w14:paraId="5201E240"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乙方为甲方提供下述免费服务：</w:t>
      </w:r>
    </w:p>
    <w:p w14:paraId="2D51A278"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1、提供各分项货物所必需的维修工具；</w:t>
      </w:r>
    </w:p>
    <w:p w14:paraId="2FD29AAE"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2、提供各分项货物的操作、维护手册；</w:t>
      </w:r>
    </w:p>
    <w:p w14:paraId="3D84CAD2"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3、为甲方培训操作维护人员。</w:t>
      </w:r>
    </w:p>
    <w:p w14:paraId="2A65AA50"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4、凡设置了权限的产品，必须向甲方提供密码。</w:t>
      </w:r>
    </w:p>
    <w:p w14:paraId="1943989B"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十、合同的转让和分包</w:t>
      </w:r>
    </w:p>
    <w:p w14:paraId="5142281B"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lastRenderedPageBreak/>
        <w:t>1、本合同为总承包合同，不能以任何形式进行分包；</w:t>
      </w:r>
    </w:p>
    <w:p w14:paraId="72097DAE"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2、乙方不得部分转让或全部转让其应履行的合同义务。如甲方发现乙方转包或分包证据，乙方立刻失去继续供货资格，乙方不得破坏现场与施工效果，甲方不再付款。</w:t>
      </w:r>
    </w:p>
    <w:p w14:paraId="71276F4C"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十一、安装与调试</w:t>
      </w:r>
    </w:p>
    <w:p w14:paraId="10E5B6D1"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乙方必须在交货的同时，要求按本合同的技术规格、技术规范进行安装调试，并将设备调试到最佳状态。未经甲方同意，不得更换合同内签订的货物。</w:t>
      </w:r>
    </w:p>
    <w:p w14:paraId="57A31B4F"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十二、验收方式及质保期、售后服务要求</w:t>
      </w:r>
    </w:p>
    <w:p w14:paraId="275B860F"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1、甲乙双方按用户需求书及本合同的有关规定由甲方验收组织部门进行验收。</w:t>
      </w:r>
    </w:p>
    <w:p w14:paraId="7D32B78D"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2、因物品的质量问题发生争议，由广东省或东莞市质量技术监督部门进行质量鉴定。物品符合质量标准的，鉴定费由甲方承担；物品不符合质量标准的，鉴定费由乙方承担。</w:t>
      </w:r>
    </w:p>
    <w:p w14:paraId="1DB88EB7"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3、乙方对本项目提供</w:t>
      </w:r>
      <w:r w:rsidRPr="003856A6">
        <w:rPr>
          <w:rFonts w:ascii="仿宋_GB2312" w:eastAsia="仿宋_GB2312" w:hAnsi="宋体" w:cs="Times New Roman" w:hint="eastAsia"/>
          <w:sz w:val="28"/>
          <w:szCs w:val="28"/>
          <w:u w:val="single"/>
        </w:rPr>
        <w:t xml:space="preserve">    </w:t>
      </w:r>
      <w:r w:rsidRPr="003856A6">
        <w:rPr>
          <w:rFonts w:ascii="仿宋_GB2312" w:eastAsia="仿宋_GB2312" w:hAnsi="宋体" w:cs="Times New Roman" w:hint="eastAsia"/>
          <w:sz w:val="28"/>
          <w:szCs w:val="28"/>
        </w:rPr>
        <w:t>年的免费维修保养期。在保养期内，如货物非因甲方的人为原因而出现的质量问题由乙方负责①在接到通知24小时内，乙方应用备件替代问题件，保证设备继续正常运行；②包换、包修或包退问题件，并承担修理、调换或退货的实际费用。乙方不能修理或不能调换，均按不能交货处理，乙方应退回该设备100%设备款。</w:t>
      </w:r>
    </w:p>
    <w:p w14:paraId="4C47CAF0"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4、乙方不能在限期内按以上要求替代、维修问题设备，甲方有权自行修复，费用由乙方支付。</w:t>
      </w:r>
    </w:p>
    <w:p w14:paraId="79412576"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5、乙方应提供交货地点所在地的设备报修电话及联系人。</w:t>
      </w:r>
    </w:p>
    <w:p w14:paraId="53471C9F"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十三、违约责任</w:t>
      </w:r>
    </w:p>
    <w:p w14:paraId="6A21EA3C"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1、乙方交付的货物不符合合同规定的，甲方有权拒收，乙方向甲方支</w:t>
      </w:r>
      <w:r w:rsidRPr="003856A6">
        <w:rPr>
          <w:rFonts w:ascii="仿宋_GB2312" w:eastAsia="仿宋_GB2312" w:hAnsi="宋体" w:cs="Times New Roman" w:hint="eastAsia"/>
          <w:sz w:val="28"/>
          <w:szCs w:val="28"/>
        </w:rPr>
        <w:lastRenderedPageBreak/>
        <w:t>付货款总金额20%的违约金。</w:t>
      </w:r>
    </w:p>
    <w:p w14:paraId="3223DDE8"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2、甲方无正当理由拒收货物，拒付货款的，甲方向乙方偿付货物总金额5%的违约金。</w:t>
      </w:r>
    </w:p>
    <w:p w14:paraId="2504EC84"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3、乙方逾期交付货物，则每日按合同总额2‰向对方偿付违约金。逾期交付超过15天，甲方有权终止合同。</w:t>
      </w:r>
    </w:p>
    <w:p w14:paraId="48F2589F"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十四、争议的解决</w:t>
      </w:r>
    </w:p>
    <w:p w14:paraId="143EAF58"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1、凡与本合同有关而引起的一切争议，甲乙双方应首先通过友好协商解决，如经协商后仍不能达成协议时，任何一方可以向法院提出诉讼。</w:t>
      </w:r>
    </w:p>
    <w:p w14:paraId="43D985CE"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2、本合同发生的诉讼管辖地为东莞市有管辖权的法院。</w:t>
      </w:r>
    </w:p>
    <w:p w14:paraId="0AEF0A94"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3、在进行法院审理期间，除提交法院审理的事项外，合同其他部分仍继续履行。</w:t>
      </w:r>
    </w:p>
    <w:p w14:paraId="0F7581F9"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4、本合同按照中华人民共和国的法律进行解释。</w:t>
      </w:r>
    </w:p>
    <w:p w14:paraId="2A07D565"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十五、知识产权</w:t>
      </w:r>
    </w:p>
    <w:p w14:paraId="0992566A"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1、乙方应保证，甲方在中华人民共和国使用货物或货物的任何一部分时，买方免受第三方提出侵其专利权、商标权或其它知识产权的起诉。</w:t>
      </w:r>
    </w:p>
    <w:p w14:paraId="4E09E85D"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2、投标价应包括所有应支付的对专利权和版权、设计或其他知识产权而需要向其他方支付的版税。</w:t>
      </w:r>
    </w:p>
    <w:p w14:paraId="6D24190A"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十六、税和关税</w:t>
      </w:r>
    </w:p>
    <w:p w14:paraId="1CE18BFF"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1、中国政府根据现行税法规定对乙方或其雇员征收的与本合同有关的一切税费应由乙方负担。</w:t>
      </w:r>
    </w:p>
    <w:p w14:paraId="13C476C1"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2、在中国境外发生的与本合同执行有关的一切税费均应由乙方负担。</w:t>
      </w:r>
    </w:p>
    <w:p w14:paraId="730C77AB"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十七、合同工期</w:t>
      </w:r>
    </w:p>
    <w:p w14:paraId="4057C5BF"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合同签订之日起</w:t>
      </w:r>
      <w:r w:rsidRPr="003856A6">
        <w:rPr>
          <w:rFonts w:ascii="仿宋_GB2312" w:eastAsia="仿宋_GB2312" w:hAnsi="宋体" w:cs="Times New Roman" w:hint="eastAsia"/>
          <w:sz w:val="28"/>
          <w:szCs w:val="28"/>
          <w:u w:val="single"/>
        </w:rPr>
        <w:t xml:space="preserve">      </w:t>
      </w:r>
      <w:r w:rsidRPr="003856A6">
        <w:rPr>
          <w:rFonts w:ascii="仿宋_GB2312" w:eastAsia="仿宋_GB2312" w:hAnsi="宋体" w:cs="Times New Roman" w:hint="eastAsia"/>
          <w:sz w:val="28"/>
          <w:szCs w:val="28"/>
        </w:rPr>
        <w:t xml:space="preserve">天内交货并安装调试完毕。 </w:t>
      </w:r>
    </w:p>
    <w:p w14:paraId="0249F626"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十八、合同生效</w:t>
      </w:r>
    </w:p>
    <w:p w14:paraId="6A74C766"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lastRenderedPageBreak/>
        <w:t>本合同经双方授权代表签字盖章后生效，生效日以最后一个签字日为准。</w:t>
      </w:r>
    </w:p>
    <w:p w14:paraId="1D128BB8"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十九、其它</w:t>
      </w:r>
    </w:p>
    <w:p w14:paraId="6B86DF64"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1、本合同所包括的招标文件、投标文件、中标通知书等附件，是本合同不可分割的一部分，具有同等的法律效力。</w:t>
      </w:r>
    </w:p>
    <w:p w14:paraId="3034FF75"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2、在执行本合同的过程中，所有经甲乙双方签署确认的文件（包括会议纪要、补充协议、往来信函）即成为本合同的有效组成部分，其生效日期为双方签字盖章或确认之日期。</w:t>
      </w:r>
    </w:p>
    <w:p w14:paraId="7C38F65B"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3、除甲方事先书面同意外，乙方不得部分或全部转让其应履行的合同项下的义务。</w:t>
      </w:r>
    </w:p>
    <w:p w14:paraId="304FEC82"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4、本合同一式伍份，甲方执叁份,乙方执壹份，招标代理壹份，具有同等法律效力。本合同合计</w:t>
      </w:r>
      <w:r w:rsidRPr="003856A6">
        <w:rPr>
          <w:rFonts w:ascii="仿宋_GB2312" w:eastAsia="仿宋_GB2312" w:hAnsi="宋体" w:cs="Times New Roman" w:hint="eastAsia"/>
          <w:sz w:val="28"/>
          <w:szCs w:val="28"/>
          <w:u w:val="single"/>
        </w:rPr>
        <w:t xml:space="preserve">    </w:t>
      </w:r>
      <w:r w:rsidRPr="003856A6">
        <w:rPr>
          <w:rFonts w:ascii="仿宋_GB2312" w:eastAsia="仿宋_GB2312" w:hAnsi="宋体" w:cs="Times New Roman" w:hint="eastAsia"/>
          <w:sz w:val="28"/>
          <w:szCs w:val="28"/>
        </w:rPr>
        <w:t>页A4纸张，缺页之合同为无效合同。</w:t>
      </w:r>
    </w:p>
    <w:p w14:paraId="0530FCFD" w14:textId="77777777" w:rsidR="00D969AF" w:rsidRPr="003856A6" w:rsidRDefault="003133DB">
      <w:pPr>
        <w:spacing w:line="560" w:lineRule="exact"/>
        <w:ind w:firstLine="480"/>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 xml:space="preserve">5、合同附件: （1）详细技术参数表 </w:t>
      </w:r>
    </w:p>
    <w:p w14:paraId="43662D82" w14:textId="77777777" w:rsidR="00D969AF" w:rsidRPr="003856A6" w:rsidRDefault="003133DB" w:rsidP="00463504">
      <w:pPr>
        <w:spacing w:line="560" w:lineRule="exact"/>
        <w:ind w:firstLineChars="821" w:firstLine="2299"/>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（2）履约保证金支付凭证</w:t>
      </w:r>
    </w:p>
    <w:p w14:paraId="2E96E298" w14:textId="7B5E1FAF" w:rsidR="00D969AF" w:rsidRPr="003856A6" w:rsidRDefault="003133DB" w:rsidP="002253E1">
      <w:pPr>
        <w:spacing w:line="560" w:lineRule="exact"/>
        <w:ind w:firstLineChars="821" w:firstLine="2299"/>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（以下无正文）</w:t>
      </w:r>
    </w:p>
    <w:p w14:paraId="53D132D1" w14:textId="77777777" w:rsidR="00D969AF" w:rsidRPr="003856A6" w:rsidRDefault="00D969AF" w:rsidP="002253E1">
      <w:pPr>
        <w:spacing w:line="560" w:lineRule="exact"/>
        <w:jc w:val="left"/>
        <w:rPr>
          <w:rFonts w:ascii="仿宋_GB2312" w:eastAsia="仿宋_GB2312" w:hAnsi="宋体" w:cs="Times New Roman"/>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3856A6" w:rsidRPr="003856A6" w14:paraId="71821A14" w14:textId="77777777">
        <w:tc>
          <w:tcPr>
            <w:tcW w:w="4261" w:type="dxa"/>
            <w:shd w:val="clear" w:color="auto" w:fill="auto"/>
          </w:tcPr>
          <w:p w14:paraId="1B9759AA"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甲方（盖章）：东莞理工学院</w:t>
            </w:r>
          </w:p>
        </w:tc>
        <w:tc>
          <w:tcPr>
            <w:tcW w:w="4261" w:type="dxa"/>
            <w:shd w:val="clear" w:color="auto" w:fill="auto"/>
          </w:tcPr>
          <w:p w14:paraId="18578B27"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乙方（盖章）：</w:t>
            </w:r>
          </w:p>
        </w:tc>
      </w:tr>
      <w:tr w:rsidR="003856A6" w:rsidRPr="003856A6" w14:paraId="4F6FE298" w14:textId="77777777">
        <w:tc>
          <w:tcPr>
            <w:tcW w:w="4261" w:type="dxa"/>
            <w:shd w:val="clear" w:color="auto" w:fill="auto"/>
          </w:tcPr>
          <w:p w14:paraId="272F52F9"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买方代表(签字)：</w:t>
            </w:r>
          </w:p>
        </w:tc>
        <w:tc>
          <w:tcPr>
            <w:tcW w:w="4261" w:type="dxa"/>
            <w:shd w:val="clear" w:color="auto" w:fill="auto"/>
          </w:tcPr>
          <w:p w14:paraId="5D8EEEE6"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卖方代表(签字)：</w:t>
            </w:r>
          </w:p>
        </w:tc>
      </w:tr>
      <w:tr w:rsidR="003856A6" w:rsidRPr="003856A6" w14:paraId="7897C22D" w14:textId="77777777">
        <w:tc>
          <w:tcPr>
            <w:tcW w:w="4261" w:type="dxa"/>
            <w:shd w:val="clear" w:color="auto" w:fill="auto"/>
          </w:tcPr>
          <w:p w14:paraId="1254B06C"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经办人：</w:t>
            </w:r>
          </w:p>
        </w:tc>
        <w:tc>
          <w:tcPr>
            <w:tcW w:w="4261" w:type="dxa"/>
            <w:shd w:val="clear" w:color="auto" w:fill="auto"/>
          </w:tcPr>
          <w:p w14:paraId="5600D27C"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经办人：</w:t>
            </w:r>
          </w:p>
        </w:tc>
      </w:tr>
      <w:tr w:rsidR="003856A6" w:rsidRPr="003856A6" w14:paraId="59AAC8FE" w14:textId="77777777">
        <w:tc>
          <w:tcPr>
            <w:tcW w:w="4261" w:type="dxa"/>
            <w:shd w:val="clear" w:color="auto" w:fill="auto"/>
          </w:tcPr>
          <w:p w14:paraId="71011E19" w14:textId="77777777" w:rsidR="00D969AF" w:rsidRPr="003856A6" w:rsidRDefault="00D969AF">
            <w:pPr>
              <w:spacing w:line="560" w:lineRule="exact"/>
              <w:jc w:val="left"/>
              <w:rPr>
                <w:rFonts w:ascii="仿宋_GB2312" w:eastAsia="仿宋_GB2312" w:hAnsi="宋体" w:cs="Times New Roman"/>
                <w:sz w:val="28"/>
                <w:szCs w:val="28"/>
              </w:rPr>
            </w:pPr>
          </w:p>
        </w:tc>
        <w:tc>
          <w:tcPr>
            <w:tcW w:w="4261" w:type="dxa"/>
            <w:shd w:val="clear" w:color="auto" w:fill="auto"/>
          </w:tcPr>
          <w:p w14:paraId="52EC98B2" w14:textId="77777777" w:rsidR="00D969AF" w:rsidRPr="003856A6" w:rsidRDefault="00D969AF">
            <w:pPr>
              <w:spacing w:line="560" w:lineRule="exact"/>
              <w:jc w:val="left"/>
              <w:rPr>
                <w:rFonts w:ascii="仿宋_GB2312" w:eastAsia="仿宋_GB2312" w:hAnsi="宋体" w:cs="Times New Roman"/>
                <w:sz w:val="28"/>
                <w:szCs w:val="28"/>
              </w:rPr>
            </w:pPr>
          </w:p>
        </w:tc>
      </w:tr>
      <w:tr w:rsidR="003856A6" w:rsidRPr="003856A6" w14:paraId="59669881" w14:textId="77777777">
        <w:tc>
          <w:tcPr>
            <w:tcW w:w="4261" w:type="dxa"/>
            <w:shd w:val="clear" w:color="auto" w:fill="auto"/>
          </w:tcPr>
          <w:p w14:paraId="07ED9A6F"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地址：东莞市松山湖大学路1号</w:t>
            </w:r>
          </w:p>
        </w:tc>
        <w:tc>
          <w:tcPr>
            <w:tcW w:w="4261" w:type="dxa"/>
            <w:shd w:val="clear" w:color="auto" w:fill="auto"/>
          </w:tcPr>
          <w:p w14:paraId="414A45DA"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 xml:space="preserve">地址： </w:t>
            </w:r>
          </w:p>
        </w:tc>
      </w:tr>
      <w:tr w:rsidR="003856A6" w:rsidRPr="003856A6" w14:paraId="3CA68878" w14:textId="77777777">
        <w:tc>
          <w:tcPr>
            <w:tcW w:w="4261" w:type="dxa"/>
            <w:shd w:val="clear" w:color="auto" w:fill="auto"/>
          </w:tcPr>
          <w:p w14:paraId="4FF584AC"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电话：0769-22861688</w:t>
            </w:r>
          </w:p>
        </w:tc>
        <w:tc>
          <w:tcPr>
            <w:tcW w:w="4261" w:type="dxa"/>
            <w:shd w:val="clear" w:color="auto" w:fill="auto"/>
          </w:tcPr>
          <w:p w14:paraId="18EFA556"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电话：</w:t>
            </w:r>
          </w:p>
        </w:tc>
      </w:tr>
      <w:tr w:rsidR="003856A6" w:rsidRPr="003856A6" w14:paraId="3D18C439" w14:textId="77777777">
        <w:tc>
          <w:tcPr>
            <w:tcW w:w="4261" w:type="dxa"/>
            <w:shd w:val="clear" w:color="auto" w:fill="auto"/>
          </w:tcPr>
          <w:p w14:paraId="5BCE2E39"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传真：</w:t>
            </w:r>
          </w:p>
        </w:tc>
        <w:tc>
          <w:tcPr>
            <w:tcW w:w="4261" w:type="dxa"/>
            <w:shd w:val="clear" w:color="auto" w:fill="auto"/>
          </w:tcPr>
          <w:p w14:paraId="0FD01741"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传真：</w:t>
            </w:r>
          </w:p>
        </w:tc>
      </w:tr>
      <w:tr w:rsidR="003856A6" w:rsidRPr="003856A6" w14:paraId="57C34AC2" w14:textId="77777777">
        <w:tc>
          <w:tcPr>
            <w:tcW w:w="4261" w:type="dxa"/>
            <w:shd w:val="clear" w:color="auto" w:fill="auto"/>
          </w:tcPr>
          <w:p w14:paraId="7A2C8D9A"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统一社会信用代码 ：</w:t>
            </w:r>
          </w:p>
        </w:tc>
        <w:tc>
          <w:tcPr>
            <w:tcW w:w="4261" w:type="dxa"/>
            <w:shd w:val="clear" w:color="auto" w:fill="auto"/>
          </w:tcPr>
          <w:p w14:paraId="1A41576A"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开户银行：</w:t>
            </w:r>
          </w:p>
        </w:tc>
      </w:tr>
      <w:tr w:rsidR="003856A6" w:rsidRPr="003856A6" w14:paraId="2981D65A" w14:textId="77777777">
        <w:tc>
          <w:tcPr>
            <w:tcW w:w="4261" w:type="dxa"/>
            <w:shd w:val="clear" w:color="auto" w:fill="auto"/>
          </w:tcPr>
          <w:p w14:paraId="7A17D8BA"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lastRenderedPageBreak/>
              <w:t>124419004572320124</w:t>
            </w:r>
          </w:p>
        </w:tc>
        <w:tc>
          <w:tcPr>
            <w:tcW w:w="4261" w:type="dxa"/>
            <w:shd w:val="clear" w:color="auto" w:fill="auto"/>
          </w:tcPr>
          <w:p w14:paraId="7FE2591E"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账号：</w:t>
            </w:r>
          </w:p>
        </w:tc>
      </w:tr>
      <w:tr w:rsidR="00D969AF" w:rsidRPr="003856A6" w14:paraId="6E108014" w14:textId="77777777">
        <w:tc>
          <w:tcPr>
            <w:tcW w:w="4261" w:type="dxa"/>
            <w:shd w:val="clear" w:color="auto" w:fill="auto"/>
          </w:tcPr>
          <w:p w14:paraId="7508F74F"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 xml:space="preserve">签约时间：    年   月  日   </w:t>
            </w:r>
          </w:p>
        </w:tc>
        <w:tc>
          <w:tcPr>
            <w:tcW w:w="4261" w:type="dxa"/>
            <w:shd w:val="clear" w:color="auto" w:fill="auto"/>
          </w:tcPr>
          <w:p w14:paraId="74048FE0" w14:textId="77777777" w:rsidR="00D969AF" w:rsidRPr="003856A6" w:rsidRDefault="003133DB">
            <w:pPr>
              <w:spacing w:line="560" w:lineRule="exact"/>
              <w:jc w:val="left"/>
              <w:rPr>
                <w:rFonts w:ascii="仿宋_GB2312" w:eastAsia="仿宋_GB2312" w:hAnsi="宋体" w:cs="Times New Roman"/>
                <w:sz w:val="28"/>
                <w:szCs w:val="28"/>
              </w:rPr>
            </w:pPr>
            <w:r w:rsidRPr="003856A6">
              <w:rPr>
                <w:rFonts w:ascii="仿宋_GB2312" w:eastAsia="仿宋_GB2312" w:hAnsi="宋体" w:cs="Times New Roman" w:hint="eastAsia"/>
                <w:sz w:val="28"/>
                <w:szCs w:val="28"/>
              </w:rPr>
              <w:t>签约时间：    年   月  日</w:t>
            </w:r>
          </w:p>
        </w:tc>
      </w:tr>
    </w:tbl>
    <w:p w14:paraId="0A0E7B47" w14:textId="77777777" w:rsidR="00D969AF" w:rsidRPr="003856A6" w:rsidRDefault="00D969AF">
      <w:pPr>
        <w:rPr>
          <w:rFonts w:ascii="宋体" w:hAnsi="宋体"/>
          <w:b/>
          <w:sz w:val="22"/>
        </w:rPr>
      </w:pPr>
    </w:p>
    <w:p w14:paraId="689BF795" w14:textId="77777777" w:rsidR="00D969AF" w:rsidRPr="003856A6" w:rsidRDefault="003133DB">
      <w:pPr>
        <w:rPr>
          <w:rFonts w:ascii="宋体" w:hAnsi="宋体"/>
          <w:b/>
          <w:sz w:val="22"/>
        </w:rPr>
      </w:pPr>
      <w:r w:rsidRPr="003856A6">
        <w:rPr>
          <w:rFonts w:ascii="宋体" w:hAnsi="宋体" w:hint="eastAsia"/>
          <w:b/>
          <w:sz w:val="22"/>
        </w:rPr>
        <w:t>合同附件</w:t>
      </w:r>
    </w:p>
    <w:p w14:paraId="4275F016" w14:textId="77777777" w:rsidR="00D969AF" w:rsidRPr="003856A6" w:rsidRDefault="00D969AF">
      <w:pPr>
        <w:rPr>
          <w:rFonts w:ascii="宋体" w:hAnsi="宋体"/>
          <w:b/>
          <w:sz w:val="22"/>
        </w:rPr>
      </w:pPr>
    </w:p>
    <w:p w14:paraId="4188577B" w14:textId="77777777" w:rsidR="00D969AF" w:rsidRPr="003856A6" w:rsidRDefault="003133DB">
      <w:pPr>
        <w:spacing w:line="400" w:lineRule="atLeast"/>
        <w:ind w:firstLineChars="150" w:firstLine="452"/>
        <w:jc w:val="center"/>
        <w:rPr>
          <w:rFonts w:ascii="宋体" w:hAnsi="宋体"/>
          <w:b/>
          <w:sz w:val="30"/>
          <w:szCs w:val="30"/>
        </w:rPr>
      </w:pPr>
      <w:r w:rsidRPr="003856A6">
        <w:rPr>
          <w:rFonts w:ascii="宋体" w:hAnsi="宋体" w:hint="eastAsia"/>
          <w:b/>
          <w:sz w:val="30"/>
          <w:szCs w:val="30"/>
        </w:rPr>
        <w:t>（1）详细技术参数表</w:t>
      </w:r>
    </w:p>
    <w:p w14:paraId="2690DB35" w14:textId="77777777" w:rsidR="00D969AF" w:rsidRPr="003856A6" w:rsidRDefault="00D969AF">
      <w:pPr>
        <w:spacing w:line="400" w:lineRule="atLeast"/>
        <w:ind w:firstLineChars="150" w:firstLine="452"/>
        <w:jc w:val="center"/>
        <w:rPr>
          <w:rFonts w:ascii="宋体" w:hAnsi="宋体"/>
          <w:b/>
          <w:sz w:val="30"/>
          <w:szCs w:val="30"/>
        </w:rPr>
      </w:pP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90"/>
        <w:gridCol w:w="1442"/>
        <w:gridCol w:w="4877"/>
        <w:gridCol w:w="1025"/>
      </w:tblGrid>
      <w:tr w:rsidR="003856A6" w:rsidRPr="003856A6" w14:paraId="4774CF30" w14:textId="77777777">
        <w:trPr>
          <w:trHeight w:val="677"/>
          <w:jc w:val="center"/>
        </w:trPr>
        <w:tc>
          <w:tcPr>
            <w:tcW w:w="720" w:type="dxa"/>
            <w:vAlign w:val="center"/>
          </w:tcPr>
          <w:p w14:paraId="1E364BB6" w14:textId="77777777" w:rsidR="00D969AF" w:rsidRPr="003856A6" w:rsidRDefault="003133DB">
            <w:pPr>
              <w:jc w:val="center"/>
              <w:rPr>
                <w:rFonts w:ascii="宋体" w:hAnsi="宋体"/>
                <w:b/>
                <w:sz w:val="24"/>
              </w:rPr>
            </w:pPr>
            <w:r w:rsidRPr="003856A6">
              <w:rPr>
                <w:rFonts w:ascii="宋体" w:hAnsi="宋体" w:hint="eastAsia"/>
                <w:b/>
                <w:sz w:val="24"/>
              </w:rPr>
              <w:t>序号</w:t>
            </w:r>
          </w:p>
        </w:tc>
        <w:tc>
          <w:tcPr>
            <w:tcW w:w="1490" w:type="dxa"/>
            <w:vAlign w:val="center"/>
          </w:tcPr>
          <w:p w14:paraId="24033539" w14:textId="77777777" w:rsidR="00D969AF" w:rsidRPr="003856A6" w:rsidRDefault="003133DB">
            <w:pPr>
              <w:jc w:val="center"/>
              <w:rPr>
                <w:rFonts w:ascii="宋体" w:hAnsi="宋体"/>
                <w:b/>
                <w:sz w:val="24"/>
              </w:rPr>
            </w:pPr>
            <w:r w:rsidRPr="003856A6">
              <w:rPr>
                <w:rFonts w:ascii="宋体" w:hAnsi="宋体" w:hint="eastAsia"/>
                <w:b/>
                <w:sz w:val="24"/>
              </w:rPr>
              <w:t>货物名称</w:t>
            </w:r>
          </w:p>
        </w:tc>
        <w:tc>
          <w:tcPr>
            <w:tcW w:w="1442" w:type="dxa"/>
            <w:vAlign w:val="center"/>
          </w:tcPr>
          <w:p w14:paraId="2A1D96B6" w14:textId="77777777" w:rsidR="00D969AF" w:rsidRPr="003856A6" w:rsidRDefault="003133DB">
            <w:pPr>
              <w:jc w:val="center"/>
              <w:rPr>
                <w:rFonts w:ascii="宋体" w:hAnsi="宋体"/>
                <w:b/>
                <w:sz w:val="24"/>
              </w:rPr>
            </w:pPr>
            <w:r w:rsidRPr="003856A6">
              <w:rPr>
                <w:rFonts w:ascii="宋体" w:hAnsi="宋体" w:hint="eastAsia"/>
                <w:b/>
                <w:sz w:val="24"/>
              </w:rPr>
              <w:t>品牌型号</w:t>
            </w:r>
          </w:p>
        </w:tc>
        <w:tc>
          <w:tcPr>
            <w:tcW w:w="4877" w:type="dxa"/>
            <w:vAlign w:val="center"/>
          </w:tcPr>
          <w:p w14:paraId="4C2B9723" w14:textId="77777777" w:rsidR="00D969AF" w:rsidRPr="003856A6" w:rsidRDefault="003133DB">
            <w:pPr>
              <w:jc w:val="center"/>
              <w:rPr>
                <w:rFonts w:ascii="宋体" w:hAnsi="宋体"/>
                <w:b/>
                <w:sz w:val="24"/>
              </w:rPr>
            </w:pPr>
            <w:r w:rsidRPr="003856A6">
              <w:rPr>
                <w:rFonts w:ascii="宋体" w:hAnsi="宋体" w:hint="eastAsia"/>
                <w:b/>
                <w:sz w:val="24"/>
              </w:rPr>
              <w:t>技术参数</w:t>
            </w:r>
          </w:p>
        </w:tc>
        <w:tc>
          <w:tcPr>
            <w:tcW w:w="1025" w:type="dxa"/>
            <w:vAlign w:val="center"/>
          </w:tcPr>
          <w:p w14:paraId="3F51FD72" w14:textId="77777777" w:rsidR="00D969AF" w:rsidRPr="003856A6" w:rsidRDefault="003133DB">
            <w:pPr>
              <w:jc w:val="center"/>
              <w:rPr>
                <w:rFonts w:ascii="宋体" w:hAnsi="宋体"/>
                <w:b/>
                <w:sz w:val="24"/>
              </w:rPr>
            </w:pPr>
            <w:r w:rsidRPr="003856A6">
              <w:rPr>
                <w:rFonts w:ascii="宋体" w:hAnsi="宋体" w:hint="eastAsia"/>
                <w:b/>
                <w:sz w:val="24"/>
              </w:rPr>
              <w:t>数量</w:t>
            </w:r>
          </w:p>
        </w:tc>
      </w:tr>
      <w:tr w:rsidR="003856A6" w:rsidRPr="003856A6" w14:paraId="0EE723E8" w14:textId="77777777">
        <w:trPr>
          <w:trHeight w:val="611"/>
          <w:jc w:val="center"/>
        </w:trPr>
        <w:tc>
          <w:tcPr>
            <w:tcW w:w="720" w:type="dxa"/>
            <w:vAlign w:val="center"/>
          </w:tcPr>
          <w:p w14:paraId="673D36EE" w14:textId="77777777" w:rsidR="00D969AF" w:rsidRPr="003856A6" w:rsidRDefault="003133DB">
            <w:pPr>
              <w:widowControl/>
              <w:spacing w:line="320" w:lineRule="atLeast"/>
              <w:jc w:val="center"/>
              <w:rPr>
                <w:rFonts w:ascii="宋体" w:hAnsi="宋体" w:cs="宋体"/>
                <w:kern w:val="0"/>
                <w:sz w:val="24"/>
              </w:rPr>
            </w:pPr>
            <w:r w:rsidRPr="003856A6">
              <w:rPr>
                <w:rFonts w:ascii="宋体" w:hAnsi="宋体" w:cs="宋体" w:hint="eastAsia"/>
                <w:kern w:val="0"/>
                <w:sz w:val="24"/>
              </w:rPr>
              <w:t>1</w:t>
            </w:r>
          </w:p>
        </w:tc>
        <w:tc>
          <w:tcPr>
            <w:tcW w:w="1490" w:type="dxa"/>
            <w:vAlign w:val="center"/>
          </w:tcPr>
          <w:p w14:paraId="32714824" w14:textId="77777777" w:rsidR="00D969AF" w:rsidRPr="003856A6" w:rsidRDefault="00D969AF">
            <w:pPr>
              <w:widowControl/>
              <w:spacing w:line="320" w:lineRule="atLeast"/>
              <w:rPr>
                <w:rFonts w:ascii="宋体" w:hAnsi="宋体" w:cs="宋体"/>
                <w:kern w:val="0"/>
                <w:sz w:val="24"/>
              </w:rPr>
            </w:pPr>
          </w:p>
        </w:tc>
        <w:tc>
          <w:tcPr>
            <w:tcW w:w="1442" w:type="dxa"/>
            <w:vAlign w:val="center"/>
          </w:tcPr>
          <w:p w14:paraId="3EE95456" w14:textId="77777777" w:rsidR="00D969AF" w:rsidRPr="003856A6" w:rsidRDefault="00D969AF">
            <w:pPr>
              <w:jc w:val="center"/>
              <w:rPr>
                <w:rFonts w:ascii="宋体" w:hAnsi="宋体"/>
                <w:sz w:val="24"/>
              </w:rPr>
            </w:pPr>
          </w:p>
        </w:tc>
        <w:tc>
          <w:tcPr>
            <w:tcW w:w="4877" w:type="dxa"/>
            <w:vAlign w:val="center"/>
          </w:tcPr>
          <w:p w14:paraId="1855371E" w14:textId="77777777" w:rsidR="00D969AF" w:rsidRPr="003856A6" w:rsidRDefault="00D969AF">
            <w:pPr>
              <w:widowControl/>
              <w:spacing w:line="320" w:lineRule="atLeast"/>
              <w:rPr>
                <w:rFonts w:ascii="宋体" w:hAnsi="宋体" w:cs="宋体"/>
                <w:kern w:val="0"/>
                <w:sz w:val="24"/>
              </w:rPr>
            </w:pPr>
          </w:p>
        </w:tc>
        <w:tc>
          <w:tcPr>
            <w:tcW w:w="1025" w:type="dxa"/>
            <w:vAlign w:val="center"/>
          </w:tcPr>
          <w:p w14:paraId="18304581" w14:textId="77777777" w:rsidR="00D969AF" w:rsidRPr="003856A6" w:rsidRDefault="00D969AF">
            <w:pPr>
              <w:jc w:val="center"/>
              <w:rPr>
                <w:rFonts w:ascii="宋体" w:hAnsi="宋体" w:cs="宋体"/>
                <w:sz w:val="24"/>
              </w:rPr>
            </w:pPr>
          </w:p>
        </w:tc>
      </w:tr>
      <w:tr w:rsidR="003856A6" w:rsidRPr="003856A6" w14:paraId="1BE5515C" w14:textId="77777777">
        <w:trPr>
          <w:trHeight w:val="604"/>
          <w:jc w:val="center"/>
        </w:trPr>
        <w:tc>
          <w:tcPr>
            <w:tcW w:w="720" w:type="dxa"/>
            <w:vAlign w:val="center"/>
          </w:tcPr>
          <w:p w14:paraId="54593E0B" w14:textId="77777777" w:rsidR="00D969AF" w:rsidRPr="003856A6" w:rsidRDefault="003133DB">
            <w:pPr>
              <w:widowControl/>
              <w:spacing w:line="320" w:lineRule="atLeast"/>
              <w:jc w:val="center"/>
              <w:rPr>
                <w:rFonts w:ascii="宋体" w:hAnsi="宋体" w:cs="宋体"/>
                <w:kern w:val="0"/>
                <w:sz w:val="24"/>
              </w:rPr>
            </w:pPr>
            <w:r w:rsidRPr="003856A6">
              <w:rPr>
                <w:rFonts w:ascii="宋体" w:hAnsi="宋体" w:cs="宋体" w:hint="eastAsia"/>
                <w:kern w:val="0"/>
                <w:sz w:val="24"/>
              </w:rPr>
              <w:t>2</w:t>
            </w:r>
          </w:p>
        </w:tc>
        <w:tc>
          <w:tcPr>
            <w:tcW w:w="1490" w:type="dxa"/>
            <w:vAlign w:val="center"/>
          </w:tcPr>
          <w:p w14:paraId="7EADFFC3" w14:textId="77777777" w:rsidR="00D969AF" w:rsidRPr="003856A6" w:rsidRDefault="00D969AF">
            <w:pPr>
              <w:widowControl/>
              <w:spacing w:line="320" w:lineRule="atLeast"/>
              <w:rPr>
                <w:rFonts w:ascii="宋体" w:hAnsi="宋体" w:cs="宋体"/>
                <w:kern w:val="0"/>
                <w:sz w:val="24"/>
              </w:rPr>
            </w:pPr>
          </w:p>
        </w:tc>
        <w:tc>
          <w:tcPr>
            <w:tcW w:w="1442" w:type="dxa"/>
            <w:vAlign w:val="center"/>
          </w:tcPr>
          <w:p w14:paraId="7439DEE3" w14:textId="77777777" w:rsidR="00D969AF" w:rsidRPr="003856A6" w:rsidRDefault="00D969AF">
            <w:pPr>
              <w:jc w:val="center"/>
              <w:rPr>
                <w:rFonts w:ascii="宋体" w:hAnsi="宋体"/>
                <w:sz w:val="24"/>
              </w:rPr>
            </w:pPr>
          </w:p>
        </w:tc>
        <w:tc>
          <w:tcPr>
            <w:tcW w:w="4877" w:type="dxa"/>
            <w:vAlign w:val="center"/>
          </w:tcPr>
          <w:p w14:paraId="6B289ED4" w14:textId="77777777" w:rsidR="00D969AF" w:rsidRPr="003856A6" w:rsidRDefault="00D969AF">
            <w:pPr>
              <w:widowControl/>
              <w:spacing w:line="320" w:lineRule="atLeast"/>
              <w:rPr>
                <w:rFonts w:ascii="宋体" w:hAnsi="宋体" w:cs="宋体"/>
                <w:kern w:val="0"/>
                <w:sz w:val="24"/>
              </w:rPr>
            </w:pPr>
          </w:p>
        </w:tc>
        <w:tc>
          <w:tcPr>
            <w:tcW w:w="1025" w:type="dxa"/>
            <w:vAlign w:val="center"/>
          </w:tcPr>
          <w:p w14:paraId="1062084E" w14:textId="77777777" w:rsidR="00D969AF" w:rsidRPr="003856A6" w:rsidRDefault="00D969AF">
            <w:pPr>
              <w:jc w:val="center"/>
              <w:rPr>
                <w:rFonts w:ascii="宋体" w:hAnsi="宋体" w:cs="宋体"/>
                <w:sz w:val="24"/>
              </w:rPr>
            </w:pPr>
          </w:p>
        </w:tc>
      </w:tr>
      <w:tr w:rsidR="003856A6" w:rsidRPr="003856A6" w14:paraId="69DFFAFC" w14:textId="77777777">
        <w:trPr>
          <w:trHeight w:val="612"/>
          <w:jc w:val="center"/>
        </w:trPr>
        <w:tc>
          <w:tcPr>
            <w:tcW w:w="720" w:type="dxa"/>
            <w:vAlign w:val="center"/>
          </w:tcPr>
          <w:p w14:paraId="476EF2AA" w14:textId="77777777" w:rsidR="00D969AF" w:rsidRPr="003856A6" w:rsidRDefault="003133DB">
            <w:pPr>
              <w:widowControl/>
              <w:spacing w:line="320" w:lineRule="atLeast"/>
              <w:jc w:val="center"/>
              <w:rPr>
                <w:rFonts w:ascii="宋体" w:hAnsi="宋体" w:cs="宋体"/>
                <w:kern w:val="0"/>
                <w:sz w:val="24"/>
              </w:rPr>
            </w:pPr>
            <w:r w:rsidRPr="003856A6">
              <w:rPr>
                <w:rFonts w:ascii="宋体" w:hAnsi="宋体" w:cs="宋体" w:hint="eastAsia"/>
                <w:kern w:val="0"/>
                <w:sz w:val="24"/>
              </w:rPr>
              <w:t>3</w:t>
            </w:r>
          </w:p>
        </w:tc>
        <w:tc>
          <w:tcPr>
            <w:tcW w:w="1490" w:type="dxa"/>
            <w:vAlign w:val="center"/>
          </w:tcPr>
          <w:p w14:paraId="06603F19" w14:textId="77777777" w:rsidR="00D969AF" w:rsidRPr="003856A6" w:rsidRDefault="00D969AF">
            <w:pPr>
              <w:widowControl/>
              <w:spacing w:line="320" w:lineRule="atLeast"/>
              <w:rPr>
                <w:rFonts w:ascii="宋体" w:hAnsi="宋体" w:cs="宋体"/>
                <w:kern w:val="0"/>
                <w:sz w:val="24"/>
              </w:rPr>
            </w:pPr>
          </w:p>
        </w:tc>
        <w:tc>
          <w:tcPr>
            <w:tcW w:w="1442" w:type="dxa"/>
            <w:vAlign w:val="center"/>
          </w:tcPr>
          <w:p w14:paraId="356165AB" w14:textId="77777777" w:rsidR="00D969AF" w:rsidRPr="003856A6" w:rsidRDefault="00D969AF">
            <w:pPr>
              <w:jc w:val="center"/>
              <w:rPr>
                <w:rFonts w:ascii="宋体" w:hAnsi="宋体"/>
                <w:sz w:val="24"/>
              </w:rPr>
            </w:pPr>
          </w:p>
        </w:tc>
        <w:tc>
          <w:tcPr>
            <w:tcW w:w="4877" w:type="dxa"/>
            <w:vAlign w:val="center"/>
          </w:tcPr>
          <w:p w14:paraId="748624D0" w14:textId="77777777" w:rsidR="00D969AF" w:rsidRPr="003856A6" w:rsidRDefault="00D969AF">
            <w:pPr>
              <w:widowControl/>
              <w:spacing w:line="320" w:lineRule="atLeast"/>
              <w:rPr>
                <w:rFonts w:ascii="宋体" w:hAnsi="宋体" w:cs="宋体"/>
                <w:kern w:val="0"/>
                <w:sz w:val="24"/>
              </w:rPr>
            </w:pPr>
          </w:p>
        </w:tc>
        <w:tc>
          <w:tcPr>
            <w:tcW w:w="1025" w:type="dxa"/>
            <w:vAlign w:val="center"/>
          </w:tcPr>
          <w:p w14:paraId="593F3BA4" w14:textId="77777777" w:rsidR="00D969AF" w:rsidRPr="003856A6" w:rsidRDefault="00D969AF">
            <w:pPr>
              <w:jc w:val="center"/>
              <w:rPr>
                <w:rFonts w:ascii="宋体" w:hAnsi="宋体" w:cs="宋体"/>
                <w:sz w:val="24"/>
              </w:rPr>
            </w:pPr>
          </w:p>
        </w:tc>
      </w:tr>
      <w:tr w:rsidR="003856A6" w:rsidRPr="003856A6" w14:paraId="566FBDDD" w14:textId="77777777">
        <w:trPr>
          <w:trHeight w:val="621"/>
          <w:jc w:val="center"/>
        </w:trPr>
        <w:tc>
          <w:tcPr>
            <w:tcW w:w="720" w:type="dxa"/>
            <w:vAlign w:val="center"/>
          </w:tcPr>
          <w:p w14:paraId="50AC91C7" w14:textId="77777777" w:rsidR="00D969AF" w:rsidRPr="003856A6" w:rsidRDefault="003133DB">
            <w:pPr>
              <w:widowControl/>
              <w:spacing w:line="320" w:lineRule="atLeast"/>
              <w:jc w:val="center"/>
              <w:rPr>
                <w:rFonts w:ascii="宋体" w:hAnsi="宋体" w:cs="宋体"/>
                <w:kern w:val="0"/>
                <w:sz w:val="24"/>
              </w:rPr>
            </w:pPr>
            <w:r w:rsidRPr="003856A6">
              <w:rPr>
                <w:rFonts w:ascii="宋体" w:hAnsi="宋体" w:cs="宋体" w:hint="eastAsia"/>
                <w:kern w:val="0"/>
                <w:sz w:val="24"/>
              </w:rPr>
              <w:t>4</w:t>
            </w:r>
          </w:p>
        </w:tc>
        <w:tc>
          <w:tcPr>
            <w:tcW w:w="1490" w:type="dxa"/>
            <w:vAlign w:val="center"/>
          </w:tcPr>
          <w:p w14:paraId="07615F48" w14:textId="77777777" w:rsidR="00D969AF" w:rsidRPr="003856A6" w:rsidRDefault="00D969AF">
            <w:pPr>
              <w:widowControl/>
              <w:spacing w:line="320" w:lineRule="atLeast"/>
              <w:rPr>
                <w:rFonts w:ascii="宋体" w:hAnsi="宋体" w:cs="宋体"/>
                <w:kern w:val="0"/>
                <w:sz w:val="24"/>
              </w:rPr>
            </w:pPr>
          </w:p>
        </w:tc>
        <w:tc>
          <w:tcPr>
            <w:tcW w:w="1442" w:type="dxa"/>
            <w:vAlign w:val="center"/>
          </w:tcPr>
          <w:p w14:paraId="3D90F46B" w14:textId="77777777" w:rsidR="00D969AF" w:rsidRPr="003856A6" w:rsidRDefault="00D969AF">
            <w:pPr>
              <w:jc w:val="center"/>
              <w:rPr>
                <w:rFonts w:ascii="宋体" w:hAnsi="宋体"/>
                <w:sz w:val="24"/>
              </w:rPr>
            </w:pPr>
          </w:p>
        </w:tc>
        <w:tc>
          <w:tcPr>
            <w:tcW w:w="4877" w:type="dxa"/>
            <w:vAlign w:val="center"/>
          </w:tcPr>
          <w:p w14:paraId="7CFD8D9A" w14:textId="77777777" w:rsidR="00D969AF" w:rsidRPr="003856A6" w:rsidRDefault="00D969AF">
            <w:pPr>
              <w:widowControl/>
              <w:spacing w:line="320" w:lineRule="atLeast"/>
              <w:rPr>
                <w:rFonts w:ascii="宋体" w:hAnsi="宋体" w:cs="宋体"/>
                <w:kern w:val="0"/>
                <w:sz w:val="24"/>
              </w:rPr>
            </w:pPr>
          </w:p>
        </w:tc>
        <w:tc>
          <w:tcPr>
            <w:tcW w:w="1025" w:type="dxa"/>
            <w:vAlign w:val="center"/>
          </w:tcPr>
          <w:p w14:paraId="262E39E5" w14:textId="77777777" w:rsidR="00D969AF" w:rsidRPr="003856A6" w:rsidRDefault="00D969AF">
            <w:pPr>
              <w:jc w:val="center"/>
              <w:rPr>
                <w:rFonts w:ascii="宋体" w:hAnsi="宋体" w:cs="宋体"/>
                <w:sz w:val="24"/>
              </w:rPr>
            </w:pPr>
          </w:p>
        </w:tc>
      </w:tr>
      <w:tr w:rsidR="003856A6" w:rsidRPr="003856A6" w14:paraId="09F82299" w14:textId="77777777">
        <w:trPr>
          <w:trHeight w:val="615"/>
          <w:jc w:val="center"/>
        </w:trPr>
        <w:tc>
          <w:tcPr>
            <w:tcW w:w="720" w:type="dxa"/>
            <w:vAlign w:val="center"/>
          </w:tcPr>
          <w:p w14:paraId="17D39F8E" w14:textId="77777777" w:rsidR="00D969AF" w:rsidRPr="003856A6" w:rsidRDefault="003133DB">
            <w:pPr>
              <w:widowControl/>
              <w:spacing w:line="320" w:lineRule="atLeast"/>
              <w:jc w:val="center"/>
              <w:rPr>
                <w:rFonts w:ascii="宋体" w:hAnsi="宋体" w:cs="宋体"/>
                <w:kern w:val="0"/>
                <w:sz w:val="24"/>
              </w:rPr>
            </w:pPr>
            <w:r w:rsidRPr="003856A6">
              <w:rPr>
                <w:rFonts w:ascii="宋体" w:hAnsi="宋体" w:cs="宋体" w:hint="eastAsia"/>
                <w:kern w:val="0"/>
                <w:sz w:val="24"/>
              </w:rPr>
              <w:t>5</w:t>
            </w:r>
          </w:p>
        </w:tc>
        <w:tc>
          <w:tcPr>
            <w:tcW w:w="1490" w:type="dxa"/>
            <w:vAlign w:val="center"/>
          </w:tcPr>
          <w:p w14:paraId="2C9CBD04" w14:textId="77777777" w:rsidR="00D969AF" w:rsidRPr="003856A6" w:rsidRDefault="00D969AF">
            <w:pPr>
              <w:widowControl/>
              <w:spacing w:line="320" w:lineRule="atLeast"/>
              <w:rPr>
                <w:rFonts w:ascii="宋体" w:hAnsi="宋体" w:cs="宋体"/>
                <w:kern w:val="0"/>
                <w:sz w:val="24"/>
              </w:rPr>
            </w:pPr>
          </w:p>
        </w:tc>
        <w:tc>
          <w:tcPr>
            <w:tcW w:w="1442" w:type="dxa"/>
            <w:vAlign w:val="center"/>
          </w:tcPr>
          <w:p w14:paraId="140BFF4C" w14:textId="77777777" w:rsidR="00D969AF" w:rsidRPr="003856A6" w:rsidRDefault="00D969AF">
            <w:pPr>
              <w:jc w:val="center"/>
              <w:rPr>
                <w:rFonts w:ascii="宋体" w:hAnsi="宋体"/>
              </w:rPr>
            </w:pPr>
          </w:p>
        </w:tc>
        <w:tc>
          <w:tcPr>
            <w:tcW w:w="4877" w:type="dxa"/>
            <w:vAlign w:val="center"/>
          </w:tcPr>
          <w:p w14:paraId="2B4DCCF8" w14:textId="77777777" w:rsidR="00D969AF" w:rsidRPr="003856A6" w:rsidRDefault="00D969AF">
            <w:pPr>
              <w:widowControl/>
              <w:spacing w:line="320" w:lineRule="atLeast"/>
              <w:rPr>
                <w:rFonts w:ascii="宋体" w:hAnsi="宋体" w:cs="宋体"/>
                <w:kern w:val="0"/>
                <w:sz w:val="24"/>
              </w:rPr>
            </w:pPr>
          </w:p>
        </w:tc>
        <w:tc>
          <w:tcPr>
            <w:tcW w:w="1025" w:type="dxa"/>
            <w:vAlign w:val="center"/>
          </w:tcPr>
          <w:p w14:paraId="62BD0F12" w14:textId="77777777" w:rsidR="00D969AF" w:rsidRPr="003856A6" w:rsidRDefault="00D969AF">
            <w:pPr>
              <w:jc w:val="center"/>
              <w:rPr>
                <w:rFonts w:ascii="宋体" w:hAnsi="宋体" w:cs="宋体"/>
                <w:sz w:val="24"/>
              </w:rPr>
            </w:pPr>
          </w:p>
        </w:tc>
      </w:tr>
      <w:tr w:rsidR="003856A6" w:rsidRPr="003856A6" w14:paraId="16079151" w14:textId="77777777">
        <w:trPr>
          <w:trHeight w:val="615"/>
          <w:jc w:val="center"/>
        </w:trPr>
        <w:tc>
          <w:tcPr>
            <w:tcW w:w="720" w:type="dxa"/>
            <w:vAlign w:val="center"/>
          </w:tcPr>
          <w:p w14:paraId="0F540121" w14:textId="77777777" w:rsidR="00D969AF" w:rsidRPr="003856A6" w:rsidRDefault="003133DB">
            <w:pPr>
              <w:widowControl/>
              <w:spacing w:line="320" w:lineRule="atLeast"/>
              <w:jc w:val="center"/>
              <w:rPr>
                <w:rFonts w:ascii="宋体" w:hAnsi="宋体" w:cs="宋体"/>
                <w:kern w:val="0"/>
                <w:sz w:val="24"/>
              </w:rPr>
            </w:pPr>
            <w:r w:rsidRPr="003856A6">
              <w:rPr>
                <w:rFonts w:ascii="宋体" w:hAnsi="宋体" w:cs="宋体" w:hint="eastAsia"/>
                <w:kern w:val="0"/>
                <w:sz w:val="24"/>
              </w:rPr>
              <w:t>6</w:t>
            </w:r>
          </w:p>
        </w:tc>
        <w:tc>
          <w:tcPr>
            <w:tcW w:w="1490" w:type="dxa"/>
            <w:vAlign w:val="center"/>
          </w:tcPr>
          <w:p w14:paraId="24BC15A6" w14:textId="77777777" w:rsidR="00D969AF" w:rsidRPr="003856A6" w:rsidRDefault="00D969AF">
            <w:pPr>
              <w:widowControl/>
              <w:spacing w:line="320" w:lineRule="atLeast"/>
              <w:rPr>
                <w:rFonts w:ascii="宋体" w:hAnsi="宋体" w:cs="宋体"/>
                <w:kern w:val="0"/>
                <w:sz w:val="24"/>
              </w:rPr>
            </w:pPr>
          </w:p>
        </w:tc>
        <w:tc>
          <w:tcPr>
            <w:tcW w:w="1442" w:type="dxa"/>
            <w:vAlign w:val="center"/>
          </w:tcPr>
          <w:p w14:paraId="5E973FCB" w14:textId="77777777" w:rsidR="00D969AF" w:rsidRPr="003856A6" w:rsidRDefault="00D969AF">
            <w:pPr>
              <w:jc w:val="center"/>
              <w:rPr>
                <w:rFonts w:ascii="宋体" w:hAnsi="宋体"/>
              </w:rPr>
            </w:pPr>
          </w:p>
        </w:tc>
        <w:tc>
          <w:tcPr>
            <w:tcW w:w="4877" w:type="dxa"/>
            <w:vAlign w:val="center"/>
          </w:tcPr>
          <w:p w14:paraId="6B773B51" w14:textId="77777777" w:rsidR="00D969AF" w:rsidRPr="003856A6" w:rsidRDefault="00D969AF">
            <w:pPr>
              <w:widowControl/>
              <w:spacing w:line="320" w:lineRule="atLeast"/>
              <w:rPr>
                <w:rFonts w:ascii="宋体" w:hAnsi="宋体" w:cs="宋体"/>
                <w:kern w:val="0"/>
                <w:sz w:val="24"/>
              </w:rPr>
            </w:pPr>
          </w:p>
        </w:tc>
        <w:tc>
          <w:tcPr>
            <w:tcW w:w="1025" w:type="dxa"/>
            <w:vAlign w:val="center"/>
          </w:tcPr>
          <w:p w14:paraId="582B73D5" w14:textId="77777777" w:rsidR="00D969AF" w:rsidRPr="003856A6" w:rsidRDefault="00D969AF">
            <w:pPr>
              <w:jc w:val="center"/>
              <w:rPr>
                <w:rFonts w:ascii="宋体" w:hAnsi="宋体" w:cs="宋体"/>
                <w:sz w:val="24"/>
              </w:rPr>
            </w:pPr>
          </w:p>
        </w:tc>
      </w:tr>
      <w:tr w:rsidR="00D969AF" w:rsidRPr="003856A6" w14:paraId="1F184438" w14:textId="77777777">
        <w:trPr>
          <w:trHeight w:val="615"/>
          <w:jc w:val="center"/>
        </w:trPr>
        <w:tc>
          <w:tcPr>
            <w:tcW w:w="720" w:type="dxa"/>
            <w:vAlign w:val="center"/>
          </w:tcPr>
          <w:p w14:paraId="3B5E8939" w14:textId="77777777" w:rsidR="00D969AF" w:rsidRPr="003856A6" w:rsidRDefault="003133DB">
            <w:pPr>
              <w:widowControl/>
              <w:spacing w:line="320" w:lineRule="atLeast"/>
              <w:jc w:val="center"/>
              <w:rPr>
                <w:rFonts w:ascii="宋体" w:hAnsi="宋体" w:cs="宋体"/>
                <w:kern w:val="0"/>
                <w:sz w:val="24"/>
              </w:rPr>
            </w:pPr>
            <w:r w:rsidRPr="003856A6">
              <w:rPr>
                <w:rFonts w:ascii="宋体" w:hAnsi="宋体" w:cs="宋体" w:hint="eastAsia"/>
                <w:kern w:val="0"/>
                <w:sz w:val="24"/>
              </w:rPr>
              <w:t>7</w:t>
            </w:r>
          </w:p>
        </w:tc>
        <w:tc>
          <w:tcPr>
            <w:tcW w:w="1490" w:type="dxa"/>
            <w:vAlign w:val="center"/>
          </w:tcPr>
          <w:p w14:paraId="34C31D69" w14:textId="77777777" w:rsidR="00D969AF" w:rsidRPr="003856A6" w:rsidRDefault="00D969AF">
            <w:pPr>
              <w:widowControl/>
              <w:spacing w:line="320" w:lineRule="atLeast"/>
              <w:rPr>
                <w:rFonts w:ascii="宋体" w:hAnsi="宋体" w:cs="宋体"/>
                <w:kern w:val="0"/>
                <w:sz w:val="24"/>
              </w:rPr>
            </w:pPr>
          </w:p>
        </w:tc>
        <w:tc>
          <w:tcPr>
            <w:tcW w:w="1442" w:type="dxa"/>
            <w:vAlign w:val="center"/>
          </w:tcPr>
          <w:p w14:paraId="3C4C067C" w14:textId="77777777" w:rsidR="00D969AF" w:rsidRPr="003856A6" w:rsidRDefault="00D969AF">
            <w:pPr>
              <w:jc w:val="center"/>
              <w:rPr>
                <w:rFonts w:ascii="宋体" w:hAnsi="宋体"/>
                <w:sz w:val="24"/>
              </w:rPr>
            </w:pPr>
          </w:p>
        </w:tc>
        <w:tc>
          <w:tcPr>
            <w:tcW w:w="4877" w:type="dxa"/>
            <w:vAlign w:val="center"/>
          </w:tcPr>
          <w:p w14:paraId="4BA18582" w14:textId="77777777" w:rsidR="00D969AF" w:rsidRPr="003856A6" w:rsidRDefault="00D969AF">
            <w:pPr>
              <w:widowControl/>
              <w:spacing w:line="320" w:lineRule="atLeast"/>
              <w:rPr>
                <w:rFonts w:ascii="宋体" w:hAnsi="宋体" w:cs="宋体"/>
                <w:kern w:val="0"/>
                <w:sz w:val="24"/>
              </w:rPr>
            </w:pPr>
          </w:p>
        </w:tc>
        <w:tc>
          <w:tcPr>
            <w:tcW w:w="1025" w:type="dxa"/>
            <w:vAlign w:val="center"/>
          </w:tcPr>
          <w:p w14:paraId="0E8BAA7D" w14:textId="77777777" w:rsidR="00D969AF" w:rsidRPr="003856A6" w:rsidRDefault="00D969AF">
            <w:pPr>
              <w:jc w:val="center"/>
              <w:rPr>
                <w:rFonts w:ascii="宋体" w:hAnsi="宋体" w:cs="宋体"/>
                <w:sz w:val="24"/>
              </w:rPr>
            </w:pPr>
          </w:p>
        </w:tc>
      </w:tr>
    </w:tbl>
    <w:p w14:paraId="00FDE4C6" w14:textId="77777777" w:rsidR="00D969AF" w:rsidRPr="003856A6" w:rsidRDefault="00D969AF"/>
    <w:p w14:paraId="273E3DE6" w14:textId="77777777" w:rsidR="00D969AF" w:rsidRPr="003856A6" w:rsidRDefault="00D969AF"/>
    <w:p w14:paraId="19D95C5A" w14:textId="77777777" w:rsidR="00D969AF" w:rsidRPr="003856A6" w:rsidRDefault="00D969AF"/>
    <w:p w14:paraId="42B8A5B9" w14:textId="77777777" w:rsidR="00D969AF" w:rsidRPr="003856A6" w:rsidRDefault="00D969AF"/>
    <w:p w14:paraId="40BA952B" w14:textId="77777777" w:rsidR="00D969AF" w:rsidRPr="003856A6" w:rsidRDefault="00D969AF"/>
    <w:p w14:paraId="50F96471" w14:textId="77777777" w:rsidR="00D969AF" w:rsidRPr="003856A6" w:rsidRDefault="00D969AF"/>
    <w:p w14:paraId="0A8F2A61" w14:textId="77777777" w:rsidR="00D969AF" w:rsidRPr="003856A6" w:rsidRDefault="00D969AF"/>
    <w:p w14:paraId="31599139" w14:textId="77777777" w:rsidR="00D969AF" w:rsidRPr="003856A6" w:rsidRDefault="00D969AF"/>
    <w:p w14:paraId="54250435" w14:textId="77777777" w:rsidR="00D969AF" w:rsidRPr="003856A6" w:rsidRDefault="003133DB">
      <w:pPr>
        <w:spacing w:line="400" w:lineRule="atLeast"/>
        <w:ind w:firstLineChars="150" w:firstLine="452"/>
        <w:jc w:val="center"/>
        <w:rPr>
          <w:rFonts w:ascii="宋体" w:hAnsi="宋体"/>
          <w:b/>
          <w:sz w:val="30"/>
          <w:szCs w:val="30"/>
        </w:rPr>
      </w:pPr>
      <w:r w:rsidRPr="003856A6">
        <w:rPr>
          <w:rFonts w:ascii="宋体" w:hAnsi="宋体" w:hint="eastAsia"/>
          <w:b/>
          <w:sz w:val="30"/>
          <w:szCs w:val="30"/>
        </w:rPr>
        <w:t>（2）履约保证金支付凭证</w:t>
      </w:r>
    </w:p>
    <w:p w14:paraId="2B1F508E" w14:textId="77777777" w:rsidR="00D969AF" w:rsidRPr="003856A6" w:rsidRDefault="00D969AF">
      <w:pPr>
        <w:spacing w:line="600" w:lineRule="exact"/>
        <w:ind w:firstLine="880"/>
        <w:jc w:val="center"/>
        <w:rPr>
          <w:rFonts w:asciiTheme="minorEastAsia" w:hAnsiTheme="minorEastAsia"/>
          <w:b/>
          <w:kern w:val="0"/>
          <w:sz w:val="28"/>
        </w:rPr>
      </w:pPr>
    </w:p>
    <w:p w14:paraId="6B620F41" w14:textId="77777777" w:rsidR="00D969AF" w:rsidRPr="003856A6" w:rsidRDefault="00D969AF">
      <w:pPr>
        <w:spacing w:line="600" w:lineRule="exact"/>
        <w:ind w:firstLine="880"/>
        <w:jc w:val="center"/>
        <w:rPr>
          <w:rFonts w:asciiTheme="minorEastAsia" w:hAnsiTheme="minorEastAsia"/>
          <w:b/>
          <w:kern w:val="0"/>
          <w:sz w:val="28"/>
        </w:rPr>
      </w:pPr>
    </w:p>
    <w:bookmarkEnd w:id="54"/>
    <w:p w14:paraId="4A7ED432" w14:textId="77777777" w:rsidR="00D969AF" w:rsidRPr="003856A6" w:rsidRDefault="00D969AF">
      <w:pPr>
        <w:rPr>
          <w:rFonts w:asciiTheme="minorEastAsia" w:hAnsiTheme="minorEastAsia"/>
          <w:spacing w:val="20"/>
          <w:sz w:val="22"/>
        </w:rPr>
      </w:pPr>
    </w:p>
    <w:p w14:paraId="7E9F5F39" w14:textId="77777777" w:rsidR="00D969AF" w:rsidRPr="003856A6" w:rsidRDefault="00D969AF">
      <w:pPr>
        <w:widowControl/>
        <w:jc w:val="left"/>
        <w:rPr>
          <w:rFonts w:asciiTheme="minorEastAsia" w:hAnsiTheme="minorEastAsia"/>
          <w:spacing w:val="20"/>
          <w:sz w:val="22"/>
        </w:rPr>
      </w:pPr>
    </w:p>
    <w:p w14:paraId="4314FE79" w14:textId="77777777" w:rsidR="00D969AF" w:rsidRPr="003856A6" w:rsidRDefault="00D969AF">
      <w:pPr>
        <w:rPr>
          <w:rFonts w:asciiTheme="minorEastAsia" w:hAnsiTheme="minorEastAsia"/>
          <w:spacing w:val="20"/>
          <w:sz w:val="22"/>
        </w:rPr>
      </w:pPr>
    </w:p>
    <w:p w14:paraId="17735009" w14:textId="77777777" w:rsidR="00D969AF" w:rsidRPr="003856A6" w:rsidRDefault="00D969AF">
      <w:pPr>
        <w:rPr>
          <w:rFonts w:asciiTheme="minorEastAsia" w:hAnsiTheme="minorEastAsia"/>
          <w:spacing w:val="20"/>
          <w:sz w:val="22"/>
        </w:rPr>
      </w:pPr>
    </w:p>
    <w:p w14:paraId="3DD22836" w14:textId="77777777" w:rsidR="00D969AF" w:rsidRDefault="00D969AF">
      <w:pPr>
        <w:rPr>
          <w:rFonts w:asciiTheme="minorEastAsia" w:hAnsiTheme="minorEastAsia"/>
          <w:spacing w:val="20"/>
          <w:sz w:val="22"/>
        </w:rPr>
      </w:pPr>
    </w:p>
    <w:p w14:paraId="64F26519" w14:textId="77777777" w:rsidR="002253E1" w:rsidRDefault="002253E1">
      <w:pPr>
        <w:rPr>
          <w:rFonts w:asciiTheme="minorEastAsia" w:hAnsiTheme="minorEastAsia"/>
          <w:spacing w:val="20"/>
          <w:sz w:val="22"/>
        </w:rPr>
      </w:pPr>
    </w:p>
    <w:p w14:paraId="421D58E8" w14:textId="77777777" w:rsidR="002253E1" w:rsidRDefault="002253E1">
      <w:pPr>
        <w:rPr>
          <w:rFonts w:asciiTheme="minorEastAsia" w:hAnsiTheme="minorEastAsia"/>
          <w:spacing w:val="20"/>
          <w:sz w:val="22"/>
        </w:rPr>
      </w:pPr>
    </w:p>
    <w:p w14:paraId="7AE89A8A" w14:textId="77777777" w:rsidR="002253E1" w:rsidRPr="003856A6" w:rsidRDefault="002253E1">
      <w:pPr>
        <w:rPr>
          <w:rFonts w:asciiTheme="minorEastAsia" w:hAnsiTheme="minorEastAsia"/>
          <w:spacing w:val="20"/>
          <w:sz w:val="22"/>
        </w:rPr>
      </w:pPr>
    </w:p>
    <w:p w14:paraId="425D6946" w14:textId="77777777" w:rsidR="00D969AF" w:rsidRPr="003856A6" w:rsidRDefault="00D969AF">
      <w:pPr>
        <w:rPr>
          <w:rFonts w:asciiTheme="minorEastAsia" w:hAnsiTheme="minorEastAsia"/>
          <w:spacing w:val="20"/>
          <w:sz w:val="22"/>
        </w:rPr>
      </w:pPr>
    </w:p>
    <w:p w14:paraId="149C6B1D" w14:textId="77777777" w:rsidR="00D969AF" w:rsidRPr="003856A6" w:rsidRDefault="00D969AF">
      <w:pPr>
        <w:rPr>
          <w:rFonts w:asciiTheme="minorEastAsia" w:hAnsiTheme="minorEastAsia"/>
          <w:spacing w:val="20"/>
          <w:sz w:val="22"/>
        </w:rPr>
      </w:pPr>
    </w:p>
    <w:p w14:paraId="4FC5F25A" w14:textId="77777777" w:rsidR="00D969AF" w:rsidRPr="003856A6" w:rsidRDefault="00D969AF">
      <w:pPr>
        <w:rPr>
          <w:rFonts w:asciiTheme="minorEastAsia" w:hAnsiTheme="minorEastAsia"/>
          <w:spacing w:val="20"/>
          <w:sz w:val="22"/>
        </w:rPr>
      </w:pPr>
    </w:p>
    <w:p w14:paraId="77EF5716" w14:textId="77777777" w:rsidR="00D969AF" w:rsidRPr="003856A6" w:rsidRDefault="00D969AF">
      <w:pPr>
        <w:rPr>
          <w:rFonts w:asciiTheme="minorEastAsia" w:hAnsiTheme="minorEastAsia"/>
          <w:spacing w:val="20"/>
          <w:sz w:val="22"/>
        </w:rPr>
      </w:pPr>
    </w:p>
    <w:p w14:paraId="33ECD284" w14:textId="77777777" w:rsidR="00D969AF" w:rsidRPr="003856A6" w:rsidRDefault="00D969AF">
      <w:pPr>
        <w:rPr>
          <w:rFonts w:asciiTheme="minorEastAsia" w:hAnsiTheme="minorEastAsia"/>
          <w:spacing w:val="20"/>
          <w:sz w:val="22"/>
        </w:rPr>
      </w:pPr>
    </w:p>
    <w:p w14:paraId="1F54DE9B" w14:textId="77777777" w:rsidR="00D969AF" w:rsidRPr="003856A6" w:rsidRDefault="00D969AF">
      <w:pPr>
        <w:rPr>
          <w:rFonts w:asciiTheme="minorEastAsia" w:hAnsiTheme="minorEastAsia"/>
          <w:spacing w:val="20"/>
          <w:sz w:val="22"/>
        </w:rPr>
      </w:pPr>
    </w:p>
    <w:p w14:paraId="15ECB32F" w14:textId="77777777" w:rsidR="00D969AF" w:rsidRPr="003856A6" w:rsidRDefault="00D969AF">
      <w:pPr>
        <w:rPr>
          <w:rFonts w:asciiTheme="minorEastAsia" w:hAnsiTheme="minorEastAsia"/>
          <w:spacing w:val="20"/>
          <w:sz w:val="22"/>
        </w:rPr>
      </w:pPr>
    </w:p>
    <w:p w14:paraId="34A2C181" w14:textId="77777777" w:rsidR="00D969AF" w:rsidRPr="003856A6" w:rsidRDefault="00D969AF">
      <w:pPr>
        <w:rPr>
          <w:rFonts w:asciiTheme="minorEastAsia" w:hAnsiTheme="minorEastAsia"/>
          <w:spacing w:val="20"/>
          <w:sz w:val="22"/>
        </w:rPr>
      </w:pPr>
    </w:p>
    <w:p w14:paraId="62E64AE0" w14:textId="77777777" w:rsidR="00D969AF" w:rsidRPr="003856A6" w:rsidRDefault="00D969AF">
      <w:pPr>
        <w:rPr>
          <w:rFonts w:asciiTheme="minorEastAsia" w:hAnsiTheme="minorEastAsia"/>
          <w:spacing w:val="20"/>
          <w:sz w:val="22"/>
        </w:rPr>
      </w:pPr>
    </w:p>
    <w:p w14:paraId="37D36B7C" w14:textId="77777777" w:rsidR="00D969AF" w:rsidRPr="003856A6" w:rsidRDefault="00D969AF">
      <w:pPr>
        <w:rPr>
          <w:rFonts w:asciiTheme="minorEastAsia" w:hAnsiTheme="minorEastAsia"/>
          <w:spacing w:val="20"/>
          <w:sz w:val="22"/>
        </w:rPr>
      </w:pPr>
    </w:p>
    <w:p w14:paraId="44CF5468" w14:textId="77777777" w:rsidR="00D969AF" w:rsidRPr="003856A6" w:rsidRDefault="00D969AF">
      <w:pPr>
        <w:rPr>
          <w:rFonts w:asciiTheme="minorEastAsia" w:hAnsiTheme="minorEastAsia"/>
          <w:spacing w:val="20"/>
          <w:sz w:val="22"/>
        </w:rPr>
      </w:pPr>
    </w:p>
    <w:p w14:paraId="60E5E3E2" w14:textId="77777777" w:rsidR="00D969AF" w:rsidRPr="003856A6" w:rsidRDefault="00D969AF">
      <w:pPr>
        <w:rPr>
          <w:rFonts w:asciiTheme="minorEastAsia" w:hAnsiTheme="minorEastAsia"/>
          <w:spacing w:val="20"/>
          <w:sz w:val="22"/>
        </w:rPr>
      </w:pPr>
    </w:p>
    <w:p w14:paraId="6E644797" w14:textId="77777777" w:rsidR="00D969AF" w:rsidRPr="003856A6" w:rsidRDefault="00D969AF">
      <w:pPr>
        <w:rPr>
          <w:rFonts w:asciiTheme="minorEastAsia" w:hAnsiTheme="minorEastAsia"/>
          <w:spacing w:val="20"/>
          <w:sz w:val="22"/>
        </w:rPr>
      </w:pPr>
    </w:p>
    <w:p w14:paraId="181B5AAD" w14:textId="77777777" w:rsidR="00D969AF" w:rsidRPr="003856A6" w:rsidRDefault="003133DB">
      <w:pPr>
        <w:keepNext/>
        <w:keepLines/>
        <w:spacing w:before="340" w:after="330" w:line="576" w:lineRule="auto"/>
        <w:jc w:val="center"/>
        <w:outlineLvl w:val="0"/>
        <w:rPr>
          <w:rFonts w:asciiTheme="minorEastAsia" w:hAnsiTheme="minorEastAsia" w:cs="Times New Roman"/>
          <w:b/>
          <w:bCs/>
          <w:kern w:val="44"/>
          <w:sz w:val="36"/>
          <w:szCs w:val="36"/>
        </w:rPr>
      </w:pPr>
      <w:bookmarkStart w:id="55" w:name="_Toc10467355"/>
      <w:r w:rsidRPr="003856A6">
        <w:rPr>
          <w:rFonts w:asciiTheme="minorEastAsia" w:hAnsiTheme="minorEastAsia" w:cs="Times New Roman" w:hint="eastAsia"/>
          <w:b/>
          <w:bCs/>
          <w:kern w:val="44"/>
          <w:sz w:val="36"/>
          <w:szCs w:val="36"/>
        </w:rPr>
        <w:t>第五部分  投标文件格式</w:t>
      </w:r>
      <w:bookmarkEnd w:id="55"/>
    </w:p>
    <w:p w14:paraId="6C726B32" w14:textId="77777777" w:rsidR="00D969AF" w:rsidRPr="003856A6" w:rsidRDefault="003133DB">
      <w:pPr>
        <w:keepNext/>
        <w:keepLines/>
        <w:spacing w:before="260" w:after="260" w:line="1200" w:lineRule="exact"/>
        <w:jc w:val="left"/>
        <w:outlineLvl w:val="1"/>
        <w:rPr>
          <w:rFonts w:asciiTheme="minorEastAsia" w:hAnsiTheme="minorEastAsia" w:cs="Times New Roman"/>
          <w:b/>
          <w:kern w:val="0"/>
          <w:sz w:val="28"/>
        </w:rPr>
      </w:pPr>
      <w:r w:rsidRPr="003856A6">
        <w:rPr>
          <w:rFonts w:asciiTheme="minorEastAsia" w:hAnsiTheme="minorEastAsia" w:cs="Times New Roman" w:hint="eastAsia"/>
          <w:b/>
          <w:kern w:val="0"/>
          <w:sz w:val="22"/>
          <w:szCs w:val="20"/>
        </w:rPr>
        <w:br w:type="page"/>
      </w:r>
      <w:bookmarkStart w:id="56" w:name="_Toc10467356"/>
      <w:r w:rsidRPr="003856A6">
        <w:rPr>
          <w:rFonts w:asciiTheme="minorEastAsia" w:hAnsiTheme="minorEastAsia" w:cs="Times New Roman" w:hint="eastAsia"/>
          <w:b/>
          <w:kern w:val="0"/>
          <w:sz w:val="28"/>
        </w:rPr>
        <w:lastRenderedPageBreak/>
        <w:t>一、价格文件格式</w:t>
      </w:r>
      <w:bookmarkEnd w:id="56"/>
    </w:p>
    <w:p w14:paraId="7C8760E2" w14:textId="77777777" w:rsidR="00D969AF" w:rsidRPr="003856A6" w:rsidRDefault="003133DB">
      <w:pPr>
        <w:spacing w:line="276" w:lineRule="auto"/>
        <w:jc w:val="right"/>
        <w:rPr>
          <w:rFonts w:asciiTheme="minorEastAsia" w:hAnsiTheme="minorEastAsia"/>
          <w:b/>
          <w:sz w:val="28"/>
        </w:rPr>
      </w:pPr>
      <w:r w:rsidRPr="003856A6">
        <w:rPr>
          <w:rFonts w:asciiTheme="minorEastAsia" w:hAnsiTheme="minorEastAsia" w:hint="eastAsia"/>
          <w:b/>
          <w:sz w:val="28"/>
        </w:rPr>
        <w:t>正本/副本</w:t>
      </w:r>
    </w:p>
    <w:p w14:paraId="709CCAE4" w14:textId="77777777" w:rsidR="00D969AF" w:rsidRPr="003856A6" w:rsidRDefault="00D969AF">
      <w:pPr>
        <w:spacing w:line="276" w:lineRule="auto"/>
        <w:rPr>
          <w:rFonts w:asciiTheme="minorEastAsia" w:hAnsiTheme="minorEastAsia"/>
          <w:sz w:val="22"/>
        </w:rPr>
      </w:pPr>
    </w:p>
    <w:p w14:paraId="4A20725B" w14:textId="77777777" w:rsidR="00D969AF" w:rsidRPr="003856A6" w:rsidRDefault="00D969AF">
      <w:pPr>
        <w:spacing w:line="276" w:lineRule="auto"/>
        <w:rPr>
          <w:rFonts w:asciiTheme="minorEastAsia" w:hAnsiTheme="minorEastAsia"/>
          <w:spacing w:val="20"/>
          <w:kern w:val="10"/>
          <w:sz w:val="22"/>
        </w:rPr>
      </w:pPr>
    </w:p>
    <w:p w14:paraId="59CFEBB1" w14:textId="77777777" w:rsidR="00D969AF" w:rsidRPr="003856A6" w:rsidRDefault="003133DB">
      <w:pPr>
        <w:spacing w:line="276" w:lineRule="auto"/>
        <w:jc w:val="center"/>
        <w:rPr>
          <w:rFonts w:asciiTheme="minorEastAsia" w:hAnsiTheme="minorEastAsia"/>
          <w:b/>
          <w:sz w:val="36"/>
        </w:rPr>
      </w:pPr>
      <w:r w:rsidRPr="003856A6">
        <w:rPr>
          <w:rFonts w:asciiTheme="minorEastAsia" w:hAnsiTheme="minorEastAsia" w:hint="eastAsia"/>
          <w:b/>
          <w:sz w:val="36"/>
          <w:u w:val="single"/>
        </w:rPr>
        <w:t xml:space="preserve">                             </w:t>
      </w:r>
      <w:r w:rsidRPr="003856A6">
        <w:rPr>
          <w:rFonts w:asciiTheme="minorEastAsia" w:hAnsiTheme="minorEastAsia" w:hint="eastAsia"/>
          <w:b/>
          <w:sz w:val="36"/>
        </w:rPr>
        <w:t>项目</w:t>
      </w:r>
    </w:p>
    <w:p w14:paraId="1891CEF4" w14:textId="77777777" w:rsidR="00D969AF" w:rsidRPr="003856A6" w:rsidRDefault="003133DB">
      <w:pPr>
        <w:spacing w:line="276" w:lineRule="auto"/>
        <w:jc w:val="center"/>
        <w:rPr>
          <w:rFonts w:asciiTheme="minorEastAsia" w:hAnsiTheme="minorEastAsia"/>
          <w:sz w:val="24"/>
        </w:rPr>
      </w:pPr>
      <w:r w:rsidRPr="003856A6">
        <w:rPr>
          <w:rFonts w:asciiTheme="minorEastAsia" w:hAnsiTheme="minorEastAsia" w:hint="eastAsia"/>
          <w:b/>
          <w:sz w:val="28"/>
        </w:rPr>
        <w:t>（项目编号：）</w:t>
      </w:r>
    </w:p>
    <w:p w14:paraId="2CBD1E77" w14:textId="77777777" w:rsidR="00D969AF" w:rsidRPr="003856A6" w:rsidRDefault="00D969AF">
      <w:pPr>
        <w:spacing w:line="276" w:lineRule="auto"/>
        <w:jc w:val="center"/>
        <w:rPr>
          <w:rFonts w:asciiTheme="minorEastAsia" w:hAnsiTheme="minorEastAsia"/>
          <w:sz w:val="22"/>
        </w:rPr>
      </w:pPr>
    </w:p>
    <w:p w14:paraId="6E467B11" w14:textId="77777777" w:rsidR="00D969AF" w:rsidRPr="003856A6" w:rsidRDefault="00D969AF">
      <w:pPr>
        <w:spacing w:line="276" w:lineRule="auto"/>
        <w:jc w:val="center"/>
        <w:rPr>
          <w:rFonts w:asciiTheme="minorEastAsia" w:hAnsiTheme="minorEastAsia"/>
          <w:sz w:val="22"/>
        </w:rPr>
      </w:pPr>
    </w:p>
    <w:p w14:paraId="20EC3217" w14:textId="77777777" w:rsidR="00D969AF" w:rsidRPr="003856A6" w:rsidRDefault="00D969AF">
      <w:pPr>
        <w:spacing w:line="276" w:lineRule="auto"/>
        <w:jc w:val="center"/>
        <w:rPr>
          <w:rFonts w:asciiTheme="minorEastAsia" w:hAnsiTheme="minorEastAsia"/>
          <w:sz w:val="22"/>
        </w:rPr>
      </w:pPr>
    </w:p>
    <w:p w14:paraId="204A5A06" w14:textId="77777777" w:rsidR="00D969AF" w:rsidRPr="003856A6" w:rsidRDefault="00D969AF">
      <w:pPr>
        <w:spacing w:line="276" w:lineRule="auto"/>
        <w:jc w:val="center"/>
        <w:rPr>
          <w:rFonts w:asciiTheme="minorEastAsia" w:hAnsiTheme="minorEastAsia"/>
          <w:sz w:val="22"/>
        </w:rPr>
      </w:pPr>
    </w:p>
    <w:p w14:paraId="5F6C5E76" w14:textId="77777777" w:rsidR="00D969AF" w:rsidRPr="003856A6" w:rsidRDefault="003133DB">
      <w:pPr>
        <w:spacing w:line="276" w:lineRule="auto"/>
        <w:jc w:val="center"/>
        <w:rPr>
          <w:rFonts w:asciiTheme="minorEastAsia" w:hAnsiTheme="minorEastAsia"/>
          <w:b/>
          <w:sz w:val="72"/>
        </w:rPr>
      </w:pPr>
      <w:r w:rsidRPr="003856A6">
        <w:rPr>
          <w:rFonts w:asciiTheme="minorEastAsia" w:hAnsiTheme="minorEastAsia" w:hint="eastAsia"/>
          <w:b/>
          <w:sz w:val="72"/>
        </w:rPr>
        <w:t>价格文件</w:t>
      </w:r>
    </w:p>
    <w:p w14:paraId="5B70BD3E" w14:textId="77777777" w:rsidR="00D969AF" w:rsidRPr="003856A6" w:rsidRDefault="003133DB">
      <w:pPr>
        <w:spacing w:line="276" w:lineRule="auto"/>
        <w:jc w:val="center"/>
        <w:rPr>
          <w:rFonts w:asciiTheme="minorEastAsia" w:hAnsiTheme="minorEastAsia"/>
          <w:b/>
          <w:sz w:val="28"/>
        </w:rPr>
      </w:pPr>
      <w:r w:rsidRPr="003856A6">
        <w:rPr>
          <w:rFonts w:asciiTheme="minorEastAsia" w:hAnsiTheme="minorEastAsia" w:hint="eastAsia"/>
          <w:b/>
          <w:sz w:val="28"/>
        </w:rPr>
        <w:t>（封面格式仅供参考）</w:t>
      </w:r>
    </w:p>
    <w:p w14:paraId="0F18CE57" w14:textId="77777777" w:rsidR="00D969AF" w:rsidRPr="003856A6" w:rsidRDefault="00D969AF">
      <w:pPr>
        <w:spacing w:line="276" w:lineRule="auto"/>
        <w:rPr>
          <w:rFonts w:asciiTheme="minorEastAsia" w:hAnsiTheme="minorEastAsia"/>
          <w:sz w:val="22"/>
        </w:rPr>
      </w:pPr>
    </w:p>
    <w:p w14:paraId="45B098C7" w14:textId="77777777" w:rsidR="00D969AF" w:rsidRPr="003856A6" w:rsidRDefault="00D969AF">
      <w:pPr>
        <w:spacing w:line="276" w:lineRule="auto"/>
        <w:rPr>
          <w:rFonts w:asciiTheme="minorEastAsia" w:hAnsiTheme="minorEastAsia"/>
          <w:sz w:val="22"/>
        </w:rPr>
      </w:pPr>
    </w:p>
    <w:p w14:paraId="22E1D479" w14:textId="77777777" w:rsidR="00D969AF" w:rsidRPr="003856A6" w:rsidRDefault="00D969AF">
      <w:pPr>
        <w:spacing w:line="276" w:lineRule="auto"/>
        <w:rPr>
          <w:rFonts w:asciiTheme="minorEastAsia" w:hAnsiTheme="minorEastAsia"/>
          <w:sz w:val="22"/>
        </w:rPr>
      </w:pPr>
    </w:p>
    <w:p w14:paraId="4CA0F90D" w14:textId="77777777" w:rsidR="00D969AF" w:rsidRPr="003856A6" w:rsidRDefault="00D969AF">
      <w:pPr>
        <w:spacing w:line="276" w:lineRule="auto"/>
        <w:rPr>
          <w:rFonts w:asciiTheme="minorEastAsia" w:hAnsiTheme="minorEastAsia"/>
          <w:sz w:val="22"/>
        </w:rPr>
      </w:pPr>
    </w:p>
    <w:p w14:paraId="567F526B" w14:textId="77777777" w:rsidR="00D969AF" w:rsidRPr="003856A6" w:rsidRDefault="00D969AF">
      <w:pPr>
        <w:spacing w:line="276" w:lineRule="auto"/>
        <w:rPr>
          <w:rFonts w:asciiTheme="minorEastAsia" w:hAnsiTheme="minorEastAsia"/>
          <w:sz w:val="22"/>
        </w:rPr>
      </w:pPr>
    </w:p>
    <w:p w14:paraId="6D89C5E2" w14:textId="77777777" w:rsidR="00D969AF" w:rsidRPr="003856A6" w:rsidRDefault="00D969AF">
      <w:pPr>
        <w:spacing w:line="276" w:lineRule="auto"/>
        <w:rPr>
          <w:rFonts w:asciiTheme="minorEastAsia" w:hAnsiTheme="minorEastAsia"/>
          <w:sz w:val="22"/>
        </w:rPr>
      </w:pPr>
    </w:p>
    <w:p w14:paraId="59796856" w14:textId="77777777" w:rsidR="00D969AF" w:rsidRPr="003856A6" w:rsidRDefault="00D969AF">
      <w:pPr>
        <w:spacing w:line="276" w:lineRule="auto"/>
        <w:rPr>
          <w:rFonts w:asciiTheme="minorEastAsia" w:hAnsiTheme="minorEastAsia"/>
          <w:sz w:val="22"/>
        </w:rPr>
      </w:pPr>
    </w:p>
    <w:p w14:paraId="21A48130" w14:textId="77777777" w:rsidR="00D969AF" w:rsidRPr="003856A6" w:rsidRDefault="00D969AF">
      <w:pPr>
        <w:spacing w:line="276" w:lineRule="auto"/>
        <w:rPr>
          <w:rFonts w:asciiTheme="minorEastAsia" w:hAnsiTheme="minorEastAsia"/>
          <w:sz w:val="22"/>
        </w:rPr>
      </w:pPr>
    </w:p>
    <w:p w14:paraId="3EFCCF07" w14:textId="77777777" w:rsidR="00D969AF" w:rsidRPr="003856A6" w:rsidRDefault="003133DB">
      <w:pPr>
        <w:spacing w:line="360" w:lineRule="auto"/>
        <w:ind w:firstLineChars="700" w:firstLine="1687"/>
        <w:rPr>
          <w:rFonts w:asciiTheme="minorEastAsia" w:hAnsiTheme="minorEastAsia"/>
          <w:b/>
          <w:sz w:val="24"/>
          <w:szCs w:val="24"/>
        </w:rPr>
      </w:pPr>
      <w:r w:rsidRPr="003856A6">
        <w:rPr>
          <w:rFonts w:asciiTheme="minorEastAsia" w:hAnsiTheme="minorEastAsia" w:hint="eastAsia"/>
          <w:b/>
          <w:sz w:val="24"/>
          <w:szCs w:val="24"/>
        </w:rPr>
        <w:t>投标单位全称：</w:t>
      </w:r>
      <w:r w:rsidRPr="003856A6">
        <w:rPr>
          <w:rFonts w:asciiTheme="minorEastAsia" w:hAnsiTheme="minorEastAsia" w:hint="eastAsia"/>
          <w:b/>
          <w:sz w:val="24"/>
          <w:szCs w:val="24"/>
        </w:rPr>
        <w:tab/>
      </w:r>
    </w:p>
    <w:p w14:paraId="039F090D" w14:textId="77777777" w:rsidR="00D969AF" w:rsidRPr="003856A6" w:rsidRDefault="003133DB">
      <w:pPr>
        <w:spacing w:line="360" w:lineRule="auto"/>
        <w:ind w:firstLineChars="700" w:firstLine="1687"/>
        <w:rPr>
          <w:rFonts w:asciiTheme="minorEastAsia" w:hAnsiTheme="minorEastAsia"/>
          <w:b/>
          <w:sz w:val="24"/>
          <w:szCs w:val="24"/>
        </w:rPr>
      </w:pPr>
      <w:r w:rsidRPr="003856A6">
        <w:rPr>
          <w:rFonts w:asciiTheme="minorEastAsia" w:hAnsiTheme="minorEastAsia" w:hint="eastAsia"/>
          <w:b/>
          <w:sz w:val="24"/>
          <w:szCs w:val="24"/>
        </w:rPr>
        <w:t>投标单位地址：</w:t>
      </w:r>
      <w:r w:rsidRPr="003856A6">
        <w:rPr>
          <w:rFonts w:asciiTheme="minorEastAsia" w:hAnsiTheme="minorEastAsia" w:hint="eastAsia"/>
          <w:b/>
          <w:sz w:val="24"/>
          <w:szCs w:val="24"/>
        </w:rPr>
        <w:tab/>
      </w:r>
    </w:p>
    <w:p w14:paraId="072AF278" w14:textId="77777777" w:rsidR="00D969AF" w:rsidRPr="003856A6" w:rsidRDefault="003133DB">
      <w:pPr>
        <w:spacing w:line="360" w:lineRule="auto"/>
        <w:ind w:firstLineChars="700" w:firstLine="1687"/>
        <w:rPr>
          <w:rFonts w:asciiTheme="minorEastAsia" w:hAnsiTheme="minorEastAsia"/>
          <w:b/>
          <w:sz w:val="24"/>
          <w:szCs w:val="24"/>
        </w:rPr>
      </w:pPr>
      <w:r w:rsidRPr="003856A6">
        <w:rPr>
          <w:rFonts w:asciiTheme="minorEastAsia" w:hAnsiTheme="minorEastAsia" w:hint="eastAsia"/>
          <w:b/>
          <w:sz w:val="24"/>
          <w:szCs w:val="24"/>
        </w:rPr>
        <w:t>投标单位联系人：</w:t>
      </w:r>
      <w:r w:rsidRPr="003856A6">
        <w:rPr>
          <w:rFonts w:asciiTheme="minorEastAsia" w:hAnsiTheme="minorEastAsia" w:hint="eastAsia"/>
          <w:b/>
          <w:sz w:val="24"/>
          <w:szCs w:val="24"/>
        </w:rPr>
        <w:tab/>
      </w:r>
    </w:p>
    <w:p w14:paraId="15A4A8A8" w14:textId="77777777" w:rsidR="00D969AF" w:rsidRPr="003856A6" w:rsidRDefault="003133DB">
      <w:pPr>
        <w:spacing w:line="360" w:lineRule="auto"/>
        <w:ind w:firstLineChars="700" w:firstLine="1687"/>
        <w:rPr>
          <w:rFonts w:asciiTheme="minorEastAsia" w:hAnsiTheme="minorEastAsia"/>
          <w:b/>
          <w:sz w:val="24"/>
          <w:szCs w:val="24"/>
        </w:rPr>
      </w:pPr>
      <w:r w:rsidRPr="003856A6">
        <w:rPr>
          <w:rFonts w:asciiTheme="minorEastAsia" w:hAnsiTheme="minorEastAsia" w:hint="eastAsia"/>
          <w:b/>
          <w:sz w:val="24"/>
          <w:szCs w:val="24"/>
        </w:rPr>
        <w:t>投标单位固话：</w:t>
      </w:r>
      <w:r w:rsidRPr="003856A6">
        <w:rPr>
          <w:rFonts w:asciiTheme="minorEastAsia" w:hAnsiTheme="minorEastAsia" w:hint="eastAsia"/>
          <w:b/>
          <w:sz w:val="24"/>
          <w:szCs w:val="24"/>
        </w:rPr>
        <w:tab/>
      </w:r>
    </w:p>
    <w:p w14:paraId="68E6FE4F" w14:textId="77777777" w:rsidR="00D969AF" w:rsidRPr="003856A6" w:rsidRDefault="003133DB">
      <w:pPr>
        <w:spacing w:line="360" w:lineRule="auto"/>
        <w:ind w:firstLineChars="700" w:firstLine="1687"/>
        <w:rPr>
          <w:rFonts w:asciiTheme="minorEastAsia" w:hAnsiTheme="minorEastAsia"/>
          <w:b/>
          <w:sz w:val="24"/>
          <w:szCs w:val="24"/>
        </w:rPr>
      </w:pPr>
      <w:r w:rsidRPr="003856A6">
        <w:rPr>
          <w:rFonts w:asciiTheme="minorEastAsia" w:hAnsiTheme="minorEastAsia" w:hint="eastAsia"/>
          <w:b/>
          <w:sz w:val="24"/>
          <w:szCs w:val="24"/>
        </w:rPr>
        <w:t>投标单位传真：</w:t>
      </w:r>
      <w:r w:rsidRPr="003856A6">
        <w:rPr>
          <w:rFonts w:asciiTheme="minorEastAsia" w:hAnsiTheme="minorEastAsia" w:hint="eastAsia"/>
          <w:b/>
          <w:sz w:val="24"/>
          <w:szCs w:val="24"/>
        </w:rPr>
        <w:tab/>
      </w:r>
    </w:p>
    <w:p w14:paraId="00B70F45" w14:textId="77777777" w:rsidR="00D969AF" w:rsidRPr="003856A6" w:rsidRDefault="00D969AF">
      <w:pPr>
        <w:spacing w:line="276" w:lineRule="auto"/>
        <w:rPr>
          <w:rFonts w:asciiTheme="minorEastAsia" w:hAnsiTheme="minorEastAsia"/>
          <w:b/>
          <w:sz w:val="24"/>
          <w:szCs w:val="24"/>
        </w:rPr>
      </w:pPr>
    </w:p>
    <w:p w14:paraId="09D17321" w14:textId="77777777" w:rsidR="00D969AF" w:rsidRPr="003856A6" w:rsidRDefault="00D969AF">
      <w:pPr>
        <w:spacing w:line="276" w:lineRule="auto"/>
        <w:rPr>
          <w:rFonts w:asciiTheme="minorEastAsia" w:hAnsiTheme="minorEastAsia"/>
          <w:b/>
          <w:sz w:val="24"/>
          <w:szCs w:val="24"/>
        </w:rPr>
      </w:pPr>
    </w:p>
    <w:p w14:paraId="433A8125" w14:textId="77777777" w:rsidR="00D969AF" w:rsidRPr="003856A6" w:rsidRDefault="00D969AF">
      <w:pPr>
        <w:spacing w:line="276" w:lineRule="auto"/>
        <w:rPr>
          <w:rFonts w:asciiTheme="minorEastAsia" w:hAnsiTheme="minorEastAsia"/>
          <w:b/>
          <w:sz w:val="24"/>
          <w:szCs w:val="24"/>
        </w:rPr>
      </w:pPr>
    </w:p>
    <w:p w14:paraId="36794AB6" w14:textId="77777777" w:rsidR="00D969AF" w:rsidRPr="003856A6" w:rsidRDefault="003133DB">
      <w:pPr>
        <w:spacing w:line="276" w:lineRule="auto"/>
        <w:jc w:val="center"/>
        <w:rPr>
          <w:rFonts w:asciiTheme="minorEastAsia" w:hAnsiTheme="minorEastAsia"/>
          <w:b/>
          <w:sz w:val="24"/>
          <w:szCs w:val="24"/>
        </w:rPr>
      </w:pPr>
      <w:r w:rsidRPr="003856A6">
        <w:rPr>
          <w:rFonts w:asciiTheme="minorEastAsia" w:hAnsiTheme="minorEastAsia" w:hint="eastAsia"/>
          <w:b/>
          <w:sz w:val="24"/>
          <w:szCs w:val="24"/>
        </w:rPr>
        <w:t xml:space="preserve">日  期：    年    月 </w:t>
      </w:r>
      <w:r w:rsidRPr="003856A6">
        <w:rPr>
          <w:rFonts w:asciiTheme="minorEastAsia" w:hAnsiTheme="minorEastAsia"/>
          <w:b/>
          <w:sz w:val="24"/>
          <w:szCs w:val="24"/>
        </w:rPr>
        <w:t xml:space="preserve"> </w:t>
      </w:r>
      <w:r w:rsidRPr="003856A6">
        <w:rPr>
          <w:rFonts w:asciiTheme="minorEastAsia" w:hAnsiTheme="minorEastAsia" w:hint="eastAsia"/>
          <w:b/>
          <w:sz w:val="24"/>
          <w:szCs w:val="24"/>
        </w:rPr>
        <w:t xml:space="preserve"> 日 </w:t>
      </w:r>
    </w:p>
    <w:p w14:paraId="6633F73D" w14:textId="77777777" w:rsidR="00D969AF" w:rsidRPr="003856A6" w:rsidRDefault="00D969AF">
      <w:pPr>
        <w:widowControl/>
        <w:spacing w:line="276" w:lineRule="auto"/>
        <w:jc w:val="left"/>
        <w:rPr>
          <w:rFonts w:asciiTheme="minorEastAsia" w:hAnsiTheme="minorEastAsia"/>
          <w:b/>
          <w:sz w:val="24"/>
          <w:szCs w:val="24"/>
        </w:rPr>
        <w:sectPr w:rsidR="00D969AF" w:rsidRPr="003856A6">
          <w:headerReference w:type="default" r:id="rId12"/>
          <w:footerReference w:type="default" r:id="rId13"/>
          <w:pgSz w:w="11906" w:h="16838"/>
          <w:pgMar w:top="1440" w:right="1418" w:bottom="1440" w:left="1418" w:header="851" w:footer="992" w:gutter="0"/>
          <w:cols w:space="720"/>
          <w:docGrid w:type="lines" w:linePitch="312"/>
        </w:sectPr>
      </w:pPr>
    </w:p>
    <w:p w14:paraId="72A0D82B" w14:textId="77777777"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57" w:name="_Toc10467357"/>
      <w:r w:rsidRPr="003856A6">
        <w:rPr>
          <w:rFonts w:asciiTheme="minorEastAsia" w:hAnsiTheme="minorEastAsia" w:cs="Times New Roman" w:hint="eastAsia"/>
          <w:bCs/>
          <w:kern w:val="0"/>
          <w:sz w:val="22"/>
        </w:rPr>
        <w:lastRenderedPageBreak/>
        <w:t>（一）开标一览表（报价总表）</w:t>
      </w:r>
      <w:bookmarkEnd w:id="57"/>
    </w:p>
    <w:p w14:paraId="1F91D0E0" w14:textId="77777777" w:rsidR="00D969AF" w:rsidRPr="003856A6" w:rsidRDefault="00D969AF">
      <w:pPr>
        <w:spacing w:line="276" w:lineRule="auto"/>
        <w:jc w:val="center"/>
        <w:rPr>
          <w:rFonts w:asciiTheme="minorEastAsia" w:hAnsiTheme="minorEastAsia"/>
          <w:b/>
          <w:sz w:val="22"/>
        </w:rPr>
      </w:pPr>
    </w:p>
    <w:p w14:paraId="3806E08A" w14:textId="77777777" w:rsidR="00D969AF" w:rsidRPr="003856A6" w:rsidRDefault="00D969AF">
      <w:pPr>
        <w:spacing w:line="276" w:lineRule="auto"/>
        <w:jc w:val="center"/>
        <w:rPr>
          <w:rFonts w:asciiTheme="minorEastAsia" w:hAnsiTheme="minorEastAsia"/>
          <w:b/>
          <w:sz w:val="24"/>
        </w:rPr>
      </w:pPr>
    </w:p>
    <w:p w14:paraId="7AE0ECB0" w14:textId="77777777" w:rsidR="00D969AF" w:rsidRPr="003856A6" w:rsidRDefault="003133DB">
      <w:pPr>
        <w:spacing w:line="276" w:lineRule="auto"/>
        <w:jc w:val="center"/>
        <w:rPr>
          <w:rFonts w:asciiTheme="minorEastAsia" w:hAnsiTheme="minorEastAsia"/>
          <w:b/>
          <w:sz w:val="24"/>
        </w:rPr>
      </w:pPr>
      <w:r w:rsidRPr="003856A6">
        <w:rPr>
          <w:rFonts w:asciiTheme="minorEastAsia" w:hAnsiTheme="minorEastAsia" w:hint="eastAsia"/>
          <w:b/>
          <w:sz w:val="24"/>
        </w:rPr>
        <w:t>开标一览表（报价总表）</w:t>
      </w:r>
    </w:p>
    <w:p w14:paraId="21E524FC" w14:textId="77777777" w:rsidR="00D969AF" w:rsidRPr="003856A6" w:rsidRDefault="00D969AF">
      <w:pPr>
        <w:spacing w:line="276" w:lineRule="auto"/>
        <w:jc w:val="left"/>
        <w:rPr>
          <w:rFonts w:asciiTheme="minorEastAsia" w:hAnsiTheme="minorEastAsia"/>
          <w:b/>
          <w:sz w:val="22"/>
        </w:rPr>
      </w:pPr>
    </w:p>
    <w:p w14:paraId="6EC89390" w14:textId="77777777" w:rsidR="00D969AF" w:rsidRPr="003856A6" w:rsidRDefault="00D969AF">
      <w:pPr>
        <w:spacing w:line="276" w:lineRule="auto"/>
        <w:jc w:val="left"/>
        <w:rPr>
          <w:rFonts w:asciiTheme="minorEastAsia" w:hAnsiTheme="minorEastAsia"/>
          <w:b/>
          <w:sz w:val="22"/>
        </w:rPr>
      </w:pPr>
    </w:p>
    <w:p w14:paraId="1FD1E81C" w14:textId="77777777" w:rsidR="00D969AF" w:rsidRPr="003856A6" w:rsidRDefault="003133DB">
      <w:pPr>
        <w:spacing w:line="276" w:lineRule="auto"/>
        <w:jc w:val="left"/>
        <w:rPr>
          <w:rFonts w:asciiTheme="minorEastAsia" w:hAnsiTheme="minorEastAsia"/>
          <w:sz w:val="22"/>
        </w:rPr>
      </w:pPr>
      <w:r w:rsidRPr="003856A6">
        <w:rPr>
          <w:rFonts w:asciiTheme="minorEastAsia" w:hAnsiTheme="minorEastAsia" w:hint="eastAsia"/>
          <w:sz w:val="22"/>
        </w:rPr>
        <w:t>项目名称：                                          项目编号：</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3544"/>
        <w:gridCol w:w="1701"/>
      </w:tblGrid>
      <w:tr w:rsidR="003856A6" w:rsidRPr="003856A6" w14:paraId="74BADCE5" w14:textId="77777777">
        <w:trPr>
          <w:cantSplit/>
          <w:trHeight w:val="819"/>
        </w:trPr>
        <w:tc>
          <w:tcPr>
            <w:tcW w:w="3969" w:type="dxa"/>
            <w:tcBorders>
              <w:top w:val="single" w:sz="4" w:space="0" w:color="auto"/>
              <w:left w:val="single" w:sz="4" w:space="0" w:color="auto"/>
              <w:bottom w:val="single" w:sz="4" w:space="0" w:color="auto"/>
              <w:right w:val="single" w:sz="4" w:space="0" w:color="auto"/>
            </w:tcBorders>
            <w:vAlign w:val="center"/>
          </w:tcPr>
          <w:p w14:paraId="52C24A1F" w14:textId="77777777" w:rsidR="00D969AF" w:rsidRPr="003856A6" w:rsidRDefault="003133DB">
            <w:pPr>
              <w:overflowPunct w:val="0"/>
              <w:adjustRightInd w:val="0"/>
              <w:snapToGrid w:val="0"/>
              <w:spacing w:line="276" w:lineRule="auto"/>
              <w:jc w:val="center"/>
              <w:rPr>
                <w:rFonts w:asciiTheme="minorEastAsia" w:hAnsiTheme="minorEastAsia" w:cs="Times New Roman"/>
                <w:b/>
                <w:kern w:val="0"/>
                <w:sz w:val="22"/>
              </w:rPr>
            </w:pPr>
            <w:r w:rsidRPr="003856A6">
              <w:rPr>
                <w:rFonts w:asciiTheme="minorEastAsia" w:hAnsiTheme="minorEastAsia" w:cs="Times New Roman" w:hint="eastAsia"/>
                <w:b/>
                <w:kern w:val="0"/>
                <w:sz w:val="22"/>
              </w:rPr>
              <w:t>总报价（元）</w:t>
            </w:r>
          </w:p>
        </w:tc>
        <w:tc>
          <w:tcPr>
            <w:tcW w:w="3544" w:type="dxa"/>
            <w:tcBorders>
              <w:top w:val="single" w:sz="4" w:space="0" w:color="auto"/>
              <w:left w:val="single" w:sz="4" w:space="0" w:color="auto"/>
              <w:bottom w:val="single" w:sz="4" w:space="0" w:color="auto"/>
              <w:right w:val="single" w:sz="4" w:space="0" w:color="auto"/>
            </w:tcBorders>
            <w:vAlign w:val="center"/>
          </w:tcPr>
          <w:p w14:paraId="02A259D6" w14:textId="77777777" w:rsidR="00D969AF" w:rsidRPr="003856A6" w:rsidRDefault="003133DB">
            <w:pPr>
              <w:overflowPunct w:val="0"/>
              <w:adjustRightInd w:val="0"/>
              <w:snapToGrid w:val="0"/>
              <w:spacing w:line="276" w:lineRule="auto"/>
              <w:jc w:val="center"/>
              <w:rPr>
                <w:rFonts w:asciiTheme="minorEastAsia" w:hAnsiTheme="minorEastAsia" w:cs="Times New Roman"/>
                <w:b/>
                <w:kern w:val="0"/>
                <w:sz w:val="22"/>
              </w:rPr>
            </w:pPr>
            <w:r w:rsidRPr="003856A6">
              <w:rPr>
                <w:rFonts w:asciiTheme="minorEastAsia" w:hAnsiTheme="minorEastAsia" w:cs="Times New Roman" w:hint="eastAsia"/>
                <w:b/>
                <w:kern w:val="0"/>
                <w:sz w:val="22"/>
              </w:rPr>
              <w:t>交货期</w:t>
            </w:r>
          </w:p>
        </w:tc>
        <w:tc>
          <w:tcPr>
            <w:tcW w:w="1701" w:type="dxa"/>
            <w:tcBorders>
              <w:top w:val="single" w:sz="4" w:space="0" w:color="auto"/>
              <w:left w:val="single" w:sz="4" w:space="0" w:color="auto"/>
              <w:bottom w:val="single" w:sz="4" w:space="0" w:color="auto"/>
              <w:right w:val="single" w:sz="4" w:space="0" w:color="auto"/>
            </w:tcBorders>
            <w:vAlign w:val="center"/>
          </w:tcPr>
          <w:p w14:paraId="295D20AA" w14:textId="77777777" w:rsidR="00D969AF" w:rsidRPr="003856A6" w:rsidRDefault="003133DB">
            <w:pPr>
              <w:overflowPunct w:val="0"/>
              <w:adjustRightInd w:val="0"/>
              <w:snapToGrid w:val="0"/>
              <w:spacing w:line="276" w:lineRule="auto"/>
              <w:jc w:val="center"/>
              <w:rPr>
                <w:rFonts w:asciiTheme="minorEastAsia" w:hAnsiTheme="minorEastAsia" w:cs="Times New Roman"/>
                <w:b/>
                <w:kern w:val="0"/>
                <w:sz w:val="22"/>
              </w:rPr>
            </w:pPr>
            <w:r w:rsidRPr="003856A6">
              <w:rPr>
                <w:rFonts w:asciiTheme="minorEastAsia" w:hAnsiTheme="minorEastAsia" w:cs="Times New Roman" w:hint="eastAsia"/>
                <w:b/>
                <w:kern w:val="0"/>
                <w:sz w:val="22"/>
              </w:rPr>
              <w:t>备注</w:t>
            </w:r>
          </w:p>
        </w:tc>
      </w:tr>
      <w:tr w:rsidR="003856A6" w:rsidRPr="003856A6" w14:paraId="3549D6D5" w14:textId="77777777">
        <w:trPr>
          <w:trHeight w:val="952"/>
        </w:trPr>
        <w:tc>
          <w:tcPr>
            <w:tcW w:w="3969" w:type="dxa"/>
            <w:tcBorders>
              <w:top w:val="single" w:sz="4" w:space="0" w:color="auto"/>
              <w:left w:val="single" w:sz="4" w:space="0" w:color="auto"/>
              <w:bottom w:val="single" w:sz="4" w:space="0" w:color="auto"/>
              <w:right w:val="single" w:sz="4" w:space="0" w:color="auto"/>
            </w:tcBorders>
            <w:vAlign w:val="center"/>
          </w:tcPr>
          <w:p w14:paraId="3FB92471" w14:textId="77777777" w:rsidR="00D969AF" w:rsidRPr="003856A6" w:rsidRDefault="00D969AF">
            <w:pPr>
              <w:overflowPunct w:val="0"/>
              <w:adjustRightInd w:val="0"/>
              <w:snapToGrid w:val="0"/>
              <w:spacing w:line="276" w:lineRule="auto"/>
              <w:rPr>
                <w:rFonts w:asciiTheme="minorEastAsia" w:hAnsiTheme="minorEastAsia" w:cs="Times New Roman"/>
                <w:kern w:val="0"/>
                <w:sz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3CB7E894" w14:textId="77777777" w:rsidR="00D969AF" w:rsidRPr="003856A6" w:rsidRDefault="003133DB">
            <w:pPr>
              <w:overflowPunct w:val="0"/>
              <w:adjustRightInd w:val="0"/>
              <w:snapToGrid w:val="0"/>
              <w:spacing w:line="276" w:lineRule="auto"/>
              <w:jc w:val="center"/>
              <w:rPr>
                <w:rFonts w:asciiTheme="minorEastAsia" w:hAnsiTheme="minorEastAsia" w:cs="Times New Roman"/>
                <w:kern w:val="0"/>
                <w:sz w:val="22"/>
              </w:rPr>
            </w:pPr>
            <w:r w:rsidRPr="003856A6">
              <w:rPr>
                <w:rFonts w:asciiTheme="minorEastAsia" w:hAnsiTheme="minorEastAsia" w:cs="Times New Roman" w:hint="eastAsia"/>
                <w:kern w:val="0"/>
                <w:sz w:val="22"/>
              </w:rPr>
              <w:t>签订合同后</w:t>
            </w:r>
            <w:r w:rsidRPr="003856A6">
              <w:rPr>
                <w:rFonts w:asciiTheme="minorEastAsia" w:hAnsiTheme="minorEastAsia" w:cs="Times New Roman" w:hint="eastAsia"/>
                <w:kern w:val="0"/>
                <w:sz w:val="22"/>
                <w:u w:val="single"/>
              </w:rPr>
              <w:t xml:space="preserve">     </w:t>
            </w:r>
            <w:r w:rsidRPr="003856A6">
              <w:rPr>
                <w:rFonts w:asciiTheme="minorEastAsia" w:hAnsiTheme="minorEastAsia" w:cs="Times New Roman" w:hint="eastAsia"/>
                <w:kern w:val="0"/>
                <w:sz w:val="22"/>
              </w:rPr>
              <w:t>天内完成安装、调试并交付使用。</w:t>
            </w:r>
          </w:p>
        </w:tc>
        <w:tc>
          <w:tcPr>
            <w:tcW w:w="1701" w:type="dxa"/>
            <w:tcBorders>
              <w:top w:val="single" w:sz="4" w:space="0" w:color="auto"/>
              <w:left w:val="single" w:sz="4" w:space="0" w:color="auto"/>
              <w:bottom w:val="single" w:sz="4" w:space="0" w:color="auto"/>
              <w:right w:val="single" w:sz="4" w:space="0" w:color="auto"/>
            </w:tcBorders>
            <w:vAlign w:val="center"/>
          </w:tcPr>
          <w:p w14:paraId="76625452" w14:textId="77777777" w:rsidR="00D969AF" w:rsidRPr="003856A6" w:rsidRDefault="00D969AF">
            <w:pPr>
              <w:overflowPunct w:val="0"/>
              <w:adjustRightInd w:val="0"/>
              <w:snapToGrid w:val="0"/>
              <w:spacing w:line="276" w:lineRule="auto"/>
              <w:jc w:val="center"/>
              <w:rPr>
                <w:rFonts w:asciiTheme="minorEastAsia" w:hAnsiTheme="minorEastAsia" w:cs="Times New Roman"/>
                <w:kern w:val="0"/>
                <w:sz w:val="22"/>
              </w:rPr>
            </w:pPr>
          </w:p>
        </w:tc>
      </w:tr>
      <w:tr w:rsidR="00D969AF" w:rsidRPr="003856A6" w14:paraId="24D57E46" w14:textId="77777777">
        <w:trPr>
          <w:trHeight w:val="1126"/>
        </w:trPr>
        <w:tc>
          <w:tcPr>
            <w:tcW w:w="9214" w:type="dxa"/>
            <w:gridSpan w:val="3"/>
            <w:tcBorders>
              <w:top w:val="single" w:sz="4" w:space="0" w:color="auto"/>
              <w:left w:val="single" w:sz="4" w:space="0" w:color="auto"/>
              <w:bottom w:val="single" w:sz="4" w:space="0" w:color="auto"/>
              <w:right w:val="single" w:sz="4" w:space="0" w:color="auto"/>
            </w:tcBorders>
            <w:vAlign w:val="center"/>
          </w:tcPr>
          <w:p w14:paraId="6CC38BC2" w14:textId="77777777" w:rsidR="00D969AF" w:rsidRPr="003856A6" w:rsidRDefault="003133DB">
            <w:pPr>
              <w:overflowPunct w:val="0"/>
              <w:adjustRightInd w:val="0"/>
              <w:snapToGrid w:val="0"/>
              <w:spacing w:line="276" w:lineRule="auto"/>
              <w:jc w:val="left"/>
              <w:rPr>
                <w:rFonts w:asciiTheme="minorEastAsia" w:hAnsiTheme="minorEastAsia" w:cs="Times New Roman"/>
                <w:kern w:val="0"/>
                <w:sz w:val="22"/>
              </w:rPr>
            </w:pPr>
            <w:r w:rsidRPr="003856A6">
              <w:rPr>
                <w:rFonts w:asciiTheme="minorEastAsia" w:hAnsiTheme="minorEastAsia" w:cs="Times New Roman" w:hint="eastAsia"/>
                <w:b/>
                <w:kern w:val="0"/>
                <w:sz w:val="22"/>
              </w:rPr>
              <w:t>总报价大写：</w:t>
            </w:r>
          </w:p>
        </w:tc>
      </w:tr>
    </w:tbl>
    <w:p w14:paraId="2D5A1361" w14:textId="77777777" w:rsidR="00D969AF" w:rsidRPr="003856A6" w:rsidRDefault="00D969AF">
      <w:pPr>
        <w:spacing w:line="276" w:lineRule="auto"/>
        <w:rPr>
          <w:rFonts w:asciiTheme="minorEastAsia" w:hAnsiTheme="minorEastAsia"/>
          <w:sz w:val="22"/>
        </w:rPr>
      </w:pPr>
    </w:p>
    <w:p w14:paraId="73A642CE"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注：1）投标总价栏须用文字和数字两种方式表示的投标总价，投标总价大小写不一致，以大写为准。</w:t>
      </w:r>
    </w:p>
    <w:p w14:paraId="4C5DDF7B" w14:textId="77777777" w:rsidR="00D969AF" w:rsidRPr="003856A6" w:rsidRDefault="003133DB">
      <w:pPr>
        <w:spacing w:line="276" w:lineRule="auto"/>
        <w:ind w:firstLineChars="200" w:firstLine="440"/>
        <w:rPr>
          <w:rFonts w:asciiTheme="minorEastAsia" w:hAnsiTheme="minorEastAsia" w:cs="Times New Roman"/>
          <w:sz w:val="22"/>
        </w:rPr>
      </w:pPr>
      <w:r w:rsidRPr="003856A6">
        <w:rPr>
          <w:rFonts w:asciiTheme="minorEastAsia" w:hAnsiTheme="minorEastAsia" w:cs="Times New Roman" w:hint="eastAsia"/>
          <w:sz w:val="22"/>
        </w:rPr>
        <w:t>2）投标总价必须准确唯一且应包含完成本项目的所有费用。</w:t>
      </w:r>
    </w:p>
    <w:p w14:paraId="48535B42" w14:textId="77777777" w:rsidR="00D969AF" w:rsidRPr="003856A6" w:rsidRDefault="00D969AF">
      <w:pPr>
        <w:spacing w:line="276" w:lineRule="auto"/>
        <w:rPr>
          <w:rFonts w:asciiTheme="minorEastAsia" w:hAnsiTheme="minorEastAsia"/>
          <w:sz w:val="22"/>
        </w:rPr>
      </w:pPr>
    </w:p>
    <w:p w14:paraId="40E0CA32" w14:textId="77777777" w:rsidR="00D969AF" w:rsidRPr="003856A6" w:rsidRDefault="00D969AF">
      <w:pPr>
        <w:spacing w:line="276" w:lineRule="auto"/>
        <w:rPr>
          <w:rFonts w:asciiTheme="minorEastAsia" w:hAnsiTheme="minorEastAsia"/>
          <w:sz w:val="22"/>
        </w:rPr>
      </w:pPr>
    </w:p>
    <w:p w14:paraId="0AB9A421" w14:textId="77777777" w:rsidR="00D969AF" w:rsidRPr="003856A6" w:rsidRDefault="00D969AF">
      <w:pPr>
        <w:spacing w:line="276" w:lineRule="auto"/>
        <w:rPr>
          <w:rFonts w:asciiTheme="minorEastAsia" w:hAnsiTheme="minorEastAsia"/>
          <w:sz w:val="22"/>
        </w:rPr>
      </w:pPr>
    </w:p>
    <w:p w14:paraId="0EDA2FCD" w14:textId="77777777" w:rsidR="00D969AF" w:rsidRPr="003856A6" w:rsidRDefault="00D969AF">
      <w:pPr>
        <w:spacing w:line="276" w:lineRule="auto"/>
        <w:rPr>
          <w:rFonts w:asciiTheme="minorEastAsia" w:hAnsiTheme="minorEastAsia"/>
          <w:sz w:val="22"/>
        </w:rPr>
      </w:pPr>
    </w:p>
    <w:p w14:paraId="63688C95" w14:textId="77777777" w:rsidR="00D969AF" w:rsidRPr="003856A6" w:rsidRDefault="00D969AF">
      <w:pPr>
        <w:spacing w:line="276" w:lineRule="auto"/>
        <w:rPr>
          <w:rFonts w:asciiTheme="minorEastAsia" w:hAnsiTheme="minorEastAsia"/>
          <w:sz w:val="22"/>
        </w:rPr>
      </w:pPr>
    </w:p>
    <w:p w14:paraId="3CE62A6A"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投标人名称（加盖公章）：                         </w:t>
      </w:r>
      <w:r w:rsidRPr="003856A6">
        <w:rPr>
          <w:rFonts w:asciiTheme="minorEastAsia" w:hAnsiTheme="minorEastAsia" w:hint="eastAsia"/>
          <w:sz w:val="22"/>
        </w:rPr>
        <w:tab/>
      </w:r>
    </w:p>
    <w:p w14:paraId="64F5E8C4" w14:textId="77777777" w:rsidR="00D969AF" w:rsidRPr="003856A6" w:rsidRDefault="00D969AF">
      <w:pPr>
        <w:spacing w:line="276" w:lineRule="auto"/>
        <w:rPr>
          <w:rFonts w:asciiTheme="minorEastAsia" w:hAnsiTheme="minorEastAsia"/>
          <w:sz w:val="22"/>
        </w:rPr>
      </w:pPr>
    </w:p>
    <w:p w14:paraId="48EF9340"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日     期：    年    月    日</w:t>
      </w:r>
    </w:p>
    <w:p w14:paraId="29F0D53E" w14:textId="1F456C5D" w:rsidR="00D969AF" w:rsidRPr="003856A6" w:rsidRDefault="003133DB">
      <w:pPr>
        <w:widowControl/>
        <w:jc w:val="left"/>
        <w:rPr>
          <w:rFonts w:asciiTheme="minorEastAsia" w:hAnsiTheme="minorEastAsia"/>
          <w:sz w:val="22"/>
        </w:rPr>
      </w:pPr>
      <w:r w:rsidRPr="003856A6">
        <w:rPr>
          <w:rFonts w:asciiTheme="minorEastAsia" w:hAnsiTheme="minorEastAsia" w:hint="eastAsia"/>
          <w:sz w:val="22"/>
        </w:rPr>
        <w:br w:type="page"/>
      </w:r>
    </w:p>
    <w:p w14:paraId="173180F2" w14:textId="13681C3D" w:rsidR="00D969AF" w:rsidRPr="003856A6" w:rsidRDefault="003133DB">
      <w:pPr>
        <w:keepNext/>
        <w:keepLines/>
        <w:spacing w:before="260" w:after="260" w:line="415" w:lineRule="auto"/>
        <w:outlineLvl w:val="2"/>
        <w:rPr>
          <w:rFonts w:asciiTheme="minorEastAsia" w:hAnsiTheme="minorEastAsia" w:cs="Times New Roman"/>
          <w:bCs/>
          <w:kern w:val="0"/>
          <w:sz w:val="22"/>
        </w:rPr>
      </w:pPr>
      <w:bookmarkStart w:id="58" w:name="_Toc10467358"/>
      <w:r w:rsidRPr="003856A6">
        <w:rPr>
          <w:rFonts w:asciiTheme="minorEastAsia" w:hAnsiTheme="minorEastAsia" w:cs="Times New Roman" w:hint="eastAsia"/>
          <w:bCs/>
          <w:kern w:val="0"/>
          <w:sz w:val="22"/>
        </w:rPr>
        <w:lastRenderedPageBreak/>
        <w:t>（二）报价明细表</w:t>
      </w:r>
      <w:bookmarkEnd w:id="58"/>
    </w:p>
    <w:p w14:paraId="612C7A16" w14:textId="77777777" w:rsidR="00D969AF" w:rsidRPr="003856A6" w:rsidRDefault="003133DB">
      <w:pPr>
        <w:spacing w:line="360" w:lineRule="exact"/>
        <w:jc w:val="center"/>
        <w:rPr>
          <w:rFonts w:asciiTheme="minorEastAsia" w:hAnsiTheme="minorEastAsia"/>
          <w:b/>
          <w:sz w:val="24"/>
          <w:szCs w:val="28"/>
        </w:rPr>
      </w:pPr>
      <w:r w:rsidRPr="003856A6">
        <w:rPr>
          <w:rFonts w:asciiTheme="minorEastAsia" w:hAnsiTheme="minorEastAsia" w:hint="eastAsia"/>
          <w:b/>
          <w:sz w:val="24"/>
          <w:szCs w:val="28"/>
        </w:rPr>
        <w:t>报价明细表</w:t>
      </w:r>
    </w:p>
    <w:p w14:paraId="02548459" w14:textId="77777777" w:rsidR="00D969AF" w:rsidRPr="003856A6" w:rsidRDefault="003133DB">
      <w:pPr>
        <w:spacing w:line="360" w:lineRule="exact"/>
        <w:rPr>
          <w:rFonts w:asciiTheme="minorEastAsia" w:hAnsiTheme="minorEastAsia"/>
          <w:sz w:val="22"/>
        </w:rPr>
      </w:pPr>
      <w:r w:rsidRPr="003856A6">
        <w:rPr>
          <w:rFonts w:asciiTheme="minorEastAsia" w:hAnsiTheme="minorEastAsia" w:hint="eastAsia"/>
          <w:sz w:val="22"/>
        </w:rPr>
        <w:t>项目名称：                                 项目编号：</w:t>
      </w:r>
    </w:p>
    <w:p w14:paraId="7F660273" w14:textId="77777777" w:rsidR="00D969AF" w:rsidRPr="003856A6" w:rsidRDefault="003133DB">
      <w:pPr>
        <w:spacing w:line="360" w:lineRule="exact"/>
        <w:rPr>
          <w:rFonts w:asciiTheme="minorEastAsia" w:hAnsiTheme="minorEastAsia"/>
          <w:sz w:val="22"/>
        </w:rPr>
      </w:pPr>
      <w:r w:rsidRPr="003856A6">
        <w:rPr>
          <w:rFonts w:asciiTheme="minorEastAsia" w:hAnsiTheme="minorEastAsia" w:hint="eastAsia"/>
          <w:sz w:val="22"/>
        </w:rPr>
        <w:t>货物明细表：                                          单位：元/（人民币）</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276"/>
        <w:gridCol w:w="1418"/>
        <w:gridCol w:w="1134"/>
        <w:gridCol w:w="708"/>
        <w:gridCol w:w="709"/>
        <w:gridCol w:w="1418"/>
        <w:gridCol w:w="1842"/>
      </w:tblGrid>
      <w:tr w:rsidR="003856A6" w:rsidRPr="003856A6" w14:paraId="49DABC8B" w14:textId="77777777">
        <w:trPr>
          <w:trHeight w:val="341"/>
        </w:trPr>
        <w:tc>
          <w:tcPr>
            <w:tcW w:w="675" w:type="dxa"/>
            <w:tcBorders>
              <w:top w:val="single" w:sz="12" w:space="0" w:color="auto"/>
              <w:left w:val="single" w:sz="12" w:space="0" w:color="auto"/>
              <w:bottom w:val="single" w:sz="6" w:space="0" w:color="auto"/>
              <w:right w:val="single" w:sz="6" w:space="0" w:color="auto"/>
            </w:tcBorders>
            <w:vAlign w:val="center"/>
          </w:tcPr>
          <w:p w14:paraId="0778F7DC" w14:textId="77777777" w:rsidR="00D969AF" w:rsidRPr="003856A6" w:rsidRDefault="003133DB">
            <w:pPr>
              <w:spacing w:line="380" w:lineRule="exact"/>
              <w:jc w:val="center"/>
              <w:rPr>
                <w:rFonts w:asciiTheme="minorEastAsia" w:hAnsiTheme="minorEastAsia"/>
                <w:b/>
                <w:sz w:val="22"/>
              </w:rPr>
            </w:pPr>
            <w:r w:rsidRPr="003856A6">
              <w:rPr>
                <w:rFonts w:asciiTheme="minorEastAsia" w:hAnsiTheme="minorEastAsia" w:hint="eastAsia"/>
                <w:b/>
                <w:sz w:val="22"/>
              </w:rPr>
              <w:t>序号</w:t>
            </w:r>
          </w:p>
        </w:tc>
        <w:tc>
          <w:tcPr>
            <w:tcW w:w="1276" w:type="dxa"/>
            <w:tcBorders>
              <w:top w:val="single" w:sz="12" w:space="0" w:color="auto"/>
              <w:left w:val="single" w:sz="6" w:space="0" w:color="auto"/>
              <w:bottom w:val="single" w:sz="6" w:space="0" w:color="auto"/>
              <w:right w:val="single" w:sz="6" w:space="0" w:color="auto"/>
            </w:tcBorders>
            <w:vAlign w:val="center"/>
          </w:tcPr>
          <w:p w14:paraId="46C963B3" w14:textId="77777777" w:rsidR="00D969AF" w:rsidRPr="003856A6" w:rsidRDefault="003133DB">
            <w:pPr>
              <w:spacing w:line="380" w:lineRule="exact"/>
              <w:jc w:val="center"/>
              <w:rPr>
                <w:rFonts w:asciiTheme="minorEastAsia" w:hAnsiTheme="minorEastAsia"/>
                <w:b/>
                <w:sz w:val="22"/>
              </w:rPr>
            </w:pPr>
            <w:r w:rsidRPr="003856A6">
              <w:rPr>
                <w:rFonts w:asciiTheme="minorEastAsia" w:hAnsiTheme="minorEastAsia" w:hint="eastAsia"/>
                <w:b/>
                <w:sz w:val="22"/>
              </w:rPr>
              <w:t>货物名称</w:t>
            </w:r>
          </w:p>
        </w:tc>
        <w:tc>
          <w:tcPr>
            <w:tcW w:w="1418" w:type="dxa"/>
            <w:tcBorders>
              <w:top w:val="single" w:sz="12" w:space="0" w:color="auto"/>
              <w:left w:val="single" w:sz="6" w:space="0" w:color="auto"/>
              <w:bottom w:val="single" w:sz="6" w:space="0" w:color="auto"/>
              <w:right w:val="single" w:sz="6" w:space="0" w:color="auto"/>
            </w:tcBorders>
            <w:vAlign w:val="center"/>
          </w:tcPr>
          <w:p w14:paraId="3702AD62" w14:textId="77777777" w:rsidR="00D969AF" w:rsidRPr="003856A6" w:rsidRDefault="003133DB">
            <w:pPr>
              <w:spacing w:line="380" w:lineRule="exact"/>
              <w:jc w:val="center"/>
              <w:rPr>
                <w:rFonts w:asciiTheme="minorEastAsia" w:hAnsiTheme="minorEastAsia"/>
                <w:b/>
                <w:sz w:val="22"/>
              </w:rPr>
            </w:pPr>
            <w:r w:rsidRPr="003856A6">
              <w:rPr>
                <w:rFonts w:asciiTheme="minorEastAsia" w:hAnsiTheme="minorEastAsia" w:hint="eastAsia"/>
                <w:b/>
                <w:sz w:val="22"/>
              </w:rPr>
              <w:t>品牌型号</w:t>
            </w:r>
          </w:p>
        </w:tc>
        <w:tc>
          <w:tcPr>
            <w:tcW w:w="1134" w:type="dxa"/>
            <w:tcBorders>
              <w:top w:val="single" w:sz="12" w:space="0" w:color="auto"/>
              <w:left w:val="single" w:sz="6" w:space="0" w:color="auto"/>
              <w:bottom w:val="single" w:sz="6" w:space="0" w:color="auto"/>
              <w:right w:val="single" w:sz="6" w:space="0" w:color="auto"/>
            </w:tcBorders>
            <w:vAlign w:val="center"/>
          </w:tcPr>
          <w:p w14:paraId="7CC25CE4" w14:textId="77777777" w:rsidR="00D969AF" w:rsidRPr="003856A6" w:rsidRDefault="003133DB">
            <w:pPr>
              <w:spacing w:line="380" w:lineRule="exact"/>
              <w:jc w:val="center"/>
              <w:rPr>
                <w:rFonts w:asciiTheme="minorEastAsia" w:hAnsiTheme="minorEastAsia"/>
                <w:b/>
                <w:sz w:val="22"/>
              </w:rPr>
            </w:pPr>
            <w:r w:rsidRPr="003856A6">
              <w:rPr>
                <w:rFonts w:asciiTheme="minorEastAsia" w:hAnsiTheme="minorEastAsia" w:hint="eastAsia"/>
                <w:b/>
                <w:sz w:val="22"/>
              </w:rPr>
              <w:t>厂商产地</w:t>
            </w:r>
          </w:p>
        </w:tc>
        <w:tc>
          <w:tcPr>
            <w:tcW w:w="708" w:type="dxa"/>
            <w:tcBorders>
              <w:top w:val="single" w:sz="12" w:space="0" w:color="auto"/>
              <w:left w:val="single" w:sz="6" w:space="0" w:color="auto"/>
              <w:bottom w:val="single" w:sz="6" w:space="0" w:color="auto"/>
              <w:right w:val="single" w:sz="6" w:space="0" w:color="auto"/>
            </w:tcBorders>
            <w:vAlign w:val="center"/>
          </w:tcPr>
          <w:p w14:paraId="4772A44B" w14:textId="77777777" w:rsidR="00D969AF" w:rsidRPr="003856A6" w:rsidRDefault="003133DB">
            <w:pPr>
              <w:spacing w:line="380" w:lineRule="exact"/>
              <w:jc w:val="center"/>
              <w:rPr>
                <w:rFonts w:asciiTheme="minorEastAsia" w:hAnsiTheme="minorEastAsia"/>
                <w:b/>
                <w:sz w:val="22"/>
              </w:rPr>
            </w:pPr>
            <w:r w:rsidRPr="003856A6">
              <w:rPr>
                <w:rFonts w:asciiTheme="minorEastAsia" w:hAnsiTheme="minorEastAsia" w:hint="eastAsia"/>
                <w:b/>
                <w:sz w:val="22"/>
              </w:rPr>
              <w:t>数量</w:t>
            </w:r>
          </w:p>
        </w:tc>
        <w:tc>
          <w:tcPr>
            <w:tcW w:w="709" w:type="dxa"/>
            <w:tcBorders>
              <w:top w:val="single" w:sz="12" w:space="0" w:color="auto"/>
              <w:left w:val="single" w:sz="6" w:space="0" w:color="auto"/>
              <w:bottom w:val="single" w:sz="6" w:space="0" w:color="auto"/>
              <w:right w:val="single" w:sz="6" w:space="0" w:color="auto"/>
            </w:tcBorders>
            <w:vAlign w:val="center"/>
          </w:tcPr>
          <w:p w14:paraId="1415A8B1" w14:textId="77777777" w:rsidR="00D969AF" w:rsidRPr="003856A6" w:rsidRDefault="003133DB">
            <w:pPr>
              <w:spacing w:line="380" w:lineRule="exact"/>
              <w:jc w:val="center"/>
              <w:rPr>
                <w:rFonts w:asciiTheme="minorEastAsia" w:hAnsiTheme="minorEastAsia"/>
                <w:b/>
                <w:sz w:val="22"/>
              </w:rPr>
            </w:pPr>
            <w:r w:rsidRPr="003856A6">
              <w:rPr>
                <w:rFonts w:asciiTheme="minorEastAsia" w:hAnsiTheme="minorEastAsia" w:hint="eastAsia"/>
                <w:b/>
                <w:sz w:val="22"/>
              </w:rPr>
              <w:t>单价</w:t>
            </w:r>
          </w:p>
        </w:tc>
        <w:tc>
          <w:tcPr>
            <w:tcW w:w="1418" w:type="dxa"/>
            <w:tcBorders>
              <w:top w:val="single" w:sz="12" w:space="0" w:color="auto"/>
              <w:left w:val="single" w:sz="6" w:space="0" w:color="auto"/>
              <w:bottom w:val="single" w:sz="6" w:space="0" w:color="auto"/>
              <w:right w:val="single" w:sz="6" w:space="0" w:color="auto"/>
            </w:tcBorders>
            <w:vAlign w:val="center"/>
          </w:tcPr>
          <w:p w14:paraId="1DF540CE" w14:textId="77777777" w:rsidR="00D969AF" w:rsidRPr="003856A6" w:rsidRDefault="003133DB">
            <w:pPr>
              <w:spacing w:line="380" w:lineRule="exact"/>
              <w:jc w:val="center"/>
              <w:rPr>
                <w:rFonts w:asciiTheme="minorEastAsia" w:hAnsiTheme="minorEastAsia"/>
                <w:b/>
                <w:sz w:val="22"/>
              </w:rPr>
            </w:pPr>
            <w:r w:rsidRPr="003856A6">
              <w:rPr>
                <w:rFonts w:asciiTheme="minorEastAsia" w:hAnsiTheme="minorEastAsia" w:hint="eastAsia"/>
                <w:b/>
                <w:sz w:val="22"/>
              </w:rPr>
              <w:t>分项总价</w:t>
            </w:r>
          </w:p>
        </w:tc>
        <w:tc>
          <w:tcPr>
            <w:tcW w:w="1842" w:type="dxa"/>
            <w:tcBorders>
              <w:top w:val="single" w:sz="12" w:space="0" w:color="auto"/>
              <w:left w:val="single" w:sz="6" w:space="0" w:color="auto"/>
              <w:bottom w:val="single" w:sz="6" w:space="0" w:color="auto"/>
              <w:right w:val="single" w:sz="12" w:space="0" w:color="auto"/>
            </w:tcBorders>
            <w:vAlign w:val="center"/>
          </w:tcPr>
          <w:p w14:paraId="64C3E2A5" w14:textId="77777777" w:rsidR="00D969AF" w:rsidRPr="003856A6" w:rsidRDefault="003133DB">
            <w:pPr>
              <w:spacing w:line="380" w:lineRule="exact"/>
              <w:jc w:val="center"/>
              <w:rPr>
                <w:rFonts w:asciiTheme="minorEastAsia" w:hAnsiTheme="minorEastAsia"/>
                <w:b/>
                <w:sz w:val="22"/>
              </w:rPr>
            </w:pPr>
            <w:r w:rsidRPr="003856A6">
              <w:rPr>
                <w:rFonts w:asciiTheme="minorEastAsia" w:hAnsiTheme="minorEastAsia" w:hint="eastAsia"/>
                <w:b/>
                <w:sz w:val="22"/>
              </w:rPr>
              <w:t>备注</w:t>
            </w:r>
            <w:r w:rsidRPr="003856A6">
              <w:rPr>
                <w:rFonts w:asciiTheme="minorEastAsia" w:hAnsiTheme="minorEastAsia" w:hint="eastAsia"/>
              </w:rPr>
              <w:t>（是</w:t>
            </w:r>
            <w:r w:rsidRPr="003856A6">
              <w:rPr>
                <w:rFonts w:asciiTheme="minorEastAsia" w:hAnsiTheme="minorEastAsia"/>
              </w:rPr>
              <w:t>否为节能或环境标志产品）</w:t>
            </w:r>
          </w:p>
        </w:tc>
      </w:tr>
      <w:tr w:rsidR="003856A6" w:rsidRPr="003856A6" w14:paraId="5F5FFCA3" w14:textId="77777777">
        <w:trPr>
          <w:trHeight w:val="201"/>
        </w:trPr>
        <w:tc>
          <w:tcPr>
            <w:tcW w:w="675" w:type="dxa"/>
            <w:tcBorders>
              <w:top w:val="single" w:sz="6" w:space="0" w:color="auto"/>
              <w:left w:val="single" w:sz="12" w:space="0" w:color="auto"/>
              <w:bottom w:val="single" w:sz="6" w:space="0" w:color="auto"/>
              <w:right w:val="single" w:sz="6" w:space="0" w:color="auto"/>
            </w:tcBorders>
            <w:vAlign w:val="center"/>
          </w:tcPr>
          <w:p w14:paraId="677FE9D9" w14:textId="77777777" w:rsidR="00D969AF" w:rsidRPr="003856A6" w:rsidRDefault="00D969AF">
            <w:pPr>
              <w:spacing w:line="380" w:lineRule="exact"/>
              <w:jc w:val="center"/>
              <w:rPr>
                <w:rFonts w:asciiTheme="minorEastAsia" w:hAnsiTheme="minorEastAsia"/>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313B235E" w14:textId="77777777" w:rsidR="00D969AF" w:rsidRPr="003856A6" w:rsidRDefault="00D969AF">
            <w:pPr>
              <w:spacing w:line="380" w:lineRule="exact"/>
              <w:jc w:val="center"/>
              <w:rPr>
                <w:rFonts w:asciiTheme="minorEastAsia" w:hAnsiTheme="minorEastAsia"/>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44C89874" w14:textId="77777777" w:rsidR="00D969AF" w:rsidRPr="003856A6" w:rsidRDefault="00D969AF">
            <w:pPr>
              <w:spacing w:line="380" w:lineRule="exact"/>
              <w:jc w:val="center"/>
              <w:rPr>
                <w:rFonts w:asciiTheme="minorEastAsia" w:hAnsiTheme="minorEastAsia"/>
                <w:sz w:val="22"/>
              </w:rPr>
            </w:pPr>
          </w:p>
        </w:tc>
        <w:tc>
          <w:tcPr>
            <w:tcW w:w="1134" w:type="dxa"/>
            <w:tcBorders>
              <w:top w:val="single" w:sz="6" w:space="0" w:color="auto"/>
              <w:left w:val="single" w:sz="6" w:space="0" w:color="auto"/>
              <w:bottom w:val="single" w:sz="6" w:space="0" w:color="auto"/>
              <w:right w:val="single" w:sz="6" w:space="0" w:color="auto"/>
            </w:tcBorders>
          </w:tcPr>
          <w:p w14:paraId="5E8D62AB" w14:textId="77777777" w:rsidR="00D969AF" w:rsidRPr="003856A6" w:rsidRDefault="00D969AF">
            <w:pPr>
              <w:spacing w:line="380" w:lineRule="exact"/>
              <w:jc w:val="center"/>
              <w:rPr>
                <w:rFonts w:asciiTheme="minorEastAsia" w:hAnsiTheme="minorEastAsia"/>
                <w:sz w:val="22"/>
              </w:rPr>
            </w:pPr>
          </w:p>
        </w:tc>
        <w:tc>
          <w:tcPr>
            <w:tcW w:w="708" w:type="dxa"/>
            <w:tcBorders>
              <w:top w:val="single" w:sz="6" w:space="0" w:color="auto"/>
              <w:left w:val="single" w:sz="6" w:space="0" w:color="auto"/>
              <w:bottom w:val="single" w:sz="6" w:space="0" w:color="auto"/>
              <w:right w:val="single" w:sz="6" w:space="0" w:color="auto"/>
            </w:tcBorders>
            <w:vAlign w:val="center"/>
          </w:tcPr>
          <w:p w14:paraId="710F33BA" w14:textId="77777777" w:rsidR="00D969AF" w:rsidRPr="003856A6" w:rsidRDefault="00D969AF">
            <w:pPr>
              <w:spacing w:line="380" w:lineRule="exact"/>
              <w:jc w:val="center"/>
              <w:rPr>
                <w:rFonts w:asciiTheme="minorEastAsia" w:hAnsiTheme="minorEastAsia"/>
                <w:sz w:val="22"/>
              </w:rPr>
            </w:pPr>
          </w:p>
        </w:tc>
        <w:tc>
          <w:tcPr>
            <w:tcW w:w="709" w:type="dxa"/>
            <w:tcBorders>
              <w:top w:val="single" w:sz="6" w:space="0" w:color="auto"/>
              <w:left w:val="single" w:sz="6" w:space="0" w:color="auto"/>
              <w:bottom w:val="single" w:sz="6" w:space="0" w:color="auto"/>
              <w:right w:val="single" w:sz="6" w:space="0" w:color="auto"/>
            </w:tcBorders>
            <w:vAlign w:val="center"/>
          </w:tcPr>
          <w:p w14:paraId="6F405F34" w14:textId="77777777" w:rsidR="00D969AF" w:rsidRPr="003856A6" w:rsidRDefault="00D969AF">
            <w:pPr>
              <w:spacing w:line="380" w:lineRule="exact"/>
              <w:jc w:val="center"/>
              <w:rPr>
                <w:rFonts w:asciiTheme="minorEastAsia" w:hAnsiTheme="minorEastAsia"/>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139138D1" w14:textId="77777777" w:rsidR="00D969AF" w:rsidRPr="003856A6" w:rsidRDefault="00D969AF">
            <w:pPr>
              <w:spacing w:line="380" w:lineRule="exact"/>
              <w:jc w:val="center"/>
              <w:rPr>
                <w:rFonts w:asciiTheme="minorEastAsia" w:hAnsiTheme="minorEastAsia"/>
                <w:sz w:val="22"/>
              </w:rPr>
            </w:pPr>
          </w:p>
        </w:tc>
        <w:tc>
          <w:tcPr>
            <w:tcW w:w="1842" w:type="dxa"/>
            <w:tcBorders>
              <w:top w:val="single" w:sz="6" w:space="0" w:color="auto"/>
              <w:left w:val="single" w:sz="6" w:space="0" w:color="auto"/>
              <w:bottom w:val="single" w:sz="6" w:space="0" w:color="auto"/>
              <w:right w:val="single" w:sz="12" w:space="0" w:color="auto"/>
            </w:tcBorders>
          </w:tcPr>
          <w:p w14:paraId="453D6532" w14:textId="77777777" w:rsidR="00D969AF" w:rsidRPr="003856A6" w:rsidRDefault="00D969AF">
            <w:pPr>
              <w:spacing w:line="380" w:lineRule="exact"/>
              <w:jc w:val="center"/>
              <w:rPr>
                <w:rFonts w:asciiTheme="minorEastAsia" w:hAnsiTheme="minorEastAsia"/>
                <w:sz w:val="22"/>
              </w:rPr>
            </w:pPr>
          </w:p>
        </w:tc>
      </w:tr>
      <w:tr w:rsidR="003856A6" w:rsidRPr="003856A6" w14:paraId="1801B52D" w14:textId="77777777">
        <w:trPr>
          <w:trHeight w:val="339"/>
        </w:trPr>
        <w:tc>
          <w:tcPr>
            <w:tcW w:w="675" w:type="dxa"/>
            <w:tcBorders>
              <w:top w:val="single" w:sz="6" w:space="0" w:color="auto"/>
              <w:left w:val="single" w:sz="12" w:space="0" w:color="auto"/>
              <w:bottom w:val="single" w:sz="6" w:space="0" w:color="auto"/>
              <w:right w:val="single" w:sz="6" w:space="0" w:color="auto"/>
            </w:tcBorders>
            <w:vAlign w:val="center"/>
          </w:tcPr>
          <w:p w14:paraId="7E796903" w14:textId="77777777" w:rsidR="00D969AF" w:rsidRPr="003856A6" w:rsidRDefault="00D969AF">
            <w:pPr>
              <w:spacing w:line="380" w:lineRule="exact"/>
              <w:jc w:val="center"/>
              <w:rPr>
                <w:rFonts w:asciiTheme="minorEastAsia" w:hAnsiTheme="minorEastAsia"/>
                <w:sz w:val="22"/>
              </w:rPr>
            </w:pPr>
          </w:p>
        </w:tc>
        <w:tc>
          <w:tcPr>
            <w:tcW w:w="1276" w:type="dxa"/>
            <w:tcBorders>
              <w:top w:val="single" w:sz="6" w:space="0" w:color="auto"/>
              <w:left w:val="single" w:sz="6" w:space="0" w:color="auto"/>
              <w:bottom w:val="single" w:sz="6" w:space="0" w:color="auto"/>
              <w:right w:val="single" w:sz="6" w:space="0" w:color="auto"/>
            </w:tcBorders>
            <w:vAlign w:val="center"/>
          </w:tcPr>
          <w:p w14:paraId="12BE9320" w14:textId="77777777" w:rsidR="00D969AF" w:rsidRPr="003856A6" w:rsidRDefault="003133DB">
            <w:pPr>
              <w:spacing w:line="380" w:lineRule="exact"/>
              <w:jc w:val="center"/>
              <w:rPr>
                <w:rFonts w:asciiTheme="minorEastAsia" w:hAnsiTheme="minorEastAsia"/>
                <w:sz w:val="22"/>
              </w:rPr>
            </w:pPr>
            <w:r w:rsidRPr="003856A6">
              <w:rPr>
                <w:rFonts w:asciiTheme="minorEastAsia" w:hAnsiTheme="minorEastAsia" w:hint="eastAsia"/>
                <w:sz w:val="22"/>
              </w:rPr>
              <w:t>……</w:t>
            </w:r>
          </w:p>
        </w:tc>
        <w:tc>
          <w:tcPr>
            <w:tcW w:w="1418" w:type="dxa"/>
            <w:tcBorders>
              <w:top w:val="single" w:sz="6" w:space="0" w:color="auto"/>
              <w:left w:val="single" w:sz="6" w:space="0" w:color="auto"/>
              <w:bottom w:val="single" w:sz="6" w:space="0" w:color="auto"/>
              <w:right w:val="single" w:sz="6" w:space="0" w:color="auto"/>
            </w:tcBorders>
            <w:vAlign w:val="center"/>
          </w:tcPr>
          <w:p w14:paraId="341EEFFE" w14:textId="77777777" w:rsidR="00D969AF" w:rsidRPr="003856A6" w:rsidRDefault="00D969AF">
            <w:pPr>
              <w:spacing w:line="380" w:lineRule="exact"/>
              <w:jc w:val="center"/>
              <w:rPr>
                <w:rFonts w:asciiTheme="minorEastAsia" w:hAnsiTheme="minorEastAsia"/>
                <w:sz w:val="22"/>
              </w:rPr>
            </w:pPr>
          </w:p>
        </w:tc>
        <w:tc>
          <w:tcPr>
            <w:tcW w:w="1134" w:type="dxa"/>
            <w:tcBorders>
              <w:top w:val="single" w:sz="6" w:space="0" w:color="auto"/>
              <w:left w:val="single" w:sz="6" w:space="0" w:color="auto"/>
              <w:bottom w:val="single" w:sz="6" w:space="0" w:color="auto"/>
              <w:right w:val="single" w:sz="6" w:space="0" w:color="auto"/>
            </w:tcBorders>
          </w:tcPr>
          <w:p w14:paraId="21E9B40C" w14:textId="77777777" w:rsidR="00D969AF" w:rsidRPr="003856A6" w:rsidRDefault="00D969AF">
            <w:pPr>
              <w:spacing w:line="380" w:lineRule="exact"/>
              <w:jc w:val="center"/>
              <w:rPr>
                <w:rFonts w:asciiTheme="minorEastAsia" w:hAnsiTheme="minorEastAsia"/>
                <w:sz w:val="22"/>
              </w:rPr>
            </w:pPr>
          </w:p>
        </w:tc>
        <w:tc>
          <w:tcPr>
            <w:tcW w:w="708" w:type="dxa"/>
            <w:tcBorders>
              <w:top w:val="single" w:sz="6" w:space="0" w:color="auto"/>
              <w:left w:val="single" w:sz="6" w:space="0" w:color="auto"/>
              <w:bottom w:val="single" w:sz="6" w:space="0" w:color="auto"/>
              <w:right w:val="single" w:sz="6" w:space="0" w:color="auto"/>
            </w:tcBorders>
            <w:vAlign w:val="center"/>
          </w:tcPr>
          <w:p w14:paraId="1DAD02DC" w14:textId="77777777" w:rsidR="00D969AF" w:rsidRPr="003856A6" w:rsidRDefault="00D969AF">
            <w:pPr>
              <w:spacing w:line="380" w:lineRule="exact"/>
              <w:jc w:val="center"/>
              <w:rPr>
                <w:rFonts w:asciiTheme="minorEastAsia" w:hAnsiTheme="minorEastAsia"/>
                <w:sz w:val="22"/>
              </w:rPr>
            </w:pPr>
          </w:p>
        </w:tc>
        <w:tc>
          <w:tcPr>
            <w:tcW w:w="709" w:type="dxa"/>
            <w:tcBorders>
              <w:top w:val="single" w:sz="6" w:space="0" w:color="auto"/>
              <w:left w:val="single" w:sz="6" w:space="0" w:color="auto"/>
              <w:bottom w:val="single" w:sz="6" w:space="0" w:color="auto"/>
              <w:right w:val="single" w:sz="6" w:space="0" w:color="auto"/>
            </w:tcBorders>
            <w:vAlign w:val="center"/>
          </w:tcPr>
          <w:p w14:paraId="115364E0" w14:textId="77777777" w:rsidR="00D969AF" w:rsidRPr="003856A6" w:rsidRDefault="00D969AF">
            <w:pPr>
              <w:spacing w:line="380" w:lineRule="exact"/>
              <w:jc w:val="center"/>
              <w:rPr>
                <w:rFonts w:asciiTheme="minorEastAsia" w:hAnsiTheme="minorEastAsia"/>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4751ACA2" w14:textId="77777777" w:rsidR="00D969AF" w:rsidRPr="003856A6" w:rsidRDefault="00D969AF">
            <w:pPr>
              <w:spacing w:line="380" w:lineRule="exact"/>
              <w:jc w:val="center"/>
              <w:rPr>
                <w:rFonts w:asciiTheme="minorEastAsia" w:hAnsiTheme="minorEastAsia"/>
                <w:sz w:val="22"/>
              </w:rPr>
            </w:pPr>
          </w:p>
        </w:tc>
        <w:tc>
          <w:tcPr>
            <w:tcW w:w="1842" w:type="dxa"/>
            <w:tcBorders>
              <w:top w:val="single" w:sz="6" w:space="0" w:color="auto"/>
              <w:left w:val="single" w:sz="6" w:space="0" w:color="auto"/>
              <w:bottom w:val="single" w:sz="6" w:space="0" w:color="auto"/>
              <w:right w:val="single" w:sz="12" w:space="0" w:color="auto"/>
            </w:tcBorders>
          </w:tcPr>
          <w:p w14:paraId="235892BA" w14:textId="77777777" w:rsidR="00D969AF" w:rsidRPr="003856A6" w:rsidRDefault="00D969AF">
            <w:pPr>
              <w:spacing w:line="380" w:lineRule="exact"/>
              <w:jc w:val="center"/>
              <w:rPr>
                <w:rFonts w:asciiTheme="minorEastAsia" w:hAnsiTheme="minorEastAsia"/>
                <w:sz w:val="22"/>
              </w:rPr>
            </w:pPr>
          </w:p>
        </w:tc>
      </w:tr>
      <w:tr w:rsidR="003856A6" w:rsidRPr="003856A6" w14:paraId="42877AD6" w14:textId="77777777">
        <w:trPr>
          <w:trHeight w:val="258"/>
        </w:trPr>
        <w:tc>
          <w:tcPr>
            <w:tcW w:w="675" w:type="dxa"/>
            <w:tcBorders>
              <w:top w:val="single" w:sz="6" w:space="0" w:color="auto"/>
              <w:left w:val="single" w:sz="12" w:space="0" w:color="auto"/>
              <w:bottom w:val="single" w:sz="12" w:space="0" w:color="auto"/>
              <w:right w:val="single" w:sz="6" w:space="0" w:color="auto"/>
            </w:tcBorders>
            <w:vAlign w:val="center"/>
          </w:tcPr>
          <w:p w14:paraId="14903D64" w14:textId="77777777" w:rsidR="00D969AF" w:rsidRPr="003856A6" w:rsidRDefault="00D969AF">
            <w:pPr>
              <w:spacing w:line="380" w:lineRule="exact"/>
              <w:jc w:val="center"/>
              <w:rPr>
                <w:rFonts w:asciiTheme="minorEastAsia" w:hAnsiTheme="minorEastAsia"/>
                <w:sz w:val="22"/>
              </w:rPr>
            </w:pPr>
          </w:p>
        </w:tc>
        <w:tc>
          <w:tcPr>
            <w:tcW w:w="1276" w:type="dxa"/>
            <w:tcBorders>
              <w:top w:val="single" w:sz="6" w:space="0" w:color="auto"/>
              <w:left w:val="single" w:sz="6" w:space="0" w:color="auto"/>
              <w:bottom w:val="single" w:sz="12" w:space="0" w:color="auto"/>
              <w:right w:val="single" w:sz="6" w:space="0" w:color="auto"/>
            </w:tcBorders>
            <w:vAlign w:val="center"/>
          </w:tcPr>
          <w:p w14:paraId="7C8FE816" w14:textId="77777777" w:rsidR="00D969AF" w:rsidRPr="003856A6" w:rsidRDefault="003133DB">
            <w:pPr>
              <w:spacing w:line="380" w:lineRule="exact"/>
              <w:jc w:val="center"/>
              <w:rPr>
                <w:rFonts w:asciiTheme="minorEastAsia" w:hAnsiTheme="minorEastAsia"/>
                <w:sz w:val="22"/>
              </w:rPr>
            </w:pPr>
            <w:r w:rsidRPr="003856A6">
              <w:rPr>
                <w:rFonts w:asciiTheme="minorEastAsia" w:hAnsiTheme="minorEastAsia" w:hint="eastAsia"/>
                <w:sz w:val="22"/>
              </w:rPr>
              <w:t>合计</w:t>
            </w:r>
          </w:p>
        </w:tc>
        <w:tc>
          <w:tcPr>
            <w:tcW w:w="1418" w:type="dxa"/>
            <w:tcBorders>
              <w:top w:val="single" w:sz="6" w:space="0" w:color="auto"/>
              <w:left w:val="single" w:sz="6" w:space="0" w:color="auto"/>
              <w:bottom w:val="single" w:sz="12" w:space="0" w:color="auto"/>
              <w:right w:val="single" w:sz="6" w:space="0" w:color="auto"/>
            </w:tcBorders>
            <w:vAlign w:val="center"/>
          </w:tcPr>
          <w:p w14:paraId="37C78E20" w14:textId="77777777" w:rsidR="00D969AF" w:rsidRPr="003856A6" w:rsidRDefault="00D969AF">
            <w:pPr>
              <w:spacing w:line="380" w:lineRule="exact"/>
              <w:jc w:val="center"/>
              <w:rPr>
                <w:rFonts w:asciiTheme="minorEastAsia" w:hAnsiTheme="minorEastAsia"/>
                <w:sz w:val="22"/>
              </w:rPr>
            </w:pPr>
          </w:p>
        </w:tc>
        <w:tc>
          <w:tcPr>
            <w:tcW w:w="1134" w:type="dxa"/>
            <w:tcBorders>
              <w:top w:val="single" w:sz="6" w:space="0" w:color="auto"/>
              <w:left w:val="single" w:sz="6" w:space="0" w:color="auto"/>
              <w:bottom w:val="single" w:sz="12" w:space="0" w:color="auto"/>
              <w:right w:val="single" w:sz="6" w:space="0" w:color="auto"/>
            </w:tcBorders>
          </w:tcPr>
          <w:p w14:paraId="7DA43E75" w14:textId="77777777" w:rsidR="00D969AF" w:rsidRPr="003856A6" w:rsidRDefault="00D969AF">
            <w:pPr>
              <w:spacing w:line="380" w:lineRule="exact"/>
              <w:jc w:val="center"/>
              <w:rPr>
                <w:rFonts w:asciiTheme="minorEastAsia" w:hAnsiTheme="minorEastAsia"/>
                <w:sz w:val="22"/>
              </w:rPr>
            </w:pPr>
          </w:p>
        </w:tc>
        <w:tc>
          <w:tcPr>
            <w:tcW w:w="708" w:type="dxa"/>
            <w:tcBorders>
              <w:top w:val="single" w:sz="6" w:space="0" w:color="auto"/>
              <w:left w:val="single" w:sz="6" w:space="0" w:color="auto"/>
              <w:bottom w:val="single" w:sz="12" w:space="0" w:color="auto"/>
              <w:right w:val="single" w:sz="6" w:space="0" w:color="auto"/>
            </w:tcBorders>
            <w:vAlign w:val="center"/>
          </w:tcPr>
          <w:p w14:paraId="20FD10BB" w14:textId="77777777" w:rsidR="00D969AF" w:rsidRPr="003856A6" w:rsidRDefault="00D969AF">
            <w:pPr>
              <w:spacing w:line="380" w:lineRule="exact"/>
              <w:jc w:val="center"/>
              <w:rPr>
                <w:rFonts w:asciiTheme="minorEastAsia" w:hAnsiTheme="minorEastAsia"/>
                <w:sz w:val="22"/>
              </w:rPr>
            </w:pPr>
          </w:p>
        </w:tc>
        <w:tc>
          <w:tcPr>
            <w:tcW w:w="709" w:type="dxa"/>
            <w:tcBorders>
              <w:top w:val="single" w:sz="6" w:space="0" w:color="auto"/>
              <w:left w:val="single" w:sz="6" w:space="0" w:color="auto"/>
              <w:bottom w:val="single" w:sz="12" w:space="0" w:color="auto"/>
              <w:right w:val="single" w:sz="6" w:space="0" w:color="auto"/>
            </w:tcBorders>
            <w:vAlign w:val="center"/>
          </w:tcPr>
          <w:p w14:paraId="2777A416" w14:textId="77777777" w:rsidR="00D969AF" w:rsidRPr="003856A6" w:rsidRDefault="00D969AF">
            <w:pPr>
              <w:spacing w:line="380" w:lineRule="exact"/>
              <w:jc w:val="center"/>
              <w:rPr>
                <w:rFonts w:asciiTheme="minorEastAsia" w:hAnsiTheme="minorEastAsia"/>
                <w:sz w:val="22"/>
              </w:rPr>
            </w:pPr>
          </w:p>
        </w:tc>
        <w:tc>
          <w:tcPr>
            <w:tcW w:w="1418" w:type="dxa"/>
            <w:tcBorders>
              <w:top w:val="single" w:sz="6" w:space="0" w:color="auto"/>
              <w:left w:val="single" w:sz="6" w:space="0" w:color="auto"/>
              <w:bottom w:val="single" w:sz="12" w:space="0" w:color="auto"/>
              <w:right w:val="single" w:sz="6" w:space="0" w:color="auto"/>
            </w:tcBorders>
            <w:vAlign w:val="center"/>
          </w:tcPr>
          <w:p w14:paraId="33DEA4C7" w14:textId="77777777" w:rsidR="00D969AF" w:rsidRPr="003856A6" w:rsidRDefault="00D969AF">
            <w:pPr>
              <w:spacing w:line="380" w:lineRule="exact"/>
              <w:jc w:val="center"/>
              <w:rPr>
                <w:rFonts w:asciiTheme="minorEastAsia" w:hAnsiTheme="minorEastAsia"/>
                <w:sz w:val="22"/>
              </w:rPr>
            </w:pPr>
          </w:p>
        </w:tc>
        <w:tc>
          <w:tcPr>
            <w:tcW w:w="1842" w:type="dxa"/>
            <w:tcBorders>
              <w:top w:val="single" w:sz="6" w:space="0" w:color="auto"/>
              <w:left w:val="single" w:sz="6" w:space="0" w:color="auto"/>
              <w:bottom w:val="single" w:sz="12" w:space="0" w:color="auto"/>
              <w:right w:val="single" w:sz="12" w:space="0" w:color="auto"/>
            </w:tcBorders>
          </w:tcPr>
          <w:p w14:paraId="7F643663" w14:textId="77777777" w:rsidR="00D969AF" w:rsidRPr="003856A6" w:rsidRDefault="00D969AF">
            <w:pPr>
              <w:spacing w:line="380" w:lineRule="exact"/>
              <w:jc w:val="center"/>
              <w:rPr>
                <w:rFonts w:asciiTheme="minorEastAsia" w:hAnsiTheme="minorEastAsia"/>
                <w:sz w:val="22"/>
              </w:rPr>
            </w:pPr>
          </w:p>
        </w:tc>
      </w:tr>
    </w:tbl>
    <w:p w14:paraId="62803BC8" w14:textId="77777777" w:rsidR="00D969AF" w:rsidRPr="003856A6" w:rsidRDefault="003133DB">
      <w:pPr>
        <w:spacing w:line="380" w:lineRule="atLeast"/>
        <w:rPr>
          <w:rFonts w:asciiTheme="minorEastAsia" w:hAnsiTheme="minorEastAsia" w:cs="Times New Roman"/>
          <w:sz w:val="22"/>
        </w:rPr>
      </w:pPr>
      <w:r w:rsidRPr="003856A6">
        <w:rPr>
          <w:rFonts w:asciiTheme="minorEastAsia" w:hAnsiTheme="minorEastAsia" w:hint="eastAsia"/>
          <w:sz w:val="22"/>
        </w:rPr>
        <w:t>其他费用明细表：</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3436"/>
        <w:gridCol w:w="2093"/>
        <w:gridCol w:w="1134"/>
        <w:gridCol w:w="1842"/>
      </w:tblGrid>
      <w:tr w:rsidR="003856A6" w:rsidRPr="003856A6" w14:paraId="3025685E" w14:textId="77777777">
        <w:trPr>
          <w:cantSplit/>
          <w:trHeight w:val="194"/>
        </w:trPr>
        <w:tc>
          <w:tcPr>
            <w:tcW w:w="675" w:type="dxa"/>
            <w:tcBorders>
              <w:top w:val="single" w:sz="12" w:space="0" w:color="auto"/>
              <w:left w:val="single" w:sz="12" w:space="0" w:color="auto"/>
              <w:bottom w:val="single" w:sz="6" w:space="0" w:color="auto"/>
              <w:right w:val="single" w:sz="6" w:space="0" w:color="auto"/>
            </w:tcBorders>
            <w:vAlign w:val="center"/>
          </w:tcPr>
          <w:p w14:paraId="6C8251E7" w14:textId="77777777" w:rsidR="00D969AF" w:rsidRPr="003856A6" w:rsidRDefault="003133DB">
            <w:pPr>
              <w:spacing w:line="380" w:lineRule="exact"/>
              <w:jc w:val="center"/>
              <w:rPr>
                <w:rFonts w:asciiTheme="minorEastAsia" w:hAnsiTheme="minorEastAsia"/>
                <w:b/>
                <w:sz w:val="22"/>
              </w:rPr>
            </w:pPr>
            <w:r w:rsidRPr="003856A6">
              <w:rPr>
                <w:rFonts w:asciiTheme="minorEastAsia" w:hAnsiTheme="minorEastAsia" w:hint="eastAsia"/>
                <w:b/>
                <w:sz w:val="22"/>
              </w:rPr>
              <w:t>序号</w:t>
            </w:r>
          </w:p>
        </w:tc>
        <w:tc>
          <w:tcPr>
            <w:tcW w:w="3436" w:type="dxa"/>
            <w:tcBorders>
              <w:top w:val="single" w:sz="12" w:space="0" w:color="auto"/>
              <w:left w:val="single" w:sz="6" w:space="0" w:color="auto"/>
              <w:bottom w:val="single" w:sz="6" w:space="0" w:color="auto"/>
              <w:right w:val="single" w:sz="6" w:space="0" w:color="auto"/>
            </w:tcBorders>
            <w:vAlign w:val="center"/>
          </w:tcPr>
          <w:p w14:paraId="5E8CFA7C" w14:textId="77777777" w:rsidR="00D969AF" w:rsidRPr="003856A6" w:rsidRDefault="003133DB">
            <w:pPr>
              <w:spacing w:line="380" w:lineRule="exact"/>
              <w:jc w:val="center"/>
              <w:rPr>
                <w:rFonts w:asciiTheme="minorEastAsia" w:hAnsiTheme="minorEastAsia"/>
                <w:b/>
                <w:sz w:val="22"/>
              </w:rPr>
            </w:pPr>
            <w:r w:rsidRPr="003856A6">
              <w:rPr>
                <w:rFonts w:asciiTheme="minorEastAsia" w:hAnsiTheme="minorEastAsia" w:hint="eastAsia"/>
                <w:b/>
                <w:sz w:val="22"/>
              </w:rPr>
              <w:t>项目</w:t>
            </w:r>
          </w:p>
        </w:tc>
        <w:tc>
          <w:tcPr>
            <w:tcW w:w="2093" w:type="dxa"/>
            <w:tcBorders>
              <w:top w:val="single" w:sz="12" w:space="0" w:color="auto"/>
              <w:left w:val="single" w:sz="6" w:space="0" w:color="auto"/>
              <w:bottom w:val="single" w:sz="6" w:space="0" w:color="auto"/>
              <w:right w:val="single" w:sz="6" w:space="0" w:color="auto"/>
            </w:tcBorders>
            <w:vAlign w:val="center"/>
          </w:tcPr>
          <w:p w14:paraId="617252B8" w14:textId="77777777" w:rsidR="00D969AF" w:rsidRPr="003856A6" w:rsidRDefault="003133DB">
            <w:pPr>
              <w:spacing w:line="380" w:lineRule="exact"/>
              <w:jc w:val="center"/>
              <w:rPr>
                <w:rFonts w:asciiTheme="minorEastAsia" w:hAnsiTheme="minorEastAsia"/>
                <w:b/>
                <w:sz w:val="22"/>
              </w:rPr>
            </w:pPr>
            <w:r w:rsidRPr="003856A6">
              <w:rPr>
                <w:rFonts w:asciiTheme="minorEastAsia" w:hAnsiTheme="minorEastAsia" w:hint="eastAsia"/>
                <w:b/>
                <w:sz w:val="22"/>
              </w:rPr>
              <w:t>内容和标准</w:t>
            </w:r>
          </w:p>
        </w:tc>
        <w:tc>
          <w:tcPr>
            <w:tcW w:w="1134" w:type="dxa"/>
            <w:tcBorders>
              <w:top w:val="single" w:sz="12" w:space="0" w:color="auto"/>
              <w:left w:val="single" w:sz="6" w:space="0" w:color="auto"/>
              <w:bottom w:val="single" w:sz="6" w:space="0" w:color="auto"/>
              <w:right w:val="single" w:sz="6" w:space="0" w:color="auto"/>
            </w:tcBorders>
            <w:vAlign w:val="center"/>
          </w:tcPr>
          <w:p w14:paraId="79DC375B" w14:textId="77777777" w:rsidR="00D969AF" w:rsidRPr="003856A6" w:rsidRDefault="003133DB">
            <w:pPr>
              <w:spacing w:line="380" w:lineRule="exact"/>
              <w:jc w:val="center"/>
              <w:rPr>
                <w:rFonts w:asciiTheme="minorEastAsia" w:hAnsiTheme="minorEastAsia"/>
                <w:b/>
                <w:sz w:val="22"/>
              </w:rPr>
            </w:pPr>
            <w:r w:rsidRPr="003856A6">
              <w:rPr>
                <w:rFonts w:asciiTheme="minorEastAsia" w:hAnsiTheme="minorEastAsia" w:hint="eastAsia"/>
                <w:b/>
                <w:sz w:val="22"/>
              </w:rPr>
              <w:t>报价</w:t>
            </w:r>
          </w:p>
        </w:tc>
        <w:tc>
          <w:tcPr>
            <w:tcW w:w="1842" w:type="dxa"/>
            <w:tcBorders>
              <w:top w:val="single" w:sz="12" w:space="0" w:color="auto"/>
              <w:left w:val="single" w:sz="6" w:space="0" w:color="auto"/>
              <w:bottom w:val="single" w:sz="6" w:space="0" w:color="auto"/>
              <w:right w:val="single" w:sz="12" w:space="0" w:color="auto"/>
            </w:tcBorders>
            <w:vAlign w:val="center"/>
          </w:tcPr>
          <w:p w14:paraId="10448816" w14:textId="77777777" w:rsidR="00D969AF" w:rsidRPr="003856A6" w:rsidRDefault="003133DB">
            <w:pPr>
              <w:spacing w:line="380" w:lineRule="exact"/>
              <w:jc w:val="center"/>
              <w:rPr>
                <w:rFonts w:asciiTheme="minorEastAsia" w:hAnsiTheme="minorEastAsia"/>
                <w:b/>
                <w:sz w:val="22"/>
              </w:rPr>
            </w:pPr>
            <w:r w:rsidRPr="003856A6">
              <w:rPr>
                <w:rFonts w:asciiTheme="minorEastAsia" w:hAnsiTheme="minorEastAsia" w:hint="eastAsia"/>
                <w:b/>
                <w:sz w:val="22"/>
              </w:rPr>
              <w:t>备注</w:t>
            </w:r>
          </w:p>
        </w:tc>
      </w:tr>
      <w:tr w:rsidR="003856A6" w:rsidRPr="003856A6" w14:paraId="69DCA4D1" w14:textId="77777777">
        <w:trPr>
          <w:cantSplit/>
          <w:trHeight w:val="271"/>
        </w:trPr>
        <w:tc>
          <w:tcPr>
            <w:tcW w:w="675" w:type="dxa"/>
            <w:tcBorders>
              <w:top w:val="single" w:sz="6" w:space="0" w:color="auto"/>
              <w:left w:val="single" w:sz="12" w:space="0" w:color="auto"/>
              <w:bottom w:val="single" w:sz="6" w:space="0" w:color="auto"/>
              <w:right w:val="single" w:sz="6" w:space="0" w:color="auto"/>
            </w:tcBorders>
            <w:vAlign w:val="center"/>
          </w:tcPr>
          <w:p w14:paraId="2621B6B7" w14:textId="77777777" w:rsidR="00D969AF" w:rsidRPr="003856A6" w:rsidRDefault="003133DB">
            <w:pPr>
              <w:ind w:right="-3"/>
              <w:jc w:val="center"/>
              <w:rPr>
                <w:rFonts w:asciiTheme="minorEastAsia" w:hAnsiTheme="minorEastAsia"/>
                <w:sz w:val="22"/>
              </w:rPr>
            </w:pPr>
            <w:r w:rsidRPr="003856A6">
              <w:rPr>
                <w:rFonts w:asciiTheme="minorEastAsia" w:hAnsiTheme="minorEastAsia" w:hint="eastAsia"/>
                <w:sz w:val="22"/>
              </w:rPr>
              <w:t>1</w:t>
            </w:r>
          </w:p>
        </w:tc>
        <w:tc>
          <w:tcPr>
            <w:tcW w:w="3436" w:type="dxa"/>
            <w:tcBorders>
              <w:top w:val="single" w:sz="6" w:space="0" w:color="auto"/>
              <w:left w:val="single" w:sz="6" w:space="0" w:color="auto"/>
              <w:bottom w:val="single" w:sz="6" w:space="0" w:color="auto"/>
              <w:right w:val="single" w:sz="6" w:space="0" w:color="auto"/>
            </w:tcBorders>
            <w:vAlign w:val="center"/>
          </w:tcPr>
          <w:p w14:paraId="766B58C7"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包装费</w:t>
            </w:r>
          </w:p>
        </w:tc>
        <w:tc>
          <w:tcPr>
            <w:tcW w:w="2093" w:type="dxa"/>
            <w:tcBorders>
              <w:top w:val="single" w:sz="6" w:space="0" w:color="auto"/>
              <w:left w:val="single" w:sz="6" w:space="0" w:color="auto"/>
              <w:bottom w:val="single" w:sz="6" w:space="0" w:color="auto"/>
              <w:right w:val="single" w:sz="6" w:space="0" w:color="auto"/>
            </w:tcBorders>
            <w:vAlign w:val="center"/>
          </w:tcPr>
          <w:p w14:paraId="0F39C361" w14:textId="77777777" w:rsidR="00D969AF" w:rsidRPr="003856A6" w:rsidRDefault="00D969AF">
            <w:pPr>
              <w:ind w:right="17"/>
              <w:jc w:val="center"/>
              <w:rPr>
                <w:rFonts w:asciiTheme="minorEastAsia" w:hAnsiTheme="minorEastAsia"/>
                <w:b/>
                <w:sz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36092818" w14:textId="77777777" w:rsidR="00D969AF" w:rsidRPr="003856A6" w:rsidRDefault="00D969AF">
            <w:pPr>
              <w:ind w:right="17"/>
              <w:jc w:val="center"/>
              <w:rPr>
                <w:rFonts w:asciiTheme="minorEastAsia" w:hAnsiTheme="minorEastAsia"/>
                <w:sz w:val="22"/>
              </w:rPr>
            </w:pPr>
          </w:p>
        </w:tc>
        <w:tc>
          <w:tcPr>
            <w:tcW w:w="1842" w:type="dxa"/>
            <w:vMerge w:val="restart"/>
            <w:tcBorders>
              <w:top w:val="single" w:sz="6" w:space="0" w:color="auto"/>
              <w:left w:val="single" w:sz="6" w:space="0" w:color="auto"/>
              <w:bottom w:val="single" w:sz="6" w:space="0" w:color="auto"/>
              <w:right w:val="single" w:sz="12" w:space="0" w:color="auto"/>
            </w:tcBorders>
            <w:vAlign w:val="center"/>
          </w:tcPr>
          <w:p w14:paraId="185401FA" w14:textId="77777777" w:rsidR="00D969AF" w:rsidRPr="003856A6" w:rsidRDefault="003133DB">
            <w:pPr>
              <w:ind w:right="17"/>
              <w:jc w:val="center"/>
              <w:rPr>
                <w:rFonts w:asciiTheme="minorEastAsia" w:hAnsiTheme="minorEastAsia"/>
                <w:sz w:val="22"/>
              </w:rPr>
            </w:pPr>
            <w:r w:rsidRPr="003856A6">
              <w:rPr>
                <w:rFonts w:asciiTheme="minorEastAsia" w:hAnsiTheme="minorEastAsia" w:hint="eastAsia"/>
                <w:sz w:val="22"/>
              </w:rPr>
              <w:t>如需报价，请列明详细内容和价格执行标准。（价格可参考行业标准）</w:t>
            </w:r>
          </w:p>
        </w:tc>
      </w:tr>
      <w:tr w:rsidR="003856A6" w:rsidRPr="003856A6" w14:paraId="78B5BB85" w14:textId="77777777">
        <w:trPr>
          <w:cantSplit/>
          <w:trHeight w:val="288"/>
        </w:trPr>
        <w:tc>
          <w:tcPr>
            <w:tcW w:w="675" w:type="dxa"/>
            <w:tcBorders>
              <w:top w:val="single" w:sz="6" w:space="0" w:color="auto"/>
              <w:left w:val="single" w:sz="12" w:space="0" w:color="auto"/>
              <w:bottom w:val="single" w:sz="6" w:space="0" w:color="auto"/>
              <w:right w:val="single" w:sz="6" w:space="0" w:color="auto"/>
            </w:tcBorders>
            <w:vAlign w:val="center"/>
          </w:tcPr>
          <w:p w14:paraId="50ABCD53" w14:textId="77777777" w:rsidR="00D969AF" w:rsidRPr="003856A6" w:rsidRDefault="003133DB">
            <w:pPr>
              <w:ind w:right="-3"/>
              <w:jc w:val="center"/>
              <w:rPr>
                <w:rFonts w:asciiTheme="minorEastAsia" w:hAnsiTheme="minorEastAsia"/>
                <w:sz w:val="22"/>
              </w:rPr>
            </w:pPr>
            <w:r w:rsidRPr="003856A6">
              <w:rPr>
                <w:rFonts w:asciiTheme="minorEastAsia" w:hAnsiTheme="minorEastAsia" w:hint="eastAsia"/>
                <w:sz w:val="22"/>
              </w:rPr>
              <w:t>2</w:t>
            </w:r>
          </w:p>
        </w:tc>
        <w:tc>
          <w:tcPr>
            <w:tcW w:w="3436" w:type="dxa"/>
            <w:tcBorders>
              <w:top w:val="single" w:sz="6" w:space="0" w:color="auto"/>
              <w:left w:val="single" w:sz="6" w:space="0" w:color="auto"/>
              <w:bottom w:val="single" w:sz="6" w:space="0" w:color="auto"/>
              <w:right w:val="single" w:sz="6" w:space="0" w:color="auto"/>
            </w:tcBorders>
            <w:vAlign w:val="center"/>
          </w:tcPr>
          <w:p w14:paraId="69F0DC77"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运输费</w:t>
            </w:r>
          </w:p>
        </w:tc>
        <w:tc>
          <w:tcPr>
            <w:tcW w:w="2093" w:type="dxa"/>
            <w:tcBorders>
              <w:top w:val="single" w:sz="6" w:space="0" w:color="auto"/>
              <w:left w:val="single" w:sz="6" w:space="0" w:color="auto"/>
              <w:bottom w:val="single" w:sz="6" w:space="0" w:color="auto"/>
              <w:right w:val="single" w:sz="6" w:space="0" w:color="auto"/>
            </w:tcBorders>
            <w:vAlign w:val="center"/>
          </w:tcPr>
          <w:p w14:paraId="5846AFF9" w14:textId="77777777" w:rsidR="00D969AF" w:rsidRPr="003856A6" w:rsidRDefault="00D969AF">
            <w:pPr>
              <w:ind w:right="17"/>
              <w:jc w:val="center"/>
              <w:rPr>
                <w:rFonts w:asciiTheme="minorEastAsia" w:hAnsiTheme="minorEastAsia"/>
                <w:b/>
                <w:sz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2AD9CF21" w14:textId="77777777" w:rsidR="00D969AF" w:rsidRPr="003856A6" w:rsidRDefault="00D969AF">
            <w:pPr>
              <w:ind w:right="17"/>
              <w:jc w:val="center"/>
              <w:rPr>
                <w:rFonts w:asciiTheme="minorEastAsia" w:hAnsiTheme="minorEastAsia"/>
                <w:sz w:val="22"/>
              </w:rPr>
            </w:pPr>
          </w:p>
        </w:tc>
        <w:tc>
          <w:tcPr>
            <w:tcW w:w="1842" w:type="dxa"/>
            <w:vMerge/>
            <w:tcBorders>
              <w:top w:val="single" w:sz="6" w:space="0" w:color="auto"/>
              <w:left w:val="single" w:sz="6" w:space="0" w:color="auto"/>
              <w:bottom w:val="single" w:sz="6" w:space="0" w:color="auto"/>
              <w:right w:val="single" w:sz="12" w:space="0" w:color="auto"/>
            </w:tcBorders>
            <w:vAlign w:val="center"/>
          </w:tcPr>
          <w:p w14:paraId="00EBFF81" w14:textId="77777777" w:rsidR="00D969AF" w:rsidRPr="003856A6" w:rsidRDefault="00D969AF">
            <w:pPr>
              <w:widowControl/>
              <w:jc w:val="left"/>
              <w:rPr>
                <w:rFonts w:asciiTheme="minorEastAsia" w:hAnsiTheme="minorEastAsia"/>
                <w:sz w:val="22"/>
              </w:rPr>
            </w:pPr>
          </w:p>
        </w:tc>
      </w:tr>
      <w:tr w:rsidR="003856A6" w:rsidRPr="003856A6" w14:paraId="428A7435" w14:textId="77777777">
        <w:trPr>
          <w:cantSplit/>
          <w:trHeight w:val="293"/>
        </w:trPr>
        <w:tc>
          <w:tcPr>
            <w:tcW w:w="675" w:type="dxa"/>
            <w:tcBorders>
              <w:top w:val="single" w:sz="6" w:space="0" w:color="auto"/>
              <w:left w:val="single" w:sz="12" w:space="0" w:color="auto"/>
              <w:bottom w:val="single" w:sz="6" w:space="0" w:color="auto"/>
              <w:right w:val="single" w:sz="6" w:space="0" w:color="auto"/>
            </w:tcBorders>
            <w:vAlign w:val="center"/>
          </w:tcPr>
          <w:p w14:paraId="6EE7DE57" w14:textId="77777777" w:rsidR="00D969AF" w:rsidRPr="003856A6" w:rsidRDefault="003133DB">
            <w:pPr>
              <w:ind w:right="-3"/>
              <w:jc w:val="center"/>
              <w:rPr>
                <w:rFonts w:asciiTheme="minorEastAsia" w:hAnsiTheme="minorEastAsia"/>
                <w:sz w:val="22"/>
              </w:rPr>
            </w:pPr>
            <w:r w:rsidRPr="003856A6">
              <w:rPr>
                <w:rFonts w:asciiTheme="minorEastAsia" w:hAnsiTheme="minorEastAsia" w:hint="eastAsia"/>
                <w:sz w:val="22"/>
              </w:rPr>
              <w:t>3</w:t>
            </w:r>
          </w:p>
        </w:tc>
        <w:tc>
          <w:tcPr>
            <w:tcW w:w="3436" w:type="dxa"/>
            <w:tcBorders>
              <w:top w:val="single" w:sz="6" w:space="0" w:color="auto"/>
              <w:left w:val="single" w:sz="6" w:space="0" w:color="auto"/>
              <w:bottom w:val="single" w:sz="6" w:space="0" w:color="auto"/>
              <w:right w:val="single" w:sz="6" w:space="0" w:color="auto"/>
            </w:tcBorders>
            <w:vAlign w:val="center"/>
          </w:tcPr>
          <w:p w14:paraId="5049B31B"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人工费</w:t>
            </w:r>
          </w:p>
        </w:tc>
        <w:tc>
          <w:tcPr>
            <w:tcW w:w="2093" w:type="dxa"/>
            <w:tcBorders>
              <w:top w:val="single" w:sz="6" w:space="0" w:color="auto"/>
              <w:left w:val="single" w:sz="6" w:space="0" w:color="auto"/>
              <w:bottom w:val="single" w:sz="6" w:space="0" w:color="auto"/>
              <w:right w:val="single" w:sz="6" w:space="0" w:color="auto"/>
            </w:tcBorders>
            <w:vAlign w:val="center"/>
          </w:tcPr>
          <w:p w14:paraId="3668E442" w14:textId="77777777" w:rsidR="00D969AF" w:rsidRPr="003856A6" w:rsidRDefault="00D969AF">
            <w:pPr>
              <w:ind w:right="17"/>
              <w:jc w:val="center"/>
              <w:rPr>
                <w:rFonts w:asciiTheme="minorEastAsia" w:hAnsiTheme="minorEastAsia"/>
                <w:b/>
                <w:sz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71097C75" w14:textId="77777777" w:rsidR="00D969AF" w:rsidRPr="003856A6" w:rsidRDefault="00D969AF">
            <w:pPr>
              <w:ind w:right="17"/>
              <w:jc w:val="center"/>
              <w:rPr>
                <w:rFonts w:asciiTheme="minorEastAsia" w:hAnsiTheme="minorEastAsia"/>
                <w:sz w:val="22"/>
              </w:rPr>
            </w:pPr>
          </w:p>
        </w:tc>
        <w:tc>
          <w:tcPr>
            <w:tcW w:w="1842" w:type="dxa"/>
            <w:vMerge/>
            <w:tcBorders>
              <w:top w:val="single" w:sz="6" w:space="0" w:color="auto"/>
              <w:left w:val="single" w:sz="6" w:space="0" w:color="auto"/>
              <w:bottom w:val="single" w:sz="6" w:space="0" w:color="auto"/>
              <w:right w:val="single" w:sz="12" w:space="0" w:color="auto"/>
            </w:tcBorders>
            <w:vAlign w:val="center"/>
          </w:tcPr>
          <w:p w14:paraId="13F89575" w14:textId="77777777" w:rsidR="00D969AF" w:rsidRPr="003856A6" w:rsidRDefault="00D969AF">
            <w:pPr>
              <w:widowControl/>
              <w:jc w:val="left"/>
              <w:rPr>
                <w:rFonts w:asciiTheme="minorEastAsia" w:hAnsiTheme="minorEastAsia"/>
                <w:sz w:val="22"/>
              </w:rPr>
            </w:pPr>
          </w:p>
        </w:tc>
      </w:tr>
      <w:tr w:rsidR="003856A6" w:rsidRPr="003856A6" w14:paraId="7469BCA3" w14:textId="77777777">
        <w:trPr>
          <w:cantSplit/>
          <w:trHeight w:val="296"/>
        </w:trPr>
        <w:tc>
          <w:tcPr>
            <w:tcW w:w="675" w:type="dxa"/>
            <w:tcBorders>
              <w:top w:val="single" w:sz="6" w:space="0" w:color="auto"/>
              <w:left w:val="single" w:sz="12" w:space="0" w:color="auto"/>
              <w:bottom w:val="single" w:sz="6" w:space="0" w:color="auto"/>
              <w:right w:val="single" w:sz="6" w:space="0" w:color="auto"/>
            </w:tcBorders>
            <w:vAlign w:val="center"/>
          </w:tcPr>
          <w:p w14:paraId="5498F2C3" w14:textId="77777777" w:rsidR="00D969AF" w:rsidRPr="003856A6" w:rsidRDefault="003133DB">
            <w:pPr>
              <w:ind w:right="-3"/>
              <w:jc w:val="center"/>
              <w:rPr>
                <w:rFonts w:asciiTheme="minorEastAsia" w:hAnsiTheme="minorEastAsia"/>
                <w:sz w:val="22"/>
              </w:rPr>
            </w:pPr>
            <w:r w:rsidRPr="003856A6">
              <w:rPr>
                <w:rFonts w:asciiTheme="minorEastAsia" w:hAnsiTheme="minorEastAsia" w:hint="eastAsia"/>
                <w:sz w:val="22"/>
              </w:rPr>
              <w:t>4</w:t>
            </w:r>
          </w:p>
        </w:tc>
        <w:tc>
          <w:tcPr>
            <w:tcW w:w="3436" w:type="dxa"/>
            <w:tcBorders>
              <w:top w:val="single" w:sz="6" w:space="0" w:color="auto"/>
              <w:left w:val="single" w:sz="6" w:space="0" w:color="auto"/>
              <w:bottom w:val="single" w:sz="6" w:space="0" w:color="auto"/>
              <w:right w:val="single" w:sz="6" w:space="0" w:color="auto"/>
            </w:tcBorders>
            <w:vAlign w:val="center"/>
          </w:tcPr>
          <w:p w14:paraId="0AA6170F"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保险费</w:t>
            </w:r>
          </w:p>
        </w:tc>
        <w:tc>
          <w:tcPr>
            <w:tcW w:w="2093" w:type="dxa"/>
            <w:tcBorders>
              <w:top w:val="single" w:sz="6" w:space="0" w:color="auto"/>
              <w:left w:val="single" w:sz="6" w:space="0" w:color="auto"/>
              <w:bottom w:val="single" w:sz="6" w:space="0" w:color="auto"/>
              <w:right w:val="single" w:sz="6" w:space="0" w:color="auto"/>
            </w:tcBorders>
            <w:vAlign w:val="center"/>
          </w:tcPr>
          <w:p w14:paraId="20CF435D" w14:textId="77777777" w:rsidR="00D969AF" w:rsidRPr="003856A6" w:rsidRDefault="00D969AF">
            <w:pPr>
              <w:ind w:right="17"/>
              <w:jc w:val="center"/>
              <w:rPr>
                <w:rFonts w:asciiTheme="minorEastAsia" w:hAnsiTheme="minorEastAsia"/>
                <w:b/>
                <w:sz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4A580101" w14:textId="77777777" w:rsidR="00D969AF" w:rsidRPr="003856A6" w:rsidRDefault="00D969AF">
            <w:pPr>
              <w:ind w:right="17"/>
              <w:jc w:val="center"/>
              <w:rPr>
                <w:rFonts w:asciiTheme="minorEastAsia" w:hAnsiTheme="minorEastAsia"/>
                <w:sz w:val="22"/>
              </w:rPr>
            </w:pPr>
          </w:p>
        </w:tc>
        <w:tc>
          <w:tcPr>
            <w:tcW w:w="1842" w:type="dxa"/>
            <w:vMerge/>
            <w:tcBorders>
              <w:top w:val="single" w:sz="6" w:space="0" w:color="auto"/>
              <w:left w:val="single" w:sz="6" w:space="0" w:color="auto"/>
              <w:bottom w:val="single" w:sz="6" w:space="0" w:color="auto"/>
              <w:right w:val="single" w:sz="12" w:space="0" w:color="auto"/>
            </w:tcBorders>
            <w:vAlign w:val="center"/>
          </w:tcPr>
          <w:p w14:paraId="2D2B6260" w14:textId="77777777" w:rsidR="00D969AF" w:rsidRPr="003856A6" w:rsidRDefault="00D969AF">
            <w:pPr>
              <w:widowControl/>
              <w:jc w:val="left"/>
              <w:rPr>
                <w:rFonts w:asciiTheme="minorEastAsia" w:hAnsiTheme="minorEastAsia"/>
                <w:sz w:val="22"/>
              </w:rPr>
            </w:pPr>
          </w:p>
        </w:tc>
      </w:tr>
      <w:tr w:rsidR="003856A6" w:rsidRPr="003856A6" w14:paraId="26BD291B" w14:textId="77777777">
        <w:trPr>
          <w:cantSplit/>
          <w:trHeight w:val="287"/>
        </w:trPr>
        <w:tc>
          <w:tcPr>
            <w:tcW w:w="675" w:type="dxa"/>
            <w:tcBorders>
              <w:top w:val="single" w:sz="6" w:space="0" w:color="auto"/>
              <w:left w:val="single" w:sz="12" w:space="0" w:color="auto"/>
              <w:bottom w:val="single" w:sz="6" w:space="0" w:color="auto"/>
              <w:right w:val="single" w:sz="6" w:space="0" w:color="auto"/>
            </w:tcBorders>
            <w:vAlign w:val="center"/>
          </w:tcPr>
          <w:p w14:paraId="1776A929" w14:textId="77777777" w:rsidR="00D969AF" w:rsidRPr="003856A6" w:rsidRDefault="003133DB">
            <w:pPr>
              <w:ind w:right="-3"/>
              <w:jc w:val="center"/>
              <w:rPr>
                <w:rFonts w:asciiTheme="minorEastAsia" w:hAnsiTheme="minorEastAsia"/>
                <w:sz w:val="22"/>
              </w:rPr>
            </w:pPr>
            <w:r w:rsidRPr="003856A6">
              <w:rPr>
                <w:rFonts w:asciiTheme="minorEastAsia" w:hAnsiTheme="minorEastAsia" w:hint="eastAsia"/>
                <w:sz w:val="22"/>
              </w:rPr>
              <w:t>5</w:t>
            </w:r>
          </w:p>
        </w:tc>
        <w:tc>
          <w:tcPr>
            <w:tcW w:w="3436" w:type="dxa"/>
            <w:tcBorders>
              <w:top w:val="single" w:sz="6" w:space="0" w:color="auto"/>
              <w:left w:val="single" w:sz="6" w:space="0" w:color="auto"/>
              <w:bottom w:val="single" w:sz="6" w:space="0" w:color="auto"/>
              <w:right w:val="single" w:sz="6" w:space="0" w:color="auto"/>
            </w:tcBorders>
            <w:vAlign w:val="center"/>
          </w:tcPr>
          <w:p w14:paraId="3E444BC2"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安装调试费</w:t>
            </w:r>
          </w:p>
        </w:tc>
        <w:tc>
          <w:tcPr>
            <w:tcW w:w="2093" w:type="dxa"/>
            <w:tcBorders>
              <w:top w:val="single" w:sz="6" w:space="0" w:color="auto"/>
              <w:left w:val="single" w:sz="6" w:space="0" w:color="auto"/>
              <w:bottom w:val="single" w:sz="6" w:space="0" w:color="auto"/>
              <w:right w:val="single" w:sz="6" w:space="0" w:color="auto"/>
            </w:tcBorders>
            <w:vAlign w:val="center"/>
          </w:tcPr>
          <w:p w14:paraId="5D1B1E5A" w14:textId="77777777" w:rsidR="00D969AF" w:rsidRPr="003856A6" w:rsidRDefault="00D969AF">
            <w:pPr>
              <w:ind w:right="17"/>
              <w:jc w:val="center"/>
              <w:rPr>
                <w:rFonts w:asciiTheme="minorEastAsia" w:hAnsiTheme="minorEastAsia"/>
                <w:b/>
                <w:sz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74684A78" w14:textId="77777777" w:rsidR="00D969AF" w:rsidRPr="003856A6" w:rsidRDefault="00D969AF">
            <w:pPr>
              <w:ind w:right="17"/>
              <w:jc w:val="center"/>
              <w:rPr>
                <w:rFonts w:asciiTheme="minorEastAsia" w:hAnsiTheme="minorEastAsia"/>
                <w:sz w:val="22"/>
              </w:rPr>
            </w:pPr>
          </w:p>
        </w:tc>
        <w:tc>
          <w:tcPr>
            <w:tcW w:w="1842" w:type="dxa"/>
            <w:vMerge/>
            <w:tcBorders>
              <w:top w:val="single" w:sz="6" w:space="0" w:color="auto"/>
              <w:left w:val="single" w:sz="6" w:space="0" w:color="auto"/>
              <w:bottom w:val="single" w:sz="6" w:space="0" w:color="auto"/>
              <w:right w:val="single" w:sz="12" w:space="0" w:color="auto"/>
            </w:tcBorders>
            <w:vAlign w:val="center"/>
          </w:tcPr>
          <w:p w14:paraId="5FFDCD63" w14:textId="77777777" w:rsidR="00D969AF" w:rsidRPr="003856A6" w:rsidRDefault="00D969AF">
            <w:pPr>
              <w:widowControl/>
              <w:jc w:val="left"/>
              <w:rPr>
                <w:rFonts w:asciiTheme="minorEastAsia" w:hAnsiTheme="minorEastAsia"/>
                <w:sz w:val="22"/>
              </w:rPr>
            </w:pPr>
          </w:p>
        </w:tc>
      </w:tr>
      <w:tr w:rsidR="003856A6" w:rsidRPr="003856A6" w14:paraId="6CCC64FA" w14:textId="77777777">
        <w:trPr>
          <w:cantSplit/>
          <w:trHeight w:val="305"/>
        </w:trPr>
        <w:tc>
          <w:tcPr>
            <w:tcW w:w="675" w:type="dxa"/>
            <w:tcBorders>
              <w:top w:val="single" w:sz="6" w:space="0" w:color="auto"/>
              <w:left w:val="single" w:sz="12" w:space="0" w:color="auto"/>
              <w:bottom w:val="single" w:sz="6" w:space="0" w:color="auto"/>
              <w:right w:val="single" w:sz="6" w:space="0" w:color="auto"/>
            </w:tcBorders>
            <w:vAlign w:val="center"/>
          </w:tcPr>
          <w:p w14:paraId="41DEB7FE" w14:textId="77777777" w:rsidR="00D969AF" w:rsidRPr="003856A6" w:rsidRDefault="003133DB">
            <w:pPr>
              <w:ind w:right="-3"/>
              <w:jc w:val="center"/>
              <w:rPr>
                <w:rFonts w:asciiTheme="minorEastAsia" w:hAnsiTheme="minorEastAsia"/>
                <w:sz w:val="22"/>
              </w:rPr>
            </w:pPr>
            <w:r w:rsidRPr="003856A6">
              <w:rPr>
                <w:rFonts w:asciiTheme="minorEastAsia" w:hAnsiTheme="minorEastAsia" w:hint="eastAsia"/>
                <w:sz w:val="22"/>
              </w:rPr>
              <w:t>6</w:t>
            </w:r>
          </w:p>
        </w:tc>
        <w:tc>
          <w:tcPr>
            <w:tcW w:w="3436" w:type="dxa"/>
            <w:tcBorders>
              <w:top w:val="single" w:sz="6" w:space="0" w:color="auto"/>
              <w:left w:val="single" w:sz="6" w:space="0" w:color="auto"/>
              <w:bottom w:val="single" w:sz="6" w:space="0" w:color="auto"/>
              <w:right w:val="single" w:sz="6" w:space="0" w:color="auto"/>
            </w:tcBorders>
            <w:vAlign w:val="center"/>
          </w:tcPr>
          <w:p w14:paraId="1845542E"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各种税费（须分别列出）</w:t>
            </w:r>
          </w:p>
        </w:tc>
        <w:tc>
          <w:tcPr>
            <w:tcW w:w="2093" w:type="dxa"/>
            <w:tcBorders>
              <w:top w:val="single" w:sz="6" w:space="0" w:color="auto"/>
              <w:left w:val="single" w:sz="6" w:space="0" w:color="auto"/>
              <w:bottom w:val="single" w:sz="6" w:space="0" w:color="auto"/>
              <w:right w:val="single" w:sz="6" w:space="0" w:color="auto"/>
            </w:tcBorders>
            <w:vAlign w:val="center"/>
          </w:tcPr>
          <w:p w14:paraId="36BB386F" w14:textId="77777777" w:rsidR="00D969AF" w:rsidRPr="003856A6" w:rsidRDefault="00D969AF">
            <w:pPr>
              <w:ind w:right="17"/>
              <w:jc w:val="center"/>
              <w:rPr>
                <w:rFonts w:asciiTheme="minorEastAsia" w:hAnsiTheme="minorEastAsia"/>
                <w:b/>
                <w:sz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4770DE5A" w14:textId="77777777" w:rsidR="00D969AF" w:rsidRPr="003856A6" w:rsidRDefault="00D969AF">
            <w:pPr>
              <w:ind w:right="17"/>
              <w:jc w:val="center"/>
              <w:rPr>
                <w:rFonts w:asciiTheme="minorEastAsia" w:hAnsiTheme="minorEastAsia"/>
                <w:sz w:val="22"/>
              </w:rPr>
            </w:pPr>
          </w:p>
        </w:tc>
        <w:tc>
          <w:tcPr>
            <w:tcW w:w="1842" w:type="dxa"/>
            <w:vMerge/>
            <w:tcBorders>
              <w:top w:val="single" w:sz="6" w:space="0" w:color="auto"/>
              <w:left w:val="single" w:sz="6" w:space="0" w:color="auto"/>
              <w:bottom w:val="single" w:sz="6" w:space="0" w:color="auto"/>
              <w:right w:val="single" w:sz="12" w:space="0" w:color="auto"/>
            </w:tcBorders>
            <w:vAlign w:val="center"/>
          </w:tcPr>
          <w:p w14:paraId="500F0F57" w14:textId="77777777" w:rsidR="00D969AF" w:rsidRPr="003856A6" w:rsidRDefault="00D969AF">
            <w:pPr>
              <w:widowControl/>
              <w:jc w:val="left"/>
              <w:rPr>
                <w:rFonts w:asciiTheme="minorEastAsia" w:hAnsiTheme="minorEastAsia"/>
                <w:sz w:val="22"/>
              </w:rPr>
            </w:pPr>
          </w:p>
        </w:tc>
      </w:tr>
      <w:tr w:rsidR="003856A6" w:rsidRPr="003856A6" w14:paraId="5C44078B" w14:textId="77777777">
        <w:trPr>
          <w:cantSplit/>
          <w:trHeight w:val="295"/>
        </w:trPr>
        <w:tc>
          <w:tcPr>
            <w:tcW w:w="675" w:type="dxa"/>
            <w:tcBorders>
              <w:top w:val="single" w:sz="6" w:space="0" w:color="auto"/>
              <w:left w:val="single" w:sz="12" w:space="0" w:color="auto"/>
              <w:bottom w:val="single" w:sz="6" w:space="0" w:color="auto"/>
              <w:right w:val="single" w:sz="6" w:space="0" w:color="auto"/>
            </w:tcBorders>
            <w:vAlign w:val="center"/>
          </w:tcPr>
          <w:p w14:paraId="784ACBFE" w14:textId="77777777" w:rsidR="00D969AF" w:rsidRPr="003856A6" w:rsidRDefault="003133DB">
            <w:pPr>
              <w:ind w:right="-3"/>
              <w:jc w:val="center"/>
              <w:rPr>
                <w:rFonts w:asciiTheme="minorEastAsia" w:hAnsiTheme="minorEastAsia"/>
                <w:sz w:val="22"/>
              </w:rPr>
            </w:pPr>
            <w:r w:rsidRPr="003856A6">
              <w:rPr>
                <w:rFonts w:asciiTheme="minorEastAsia" w:hAnsiTheme="minorEastAsia" w:hint="eastAsia"/>
                <w:sz w:val="22"/>
              </w:rPr>
              <w:t>7</w:t>
            </w:r>
          </w:p>
        </w:tc>
        <w:tc>
          <w:tcPr>
            <w:tcW w:w="3436" w:type="dxa"/>
            <w:tcBorders>
              <w:top w:val="single" w:sz="6" w:space="0" w:color="auto"/>
              <w:left w:val="single" w:sz="6" w:space="0" w:color="auto"/>
              <w:bottom w:val="single" w:sz="6" w:space="0" w:color="auto"/>
              <w:right w:val="single" w:sz="6" w:space="0" w:color="auto"/>
            </w:tcBorders>
            <w:vAlign w:val="center"/>
          </w:tcPr>
          <w:p w14:paraId="6880D52B"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资料费</w:t>
            </w:r>
          </w:p>
        </w:tc>
        <w:tc>
          <w:tcPr>
            <w:tcW w:w="2093" w:type="dxa"/>
            <w:tcBorders>
              <w:top w:val="single" w:sz="6" w:space="0" w:color="auto"/>
              <w:left w:val="single" w:sz="6" w:space="0" w:color="auto"/>
              <w:bottom w:val="single" w:sz="6" w:space="0" w:color="auto"/>
              <w:right w:val="single" w:sz="6" w:space="0" w:color="auto"/>
            </w:tcBorders>
            <w:vAlign w:val="center"/>
          </w:tcPr>
          <w:p w14:paraId="317EC33D" w14:textId="77777777" w:rsidR="00D969AF" w:rsidRPr="003856A6" w:rsidRDefault="00D969AF">
            <w:pPr>
              <w:ind w:right="17"/>
              <w:jc w:val="center"/>
              <w:rPr>
                <w:rFonts w:asciiTheme="minorEastAsia" w:hAnsiTheme="minorEastAsia"/>
                <w:b/>
                <w:sz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6714D539" w14:textId="77777777" w:rsidR="00D969AF" w:rsidRPr="003856A6" w:rsidRDefault="00D969AF">
            <w:pPr>
              <w:ind w:right="17"/>
              <w:jc w:val="center"/>
              <w:rPr>
                <w:rFonts w:asciiTheme="minorEastAsia" w:hAnsiTheme="minorEastAsia"/>
                <w:sz w:val="22"/>
              </w:rPr>
            </w:pPr>
          </w:p>
        </w:tc>
        <w:tc>
          <w:tcPr>
            <w:tcW w:w="1842" w:type="dxa"/>
            <w:vMerge/>
            <w:tcBorders>
              <w:top w:val="single" w:sz="6" w:space="0" w:color="auto"/>
              <w:left w:val="single" w:sz="6" w:space="0" w:color="auto"/>
              <w:bottom w:val="single" w:sz="6" w:space="0" w:color="auto"/>
              <w:right w:val="single" w:sz="12" w:space="0" w:color="auto"/>
            </w:tcBorders>
            <w:vAlign w:val="center"/>
          </w:tcPr>
          <w:p w14:paraId="2544D249" w14:textId="77777777" w:rsidR="00D969AF" w:rsidRPr="003856A6" w:rsidRDefault="00D969AF">
            <w:pPr>
              <w:widowControl/>
              <w:jc w:val="left"/>
              <w:rPr>
                <w:rFonts w:asciiTheme="minorEastAsia" w:hAnsiTheme="minorEastAsia"/>
                <w:sz w:val="22"/>
              </w:rPr>
            </w:pPr>
          </w:p>
        </w:tc>
      </w:tr>
      <w:tr w:rsidR="003856A6" w:rsidRPr="003856A6" w14:paraId="2BF36AD2" w14:textId="77777777">
        <w:trPr>
          <w:cantSplit/>
          <w:trHeight w:val="299"/>
        </w:trPr>
        <w:tc>
          <w:tcPr>
            <w:tcW w:w="675" w:type="dxa"/>
            <w:tcBorders>
              <w:top w:val="single" w:sz="6" w:space="0" w:color="auto"/>
              <w:left w:val="single" w:sz="12" w:space="0" w:color="auto"/>
              <w:bottom w:val="single" w:sz="6" w:space="0" w:color="auto"/>
              <w:right w:val="single" w:sz="6" w:space="0" w:color="auto"/>
            </w:tcBorders>
            <w:vAlign w:val="center"/>
          </w:tcPr>
          <w:p w14:paraId="38E25536" w14:textId="77777777" w:rsidR="00D969AF" w:rsidRPr="003856A6" w:rsidRDefault="003133DB">
            <w:pPr>
              <w:ind w:right="-3"/>
              <w:jc w:val="center"/>
              <w:rPr>
                <w:rFonts w:asciiTheme="minorEastAsia" w:hAnsiTheme="minorEastAsia"/>
                <w:sz w:val="22"/>
              </w:rPr>
            </w:pPr>
            <w:r w:rsidRPr="003856A6">
              <w:rPr>
                <w:rFonts w:asciiTheme="minorEastAsia" w:hAnsiTheme="minorEastAsia" w:hint="eastAsia"/>
                <w:sz w:val="22"/>
              </w:rPr>
              <w:t>8</w:t>
            </w:r>
          </w:p>
        </w:tc>
        <w:tc>
          <w:tcPr>
            <w:tcW w:w="3436" w:type="dxa"/>
            <w:tcBorders>
              <w:top w:val="single" w:sz="6" w:space="0" w:color="auto"/>
              <w:left w:val="single" w:sz="6" w:space="0" w:color="auto"/>
              <w:bottom w:val="single" w:sz="6" w:space="0" w:color="auto"/>
              <w:right w:val="single" w:sz="6" w:space="0" w:color="auto"/>
            </w:tcBorders>
            <w:vAlign w:val="center"/>
          </w:tcPr>
          <w:p w14:paraId="5DEBB9CE"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售后服务费</w:t>
            </w:r>
          </w:p>
        </w:tc>
        <w:tc>
          <w:tcPr>
            <w:tcW w:w="2093" w:type="dxa"/>
            <w:tcBorders>
              <w:top w:val="single" w:sz="6" w:space="0" w:color="auto"/>
              <w:left w:val="single" w:sz="6" w:space="0" w:color="auto"/>
              <w:bottom w:val="single" w:sz="6" w:space="0" w:color="auto"/>
              <w:right w:val="single" w:sz="6" w:space="0" w:color="auto"/>
            </w:tcBorders>
            <w:vAlign w:val="center"/>
          </w:tcPr>
          <w:p w14:paraId="3743EEBA" w14:textId="77777777" w:rsidR="00D969AF" w:rsidRPr="003856A6" w:rsidRDefault="00D969AF">
            <w:pPr>
              <w:ind w:right="17"/>
              <w:jc w:val="center"/>
              <w:rPr>
                <w:rFonts w:asciiTheme="minorEastAsia" w:hAnsiTheme="minorEastAsia"/>
                <w:b/>
                <w:sz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442A15B6" w14:textId="77777777" w:rsidR="00D969AF" w:rsidRPr="003856A6" w:rsidRDefault="00D969AF">
            <w:pPr>
              <w:ind w:right="17"/>
              <w:jc w:val="center"/>
              <w:rPr>
                <w:rFonts w:asciiTheme="minorEastAsia" w:hAnsiTheme="minorEastAsia"/>
                <w:sz w:val="22"/>
              </w:rPr>
            </w:pPr>
          </w:p>
        </w:tc>
        <w:tc>
          <w:tcPr>
            <w:tcW w:w="1842" w:type="dxa"/>
            <w:vMerge/>
            <w:tcBorders>
              <w:top w:val="single" w:sz="6" w:space="0" w:color="auto"/>
              <w:left w:val="single" w:sz="6" w:space="0" w:color="auto"/>
              <w:bottom w:val="single" w:sz="6" w:space="0" w:color="auto"/>
              <w:right w:val="single" w:sz="12" w:space="0" w:color="auto"/>
            </w:tcBorders>
            <w:vAlign w:val="center"/>
          </w:tcPr>
          <w:p w14:paraId="1D8FAD2D" w14:textId="77777777" w:rsidR="00D969AF" w:rsidRPr="003856A6" w:rsidRDefault="00D969AF">
            <w:pPr>
              <w:widowControl/>
              <w:jc w:val="left"/>
              <w:rPr>
                <w:rFonts w:asciiTheme="minorEastAsia" w:hAnsiTheme="minorEastAsia"/>
                <w:sz w:val="22"/>
              </w:rPr>
            </w:pPr>
          </w:p>
        </w:tc>
      </w:tr>
      <w:tr w:rsidR="003856A6" w:rsidRPr="003856A6" w14:paraId="729C48E0" w14:textId="77777777">
        <w:trPr>
          <w:cantSplit/>
          <w:trHeight w:val="383"/>
        </w:trPr>
        <w:tc>
          <w:tcPr>
            <w:tcW w:w="675" w:type="dxa"/>
            <w:tcBorders>
              <w:top w:val="single" w:sz="6" w:space="0" w:color="auto"/>
              <w:left w:val="single" w:sz="12" w:space="0" w:color="auto"/>
              <w:bottom w:val="single" w:sz="6" w:space="0" w:color="auto"/>
              <w:right w:val="single" w:sz="6" w:space="0" w:color="auto"/>
            </w:tcBorders>
            <w:vAlign w:val="center"/>
          </w:tcPr>
          <w:p w14:paraId="3455BB1A" w14:textId="77777777" w:rsidR="00D969AF" w:rsidRPr="003856A6" w:rsidRDefault="00D969AF">
            <w:pPr>
              <w:ind w:right="-3"/>
              <w:jc w:val="center"/>
              <w:rPr>
                <w:rFonts w:asciiTheme="minorEastAsia" w:hAnsiTheme="minorEastAsia"/>
                <w:sz w:val="22"/>
              </w:rPr>
            </w:pPr>
          </w:p>
        </w:tc>
        <w:tc>
          <w:tcPr>
            <w:tcW w:w="3436" w:type="dxa"/>
            <w:tcBorders>
              <w:top w:val="single" w:sz="6" w:space="0" w:color="auto"/>
              <w:left w:val="single" w:sz="6" w:space="0" w:color="auto"/>
              <w:bottom w:val="single" w:sz="6" w:space="0" w:color="auto"/>
              <w:right w:val="single" w:sz="6" w:space="0" w:color="auto"/>
            </w:tcBorders>
            <w:vAlign w:val="center"/>
          </w:tcPr>
          <w:p w14:paraId="57F7B2DB"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w:t>
            </w:r>
          </w:p>
        </w:tc>
        <w:tc>
          <w:tcPr>
            <w:tcW w:w="2093" w:type="dxa"/>
            <w:tcBorders>
              <w:top w:val="single" w:sz="6" w:space="0" w:color="auto"/>
              <w:left w:val="single" w:sz="6" w:space="0" w:color="auto"/>
              <w:bottom w:val="single" w:sz="6" w:space="0" w:color="auto"/>
              <w:right w:val="single" w:sz="6" w:space="0" w:color="auto"/>
            </w:tcBorders>
            <w:vAlign w:val="center"/>
          </w:tcPr>
          <w:p w14:paraId="5495504D" w14:textId="77777777" w:rsidR="00D969AF" w:rsidRPr="003856A6" w:rsidRDefault="00D969AF">
            <w:pPr>
              <w:ind w:right="17"/>
              <w:jc w:val="center"/>
              <w:rPr>
                <w:rFonts w:asciiTheme="minorEastAsia" w:hAnsiTheme="minorEastAsia"/>
                <w:b/>
                <w:sz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7F368484" w14:textId="77777777" w:rsidR="00D969AF" w:rsidRPr="003856A6" w:rsidRDefault="00D969AF">
            <w:pPr>
              <w:ind w:right="17"/>
              <w:jc w:val="center"/>
              <w:rPr>
                <w:rFonts w:asciiTheme="minorEastAsia" w:hAnsiTheme="minorEastAsia"/>
                <w:sz w:val="22"/>
              </w:rPr>
            </w:pPr>
          </w:p>
        </w:tc>
        <w:tc>
          <w:tcPr>
            <w:tcW w:w="1842" w:type="dxa"/>
            <w:vMerge/>
            <w:tcBorders>
              <w:top w:val="single" w:sz="6" w:space="0" w:color="auto"/>
              <w:left w:val="single" w:sz="6" w:space="0" w:color="auto"/>
              <w:bottom w:val="single" w:sz="6" w:space="0" w:color="auto"/>
              <w:right w:val="single" w:sz="12" w:space="0" w:color="auto"/>
            </w:tcBorders>
            <w:vAlign w:val="center"/>
          </w:tcPr>
          <w:p w14:paraId="6986C764" w14:textId="77777777" w:rsidR="00D969AF" w:rsidRPr="003856A6" w:rsidRDefault="00D969AF">
            <w:pPr>
              <w:widowControl/>
              <w:jc w:val="left"/>
              <w:rPr>
                <w:rFonts w:asciiTheme="minorEastAsia" w:hAnsiTheme="minorEastAsia"/>
                <w:sz w:val="22"/>
              </w:rPr>
            </w:pPr>
          </w:p>
        </w:tc>
      </w:tr>
      <w:tr w:rsidR="003856A6" w:rsidRPr="003856A6" w14:paraId="79E4C18C" w14:textId="77777777">
        <w:trPr>
          <w:cantSplit/>
          <w:trHeight w:val="282"/>
        </w:trPr>
        <w:tc>
          <w:tcPr>
            <w:tcW w:w="675" w:type="dxa"/>
            <w:tcBorders>
              <w:top w:val="single" w:sz="6" w:space="0" w:color="auto"/>
              <w:left w:val="single" w:sz="12" w:space="0" w:color="auto"/>
              <w:bottom w:val="single" w:sz="12" w:space="0" w:color="auto"/>
              <w:right w:val="single" w:sz="6" w:space="0" w:color="auto"/>
            </w:tcBorders>
            <w:vAlign w:val="center"/>
          </w:tcPr>
          <w:p w14:paraId="70A4BBBF" w14:textId="77777777" w:rsidR="00D969AF" w:rsidRPr="003856A6" w:rsidRDefault="00D969AF">
            <w:pPr>
              <w:ind w:right="-3"/>
              <w:jc w:val="center"/>
              <w:rPr>
                <w:rFonts w:asciiTheme="minorEastAsia" w:hAnsiTheme="minorEastAsia"/>
                <w:sz w:val="22"/>
              </w:rPr>
            </w:pPr>
          </w:p>
        </w:tc>
        <w:tc>
          <w:tcPr>
            <w:tcW w:w="3436" w:type="dxa"/>
            <w:tcBorders>
              <w:top w:val="single" w:sz="6" w:space="0" w:color="auto"/>
              <w:left w:val="single" w:sz="6" w:space="0" w:color="auto"/>
              <w:bottom w:val="single" w:sz="12" w:space="0" w:color="auto"/>
              <w:right w:val="single" w:sz="6" w:space="0" w:color="auto"/>
            </w:tcBorders>
            <w:vAlign w:val="center"/>
          </w:tcPr>
          <w:p w14:paraId="7AC390AF" w14:textId="77777777" w:rsidR="00D969AF" w:rsidRPr="003856A6" w:rsidRDefault="003133DB">
            <w:pPr>
              <w:ind w:right="17"/>
              <w:jc w:val="center"/>
              <w:rPr>
                <w:rFonts w:asciiTheme="minorEastAsia" w:hAnsiTheme="minorEastAsia"/>
                <w:sz w:val="22"/>
              </w:rPr>
            </w:pPr>
            <w:r w:rsidRPr="003856A6">
              <w:rPr>
                <w:rFonts w:asciiTheme="minorEastAsia" w:hAnsiTheme="minorEastAsia" w:hint="eastAsia"/>
                <w:sz w:val="22"/>
              </w:rPr>
              <w:t>合计</w:t>
            </w:r>
          </w:p>
        </w:tc>
        <w:tc>
          <w:tcPr>
            <w:tcW w:w="2093" w:type="dxa"/>
            <w:tcBorders>
              <w:top w:val="single" w:sz="6" w:space="0" w:color="auto"/>
              <w:left w:val="single" w:sz="6" w:space="0" w:color="auto"/>
              <w:bottom w:val="single" w:sz="12" w:space="0" w:color="auto"/>
              <w:right w:val="single" w:sz="6" w:space="0" w:color="auto"/>
            </w:tcBorders>
            <w:vAlign w:val="center"/>
          </w:tcPr>
          <w:p w14:paraId="3B9284FB" w14:textId="77777777" w:rsidR="00D969AF" w:rsidRPr="003856A6" w:rsidRDefault="00D969AF">
            <w:pPr>
              <w:ind w:right="17"/>
              <w:jc w:val="center"/>
              <w:rPr>
                <w:rFonts w:asciiTheme="minorEastAsia" w:hAnsiTheme="minorEastAsia"/>
                <w:b/>
                <w:sz w:val="22"/>
              </w:rPr>
            </w:pPr>
          </w:p>
        </w:tc>
        <w:tc>
          <w:tcPr>
            <w:tcW w:w="1134" w:type="dxa"/>
            <w:tcBorders>
              <w:top w:val="single" w:sz="6" w:space="0" w:color="auto"/>
              <w:left w:val="single" w:sz="6" w:space="0" w:color="auto"/>
              <w:bottom w:val="single" w:sz="12" w:space="0" w:color="auto"/>
              <w:right w:val="single" w:sz="6" w:space="0" w:color="auto"/>
            </w:tcBorders>
            <w:vAlign w:val="center"/>
          </w:tcPr>
          <w:p w14:paraId="7F047150" w14:textId="77777777" w:rsidR="00D969AF" w:rsidRPr="003856A6" w:rsidRDefault="00D969AF">
            <w:pPr>
              <w:ind w:right="17"/>
              <w:jc w:val="center"/>
              <w:rPr>
                <w:rFonts w:asciiTheme="minorEastAsia" w:hAnsiTheme="minorEastAsia"/>
                <w:sz w:val="22"/>
              </w:rPr>
            </w:pPr>
          </w:p>
        </w:tc>
        <w:tc>
          <w:tcPr>
            <w:tcW w:w="1842" w:type="dxa"/>
            <w:tcBorders>
              <w:top w:val="single" w:sz="6" w:space="0" w:color="auto"/>
              <w:left w:val="single" w:sz="6" w:space="0" w:color="auto"/>
              <w:bottom w:val="single" w:sz="12" w:space="0" w:color="auto"/>
              <w:right w:val="single" w:sz="12" w:space="0" w:color="auto"/>
            </w:tcBorders>
            <w:vAlign w:val="center"/>
          </w:tcPr>
          <w:p w14:paraId="687C0BFC" w14:textId="77777777" w:rsidR="00D969AF" w:rsidRPr="003856A6" w:rsidRDefault="00D969AF">
            <w:pPr>
              <w:ind w:right="17"/>
              <w:jc w:val="center"/>
              <w:rPr>
                <w:rFonts w:asciiTheme="minorEastAsia" w:hAnsiTheme="minorEastAsia"/>
                <w:sz w:val="22"/>
              </w:rPr>
            </w:pPr>
          </w:p>
        </w:tc>
      </w:tr>
    </w:tbl>
    <w:p w14:paraId="57E2137D" w14:textId="77777777" w:rsidR="00D969AF" w:rsidRPr="003856A6" w:rsidRDefault="003133DB">
      <w:pPr>
        <w:spacing w:line="380" w:lineRule="atLeast"/>
        <w:rPr>
          <w:rFonts w:asciiTheme="minorEastAsia" w:hAnsiTheme="minorEastAsia" w:cs="Times New Roman"/>
          <w:sz w:val="22"/>
        </w:rPr>
      </w:pPr>
      <w:r w:rsidRPr="003856A6">
        <w:rPr>
          <w:rFonts w:asciiTheme="minorEastAsia" w:hAnsiTheme="minorEastAsia" w:hint="eastAsia"/>
          <w:sz w:val="22"/>
        </w:rPr>
        <w:t>明细报价汇总表：</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1"/>
        <w:gridCol w:w="5069"/>
      </w:tblGrid>
      <w:tr w:rsidR="003856A6" w:rsidRPr="003856A6" w14:paraId="53DDB2A8" w14:textId="77777777">
        <w:trPr>
          <w:cantSplit/>
          <w:trHeight w:val="397"/>
        </w:trPr>
        <w:tc>
          <w:tcPr>
            <w:tcW w:w="4111" w:type="dxa"/>
            <w:tcBorders>
              <w:top w:val="single" w:sz="12" w:space="0" w:color="auto"/>
              <w:left w:val="single" w:sz="12" w:space="0" w:color="auto"/>
              <w:bottom w:val="single" w:sz="12" w:space="0" w:color="auto"/>
              <w:right w:val="single" w:sz="6" w:space="0" w:color="auto"/>
            </w:tcBorders>
            <w:vAlign w:val="center"/>
          </w:tcPr>
          <w:p w14:paraId="17129787" w14:textId="77777777" w:rsidR="00D969AF" w:rsidRPr="003856A6" w:rsidRDefault="003133DB">
            <w:pPr>
              <w:spacing w:line="380" w:lineRule="exact"/>
              <w:jc w:val="center"/>
              <w:rPr>
                <w:rFonts w:asciiTheme="minorEastAsia" w:hAnsiTheme="minorEastAsia"/>
                <w:sz w:val="22"/>
              </w:rPr>
            </w:pPr>
            <w:r w:rsidRPr="003856A6">
              <w:rPr>
                <w:rFonts w:asciiTheme="minorEastAsia" w:hAnsiTheme="minorEastAsia" w:hint="eastAsia"/>
                <w:sz w:val="22"/>
              </w:rPr>
              <w:t>报价总计（货物报价合计+其他费用合计）</w:t>
            </w:r>
            <w:r w:rsidRPr="003856A6">
              <w:rPr>
                <w:rFonts w:asciiTheme="minorEastAsia" w:hAnsiTheme="minorEastAsia" w:hint="eastAsia"/>
                <w:szCs w:val="21"/>
              </w:rPr>
              <w:t>（人民币／元）</w:t>
            </w:r>
          </w:p>
        </w:tc>
        <w:tc>
          <w:tcPr>
            <w:tcW w:w="5069" w:type="dxa"/>
            <w:tcBorders>
              <w:top w:val="single" w:sz="12" w:space="0" w:color="auto"/>
              <w:left w:val="single" w:sz="6" w:space="0" w:color="auto"/>
              <w:bottom w:val="single" w:sz="12" w:space="0" w:color="auto"/>
              <w:right w:val="single" w:sz="12" w:space="0" w:color="auto"/>
            </w:tcBorders>
            <w:vAlign w:val="center"/>
          </w:tcPr>
          <w:p w14:paraId="3F4BC5D9" w14:textId="77777777" w:rsidR="00D969AF" w:rsidRPr="003856A6" w:rsidRDefault="003133DB">
            <w:pPr>
              <w:tabs>
                <w:tab w:val="left" w:pos="654"/>
                <w:tab w:val="left" w:pos="1734"/>
                <w:tab w:val="left" w:pos="2814"/>
                <w:tab w:val="left" w:pos="3894"/>
                <w:tab w:val="left" w:pos="5334"/>
                <w:tab w:val="left" w:pos="6414"/>
                <w:tab w:val="left" w:pos="7254"/>
                <w:tab w:val="left" w:pos="8574"/>
                <w:tab w:val="left" w:pos="9654"/>
              </w:tabs>
              <w:spacing w:beforeLines="25" w:before="78" w:line="360" w:lineRule="auto"/>
              <w:jc w:val="left"/>
              <w:rPr>
                <w:rFonts w:asciiTheme="minorEastAsia" w:hAnsiTheme="minorEastAsia"/>
                <w:szCs w:val="21"/>
              </w:rPr>
            </w:pPr>
            <w:r w:rsidRPr="003856A6">
              <w:rPr>
                <w:rFonts w:asciiTheme="minorEastAsia" w:hAnsiTheme="minorEastAsia" w:hint="eastAsia"/>
                <w:szCs w:val="21"/>
              </w:rPr>
              <w:t>大写：</w:t>
            </w:r>
          </w:p>
          <w:p w14:paraId="58F1EB53" w14:textId="77777777" w:rsidR="00D969AF" w:rsidRPr="003856A6" w:rsidRDefault="003133DB">
            <w:pPr>
              <w:spacing w:line="360" w:lineRule="auto"/>
              <w:ind w:right="17"/>
              <w:rPr>
                <w:rFonts w:asciiTheme="minorEastAsia" w:hAnsiTheme="minorEastAsia"/>
                <w:sz w:val="22"/>
              </w:rPr>
            </w:pPr>
            <w:r w:rsidRPr="003856A6">
              <w:rPr>
                <w:rFonts w:asciiTheme="minorEastAsia" w:hAnsiTheme="minorEastAsia" w:hint="eastAsia"/>
                <w:szCs w:val="21"/>
              </w:rPr>
              <w:t>小写：</w:t>
            </w:r>
          </w:p>
        </w:tc>
      </w:tr>
    </w:tbl>
    <w:p w14:paraId="7B1BB942" w14:textId="77777777" w:rsidR="00D969AF" w:rsidRPr="003856A6" w:rsidRDefault="003133DB">
      <w:pPr>
        <w:spacing w:line="380" w:lineRule="atLeast"/>
        <w:rPr>
          <w:rFonts w:asciiTheme="minorEastAsia" w:hAnsiTheme="minorEastAsia" w:cs="Times New Roman"/>
          <w:szCs w:val="24"/>
        </w:rPr>
      </w:pPr>
      <w:r w:rsidRPr="003856A6">
        <w:rPr>
          <w:rFonts w:asciiTheme="minorEastAsia" w:hAnsiTheme="minorEastAsia" w:hint="eastAsia"/>
        </w:rPr>
        <w:t>注：1.</w:t>
      </w:r>
      <w:r w:rsidRPr="003856A6">
        <w:rPr>
          <w:rFonts w:asciiTheme="minorEastAsia" w:hAnsiTheme="minorEastAsia" w:hint="eastAsia"/>
          <w:sz w:val="22"/>
        </w:rPr>
        <w:t>此表为报价总表的明细表，投标人应列明按“用户需求书”所提供的货物的价格明细，详细报价可另附页说明。</w:t>
      </w:r>
    </w:p>
    <w:p w14:paraId="719F1E32" w14:textId="77777777" w:rsidR="00D969AF" w:rsidRPr="003856A6" w:rsidRDefault="003133DB">
      <w:pPr>
        <w:spacing w:line="380" w:lineRule="atLeast"/>
        <w:ind w:firstLineChars="200" w:firstLine="440"/>
        <w:rPr>
          <w:rFonts w:asciiTheme="minorEastAsia" w:hAnsiTheme="minorEastAsia"/>
          <w:sz w:val="22"/>
        </w:rPr>
      </w:pPr>
      <w:r w:rsidRPr="003856A6">
        <w:rPr>
          <w:rFonts w:asciiTheme="minorEastAsia" w:hAnsiTheme="minorEastAsia" w:hint="eastAsia"/>
          <w:sz w:val="22"/>
        </w:rPr>
        <w:t>2.如果单价和总价不符时，以单价为准，修正总价。</w:t>
      </w:r>
    </w:p>
    <w:p w14:paraId="005662DF" w14:textId="77777777" w:rsidR="00D969AF" w:rsidRPr="003856A6" w:rsidRDefault="003133DB">
      <w:pPr>
        <w:spacing w:line="380" w:lineRule="atLeast"/>
        <w:ind w:firstLineChars="200" w:firstLine="440"/>
        <w:rPr>
          <w:rFonts w:asciiTheme="minorEastAsia" w:hAnsiTheme="minorEastAsia"/>
          <w:sz w:val="22"/>
        </w:rPr>
      </w:pPr>
      <w:r w:rsidRPr="003856A6">
        <w:rPr>
          <w:rFonts w:asciiTheme="minorEastAsia" w:hAnsiTheme="minorEastAsia" w:hint="eastAsia"/>
          <w:sz w:val="22"/>
        </w:rPr>
        <w:t>3.投标人所投产品报价可以为人民币免税价格，投标文件上必须注明为免税价格，中标后需负责办理免税设备的相关手续及承担相关的所有费用（含办理免税证的费用），采购人负责协助中标人办理免税手续。</w:t>
      </w:r>
    </w:p>
    <w:p w14:paraId="0D1BBE7C" w14:textId="77777777" w:rsidR="00D969AF" w:rsidRPr="003856A6" w:rsidRDefault="00D969AF">
      <w:pPr>
        <w:spacing w:line="360" w:lineRule="auto"/>
        <w:rPr>
          <w:rFonts w:asciiTheme="minorEastAsia" w:hAnsiTheme="minorEastAsia"/>
          <w:sz w:val="22"/>
        </w:rPr>
      </w:pPr>
    </w:p>
    <w:p w14:paraId="7C675ABC" w14:textId="77777777" w:rsidR="00D969AF" w:rsidRPr="003856A6" w:rsidRDefault="003133DB">
      <w:pPr>
        <w:spacing w:line="360" w:lineRule="auto"/>
        <w:rPr>
          <w:rFonts w:asciiTheme="minorEastAsia" w:hAnsiTheme="minorEastAsia"/>
          <w:sz w:val="22"/>
        </w:rPr>
      </w:pPr>
      <w:r w:rsidRPr="003856A6">
        <w:rPr>
          <w:rFonts w:asciiTheme="minorEastAsia" w:hAnsiTheme="minorEastAsia" w:hint="eastAsia"/>
          <w:sz w:val="22"/>
        </w:rPr>
        <w:t>投标人名称（加盖公章）：</w:t>
      </w:r>
    </w:p>
    <w:p w14:paraId="2410D5A6" w14:textId="77777777" w:rsidR="00D969AF" w:rsidRPr="003856A6" w:rsidRDefault="003133DB">
      <w:pPr>
        <w:spacing w:line="360" w:lineRule="auto"/>
        <w:rPr>
          <w:rFonts w:asciiTheme="minorEastAsia" w:hAnsiTheme="minorEastAsia"/>
          <w:sz w:val="22"/>
        </w:rPr>
      </w:pPr>
      <w:r w:rsidRPr="003856A6">
        <w:rPr>
          <w:rFonts w:asciiTheme="minorEastAsia" w:hAnsiTheme="minorEastAsia" w:hint="eastAsia"/>
          <w:sz w:val="22"/>
        </w:rPr>
        <w:t>投标人法定代表人或受委托人（签名或盖私章）：</w:t>
      </w:r>
    </w:p>
    <w:p w14:paraId="34E1197F" w14:textId="77777777" w:rsidR="00D969AF" w:rsidRPr="003856A6" w:rsidRDefault="003133DB">
      <w:pPr>
        <w:rPr>
          <w:rFonts w:asciiTheme="minorEastAsia" w:hAnsiTheme="minorEastAsia"/>
          <w:szCs w:val="24"/>
        </w:rPr>
      </w:pPr>
      <w:r w:rsidRPr="003856A6">
        <w:rPr>
          <w:rFonts w:asciiTheme="minorEastAsia" w:hAnsiTheme="minorEastAsia" w:hint="eastAsia"/>
          <w:sz w:val="22"/>
        </w:rPr>
        <w:t>日       期：</w:t>
      </w:r>
    </w:p>
    <w:p w14:paraId="3A9BEEF6" w14:textId="77777777" w:rsidR="00D969AF" w:rsidRPr="003856A6" w:rsidRDefault="003133DB">
      <w:pPr>
        <w:keepNext/>
        <w:keepLines/>
        <w:spacing w:before="260" w:after="260" w:line="1200" w:lineRule="exact"/>
        <w:jc w:val="left"/>
        <w:outlineLvl w:val="1"/>
        <w:rPr>
          <w:rFonts w:asciiTheme="minorEastAsia" w:hAnsiTheme="minorEastAsia" w:cs="Times New Roman"/>
          <w:b/>
          <w:kern w:val="0"/>
          <w:sz w:val="28"/>
        </w:rPr>
      </w:pPr>
      <w:bookmarkStart w:id="59" w:name="_Toc10467359"/>
      <w:r w:rsidRPr="003856A6">
        <w:rPr>
          <w:rFonts w:asciiTheme="minorEastAsia" w:hAnsiTheme="minorEastAsia" w:cs="Times New Roman" w:hint="eastAsia"/>
          <w:b/>
          <w:kern w:val="0"/>
          <w:sz w:val="28"/>
        </w:rPr>
        <w:lastRenderedPageBreak/>
        <w:t>二、商务技术文件格式</w:t>
      </w:r>
      <w:bookmarkEnd w:id="59"/>
    </w:p>
    <w:p w14:paraId="0B2B1455" w14:textId="77777777" w:rsidR="00D969AF" w:rsidRPr="003856A6" w:rsidRDefault="003133DB">
      <w:pPr>
        <w:spacing w:line="276" w:lineRule="auto"/>
        <w:jc w:val="right"/>
        <w:rPr>
          <w:rFonts w:asciiTheme="minorEastAsia" w:hAnsiTheme="minorEastAsia"/>
          <w:b/>
          <w:sz w:val="28"/>
        </w:rPr>
      </w:pPr>
      <w:r w:rsidRPr="003856A6">
        <w:rPr>
          <w:rFonts w:asciiTheme="minorEastAsia" w:hAnsiTheme="minorEastAsia" w:hint="eastAsia"/>
          <w:b/>
          <w:sz w:val="28"/>
        </w:rPr>
        <w:t>正本/副本</w:t>
      </w:r>
    </w:p>
    <w:p w14:paraId="0EB7C6DE" w14:textId="77777777" w:rsidR="00D969AF" w:rsidRPr="003856A6" w:rsidRDefault="00D969AF">
      <w:pPr>
        <w:spacing w:line="276" w:lineRule="auto"/>
        <w:rPr>
          <w:rFonts w:asciiTheme="minorEastAsia" w:hAnsiTheme="minorEastAsia"/>
          <w:b/>
          <w:sz w:val="24"/>
        </w:rPr>
      </w:pPr>
    </w:p>
    <w:p w14:paraId="3B54D8CA" w14:textId="77777777" w:rsidR="00D969AF" w:rsidRPr="003856A6" w:rsidRDefault="00D969AF">
      <w:pPr>
        <w:spacing w:line="276" w:lineRule="auto"/>
        <w:jc w:val="center"/>
        <w:rPr>
          <w:rFonts w:asciiTheme="minorEastAsia" w:hAnsiTheme="minorEastAsia"/>
          <w:b/>
          <w:sz w:val="24"/>
        </w:rPr>
      </w:pPr>
    </w:p>
    <w:p w14:paraId="410D8251" w14:textId="77777777" w:rsidR="00D969AF" w:rsidRPr="003856A6" w:rsidRDefault="003133DB">
      <w:pPr>
        <w:spacing w:line="276" w:lineRule="auto"/>
        <w:jc w:val="center"/>
        <w:rPr>
          <w:rFonts w:asciiTheme="minorEastAsia" w:hAnsiTheme="minorEastAsia"/>
          <w:b/>
          <w:sz w:val="36"/>
        </w:rPr>
      </w:pPr>
      <w:r w:rsidRPr="003856A6">
        <w:rPr>
          <w:rFonts w:asciiTheme="minorEastAsia" w:hAnsiTheme="minorEastAsia" w:hint="eastAsia"/>
          <w:b/>
          <w:sz w:val="36"/>
          <w:u w:val="single"/>
        </w:rPr>
        <w:t xml:space="preserve">                            </w:t>
      </w:r>
      <w:r w:rsidRPr="003856A6">
        <w:rPr>
          <w:rFonts w:asciiTheme="minorEastAsia" w:hAnsiTheme="minorEastAsia" w:hint="eastAsia"/>
          <w:b/>
          <w:sz w:val="36"/>
        </w:rPr>
        <w:t>项目</w:t>
      </w:r>
    </w:p>
    <w:p w14:paraId="3E4D3B76" w14:textId="77777777" w:rsidR="00D969AF" w:rsidRPr="003856A6" w:rsidRDefault="003133DB">
      <w:pPr>
        <w:spacing w:line="276" w:lineRule="auto"/>
        <w:jc w:val="center"/>
        <w:rPr>
          <w:rFonts w:asciiTheme="minorEastAsia" w:hAnsiTheme="minorEastAsia"/>
          <w:b/>
          <w:sz w:val="28"/>
        </w:rPr>
      </w:pPr>
      <w:r w:rsidRPr="003856A6">
        <w:rPr>
          <w:rFonts w:asciiTheme="minorEastAsia" w:hAnsiTheme="minorEastAsia" w:hint="eastAsia"/>
          <w:b/>
          <w:sz w:val="28"/>
        </w:rPr>
        <w:t>（项目编号：）</w:t>
      </w:r>
    </w:p>
    <w:p w14:paraId="33EEF622" w14:textId="77777777" w:rsidR="00D969AF" w:rsidRPr="003856A6" w:rsidRDefault="00D969AF">
      <w:pPr>
        <w:spacing w:line="276" w:lineRule="auto"/>
        <w:rPr>
          <w:rFonts w:asciiTheme="minorEastAsia" w:hAnsiTheme="minorEastAsia"/>
          <w:b/>
          <w:sz w:val="24"/>
        </w:rPr>
      </w:pPr>
    </w:p>
    <w:p w14:paraId="71654F24" w14:textId="77777777" w:rsidR="00D969AF" w:rsidRPr="003856A6" w:rsidRDefault="00D969AF">
      <w:pPr>
        <w:spacing w:line="276" w:lineRule="auto"/>
        <w:rPr>
          <w:rFonts w:asciiTheme="minorEastAsia" w:hAnsiTheme="minorEastAsia"/>
          <w:b/>
          <w:sz w:val="24"/>
        </w:rPr>
      </w:pPr>
    </w:p>
    <w:p w14:paraId="5699FB48" w14:textId="77777777" w:rsidR="00D969AF" w:rsidRPr="003856A6" w:rsidRDefault="00D969AF">
      <w:pPr>
        <w:spacing w:line="276" w:lineRule="auto"/>
        <w:rPr>
          <w:rFonts w:asciiTheme="minorEastAsia" w:hAnsiTheme="minorEastAsia"/>
          <w:b/>
          <w:sz w:val="24"/>
        </w:rPr>
      </w:pPr>
    </w:p>
    <w:p w14:paraId="6C49E5E0" w14:textId="77777777" w:rsidR="00D969AF" w:rsidRPr="003856A6" w:rsidRDefault="00D969AF">
      <w:pPr>
        <w:spacing w:line="276" w:lineRule="auto"/>
        <w:rPr>
          <w:rFonts w:asciiTheme="minorEastAsia" w:hAnsiTheme="minorEastAsia"/>
          <w:b/>
          <w:sz w:val="24"/>
        </w:rPr>
      </w:pPr>
    </w:p>
    <w:p w14:paraId="6A04B1B7" w14:textId="77777777" w:rsidR="00D969AF" w:rsidRPr="003856A6" w:rsidRDefault="003133DB">
      <w:pPr>
        <w:spacing w:line="276" w:lineRule="auto"/>
        <w:jc w:val="center"/>
        <w:rPr>
          <w:rFonts w:asciiTheme="minorEastAsia" w:hAnsiTheme="minorEastAsia"/>
          <w:b/>
          <w:sz w:val="24"/>
        </w:rPr>
      </w:pPr>
      <w:r w:rsidRPr="003856A6">
        <w:rPr>
          <w:rFonts w:asciiTheme="minorEastAsia" w:hAnsiTheme="minorEastAsia" w:hint="eastAsia"/>
          <w:b/>
          <w:sz w:val="72"/>
        </w:rPr>
        <w:t>商务技术文件</w:t>
      </w:r>
    </w:p>
    <w:p w14:paraId="5122B6AF" w14:textId="77777777" w:rsidR="00D969AF" w:rsidRPr="003856A6" w:rsidRDefault="003133DB">
      <w:pPr>
        <w:spacing w:line="276" w:lineRule="auto"/>
        <w:jc w:val="center"/>
        <w:rPr>
          <w:rFonts w:asciiTheme="minorEastAsia" w:hAnsiTheme="minorEastAsia"/>
          <w:b/>
          <w:sz w:val="28"/>
        </w:rPr>
      </w:pPr>
      <w:r w:rsidRPr="003856A6">
        <w:rPr>
          <w:rFonts w:asciiTheme="minorEastAsia" w:hAnsiTheme="minorEastAsia" w:hint="eastAsia"/>
          <w:b/>
          <w:sz w:val="28"/>
        </w:rPr>
        <w:t>（封面格式仅供参考）</w:t>
      </w:r>
    </w:p>
    <w:p w14:paraId="3BC7456B" w14:textId="77777777" w:rsidR="00D969AF" w:rsidRPr="003856A6" w:rsidRDefault="00D969AF">
      <w:pPr>
        <w:spacing w:line="276" w:lineRule="auto"/>
        <w:rPr>
          <w:rFonts w:asciiTheme="minorEastAsia" w:hAnsiTheme="minorEastAsia"/>
          <w:sz w:val="24"/>
        </w:rPr>
      </w:pPr>
    </w:p>
    <w:p w14:paraId="66BEFEA6" w14:textId="77777777" w:rsidR="00D969AF" w:rsidRPr="003856A6" w:rsidRDefault="00D969AF">
      <w:pPr>
        <w:spacing w:line="276" w:lineRule="auto"/>
        <w:rPr>
          <w:rFonts w:asciiTheme="minorEastAsia" w:hAnsiTheme="minorEastAsia"/>
          <w:sz w:val="24"/>
        </w:rPr>
      </w:pPr>
    </w:p>
    <w:p w14:paraId="483C0BE8" w14:textId="77777777" w:rsidR="00D969AF" w:rsidRPr="003856A6" w:rsidRDefault="00D969AF">
      <w:pPr>
        <w:spacing w:line="276" w:lineRule="auto"/>
        <w:rPr>
          <w:rFonts w:asciiTheme="minorEastAsia" w:hAnsiTheme="minorEastAsia"/>
          <w:sz w:val="24"/>
        </w:rPr>
      </w:pPr>
    </w:p>
    <w:p w14:paraId="42A1A8CF" w14:textId="77777777" w:rsidR="00D969AF" w:rsidRPr="003856A6" w:rsidRDefault="00D969AF">
      <w:pPr>
        <w:spacing w:line="276" w:lineRule="auto"/>
        <w:rPr>
          <w:rFonts w:asciiTheme="minorEastAsia" w:hAnsiTheme="minorEastAsia"/>
          <w:sz w:val="24"/>
        </w:rPr>
      </w:pPr>
    </w:p>
    <w:p w14:paraId="4ED5EBC2" w14:textId="77777777" w:rsidR="00D969AF" w:rsidRPr="003856A6" w:rsidRDefault="00D969AF">
      <w:pPr>
        <w:spacing w:line="276" w:lineRule="auto"/>
        <w:rPr>
          <w:rFonts w:asciiTheme="minorEastAsia" w:hAnsiTheme="minorEastAsia"/>
          <w:sz w:val="24"/>
        </w:rPr>
      </w:pPr>
    </w:p>
    <w:p w14:paraId="7FC25427" w14:textId="77777777" w:rsidR="00D969AF" w:rsidRPr="003856A6" w:rsidRDefault="00D969AF">
      <w:pPr>
        <w:spacing w:line="276" w:lineRule="auto"/>
        <w:rPr>
          <w:rFonts w:asciiTheme="minorEastAsia" w:hAnsiTheme="minorEastAsia"/>
          <w:sz w:val="24"/>
        </w:rPr>
      </w:pPr>
    </w:p>
    <w:p w14:paraId="5D2364D6" w14:textId="77777777" w:rsidR="00D969AF" w:rsidRPr="003856A6" w:rsidRDefault="00D969AF">
      <w:pPr>
        <w:spacing w:line="276" w:lineRule="auto"/>
        <w:rPr>
          <w:rFonts w:asciiTheme="minorEastAsia" w:hAnsiTheme="minorEastAsia"/>
          <w:sz w:val="24"/>
        </w:rPr>
      </w:pPr>
    </w:p>
    <w:p w14:paraId="31E04B92" w14:textId="77777777" w:rsidR="00D969AF" w:rsidRPr="003856A6" w:rsidRDefault="00D969AF">
      <w:pPr>
        <w:spacing w:line="276" w:lineRule="auto"/>
        <w:rPr>
          <w:rFonts w:asciiTheme="minorEastAsia" w:hAnsiTheme="minorEastAsia"/>
          <w:sz w:val="24"/>
        </w:rPr>
      </w:pPr>
    </w:p>
    <w:p w14:paraId="04BFF41D" w14:textId="77777777" w:rsidR="00D969AF" w:rsidRPr="003856A6" w:rsidRDefault="003133DB">
      <w:pPr>
        <w:spacing w:line="360" w:lineRule="auto"/>
        <w:ind w:firstLineChars="750" w:firstLine="1807"/>
        <w:rPr>
          <w:rFonts w:asciiTheme="minorEastAsia" w:hAnsiTheme="minorEastAsia"/>
          <w:b/>
          <w:sz w:val="24"/>
        </w:rPr>
      </w:pPr>
      <w:r w:rsidRPr="003856A6">
        <w:rPr>
          <w:rFonts w:asciiTheme="minorEastAsia" w:hAnsiTheme="minorEastAsia" w:hint="eastAsia"/>
          <w:b/>
          <w:sz w:val="24"/>
        </w:rPr>
        <w:t>投标单位全称：</w:t>
      </w:r>
      <w:r w:rsidRPr="003856A6">
        <w:rPr>
          <w:rFonts w:asciiTheme="minorEastAsia" w:hAnsiTheme="minorEastAsia" w:hint="eastAsia"/>
          <w:b/>
          <w:sz w:val="24"/>
        </w:rPr>
        <w:tab/>
      </w:r>
    </w:p>
    <w:p w14:paraId="5304A85E" w14:textId="77777777" w:rsidR="00D969AF" w:rsidRPr="003856A6" w:rsidRDefault="003133DB">
      <w:pPr>
        <w:spacing w:line="360" w:lineRule="auto"/>
        <w:ind w:firstLineChars="750" w:firstLine="1807"/>
        <w:rPr>
          <w:rFonts w:asciiTheme="minorEastAsia" w:hAnsiTheme="minorEastAsia"/>
          <w:b/>
          <w:sz w:val="24"/>
        </w:rPr>
      </w:pPr>
      <w:r w:rsidRPr="003856A6">
        <w:rPr>
          <w:rFonts w:asciiTheme="minorEastAsia" w:hAnsiTheme="minorEastAsia" w:hint="eastAsia"/>
          <w:b/>
          <w:sz w:val="24"/>
        </w:rPr>
        <w:t>投标单位地址：</w:t>
      </w:r>
      <w:r w:rsidRPr="003856A6">
        <w:rPr>
          <w:rFonts w:asciiTheme="minorEastAsia" w:hAnsiTheme="minorEastAsia" w:hint="eastAsia"/>
          <w:b/>
          <w:sz w:val="24"/>
        </w:rPr>
        <w:tab/>
      </w:r>
    </w:p>
    <w:p w14:paraId="74BC01F3" w14:textId="77777777" w:rsidR="00D969AF" w:rsidRPr="003856A6" w:rsidRDefault="003133DB">
      <w:pPr>
        <w:spacing w:line="360" w:lineRule="auto"/>
        <w:ind w:firstLineChars="750" w:firstLine="1807"/>
        <w:rPr>
          <w:rFonts w:asciiTheme="minorEastAsia" w:hAnsiTheme="minorEastAsia"/>
          <w:b/>
          <w:sz w:val="24"/>
        </w:rPr>
      </w:pPr>
      <w:r w:rsidRPr="003856A6">
        <w:rPr>
          <w:rFonts w:asciiTheme="minorEastAsia" w:hAnsiTheme="minorEastAsia" w:hint="eastAsia"/>
          <w:b/>
          <w:sz w:val="24"/>
        </w:rPr>
        <w:t>投标单位联系人：</w:t>
      </w:r>
      <w:r w:rsidRPr="003856A6">
        <w:rPr>
          <w:rFonts w:asciiTheme="minorEastAsia" w:hAnsiTheme="minorEastAsia" w:hint="eastAsia"/>
          <w:b/>
          <w:sz w:val="24"/>
        </w:rPr>
        <w:tab/>
      </w:r>
    </w:p>
    <w:p w14:paraId="6BA3C561" w14:textId="77777777" w:rsidR="00D969AF" w:rsidRPr="003856A6" w:rsidRDefault="003133DB">
      <w:pPr>
        <w:spacing w:line="360" w:lineRule="auto"/>
        <w:ind w:firstLineChars="750" w:firstLine="1807"/>
        <w:rPr>
          <w:rFonts w:asciiTheme="minorEastAsia" w:hAnsiTheme="minorEastAsia"/>
          <w:b/>
          <w:sz w:val="24"/>
        </w:rPr>
      </w:pPr>
      <w:r w:rsidRPr="003856A6">
        <w:rPr>
          <w:rFonts w:asciiTheme="minorEastAsia" w:hAnsiTheme="minorEastAsia" w:hint="eastAsia"/>
          <w:b/>
          <w:sz w:val="24"/>
        </w:rPr>
        <w:t>投标单位固话：</w:t>
      </w:r>
      <w:r w:rsidRPr="003856A6">
        <w:rPr>
          <w:rFonts w:asciiTheme="minorEastAsia" w:hAnsiTheme="minorEastAsia" w:hint="eastAsia"/>
          <w:b/>
          <w:sz w:val="24"/>
        </w:rPr>
        <w:tab/>
      </w:r>
    </w:p>
    <w:p w14:paraId="04D80F0E" w14:textId="77777777" w:rsidR="00D969AF" w:rsidRPr="003856A6" w:rsidRDefault="003133DB">
      <w:pPr>
        <w:spacing w:line="360" w:lineRule="auto"/>
        <w:ind w:firstLineChars="750" w:firstLine="1807"/>
        <w:rPr>
          <w:rFonts w:asciiTheme="minorEastAsia" w:hAnsiTheme="minorEastAsia"/>
          <w:b/>
          <w:sz w:val="24"/>
        </w:rPr>
      </w:pPr>
      <w:r w:rsidRPr="003856A6">
        <w:rPr>
          <w:rFonts w:asciiTheme="minorEastAsia" w:hAnsiTheme="minorEastAsia" w:hint="eastAsia"/>
          <w:b/>
          <w:sz w:val="24"/>
        </w:rPr>
        <w:t>投标单位传真：</w:t>
      </w:r>
      <w:r w:rsidRPr="003856A6">
        <w:rPr>
          <w:rFonts w:asciiTheme="minorEastAsia" w:hAnsiTheme="minorEastAsia" w:hint="eastAsia"/>
          <w:b/>
          <w:sz w:val="24"/>
        </w:rPr>
        <w:tab/>
      </w:r>
    </w:p>
    <w:p w14:paraId="6FC64674" w14:textId="77777777" w:rsidR="00D969AF" w:rsidRPr="003856A6" w:rsidRDefault="00D969AF">
      <w:pPr>
        <w:spacing w:line="360" w:lineRule="auto"/>
        <w:rPr>
          <w:rFonts w:asciiTheme="minorEastAsia" w:hAnsiTheme="minorEastAsia"/>
          <w:b/>
          <w:sz w:val="22"/>
        </w:rPr>
      </w:pPr>
    </w:p>
    <w:p w14:paraId="2489BD17" w14:textId="77777777" w:rsidR="00D969AF" w:rsidRPr="003856A6" w:rsidRDefault="00D969AF">
      <w:pPr>
        <w:spacing w:line="276" w:lineRule="auto"/>
        <w:rPr>
          <w:rFonts w:asciiTheme="minorEastAsia" w:hAnsiTheme="minorEastAsia"/>
          <w:b/>
          <w:sz w:val="22"/>
        </w:rPr>
      </w:pPr>
    </w:p>
    <w:p w14:paraId="39D78BCF" w14:textId="77777777" w:rsidR="00D969AF" w:rsidRPr="003856A6" w:rsidRDefault="003133DB">
      <w:pPr>
        <w:spacing w:line="276" w:lineRule="auto"/>
        <w:jc w:val="center"/>
        <w:rPr>
          <w:rFonts w:asciiTheme="minorEastAsia" w:hAnsiTheme="minorEastAsia"/>
          <w:b/>
          <w:sz w:val="22"/>
        </w:rPr>
      </w:pPr>
      <w:r w:rsidRPr="003856A6">
        <w:rPr>
          <w:rFonts w:asciiTheme="minorEastAsia" w:hAnsiTheme="minorEastAsia" w:hint="eastAsia"/>
          <w:b/>
          <w:sz w:val="22"/>
        </w:rPr>
        <w:t>日  期：    年    月    日</w:t>
      </w:r>
    </w:p>
    <w:p w14:paraId="385AFA42" w14:textId="77777777" w:rsidR="00D969AF" w:rsidRPr="003856A6" w:rsidRDefault="00D969AF">
      <w:pPr>
        <w:spacing w:line="276" w:lineRule="auto"/>
        <w:rPr>
          <w:rFonts w:asciiTheme="minorEastAsia" w:hAnsiTheme="minorEastAsia"/>
          <w:sz w:val="22"/>
        </w:rPr>
      </w:pPr>
    </w:p>
    <w:p w14:paraId="153F7EF6" w14:textId="77777777" w:rsidR="00D969AF" w:rsidRPr="003856A6" w:rsidRDefault="00D969AF">
      <w:pPr>
        <w:spacing w:line="276" w:lineRule="auto"/>
        <w:rPr>
          <w:rFonts w:asciiTheme="minorEastAsia" w:hAnsiTheme="minorEastAsia"/>
          <w:sz w:val="22"/>
        </w:rPr>
      </w:pPr>
    </w:p>
    <w:p w14:paraId="3FF653B2" w14:textId="77777777" w:rsidR="00D969AF" w:rsidRPr="003856A6" w:rsidRDefault="00D969AF">
      <w:pPr>
        <w:spacing w:line="276" w:lineRule="auto"/>
        <w:rPr>
          <w:rFonts w:asciiTheme="minorEastAsia" w:hAnsiTheme="minorEastAsia"/>
          <w:sz w:val="22"/>
        </w:rPr>
      </w:pPr>
    </w:p>
    <w:p w14:paraId="67F5B392" w14:textId="77777777" w:rsidR="00D969AF" w:rsidRPr="003856A6" w:rsidRDefault="00D969AF">
      <w:pPr>
        <w:spacing w:line="276" w:lineRule="auto"/>
        <w:rPr>
          <w:rFonts w:asciiTheme="minorEastAsia" w:hAnsiTheme="minorEastAsia"/>
          <w:sz w:val="22"/>
        </w:rPr>
      </w:pPr>
    </w:p>
    <w:p w14:paraId="57F6D50F" w14:textId="77777777" w:rsidR="00D969AF" w:rsidRPr="003856A6" w:rsidRDefault="00D969AF">
      <w:pPr>
        <w:spacing w:line="276" w:lineRule="auto"/>
        <w:rPr>
          <w:rFonts w:asciiTheme="minorEastAsia" w:hAnsiTheme="minorEastAsia"/>
          <w:sz w:val="22"/>
        </w:rPr>
      </w:pPr>
    </w:p>
    <w:p w14:paraId="3358854E" w14:textId="77777777" w:rsidR="00D969AF" w:rsidRPr="003856A6" w:rsidRDefault="00D969AF">
      <w:pPr>
        <w:spacing w:line="276" w:lineRule="auto"/>
        <w:rPr>
          <w:rFonts w:asciiTheme="minorEastAsia" w:hAnsiTheme="minorEastAsia"/>
          <w:sz w:val="22"/>
        </w:rPr>
      </w:pPr>
    </w:p>
    <w:p w14:paraId="65FEC78B" w14:textId="77777777" w:rsidR="00D969AF" w:rsidRPr="003856A6" w:rsidRDefault="00D969AF">
      <w:pPr>
        <w:spacing w:line="276" w:lineRule="auto"/>
        <w:rPr>
          <w:rFonts w:asciiTheme="minorEastAsia" w:hAnsiTheme="minorEastAsia"/>
          <w:sz w:val="22"/>
        </w:rPr>
      </w:pPr>
    </w:p>
    <w:p w14:paraId="7A3A00E6" w14:textId="77777777" w:rsidR="00D969AF" w:rsidRPr="003856A6" w:rsidRDefault="00D969AF">
      <w:pPr>
        <w:spacing w:line="276" w:lineRule="auto"/>
        <w:rPr>
          <w:rFonts w:asciiTheme="minorEastAsia" w:hAnsiTheme="minorEastAsia"/>
          <w:sz w:val="22"/>
        </w:rPr>
      </w:pPr>
    </w:p>
    <w:p w14:paraId="1E417CDB" w14:textId="77777777" w:rsidR="00D969AF" w:rsidRPr="003856A6" w:rsidRDefault="00D969AF">
      <w:pPr>
        <w:spacing w:line="276" w:lineRule="auto"/>
        <w:rPr>
          <w:rFonts w:asciiTheme="minorEastAsia" w:hAnsiTheme="minorEastAsia"/>
          <w:sz w:val="22"/>
        </w:rPr>
      </w:pPr>
    </w:p>
    <w:p w14:paraId="515F966E" w14:textId="77777777" w:rsidR="00D969AF" w:rsidRPr="003856A6" w:rsidRDefault="00D969AF">
      <w:pPr>
        <w:spacing w:line="276" w:lineRule="auto"/>
        <w:rPr>
          <w:rFonts w:asciiTheme="minorEastAsia" w:hAnsiTheme="minorEastAsia"/>
          <w:sz w:val="22"/>
        </w:rPr>
      </w:pPr>
      <w:bookmarkStart w:id="60" w:name="_Toc18621"/>
    </w:p>
    <w:p w14:paraId="5B1ACEA1" w14:textId="77777777" w:rsidR="00D969AF" w:rsidRPr="003856A6" w:rsidRDefault="00D969AF">
      <w:pPr>
        <w:spacing w:line="276" w:lineRule="auto"/>
        <w:rPr>
          <w:rFonts w:asciiTheme="minorEastAsia" w:hAnsiTheme="minorEastAsia"/>
          <w:sz w:val="22"/>
        </w:rPr>
      </w:pPr>
    </w:p>
    <w:p w14:paraId="2E75DA12" w14:textId="77777777" w:rsidR="00D969AF" w:rsidRPr="003856A6" w:rsidRDefault="00D969AF">
      <w:pPr>
        <w:spacing w:line="276" w:lineRule="auto"/>
        <w:rPr>
          <w:rFonts w:asciiTheme="minorEastAsia" w:hAnsiTheme="minorEastAsia"/>
          <w:sz w:val="22"/>
        </w:rPr>
      </w:pPr>
    </w:p>
    <w:p w14:paraId="7A3BA75F" w14:textId="77777777" w:rsidR="00D969AF" w:rsidRPr="003856A6" w:rsidRDefault="00D969AF">
      <w:pPr>
        <w:rPr>
          <w:rFonts w:asciiTheme="minorEastAsia" w:hAnsiTheme="minorEastAsia"/>
          <w:sz w:val="22"/>
        </w:rPr>
      </w:pPr>
    </w:p>
    <w:p w14:paraId="5D90E89D" w14:textId="77777777" w:rsidR="00D969AF" w:rsidRPr="003856A6" w:rsidRDefault="00D969AF">
      <w:pPr>
        <w:rPr>
          <w:rFonts w:asciiTheme="minorEastAsia" w:hAnsiTheme="minorEastAsia"/>
          <w:sz w:val="22"/>
        </w:rPr>
      </w:pPr>
    </w:p>
    <w:p w14:paraId="1B38A7AE" w14:textId="77777777" w:rsidR="00D969AF" w:rsidRPr="003856A6" w:rsidRDefault="00D969AF">
      <w:pPr>
        <w:rPr>
          <w:rFonts w:asciiTheme="minorEastAsia" w:hAnsiTheme="minorEastAsia"/>
          <w:sz w:val="22"/>
        </w:rPr>
      </w:pPr>
    </w:p>
    <w:p w14:paraId="67856D1D" w14:textId="77777777" w:rsidR="00D969AF" w:rsidRPr="003856A6" w:rsidRDefault="00D969AF">
      <w:pPr>
        <w:rPr>
          <w:rFonts w:asciiTheme="minorEastAsia" w:hAnsiTheme="minorEastAsia"/>
          <w:sz w:val="22"/>
        </w:rPr>
      </w:pPr>
    </w:p>
    <w:p w14:paraId="04B7E681" w14:textId="77777777" w:rsidR="00D969AF" w:rsidRPr="003856A6" w:rsidRDefault="003133DB">
      <w:pPr>
        <w:keepNext/>
        <w:keepLines/>
        <w:spacing w:before="260" w:after="260" w:line="1200" w:lineRule="exact"/>
        <w:jc w:val="center"/>
        <w:outlineLvl w:val="1"/>
        <w:rPr>
          <w:rFonts w:asciiTheme="minorEastAsia" w:hAnsiTheme="minorEastAsia" w:cs="Times New Roman"/>
          <w:b/>
          <w:kern w:val="0"/>
          <w:sz w:val="52"/>
        </w:rPr>
      </w:pPr>
      <w:bookmarkStart w:id="61" w:name="_Toc10467360"/>
      <w:r w:rsidRPr="003856A6">
        <w:rPr>
          <w:rFonts w:asciiTheme="minorEastAsia" w:hAnsiTheme="minorEastAsia" w:cs="Times New Roman" w:hint="eastAsia"/>
          <w:b/>
          <w:kern w:val="0"/>
          <w:sz w:val="52"/>
        </w:rPr>
        <w:t>第一章   商务文件</w:t>
      </w:r>
      <w:bookmarkEnd w:id="60"/>
      <w:bookmarkEnd w:id="61"/>
    </w:p>
    <w:p w14:paraId="1E1284BC" w14:textId="77777777" w:rsidR="00D969AF" w:rsidRPr="003856A6" w:rsidRDefault="00D969AF">
      <w:pPr>
        <w:spacing w:line="276" w:lineRule="auto"/>
        <w:jc w:val="center"/>
        <w:rPr>
          <w:rFonts w:asciiTheme="minorEastAsia" w:hAnsiTheme="minorEastAsia"/>
          <w:sz w:val="22"/>
        </w:rPr>
      </w:pPr>
    </w:p>
    <w:p w14:paraId="477AD7AB" w14:textId="77777777" w:rsidR="00D969AF" w:rsidRPr="003856A6" w:rsidRDefault="00D969AF">
      <w:pPr>
        <w:spacing w:line="276" w:lineRule="auto"/>
        <w:jc w:val="center"/>
        <w:rPr>
          <w:rFonts w:asciiTheme="minorEastAsia" w:hAnsiTheme="minorEastAsia"/>
          <w:sz w:val="22"/>
        </w:rPr>
      </w:pPr>
    </w:p>
    <w:p w14:paraId="4EB09DE0" w14:textId="77777777" w:rsidR="00D969AF" w:rsidRPr="003856A6" w:rsidRDefault="00D969AF">
      <w:pPr>
        <w:spacing w:line="276" w:lineRule="auto"/>
        <w:jc w:val="center"/>
        <w:rPr>
          <w:rFonts w:asciiTheme="minorEastAsia" w:hAnsiTheme="minorEastAsia"/>
          <w:sz w:val="22"/>
        </w:rPr>
      </w:pPr>
    </w:p>
    <w:p w14:paraId="68A583A6" w14:textId="77777777" w:rsidR="00D969AF" w:rsidRPr="003856A6" w:rsidRDefault="00D969AF">
      <w:pPr>
        <w:spacing w:line="276" w:lineRule="auto"/>
        <w:jc w:val="center"/>
        <w:rPr>
          <w:rFonts w:asciiTheme="minorEastAsia" w:hAnsiTheme="minorEastAsia"/>
          <w:sz w:val="22"/>
        </w:rPr>
      </w:pPr>
    </w:p>
    <w:p w14:paraId="30B85903" w14:textId="77777777" w:rsidR="00D969AF" w:rsidRPr="003856A6" w:rsidRDefault="00D969AF">
      <w:pPr>
        <w:spacing w:line="276" w:lineRule="auto"/>
        <w:jc w:val="center"/>
        <w:rPr>
          <w:rFonts w:asciiTheme="minorEastAsia" w:hAnsiTheme="minorEastAsia"/>
          <w:sz w:val="22"/>
        </w:rPr>
      </w:pPr>
    </w:p>
    <w:p w14:paraId="2B3B9C89" w14:textId="77777777" w:rsidR="00D969AF" w:rsidRPr="003856A6" w:rsidRDefault="00D969AF">
      <w:pPr>
        <w:spacing w:line="276" w:lineRule="auto"/>
        <w:jc w:val="center"/>
        <w:rPr>
          <w:rFonts w:asciiTheme="minorEastAsia" w:hAnsiTheme="minorEastAsia"/>
          <w:sz w:val="22"/>
        </w:rPr>
      </w:pPr>
    </w:p>
    <w:p w14:paraId="28F10272" w14:textId="77777777" w:rsidR="00D969AF" w:rsidRPr="003856A6" w:rsidRDefault="00D969AF">
      <w:pPr>
        <w:spacing w:line="276" w:lineRule="auto"/>
        <w:jc w:val="center"/>
        <w:rPr>
          <w:rFonts w:asciiTheme="minorEastAsia" w:hAnsiTheme="minorEastAsia"/>
          <w:sz w:val="22"/>
        </w:rPr>
      </w:pPr>
    </w:p>
    <w:p w14:paraId="40F79E9D" w14:textId="77777777" w:rsidR="00D969AF" w:rsidRPr="003856A6" w:rsidRDefault="00D969AF">
      <w:pPr>
        <w:spacing w:line="276" w:lineRule="auto"/>
        <w:rPr>
          <w:rFonts w:asciiTheme="minorEastAsia" w:hAnsiTheme="minorEastAsia"/>
          <w:sz w:val="22"/>
        </w:rPr>
      </w:pPr>
    </w:p>
    <w:p w14:paraId="768CC6A5" w14:textId="77777777" w:rsidR="00D969AF" w:rsidRPr="003856A6" w:rsidRDefault="00D969AF">
      <w:pPr>
        <w:spacing w:line="276" w:lineRule="auto"/>
        <w:rPr>
          <w:rFonts w:asciiTheme="minorEastAsia" w:hAnsiTheme="minorEastAsia"/>
          <w:sz w:val="22"/>
        </w:rPr>
      </w:pPr>
    </w:p>
    <w:p w14:paraId="11ADB170" w14:textId="77777777" w:rsidR="00D969AF" w:rsidRPr="003856A6" w:rsidRDefault="00D969AF">
      <w:pPr>
        <w:spacing w:line="276" w:lineRule="auto"/>
        <w:rPr>
          <w:rFonts w:asciiTheme="minorEastAsia" w:hAnsiTheme="minorEastAsia"/>
          <w:sz w:val="22"/>
        </w:rPr>
      </w:pPr>
    </w:p>
    <w:p w14:paraId="4F7CD527" w14:textId="77777777" w:rsidR="00D969AF" w:rsidRPr="003856A6" w:rsidRDefault="00D969AF">
      <w:pPr>
        <w:spacing w:line="276" w:lineRule="auto"/>
        <w:rPr>
          <w:rFonts w:asciiTheme="minorEastAsia" w:hAnsiTheme="minorEastAsia"/>
          <w:sz w:val="22"/>
        </w:rPr>
      </w:pPr>
    </w:p>
    <w:p w14:paraId="030A0D3E" w14:textId="77777777" w:rsidR="00D969AF" w:rsidRPr="003856A6" w:rsidRDefault="00D969AF">
      <w:pPr>
        <w:spacing w:line="276" w:lineRule="auto"/>
        <w:rPr>
          <w:rFonts w:asciiTheme="minorEastAsia" w:hAnsiTheme="minorEastAsia"/>
          <w:sz w:val="22"/>
        </w:rPr>
      </w:pPr>
    </w:p>
    <w:p w14:paraId="33AAAF5C" w14:textId="77777777" w:rsidR="00D969AF" w:rsidRPr="003856A6" w:rsidRDefault="00D969AF">
      <w:pPr>
        <w:spacing w:line="276" w:lineRule="auto"/>
        <w:rPr>
          <w:rFonts w:asciiTheme="minorEastAsia" w:hAnsiTheme="minorEastAsia"/>
          <w:sz w:val="22"/>
        </w:rPr>
      </w:pPr>
    </w:p>
    <w:p w14:paraId="361619DE" w14:textId="77777777" w:rsidR="00D969AF" w:rsidRPr="003856A6" w:rsidRDefault="00D969AF">
      <w:pPr>
        <w:spacing w:line="276" w:lineRule="auto"/>
        <w:rPr>
          <w:rFonts w:asciiTheme="minorEastAsia" w:hAnsiTheme="minorEastAsia"/>
          <w:sz w:val="22"/>
        </w:rPr>
      </w:pPr>
    </w:p>
    <w:p w14:paraId="08EB2208" w14:textId="77777777" w:rsidR="00D969AF" w:rsidRPr="003856A6" w:rsidRDefault="00D969AF">
      <w:pPr>
        <w:spacing w:line="276" w:lineRule="auto"/>
        <w:rPr>
          <w:rFonts w:asciiTheme="minorEastAsia" w:hAnsiTheme="minorEastAsia"/>
          <w:sz w:val="22"/>
        </w:rPr>
      </w:pPr>
    </w:p>
    <w:p w14:paraId="3F855237" w14:textId="77777777" w:rsidR="00D969AF" w:rsidRPr="003856A6" w:rsidRDefault="00D969AF">
      <w:pPr>
        <w:spacing w:line="276" w:lineRule="auto"/>
        <w:rPr>
          <w:rFonts w:asciiTheme="minorEastAsia" w:hAnsiTheme="minorEastAsia"/>
          <w:sz w:val="22"/>
        </w:rPr>
      </w:pPr>
    </w:p>
    <w:p w14:paraId="78AFE27E"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62" w:name="_Toc10467361"/>
      <w:r w:rsidRPr="003856A6">
        <w:rPr>
          <w:rFonts w:asciiTheme="minorEastAsia" w:hAnsiTheme="minorEastAsia" w:cs="Times New Roman" w:hint="eastAsia"/>
          <w:b/>
          <w:bCs/>
          <w:kern w:val="0"/>
          <w:sz w:val="24"/>
        </w:rPr>
        <w:lastRenderedPageBreak/>
        <w:t>（一）投 标 函</w:t>
      </w:r>
      <w:bookmarkEnd w:id="62"/>
    </w:p>
    <w:p w14:paraId="0E90E5CD"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致：广东和正招标有限公司</w:t>
      </w:r>
    </w:p>
    <w:p w14:paraId="67CC9DD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本公司确认收到贵公司提供的</w:t>
      </w:r>
      <w:r w:rsidRPr="003856A6">
        <w:rPr>
          <w:rFonts w:asciiTheme="minorEastAsia" w:hAnsiTheme="minorEastAsia" w:hint="eastAsia"/>
          <w:sz w:val="22"/>
          <w:u w:val="single"/>
        </w:rPr>
        <w:t xml:space="preserve"> （项目名称 ）</w:t>
      </w:r>
      <w:r w:rsidRPr="003856A6">
        <w:rPr>
          <w:rFonts w:asciiTheme="minorEastAsia" w:hAnsiTheme="minorEastAsia" w:hint="eastAsia"/>
          <w:sz w:val="22"/>
        </w:rPr>
        <w:t>项目（项目编号：</w:t>
      </w:r>
      <w:r w:rsidRPr="003856A6">
        <w:rPr>
          <w:rFonts w:asciiTheme="minorEastAsia" w:hAnsiTheme="minorEastAsia" w:hint="eastAsia"/>
          <w:sz w:val="22"/>
          <w:u w:val="single"/>
        </w:rPr>
        <w:t xml:space="preserve"> </w:t>
      </w:r>
      <w:r w:rsidRPr="003856A6">
        <w:rPr>
          <w:rFonts w:asciiTheme="minorEastAsia" w:hAnsiTheme="minorEastAsia"/>
          <w:sz w:val="22"/>
          <w:u w:val="single"/>
        </w:rPr>
        <w:t xml:space="preserve">   </w:t>
      </w:r>
      <w:r w:rsidRPr="003856A6">
        <w:rPr>
          <w:rFonts w:asciiTheme="minorEastAsia" w:hAnsiTheme="minorEastAsia" w:hint="eastAsia"/>
          <w:sz w:val="22"/>
          <w:u w:val="single"/>
        </w:rPr>
        <w:t xml:space="preserve">  </w:t>
      </w:r>
      <w:r w:rsidRPr="003856A6">
        <w:rPr>
          <w:rFonts w:asciiTheme="minorEastAsia" w:hAnsiTheme="minorEastAsia" w:hint="eastAsia"/>
          <w:sz w:val="22"/>
        </w:rPr>
        <w:t xml:space="preserve"> ）招标文件的全部内容。本公司：</w:t>
      </w:r>
      <w:r w:rsidRPr="003856A6">
        <w:rPr>
          <w:rFonts w:asciiTheme="minorEastAsia" w:hAnsiTheme="minorEastAsia" w:hint="eastAsia"/>
          <w:sz w:val="22"/>
          <w:u w:val="single"/>
        </w:rPr>
        <w:t xml:space="preserve"> （投标人名称）</w:t>
      </w:r>
      <w:r w:rsidRPr="003856A6">
        <w:rPr>
          <w:rFonts w:asciiTheme="minorEastAsia" w:hAnsiTheme="minorEastAsia" w:hint="eastAsia"/>
          <w:sz w:val="22"/>
        </w:rPr>
        <w:t>作为投标人正式委托</w:t>
      </w:r>
      <w:r w:rsidRPr="003856A6">
        <w:rPr>
          <w:rFonts w:asciiTheme="minorEastAsia" w:hAnsiTheme="minorEastAsia" w:hint="eastAsia"/>
          <w:sz w:val="22"/>
          <w:u w:val="single"/>
        </w:rPr>
        <w:t>（授权代表全名，职务）</w:t>
      </w:r>
      <w:r w:rsidRPr="003856A6">
        <w:rPr>
          <w:rFonts w:asciiTheme="minorEastAsia" w:hAnsiTheme="minorEastAsia" w:hint="eastAsia"/>
          <w:sz w:val="22"/>
        </w:rPr>
        <w:t>代表本公司进行有关本项目投标的一切事宜。</w:t>
      </w:r>
    </w:p>
    <w:p w14:paraId="2FD06666"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公司在参与投标前已详细研究了招标文件的所有内容，包括澄清、修改文件（如果有）和所有已提供的参考资料以及有关附件，本公司完全明白并认为此招标文件没有倾向性，也不存在排斥潜在投标人的内容，本公司同意招标文件的相关条款，放弃对招标文件提出误解和质疑的一切权力。</w:t>
      </w:r>
    </w:p>
    <w:p w14:paraId="68F5255A"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在此提交的投标文件，价格部分文件正本</w:t>
      </w:r>
      <w:r w:rsidRPr="003856A6">
        <w:rPr>
          <w:rFonts w:asciiTheme="minorEastAsia" w:hAnsiTheme="minorEastAsia" w:hint="eastAsia"/>
          <w:sz w:val="22"/>
          <w:u w:val="single"/>
        </w:rPr>
        <w:t xml:space="preserve">  </w:t>
      </w:r>
      <w:r w:rsidRPr="003856A6">
        <w:rPr>
          <w:rFonts w:asciiTheme="minorEastAsia" w:hAnsiTheme="minorEastAsia" w:hint="eastAsia"/>
          <w:sz w:val="22"/>
        </w:rPr>
        <w:t>套、副本</w:t>
      </w:r>
      <w:r w:rsidRPr="003856A6">
        <w:rPr>
          <w:rFonts w:asciiTheme="minorEastAsia" w:hAnsiTheme="minorEastAsia" w:hint="eastAsia"/>
          <w:sz w:val="22"/>
          <w:u w:val="single"/>
        </w:rPr>
        <w:t xml:space="preserve">  </w:t>
      </w:r>
      <w:r w:rsidRPr="003856A6">
        <w:rPr>
          <w:rFonts w:asciiTheme="minorEastAsia" w:hAnsiTheme="minorEastAsia" w:hint="eastAsia"/>
          <w:sz w:val="22"/>
        </w:rPr>
        <w:t>套、商务技术部分文件正本</w:t>
      </w:r>
      <w:r w:rsidRPr="003856A6">
        <w:rPr>
          <w:rFonts w:asciiTheme="minorEastAsia" w:hAnsiTheme="minorEastAsia" w:hint="eastAsia"/>
          <w:sz w:val="22"/>
          <w:u w:val="single"/>
        </w:rPr>
        <w:t xml:space="preserve">  </w:t>
      </w:r>
      <w:r w:rsidRPr="003856A6">
        <w:rPr>
          <w:rFonts w:asciiTheme="minorEastAsia" w:hAnsiTheme="minorEastAsia" w:hint="eastAsia"/>
          <w:sz w:val="22"/>
        </w:rPr>
        <w:t>套、副本</w:t>
      </w:r>
      <w:r w:rsidRPr="003856A6">
        <w:rPr>
          <w:rFonts w:asciiTheme="minorEastAsia" w:hAnsiTheme="minorEastAsia" w:hint="eastAsia"/>
          <w:sz w:val="22"/>
          <w:u w:val="single"/>
        </w:rPr>
        <w:t xml:space="preserve">  </w:t>
      </w:r>
      <w:r w:rsidRPr="003856A6">
        <w:rPr>
          <w:rFonts w:asciiTheme="minorEastAsia" w:hAnsiTheme="minorEastAsia" w:hint="eastAsia"/>
          <w:sz w:val="22"/>
        </w:rPr>
        <w:t>套和唱标信封</w:t>
      </w:r>
      <w:r w:rsidRPr="003856A6">
        <w:rPr>
          <w:rFonts w:asciiTheme="minorEastAsia" w:hAnsiTheme="minorEastAsia" w:hint="eastAsia"/>
          <w:sz w:val="22"/>
          <w:u w:val="single"/>
        </w:rPr>
        <w:t xml:space="preserve">  </w:t>
      </w:r>
      <w:r w:rsidRPr="003856A6">
        <w:rPr>
          <w:rFonts w:asciiTheme="minorEastAsia" w:hAnsiTheme="minorEastAsia" w:hint="eastAsia"/>
          <w:sz w:val="22"/>
        </w:rPr>
        <w:t>份（含电子文件壹份）。</w:t>
      </w:r>
    </w:p>
    <w:p w14:paraId="1FA6E6C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本公司已完全明白招标文件的所有条款要求，并申明如下：</w:t>
      </w:r>
    </w:p>
    <w:p w14:paraId="60F04E8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1、按招标文件提供的全部货物与相关服务的投标总报价详见《开标一览表》。</w:t>
      </w:r>
    </w:p>
    <w:p w14:paraId="7E00D8D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2、本投标文件的有效期为投标截止时间起</w:t>
      </w:r>
      <w:r w:rsidRPr="003856A6">
        <w:rPr>
          <w:rFonts w:asciiTheme="minorEastAsia" w:hAnsiTheme="minorEastAsia" w:hint="eastAsia"/>
          <w:sz w:val="22"/>
          <w:u w:val="single"/>
        </w:rPr>
        <w:t>90</w:t>
      </w:r>
      <w:r w:rsidRPr="003856A6">
        <w:rPr>
          <w:rFonts w:asciiTheme="minorEastAsia" w:hAnsiTheme="minorEastAsia" w:hint="eastAsia"/>
          <w:sz w:val="22"/>
        </w:rPr>
        <w:t>天。如中标，有效期将延至合同终止日为止。在此提交的资格证明文件均至投标截止日有效，如有在投标有效期内失效的，本公司承诺在中标后补齐一切手续，保证所有资格证明文件能在签订采购合同时直至采购合同终止日有效。</w:t>
      </w:r>
    </w:p>
    <w:p w14:paraId="018BCDD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3、本公司明白并同意，在规定的开标日之后，投标有效期之内撤回投标或中标后不按规定与采购人签订合同或不提交履约保证金, 则贵公司将不予退还投标保证金。</w:t>
      </w:r>
    </w:p>
    <w:p w14:paraId="6B64257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4、本公司同意按照贵公司可能提出的要求而提供与投标有关的任何其它数据、信息或资料。</w:t>
      </w:r>
    </w:p>
    <w:p w14:paraId="7BFF26B1"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5、本公司理解贵公司不一定接受最低投标价或贵公司可能收到的投标。</w:t>
      </w:r>
    </w:p>
    <w:p w14:paraId="067C4A7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6、本公司如果中标，将保证履行招标文件及其澄清、修改文件（如果有）中的全部责任和义务，按质、按量、按期完成《用户需求书》及《合同书》中的全部任务。</w:t>
      </w:r>
    </w:p>
    <w:p w14:paraId="69417BF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7、本公司依法注册，在法律、财务和运作上独立于采购人、采购代理机构的投标人，在此保证所提交的所有文件和全部说明是真实的和正确的。</w:t>
      </w:r>
    </w:p>
    <w:p w14:paraId="103C95A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 xml:space="preserve">8、本公司投标报价已包含应向知识产权所有权人支付的所有相关税费，并保证采购人在中国使用本公司提供的货物或服务时，如有第三方提出侵犯其知识产权主张的，责任由本公司承担。 </w:t>
      </w:r>
    </w:p>
    <w:p w14:paraId="7F4718D6"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9、本公司具备《中华人民共和国政府采购法》第二十二条规定的条件。</w:t>
      </w:r>
    </w:p>
    <w:p w14:paraId="6590C7C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10、本公司对在本函及投标文件中所作的所有承诺承担法律责任。</w:t>
      </w:r>
    </w:p>
    <w:p w14:paraId="7E4CBE7C"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11、所有与本次采购有关的函件请发往下列地址：</w:t>
      </w:r>
    </w:p>
    <w:p w14:paraId="613486C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 xml:space="preserve">地  　址：　    　　　　　　　　　　邮政编码：　　　　　</w:t>
      </w:r>
    </w:p>
    <w:p w14:paraId="3723FB61"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联系人：</w:t>
      </w:r>
    </w:p>
    <w:p w14:paraId="7A6F85B6"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 xml:space="preserve">联系电话：　　　　　　　　　　      传　　真：　　　　　　</w:t>
      </w:r>
    </w:p>
    <w:p w14:paraId="23699047" w14:textId="77777777" w:rsidR="00D969AF" w:rsidRPr="003856A6" w:rsidRDefault="00D969AF">
      <w:pPr>
        <w:spacing w:line="276" w:lineRule="auto"/>
        <w:rPr>
          <w:rFonts w:asciiTheme="minorEastAsia" w:hAnsiTheme="minorEastAsia"/>
          <w:sz w:val="22"/>
        </w:rPr>
      </w:pPr>
    </w:p>
    <w:p w14:paraId="23D0C2B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投标人名称（加盖公章）：</w:t>
      </w:r>
    </w:p>
    <w:p w14:paraId="1AC9E468" w14:textId="77777777" w:rsidR="00D969AF" w:rsidRPr="003856A6" w:rsidRDefault="00D969AF">
      <w:pPr>
        <w:spacing w:line="276" w:lineRule="auto"/>
        <w:ind w:firstLineChars="200" w:firstLine="440"/>
        <w:rPr>
          <w:rFonts w:asciiTheme="minorEastAsia" w:hAnsiTheme="minorEastAsia"/>
          <w:sz w:val="22"/>
        </w:rPr>
      </w:pPr>
    </w:p>
    <w:p w14:paraId="4E4C370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日      期：    年    月    日</w:t>
      </w:r>
    </w:p>
    <w:p w14:paraId="5CE81229"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63" w:name="_Toc10467362"/>
      <w:r w:rsidRPr="003856A6">
        <w:rPr>
          <w:rFonts w:asciiTheme="minorEastAsia" w:hAnsiTheme="minorEastAsia" w:cs="Times New Roman" w:hint="eastAsia"/>
          <w:b/>
          <w:bCs/>
          <w:kern w:val="0"/>
          <w:sz w:val="24"/>
        </w:rPr>
        <w:lastRenderedPageBreak/>
        <w:t>（二）投标承诺书</w:t>
      </w:r>
      <w:bookmarkEnd w:id="63"/>
    </w:p>
    <w:p w14:paraId="4E0D8A15" w14:textId="77777777" w:rsidR="00D969AF" w:rsidRPr="003856A6" w:rsidRDefault="00D969AF">
      <w:pPr>
        <w:spacing w:line="276" w:lineRule="auto"/>
        <w:rPr>
          <w:rFonts w:asciiTheme="minorEastAsia" w:hAnsiTheme="minorEastAsia"/>
          <w:sz w:val="22"/>
        </w:rPr>
      </w:pPr>
    </w:p>
    <w:p w14:paraId="787723A3" w14:textId="77777777" w:rsidR="00D969AF" w:rsidRPr="003856A6" w:rsidRDefault="00D969AF">
      <w:pPr>
        <w:spacing w:line="276" w:lineRule="auto"/>
        <w:rPr>
          <w:rFonts w:asciiTheme="minorEastAsia" w:hAnsiTheme="minorEastAsia"/>
          <w:sz w:val="22"/>
        </w:rPr>
      </w:pPr>
    </w:p>
    <w:p w14:paraId="0D9F2685"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致：广东和正招标有限公司 </w:t>
      </w:r>
    </w:p>
    <w:p w14:paraId="2D956B0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我方</w:t>
      </w:r>
      <w:r w:rsidRPr="003856A6">
        <w:rPr>
          <w:rFonts w:asciiTheme="minorEastAsia" w:hAnsiTheme="minorEastAsia" w:hint="eastAsia"/>
          <w:sz w:val="22"/>
          <w:u w:val="single"/>
        </w:rPr>
        <w:t xml:space="preserve">（投标人名称）   </w:t>
      </w:r>
      <w:r w:rsidRPr="003856A6">
        <w:rPr>
          <w:rFonts w:asciiTheme="minorEastAsia" w:hAnsiTheme="minorEastAsia" w:hint="eastAsia"/>
          <w:sz w:val="22"/>
        </w:rPr>
        <w:t>已完整阅读了</w:t>
      </w:r>
      <w:r w:rsidRPr="003856A6">
        <w:rPr>
          <w:rFonts w:asciiTheme="minorEastAsia" w:hAnsiTheme="minorEastAsia" w:hint="eastAsia"/>
          <w:sz w:val="22"/>
          <w:u w:val="single"/>
        </w:rPr>
        <w:t xml:space="preserve">   （项目名称）</w:t>
      </w:r>
      <w:r w:rsidRPr="003856A6">
        <w:rPr>
          <w:rFonts w:asciiTheme="minorEastAsia" w:hAnsiTheme="minorEastAsia" w:hint="eastAsia"/>
          <w:sz w:val="22"/>
        </w:rPr>
        <w:t>项目 (项目编号：</w:t>
      </w:r>
      <w:r w:rsidRPr="003856A6">
        <w:rPr>
          <w:rFonts w:asciiTheme="minorEastAsia" w:hAnsiTheme="minorEastAsia" w:hint="eastAsia"/>
          <w:sz w:val="22"/>
          <w:u w:val="single"/>
        </w:rPr>
        <w:t xml:space="preserve">      </w:t>
      </w:r>
      <w:r w:rsidRPr="003856A6">
        <w:rPr>
          <w:rFonts w:asciiTheme="minorEastAsia" w:hAnsiTheme="minorEastAsia" w:hint="eastAsia"/>
          <w:sz w:val="22"/>
        </w:rPr>
        <w:t>)招标文件的所有内容（包括澄清，以及所有已提供的参考资料和有关附件），并完全理解上述文件所表达的意思，该项目递交投标文件时间截止后，我方承诺不再对上述文件内容进行询问或质疑。</w:t>
      </w:r>
    </w:p>
    <w:p w14:paraId="583698B2" w14:textId="77777777" w:rsidR="00D969AF" w:rsidRPr="003856A6" w:rsidRDefault="00D969AF">
      <w:pPr>
        <w:spacing w:line="276" w:lineRule="auto"/>
        <w:rPr>
          <w:rFonts w:asciiTheme="minorEastAsia" w:hAnsiTheme="minorEastAsia"/>
          <w:sz w:val="22"/>
        </w:rPr>
      </w:pPr>
    </w:p>
    <w:p w14:paraId="418CB94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特此承诺！</w:t>
      </w:r>
    </w:p>
    <w:p w14:paraId="4EABF596" w14:textId="77777777" w:rsidR="00D969AF" w:rsidRPr="003856A6" w:rsidRDefault="00D969AF">
      <w:pPr>
        <w:spacing w:line="276" w:lineRule="auto"/>
        <w:rPr>
          <w:rFonts w:asciiTheme="minorEastAsia" w:hAnsiTheme="minorEastAsia"/>
          <w:sz w:val="22"/>
        </w:rPr>
      </w:pPr>
    </w:p>
    <w:p w14:paraId="35F968D0" w14:textId="77777777" w:rsidR="00D969AF" w:rsidRPr="003856A6" w:rsidRDefault="00D969AF">
      <w:pPr>
        <w:spacing w:line="276" w:lineRule="auto"/>
        <w:rPr>
          <w:rFonts w:asciiTheme="minorEastAsia" w:hAnsiTheme="minorEastAsia"/>
          <w:sz w:val="22"/>
        </w:rPr>
      </w:pPr>
    </w:p>
    <w:p w14:paraId="3C36CDED" w14:textId="77777777" w:rsidR="00D969AF" w:rsidRPr="003856A6" w:rsidRDefault="00D969AF">
      <w:pPr>
        <w:spacing w:line="276" w:lineRule="auto"/>
        <w:rPr>
          <w:rFonts w:asciiTheme="minorEastAsia" w:hAnsiTheme="minorEastAsia"/>
          <w:sz w:val="22"/>
        </w:rPr>
      </w:pPr>
    </w:p>
    <w:p w14:paraId="1D86D930" w14:textId="77777777" w:rsidR="00D969AF" w:rsidRPr="003856A6" w:rsidRDefault="00D969AF">
      <w:pPr>
        <w:spacing w:line="276" w:lineRule="auto"/>
        <w:rPr>
          <w:rFonts w:asciiTheme="minorEastAsia" w:hAnsiTheme="minorEastAsia"/>
          <w:sz w:val="22"/>
        </w:rPr>
      </w:pPr>
    </w:p>
    <w:p w14:paraId="5946C2FA" w14:textId="77777777" w:rsidR="00D969AF" w:rsidRPr="003856A6" w:rsidRDefault="00D969AF">
      <w:pPr>
        <w:spacing w:line="276" w:lineRule="auto"/>
        <w:rPr>
          <w:rFonts w:asciiTheme="minorEastAsia" w:hAnsiTheme="minorEastAsia"/>
          <w:sz w:val="22"/>
        </w:rPr>
      </w:pPr>
    </w:p>
    <w:p w14:paraId="0AB2E809"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投标人名称（加盖公章）：                         </w:t>
      </w:r>
      <w:r w:rsidRPr="003856A6">
        <w:rPr>
          <w:rFonts w:asciiTheme="minorEastAsia" w:hAnsiTheme="minorEastAsia" w:hint="eastAsia"/>
          <w:sz w:val="22"/>
        </w:rPr>
        <w:tab/>
      </w:r>
    </w:p>
    <w:p w14:paraId="0C7C5460" w14:textId="77777777" w:rsidR="00D969AF" w:rsidRPr="003856A6" w:rsidRDefault="00D969AF">
      <w:pPr>
        <w:spacing w:line="276" w:lineRule="auto"/>
        <w:rPr>
          <w:rFonts w:asciiTheme="minorEastAsia" w:hAnsiTheme="minorEastAsia"/>
          <w:sz w:val="22"/>
        </w:rPr>
      </w:pPr>
    </w:p>
    <w:p w14:paraId="18BD95B5"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日     期：    年    月    日</w:t>
      </w:r>
    </w:p>
    <w:p w14:paraId="3C250863" w14:textId="77777777" w:rsidR="00D969AF" w:rsidRPr="003856A6" w:rsidRDefault="00D969AF">
      <w:pPr>
        <w:spacing w:line="276" w:lineRule="auto"/>
        <w:rPr>
          <w:rFonts w:asciiTheme="minorEastAsia" w:hAnsiTheme="minorEastAsia"/>
          <w:sz w:val="22"/>
        </w:rPr>
      </w:pPr>
    </w:p>
    <w:p w14:paraId="73BF8A50" w14:textId="77777777" w:rsidR="00D969AF" w:rsidRPr="003856A6" w:rsidRDefault="00D969AF">
      <w:pPr>
        <w:spacing w:line="276" w:lineRule="auto"/>
        <w:rPr>
          <w:rFonts w:asciiTheme="minorEastAsia" w:hAnsiTheme="minorEastAsia"/>
          <w:sz w:val="22"/>
        </w:rPr>
      </w:pPr>
    </w:p>
    <w:p w14:paraId="162A22CA" w14:textId="77777777" w:rsidR="00D969AF" w:rsidRPr="003856A6" w:rsidRDefault="00D969AF">
      <w:pPr>
        <w:spacing w:line="276" w:lineRule="auto"/>
        <w:rPr>
          <w:rFonts w:asciiTheme="minorEastAsia" w:hAnsiTheme="minorEastAsia"/>
          <w:sz w:val="22"/>
        </w:rPr>
      </w:pPr>
    </w:p>
    <w:p w14:paraId="69855F72" w14:textId="77777777" w:rsidR="00D969AF" w:rsidRPr="003856A6" w:rsidRDefault="00D969AF">
      <w:pPr>
        <w:spacing w:line="276" w:lineRule="auto"/>
        <w:rPr>
          <w:rFonts w:asciiTheme="minorEastAsia" w:hAnsiTheme="minorEastAsia"/>
          <w:sz w:val="22"/>
        </w:rPr>
      </w:pPr>
    </w:p>
    <w:p w14:paraId="3CAB7DDE" w14:textId="77777777" w:rsidR="00D969AF" w:rsidRPr="003856A6" w:rsidRDefault="00D969AF">
      <w:pPr>
        <w:spacing w:line="276" w:lineRule="auto"/>
        <w:rPr>
          <w:rFonts w:asciiTheme="minorEastAsia" w:hAnsiTheme="minorEastAsia"/>
          <w:sz w:val="22"/>
        </w:rPr>
      </w:pPr>
    </w:p>
    <w:p w14:paraId="1A08853E" w14:textId="77777777" w:rsidR="00D969AF" w:rsidRPr="003856A6" w:rsidRDefault="00D969AF">
      <w:pPr>
        <w:spacing w:line="276" w:lineRule="auto"/>
        <w:rPr>
          <w:rFonts w:asciiTheme="minorEastAsia" w:hAnsiTheme="minorEastAsia"/>
          <w:sz w:val="22"/>
        </w:rPr>
      </w:pPr>
    </w:p>
    <w:p w14:paraId="53EC5BF6" w14:textId="77777777" w:rsidR="00D969AF" w:rsidRPr="003856A6" w:rsidRDefault="00D969AF">
      <w:pPr>
        <w:spacing w:line="276" w:lineRule="auto"/>
        <w:rPr>
          <w:rFonts w:asciiTheme="minorEastAsia" w:hAnsiTheme="minorEastAsia"/>
          <w:sz w:val="22"/>
        </w:rPr>
      </w:pPr>
    </w:p>
    <w:p w14:paraId="2D90CE4D" w14:textId="77777777" w:rsidR="00D969AF" w:rsidRPr="003856A6" w:rsidRDefault="00D969AF">
      <w:pPr>
        <w:spacing w:line="276" w:lineRule="auto"/>
        <w:rPr>
          <w:rFonts w:asciiTheme="minorEastAsia" w:hAnsiTheme="minorEastAsia"/>
          <w:sz w:val="22"/>
        </w:rPr>
      </w:pPr>
    </w:p>
    <w:p w14:paraId="274722F6" w14:textId="77777777" w:rsidR="00D969AF" w:rsidRPr="003856A6" w:rsidRDefault="00D969AF">
      <w:pPr>
        <w:spacing w:line="276" w:lineRule="auto"/>
        <w:rPr>
          <w:rFonts w:asciiTheme="minorEastAsia" w:hAnsiTheme="minorEastAsia"/>
          <w:sz w:val="22"/>
        </w:rPr>
      </w:pPr>
    </w:p>
    <w:p w14:paraId="6F14F9AD" w14:textId="77777777" w:rsidR="00D969AF" w:rsidRPr="003856A6" w:rsidRDefault="00D969AF">
      <w:pPr>
        <w:spacing w:line="276" w:lineRule="auto"/>
        <w:rPr>
          <w:rFonts w:asciiTheme="minorEastAsia" w:hAnsiTheme="minorEastAsia"/>
          <w:sz w:val="22"/>
        </w:rPr>
      </w:pPr>
    </w:p>
    <w:p w14:paraId="12BB588A" w14:textId="77777777" w:rsidR="00D969AF" w:rsidRPr="003856A6" w:rsidRDefault="00D969AF">
      <w:pPr>
        <w:spacing w:line="276" w:lineRule="auto"/>
        <w:rPr>
          <w:rFonts w:asciiTheme="minorEastAsia" w:hAnsiTheme="minorEastAsia"/>
          <w:sz w:val="22"/>
        </w:rPr>
      </w:pPr>
    </w:p>
    <w:p w14:paraId="38404ED2" w14:textId="77777777" w:rsidR="00D969AF" w:rsidRPr="003856A6" w:rsidRDefault="00D969AF">
      <w:pPr>
        <w:spacing w:line="276" w:lineRule="auto"/>
        <w:rPr>
          <w:rFonts w:asciiTheme="minorEastAsia" w:hAnsiTheme="minorEastAsia"/>
          <w:sz w:val="22"/>
        </w:rPr>
      </w:pPr>
    </w:p>
    <w:p w14:paraId="161C99F8" w14:textId="77777777" w:rsidR="00D969AF" w:rsidRPr="003856A6" w:rsidRDefault="00D969AF">
      <w:pPr>
        <w:spacing w:line="276" w:lineRule="auto"/>
        <w:rPr>
          <w:rFonts w:asciiTheme="minorEastAsia" w:hAnsiTheme="minorEastAsia"/>
          <w:sz w:val="22"/>
        </w:rPr>
      </w:pPr>
    </w:p>
    <w:p w14:paraId="624B841A" w14:textId="77777777" w:rsidR="00D969AF" w:rsidRPr="003856A6" w:rsidRDefault="00D969AF">
      <w:pPr>
        <w:spacing w:line="276" w:lineRule="auto"/>
        <w:rPr>
          <w:rFonts w:asciiTheme="minorEastAsia" w:hAnsiTheme="minorEastAsia"/>
          <w:sz w:val="22"/>
        </w:rPr>
      </w:pPr>
    </w:p>
    <w:p w14:paraId="0617BE74" w14:textId="77777777" w:rsidR="00D969AF" w:rsidRPr="003856A6" w:rsidRDefault="00D969AF">
      <w:pPr>
        <w:spacing w:line="276" w:lineRule="auto"/>
        <w:rPr>
          <w:rFonts w:asciiTheme="minorEastAsia" w:hAnsiTheme="minorEastAsia"/>
          <w:sz w:val="22"/>
        </w:rPr>
      </w:pPr>
    </w:p>
    <w:p w14:paraId="57F215EC" w14:textId="77777777" w:rsidR="00D969AF" w:rsidRPr="003856A6" w:rsidRDefault="00D969AF">
      <w:pPr>
        <w:spacing w:line="276" w:lineRule="auto"/>
        <w:rPr>
          <w:rFonts w:asciiTheme="minorEastAsia" w:hAnsiTheme="minorEastAsia"/>
          <w:sz w:val="22"/>
        </w:rPr>
      </w:pPr>
    </w:p>
    <w:p w14:paraId="7D3FD7E5" w14:textId="77777777" w:rsidR="00D969AF" w:rsidRPr="003856A6" w:rsidRDefault="00D969AF">
      <w:pPr>
        <w:spacing w:line="276" w:lineRule="auto"/>
        <w:rPr>
          <w:rFonts w:asciiTheme="minorEastAsia" w:hAnsiTheme="minorEastAsia"/>
          <w:sz w:val="22"/>
        </w:rPr>
      </w:pPr>
    </w:p>
    <w:p w14:paraId="154A723E" w14:textId="77777777" w:rsidR="00D969AF" w:rsidRPr="003856A6" w:rsidRDefault="00D969AF">
      <w:pPr>
        <w:spacing w:line="276" w:lineRule="auto"/>
        <w:rPr>
          <w:rFonts w:asciiTheme="minorEastAsia" w:hAnsiTheme="minorEastAsia"/>
          <w:sz w:val="22"/>
        </w:rPr>
      </w:pPr>
    </w:p>
    <w:p w14:paraId="640D6659"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64" w:name="_Toc10467363"/>
      <w:r w:rsidRPr="003856A6">
        <w:rPr>
          <w:rFonts w:asciiTheme="minorEastAsia" w:hAnsiTheme="minorEastAsia" w:cs="Times New Roman" w:hint="eastAsia"/>
          <w:b/>
          <w:bCs/>
          <w:kern w:val="0"/>
          <w:sz w:val="24"/>
        </w:rPr>
        <w:lastRenderedPageBreak/>
        <w:t>（三）资格证明文件</w:t>
      </w:r>
      <w:bookmarkEnd w:id="64"/>
    </w:p>
    <w:p w14:paraId="711C5C84"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65" w:name="_Toc10467364"/>
      <w:r w:rsidRPr="003856A6">
        <w:rPr>
          <w:rFonts w:asciiTheme="minorEastAsia" w:hAnsiTheme="minorEastAsia" w:cs="Times New Roman" w:hint="eastAsia"/>
          <w:b/>
          <w:bCs/>
          <w:kern w:val="0"/>
          <w:sz w:val="24"/>
        </w:rPr>
        <w:t>1、投标人资格声明函</w:t>
      </w:r>
      <w:bookmarkEnd w:id="65"/>
    </w:p>
    <w:p w14:paraId="68161B47" w14:textId="77777777" w:rsidR="00D969AF" w:rsidRPr="003856A6" w:rsidRDefault="00D969AF">
      <w:pPr>
        <w:spacing w:line="276" w:lineRule="auto"/>
        <w:rPr>
          <w:rFonts w:asciiTheme="minorEastAsia" w:hAnsiTheme="minorEastAsia"/>
          <w:sz w:val="22"/>
        </w:rPr>
      </w:pPr>
    </w:p>
    <w:p w14:paraId="33215F37" w14:textId="77777777" w:rsidR="00D969AF" w:rsidRPr="003856A6" w:rsidRDefault="00D969AF">
      <w:pPr>
        <w:spacing w:line="276" w:lineRule="auto"/>
        <w:rPr>
          <w:rFonts w:asciiTheme="minorEastAsia" w:hAnsiTheme="minorEastAsia"/>
          <w:sz w:val="22"/>
        </w:rPr>
      </w:pPr>
    </w:p>
    <w:p w14:paraId="224E9474"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致：广东和正招标有限公司</w:t>
      </w:r>
    </w:p>
    <w:p w14:paraId="3BA1E6F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本公司参加</w:t>
      </w:r>
      <w:r w:rsidRPr="003856A6">
        <w:rPr>
          <w:rFonts w:asciiTheme="minorEastAsia" w:hAnsiTheme="minorEastAsia" w:hint="eastAsia"/>
          <w:sz w:val="22"/>
          <w:u w:val="single"/>
        </w:rPr>
        <w:t xml:space="preserve">    （项目名称）</w:t>
      </w:r>
      <w:r w:rsidRPr="003856A6">
        <w:rPr>
          <w:rFonts w:asciiTheme="minorEastAsia" w:hAnsiTheme="minorEastAsia" w:hint="eastAsia"/>
          <w:sz w:val="22"/>
        </w:rPr>
        <w:t>项目(项目编号：</w:t>
      </w:r>
      <w:r w:rsidRPr="003856A6">
        <w:rPr>
          <w:rFonts w:asciiTheme="minorEastAsia" w:hAnsiTheme="minorEastAsia" w:hint="eastAsia"/>
          <w:sz w:val="22"/>
          <w:u w:val="single"/>
        </w:rPr>
        <w:t xml:space="preserve">  </w:t>
      </w:r>
      <w:r w:rsidRPr="003856A6">
        <w:rPr>
          <w:rFonts w:asciiTheme="minorEastAsia" w:hAnsiTheme="minorEastAsia"/>
          <w:sz w:val="22"/>
          <w:u w:val="single"/>
        </w:rPr>
        <w:t xml:space="preserve">  </w:t>
      </w:r>
      <w:r w:rsidRPr="003856A6">
        <w:rPr>
          <w:rFonts w:asciiTheme="minorEastAsia" w:hAnsiTheme="minorEastAsia" w:hint="eastAsia"/>
          <w:sz w:val="22"/>
          <w:u w:val="single"/>
        </w:rPr>
        <w:t xml:space="preserve">   </w:t>
      </w:r>
      <w:r w:rsidRPr="003856A6">
        <w:rPr>
          <w:rFonts w:asciiTheme="minorEastAsia" w:hAnsiTheme="minorEastAsia" w:hint="eastAsia"/>
          <w:sz w:val="22"/>
        </w:rPr>
        <w:t xml:space="preserve"> )的政府采购活动，并声明：</w:t>
      </w:r>
    </w:p>
    <w:p w14:paraId="4D25FD0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公司具备《中华人民共和国政府采购法》第二十二条资格条件，已清楚招标文件所有要求及有关规定；并承诺参加本次政府采购活动中，为本次投标所提交的所有证明其合格和资格的文件是真实、有效的，如有违法、违规、弄虚作假行为，所造成的损失、不良后果及法律责任，一律由本公司承担。</w:t>
      </w:r>
    </w:p>
    <w:p w14:paraId="4569B077" w14:textId="77777777" w:rsidR="00D969AF" w:rsidRPr="003856A6" w:rsidRDefault="00D969AF">
      <w:pPr>
        <w:spacing w:line="276" w:lineRule="auto"/>
        <w:rPr>
          <w:rFonts w:asciiTheme="minorEastAsia" w:hAnsiTheme="minorEastAsia"/>
          <w:sz w:val="22"/>
        </w:rPr>
      </w:pPr>
    </w:p>
    <w:p w14:paraId="02A3AFC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特此声明！</w:t>
      </w:r>
    </w:p>
    <w:p w14:paraId="5C9B4A5F" w14:textId="77777777" w:rsidR="00D969AF" w:rsidRPr="003856A6" w:rsidRDefault="00D969AF">
      <w:pPr>
        <w:spacing w:line="276" w:lineRule="auto"/>
        <w:rPr>
          <w:rFonts w:asciiTheme="minorEastAsia" w:hAnsiTheme="minorEastAsia"/>
          <w:sz w:val="22"/>
        </w:rPr>
      </w:pPr>
    </w:p>
    <w:p w14:paraId="4C80F9A0" w14:textId="77777777" w:rsidR="00D969AF" w:rsidRPr="003856A6" w:rsidRDefault="00D969AF">
      <w:pPr>
        <w:spacing w:line="276" w:lineRule="auto"/>
        <w:rPr>
          <w:rFonts w:asciiTheme="minorEastAsia" w:hAnsiTheme="minorEastAsia"/>
          <w:sz w:val="22"/>
        </w:rPr>
      </w:pPr>
    </w:p>
    <w:p w14:paraId="0AF55B2D" w14:textId="77777777" w:rsidR="00D969AF" w:rsidRPr="003856A6" w:rsidRDefault="00D969AF">
      <w:pPr>
        <w:spacing w:line="276" w:lineRule="auto"/>
        <w:rPr>
          <w:rFonts w:asciiTheme="minorEastAsia" w:hAnsiTheme="minorEastAsia"/>
          <w:sz w:val="22"/>
        </w:rPr>
      </w:pPr>
    </w:p>
    <w:p w14:paraId="01B77DFB" w14:textId="77777777" w:rsidR="00D969AF" w:rsidRPr="003856A6" w:rsidRDefault="00D969AF">
      <w:pPr>
        <w:spacing w:line="276" w:lineRule="auto"/>
        <w:rPr>
          <w:rFonts w:asciiTheme="minorEastAsia" w:hAnsiTheme="minorEastAsia"/>
          <w:sz w:val="22"/>
        </w:rPr>
      </w:pPr>
    </w:p>
    <w:p w14:paraId="7768B53C" w14:textId="77777777" w:rsidR="00D969AF" w:rsidRPr="003856A6" w:rsidRDefault="00D969AF">
      <w:pPr>
        <w:spacing w:line="276" w:lineRule="auto"/>
        <w:rPr>
          <w:rFonts w:asciiTheme="minorEastAsia" w:hAnsiTheme="minorEastAsia"/>
          <w:sz w:val="22"/>
        </w:rPr>
      </w:pPr>
    </w:p>
    <w:p w14:paraId="06FDC1B4"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投标人名称（加盖公章）：                         </w:t>
      </w:r>
      <w:r w:rsidRPr="003856A6">
        <w:rPr>
          <w:rFonts w:asciiTheme="minorEastAsia" w:hAnsiTheme="minorEastAsia" w:hint="eastAsia"/>
          <w:sz w:val="22"/>
        </w:rPr>
        <w:tab/>
      </w:r>
    </w:p>
    <w:p w14:paraId="4FFCC705" w14:textId="77777777" w:rsidR="00D969AF" w:rsidRPr="003856A6" w:rsidRDefault="00D969AF">
      <w:pPr>
        <w:spacing w:line="276" w:lineRule="auto"/>
        <w:rPr>
          <w:rFonts w:asciiTheme="minorEastAsia" w:hAnsiTheme="minorEastAsia"/>
          <w:sz w:val="22"/>
        </w:rPr>
      </w:pPr>
    </w:p>
    <w:p w14:paraId="2F6BE03C"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日     期：    年    月    日</w:t>
      </w:r>
    </w:p>
    <w:p w14:paraId="58863A55" w14:textId="77777777" w:rsidR="00D969AF" w:rsidRPr="003856A6" w:rsidRDefault="003133DB">
      <w:pPr>
        <w:widowControl/>
        <w:jc w:val="left"/>
        <w:rPr>
          <w:rFonts w:asciiTheme="minorEastAsia" w:hAnsiTheme="minorEastAsia"/>
          <w:sz w:val="22"/>
        </w:rPr>
      </w:pPr>
      <w:r w:rsidRPr="003856A6">
        <w:rPr>
          <w:rFonts w:asciiTheme="minorEastAsia" w:hAnsiTheme="minorEastAsia" w:hint="eastAsia"/>
          <w:sz w:val="22"/>
        </w:rPr>
        <w:br w:type="page"/>
      </w:r>
    </w:p>
    <w:p w14:paraId="3078B53B"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66" w:name="_Toc10467365"/>
      <w:r w:rsidRPr="003856A6">
        <w:rPr>
          <w:rFonts w:asciiTheme="minorEastAsia" w:hAnsiTheme="minorEastAsia" w:cs="Times New Roman" w:hint="eastAsia"/>
          <w:b/>
          <w:bCs/>
          <w:kern w:val="0"/>
          <w:sz w:val="24"/>
        </w:rPr>
        <w:lastRenderedPageBreak/>
        <w:t>2、在经营活动中没有重大违法记录的书面声明</w:t>
      </w:r>
      <w:bookmarkEnd w:id="66"/>
    </w:p>
    <w:p w14:paraId="21CD76EC" w14:textId="77777777" w:rsidR="00D969AF" w:rsidRPr="003856A6" w:rsidRDefault="00D969AF">
      <w:pPr>
        <w:spacing w:line="276" w:lineRule="auto"/>
        <w:jc w:val="center"/>
        <w:rPr>
          <w:rFonts w:asciiTheme="minorEastAsia" w:hAnsiTheme="minorEastAsia"/>
          <w:sz w:val="22"/>
        </w:rPr>
      </w:pPr>
    </w:p>
    <w:p w14:paraId="6257F115" w14:textId="77777777" w:rsidR="00D969AF" w:rsidRPr="003856A6" w:rsidRDefault="00D969AF">
      <w:pPr>
        <w:spacing w:line="276" w:lineRule="auto"/>
        <w:jc w:val="center"/>
        <w:rPr>
          <w:rFonts w:asciiTheme="minorEastAsia" w:hAnsiTheme="minorEastAsia"/>
          <w:sz w:val="22"/>
        </w:rPr>
      </w:pPr>
    </w:p>
    <w:p w14:paraId="62C8990E"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致：广东和正招标有限公司</w:t>
      </w:r>
    </w:p>
    <w:p w14:paraId="44A4938A"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   本公司参加 </w:t>
      </w:r>
      <w:r w:rsidRPr="003856A6">
        <w:rPr>
          <w:rFonts w:asciiTheme="minorEastAsia" w:hAnsiTheme="minorEastAsia" w:hint="eastAsia"/>
          <w:sz w:val="22"/>
          <w:u w:val="single"/>
        </w:rPr>
        <w:t xml:space="preserve">   （项目名称）</w:t>
      </w:r>
      <w:r w:rsidRPr="003856A6">
        <w:rPr>
          <w:rFonts w:asciiTheme="minorEastAsia" w:hAnsiTheme="minorEastAsia" w:hint="eastAsia"/>
          <w:sz w:val="22"/>
        </w:rPr>
        <w:t xml:space="preserve"> 项目（项目编号：</w:t>
      </w:r>
      <w:r w:rsidRPr="003856A6">
        <w:rPr>
          <w:rFonts w:asciiTheme="minorEastAsia" w:hAnsiTheme="minorEastAsia" w:hint="eastAsia"/>
          <w:sz w:val="22"/>
          <w:u w:val="single"/>
        </w:rPr>
        <w:t xml:space="preserve">   </w:t>
      </w:r>
      <w:r w:rsidRPr="003856A6">
        <w:rPr>
          <w:rFonts w:asciiTheme="minorEastAsia" w:hAnsiTheme="minorEastAsia"/>
          <w:sz w:val="22"/>
          <w:u w:val="single"/>
        </w:rPr>
        <w:t xml:space="preserve">  </w:t>
      </w:r>
      <w:r w:rsidRPr="003856A6">
        <w:rPr>
          <w:rFonts w:asciiTheme="minorEastAsia" w:hAnsiTheme="minorEastAsia" w:hint="eastAsia"/>
          <w:sz w:val="22"/>
          <w:u w:val="single"/>
        </w:rPr>
        <w:t xml:space="preserve">  </w:t>
      </w:r>
      <w:r w:rsidRPr="003856A6">
        <w:rPr>
          <w:rFonts w:asciiTheme="minorEastAsia" w:hAnsiTheme="minorEastAsia" w:hint="eastAsia"/>
          <w:sz w:val="22"/>
        </w:rPr>
        <w:t>）的政府招标活动，并声明：</w:t>
      </w:r>
    </w:p>
    <w:p w14:paraId="78BCECB9"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本公司参加本采购项目政府采购前3年内在经营活动中没有因违法经营受到刑事处罚或者责令停产停业、吊销许可证或者执照、较大数额罚款等行政处罚。</w:t>
      </w:r>
    </w:p>
    <w:p w14:paraId="02D25C03" w14:textId="77777777" w:rsidR="00D969AF" w:rsidRPr="003856A6" w:rsidRDefault="00D969AF">
      <w:pPr>
        <w:spacing w:line="276" w:lineRule="auto"/>
        <w:rPr>
          <w:rFonts w:asciiTheme="minorEastAsia" w:hAnsiTheme="minorEastAsia"/>
          <w:sz w:val="22"/>
        </w:rPr>
      </w:pPr>
    </w:p>
    <w:p w14:paraId="5B209AA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特此声明！</w:t>
      </w:r>
    </w:p>
    <w:p w14:paraId="0CDA0863" w14:textId="77777777" w:rsidR="00D969AF" w:rsidRPr="003856A6" w:rsidRDefault="00D969AF">
      <w:pPr>
        <w:spacing w:line="276" w:lineRule="auto"/>
        <w:rPr>
          <w:rFonts w:asciiTheme="minorEastAsia" w:hAnsiTheme="minorEastAsia"/>
          <w:sz w:val="22"/>
        </w:rPr>
      </w:pPr>
    </w:p>
    <w:p w14:paraId="238070EB" w14:textId="77777777" w:rsidR="00D969AF" w:rsidRPr="003856A6" w:rsidRDefault="00D969AF">
      <w:pPr>
        <w:spacing w:line="276" w:lineRule="auto"/>
        <w:rPr>
          <w:rFonts w:asciiTheme="minorEastAsia" w:hAnsiTheme="minorEastAsia"/>
          <w:sz w:val="22"/>
        </w:rPr>
      </w:pPr>
    </w:p>
    <w:p w14:paraId="1178AEA2" w14:textId="77777777" w:rsidR="00D969AF" w:rsidRPr="003856A6" w:rsidRDefault="00D969AF">
      <w:pPr>
        <w:spacing w:line="276" w:lineRule="auto"/>
        <w:rPr>
          <w:rFonts w:asciiTheme="minorEastAsia" w:hAnsiTheme="minorEastAsia"/>
          <w:sz w:val="22"/>
        </w:rPr>
      </w:pPr>
    </w:p>
    <w:p w14:paraId="5DD0265C" w14:textId="77777777" w:rsidR="00D969AF" w:rsidRPr="003856A6" w:rsidRDefault="00D969AF">
      <w:pPr>
        <w:spacing w:line="276" w:lineRule="auto"/>
        <w:rPr>
          <w:rFonts w:asciiTheme="minorEastAsia" w:hAnsiTheme="minorEastAsia"/>
          <w:sz w:val="22"/>
        </w:rPr>
      </w:pPr>
    </w:p>
    <w:p w14:paraId="155C8964" w14:textId="77777777" w:rsidR="00D969AF" w:rsidRPr="003856A6" w:rsidRDefault="00D969AF">
      <w:pPr>
        <w:spacing w:line="276" w:lineRule="auto"/>
        <w:rPr>
          <w:rFonts w:asciiTheme="minorEastAsia" w:hAnsiTheme="minorEastAsia"/>
          <w:sz w:val="22"/>
        </w:rPr>
      </w:pPr>
    </w:p>
    <w:p w14:paraId="1A0F7F5F"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投标人名称（加盖公章）：                         </w:t>
      </w:r>
      <w:r w:rsidRPr="003856A6">
        <w:rPr>
          <w:rFonts w:asciiTheme="minorEastAsia" w:hAnsiTheme="minorEastAsia" w:hint="eastAsia"/>
          <w:sz w:val="22"/>
        </w:rPr>
        <w:tab/>
      </w:r>
    </w:p>
    <w:p w14:paraId="5F962245" w14:textId="77777777" w:rsidR="00D969AF" w:rsidRPr="003856A6" w:rsidRDefault="00D969AF">
      <w:pPr>
        <w:spacing w:line="276" w:lineRule="auto"/>
        <w:rPr>
          <w:rFonts w:asciiTheme="minorEastAsia" w:hAnsiTheme="minorEastAsia"/>
          <w:sz w:val="22"/>
        </w:rPr>
      </w:pPr>
    </w:p>
    <w:p w14:paraId="1DADAB34"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日     期：    年    月    日</w:t>
      </w:r>
    </w:p>
    <w:p w14:paraId="2A8DA037" w14:textId="77777777" w:rsidR="00D969AF" w:rsidRPr="003856A6" w:rsidRDefault="003133DB">
      <w:pPr>
        <w:widowControl/>
        <w:jc w:val="left"/>
        <w:rPr>
          <w:rFonts w:asciiTheme="minorEastAsia" w:hAnsiTheme="minorEastAsia"/>
          <w:sz w:val="22"/>
        </w:rPr>
      </w:pPr>
      <w:r w:rsidRPr="003856A6">
        <w:rPr>
          <w:rFonts w:asciiTheme="minorEastAsia" w:hAnsiTheme="minorEastAsia" w:hint="eastAsia"/>
          <w:sz w:val="22"/>
        </w:rPr>
        <w:br w:type="page"/>
      </w:r>
    </w:p>
    <w:p w14:paraId="16482BE9"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67" w:name="_Toc10467366"/>
      <w:r w:rsidRPr="003856A6">
        <w:rPr>
          <w:rFonts w:asciiTheme="minorEastAsia" w:hAnsiTheme="minorEastAsia" w:cs="Times New Roman" w:hint="eastAsia"/>
          <w:b/>
          <w:kern w:val="0"/>
          <w:sz w:val="24"/>
        </w:rPr>
        <w:lastRenderedPageBreak/>
        <w:t>3、</w:t>
      </w:r>
      <w:r w:rsidRPr="003856A6">
        <w:rPr>
          <w:rFonts w:asciiTheme="minorEastAsia" w:hAnsiTheme="minorEastAsia" w:cs="Times New Roman" w:hint="eastAsia"/>
          <w:b/>
          <w:bCs/>
          <w:kern w:val="0"/>
          <w:sz w:val="24"/>
        </w:rPr>
        <w:t>投标人法人或其他组织的营业执照等证明文件或自然人的身份证</w:t>
      </w:r>
      <w:bookmarkEnd w:id="67"/>
    </w:p>
    <w:p w14:paraId="69C93986" w14:textId="77777777" w:rsidR="00D969AF" w:rsidRPr="003856A6" w:rsidRDefault="00D969AF">
      <w:pPr>
        <w:rPr>
          <w:rFonts w:asciiTheme="minorEastAsia" w:hAnsiTheme="minorEastAsia" w:cs="Times New Roman"/>
          <w:sz w:val="22"/>
        </w:rPr>
      </w:pPr>
    </w:p>
    <w:p w14:paraId="67B0A624" w14:textId="77777777" w:rsidR="00D969AF" w:rsidRPr="003856A6" w:rsidRDefault="003133DB">
      <w:pPr>
        <w:spacing w:line="480" w:lineRule="auto"/>
        <w:ind w:firstLineChars="200" w:firstLine="440"/>
        <w:rPr>
          <w:rFonts w:asciiTheme="minorEastAsia" w:hAnsiTheme="minorEastAsia"/>
          <w:sz w:val="22"/>
        </w:rPr>
      </w:pPr>
      <w:r w:rsidRPr="003856A6">
        <w:rPr>
          <w:rFonts w:asciiTheme="minorEastAsia" w:hAnsiTheme="minorEastAsia" w:hint="eastAsia"/>
          <w:sz w:val="22"/>
        </w:rPr>
        <w:t>1、提供《营业执照》或《事业单位法人证书》、《税务登记证》、《组织机构代码证》复印件，如“三证合一”的营业执照，则不需要提供税务登记证和组织机构代码证。</w:t>
      </w:r>
    </w:p>
    <w:p w14:paraId="7EE29275" w14:textId="77777777" w:rsidR="00D969AF" w:rsidRPr="003856A6" w:rsidRDefault="003133DB">
      <w:pPr>
        <w:spacing w:line="480" w:lineRule="auto"/>
        <w:ind w:firstLineChars="200" w:firstLine="440"/>
        <w:rPr>
          <w:rFonts w:asciiTheme="minorEastAsia" w:hAnsiTheme="minorEastAsia"/>
          <w:sz w:val="22"/>
        </w:rPr>
      </w:pPr>
      <w:r w:rsidRPr="003856A6">
        <w:rPr>
          <w:rFonts w:asciiTheme="minorEastAsia" w:hAnsiTheme="minorEastAsia" w:hint="eastAsia"/>
          <w:sz w:val="22"/>
        </w:rPr>
        <w:t>2、提供自然人的身份证复印件（如自然人参加政府采购活动的话）。</w:t>
      </w:r>
    </w:p>
    <w:p w14:paraId="55199B79" w14:textId="77777777" w:rsidR="00D969AF" w:rsidRPr="003856A6" w:rsidRDefault="00D969AF">
      <w:pPr>
        <w:spacing w:line="480" w:lineRule="auto"/>
        <w:rPr>
          <w:rFonts w:asciiTheme="minorEastAsia" w:hAnsiTheme="minorEastAsia"/>
          <w:sz w:val="22"/>
        </w:rPr>
      </w:pPr>
    </w:p>
    <w:p w14:paraId="526E4C4B" w14:textId="77777777" w:rsidR="00D969AF" w:rsidRPr="003856A6" w:rsidRDefault="00D969AF">
      <w:pPr>
        <w:spacing w:line="480" w:lineRule="auto"/>
        <w:rPr>
          <w:rFonts w:asciiTheme="minorEastAsia" w:hAnsiTheme="minorEastAsia"/>
          <w:sz w:val="22"/>
        </w:rPr>
      </w:pPr>
    </w:p>
    <w:p w14:paraId="6C71C331" w14:textId="77777777" w:rsidR="00D969AF" w:rsidRPr="003856A6" w:rsidRDefault="003133DB">
      <w:pPr>
        <w:keepNext/>
        <w:keepLines/>
        <w:spacing w:before="260" w:after="260" w:line="415" w:lineRule="auto"/>
        <w:jc w:val="center"/>
        <w:outlineLvl w:val="2"/>
        <w:rPr>
          <w:rFonts w:asciiTheme="minorEastAsia" w:hAnsiTheme="minorEastAsia" w:cs="Times New Roman"/>
          <w:b/>
          <w:kern w:val="0"/>
          <w:sz w:val="24"/>
        </w:rPr>
      </w:pPr>
      <w:bookmarkStart w:id="68" w:name="_Toc10467367"/>
      <w:r w:rsidRPr="003856A6">
        <w:rPr>
          <w:rFonts w:asciiTheme="minorEastAsia" w:hAnsiTheme="minorEastAsia" w:cs="Times New Roman" w:hint="eastAsia"/>
          <w:b/>
          <w:kern w:val="0"/>
          <w:sz w:val="24"/>
        </w:rPr>
        <w:t>4、投标人资格条件的证明材料</w:t>
      </w:r>
      <w:bookmarkEnd w:id="68"/>
    </w:p>
    <w:p w14:paraId="635A28DB" w14:textId="77777777" w:rsidR="00D969AF" w:rsidRPr="003856A6" w:rsidRDefault="003133DB">
      <w:pPr>
        <w:spacing w:line="480" w:lineRule="auto"/>
        <w:ind w:firstLineChars="200" w:firstLine="440"/>
        <w:rPr>
          <w:rFonts w:asciiTheme="minorEastAsia" w:hAnsiTheme="minorEastAsia"/>
          <w:sz w:val="22"/>
        </w:rPr>
      </w:pPr>
      <w:r w:rsidRPr="003856A6">
        <w:rPr>
          <w:rFonts w:asciiTheme="minorEastAsia" w:hAnsiTheme="minorEastAsia" w:hint="eastAsia"/>
          <w:sz w:val="22"/>
        </w:rPr>
        <w:t>请按照投标人的资格条件相关条款提供证明材料复印件。</w:t>
      </w:r>
    </w:p>
    <w:p w14:paraId="14DE55B8" w14:textId="77777777" w:rsidR="00D969AF" w:rsidRPr="003856A6" w:rsidRDefault="003133DB">
      <w:pPr>
        <w:widowControl/>
        <w:spacing w:line="480" w:lineRule="auto"/>
        <w:jc w:val="left"/>
        <w:rPr>
          <w:rFonts w:asciiTheme="minorEastAsia" w:hAnsiTheme="minorEastAsia"/>
          <w:sz w:val="22"/>
        </w:rPr>
      </w:pPr>
      <w:r w:rsidRPr="003856A6">
        <w:rPr>
          <w:rFonts w:asciiTheme="minorEastAsia" w:hAnsiTheme="minorEastAsia" w:hint="eastAsia"/>
          <w:sz w:val="22"/>
        </w:rPr>
        <w:br w:type="page"/>
      </w:r>
    </w:p>
    <w:p w14:paraId="308B267F"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69" w:name="_Toc10467368"/>
      <w:r w:rsidRPr="003856A6">
        <w:rPr>
          <w:rFonts w:asciiTheme="minorEastAsia" w:hAnsiTheme="minorEastAsia" w:cs="Times New Roman" w:hint="eastAsia"/>
          <w:b/>
          <w:bCs/>
          <w:kern w:val="0"/>
          <w:sz w:val="24"/>
        </w:rPr>
        <w:lastRenderedPageBreak/>
        <w:t>5、法定代表人身份证明书</w:t>
      </w:r>
      <w:bookmarkEnd w:id="69"/>
    </w:p>
    <w:p w14:paraId="6550A7E2" w14:textId="77777777" w:rsidR="00D969AF" w:rsidRPr="003856A6" w:rsidRDefault="00D969AF">
      <w:pPr>
        <w:spacing w:line="276" w:lineRule="auto"/>
        <w:rPr>
          <w:rFonts w:asciiTheme="minorEastAsia" w:hAnsiTheme="minorEastAsia"/>
          <w:sz w:val="22"/>
        </w:rPr>
      </w:pPr>
    </w:p>
    <w:p w14:paraId="62456975"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致：广东和正招标有限公司</w:t>
      </w:r>
    </w:p>
    <w:p w14:paraId="1BEB9DF9" w14:textId="77777777" w:rsidR="00D969AF" w:rsidRPr="003856A6" w:rsidRDefault="003133DB">
      <w:pPr>
        <w:spacing w:line="276" w:lineRule="auto"/>
        <w:rPr>
          <w:rFonts w:asciiTheme="minorEastAsia" w:hAnsiTheme="minorEastAsia"/>
          <w:sz w:val="22"/>
          <w:u w:val="single"/>
        </w:rPr>
      </w:pPr>
      <w:r w:rsidRPr="003856A6">
        <w:rPr>
          <w:rFonts w:asciiTheme="minorEastAsia" w:hAnsiTheme="minorEastAsia" w:hint="eastAsia"/>
          <w:sz w:val="22"/>
        </w:rPr>
        <w:t>投标人名称:</w:t>
      </w:r>
    </w:p>
    <w:p w14:paraId="39182596"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单 位 性质：</w:t>
      </w:r>
    </w:p>
    <w:p w14:paraId="6E66B3F2"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地      址：</w:t>
      </w:r>
    </w:p>
    <w:p w14:paraId="75123D8D"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成 立 时间：</w:t>
      </w:r>
      <w:r w:rsidRPr="003856A6">
        <w:rPr>
          <w:rFonts w:asciiTheme="minorEastAsia" w:hAnsiTheme="minorEastAsia" w:hint="eastAsia"/>
          <w:sz w:val="22"/>
          <w:u w:val="single"/>
        </w:rPr>
        <w:t xml:space="preserve">           年           月           日</w:t>
      </w:r>
    </w:p>
    <w:p w14:paraId="57D04721" w14:textId="77777777" w:rsidR="00D969AF" w:rsidRPr="003856A6" w:rsidRDefault="003133DB">
      <w:pPr>
        <w:spacing w:line="276" w:lineRule="auto"/>
        <w:rPr>
          <w:rFonts w:asciiTheme="minorEastAsia" w:hAnsiTheme="minorEastAsia"/>
          <w:sz w:val="22"/>
          <w:u w:val="single"/>
        </w:rPr>
      </w:pPr>
      <w:r w:rsidRPr="003856A6">
        <w:rPr>
          <w:rFonts w:asciiTheme="minorEastAsia" w:hAnsiTheme="minorEastAsia" w:hint="eastAsia"/>
          <w:sz w:val="22"/>
        </w:rPr>
        <w:t>经 营期 限：</w:t>
      </w:r>
    </w:p>
    <w:p w14:paraId="6C458F08" w14:textId="77777777" w:rsidR="00D969AF" w:rsidRPr="003856A6" w:rsidRDefault="003133DB">
      <w:pPr>
        <w:spacing w:line="276" w:lineRule="auto"/>
        <w:rPr>
          <w:rFonts w:asciiTheme="minorEastAsia" w:hAnsiTheme="minorEastAsia"/>
          <w:sz w:val="22"/>
          <w:u w:val="single"/>
        </w:rPr>
      </w:pPr>
      <w:r w:rsidRPr="003856A6">
        <w:rPr>
          <w:rFonts w:asciiTheme="minorEastAsia" w:hAnsiTheme="minorEastAsia" w:hint="eastAsia"/>
          <w:sz w:val="22"/>
        </w:rPr>
        <w:t>姓      名：</w:t>
      </w:r>
      <w:r w:rsidRPr="003856A6">
        <w:rPr>
          <w:rFonts w:asciiTheme="minorEastAsia" w:hAnsiTheme="minorEastAsia" w:hint="eastAsia"/>
          <w:sz w:val="22"/>
          <w:u w:val="single"/>
        </w:rPr>
        <w:t xml:space="preserve">      性别：      年龄：     职务：    </w:t>
      </w:r>
      <w:r w:rsidRPr="003856A6">
        <w:rPr>
          <w:rFonts w:asciiTheme="minorEastAsia" w:hAnsiTheme="minorEastAsia" w:hint="eastAsia"/>
          <w:sz w:val="22"/>
        </w:rPr>
        <w:t>系</w:t>
      </w:r>
      <w:r w:rsidRPr="003856A6">
        <w:rPr>
          <w:rFonts w:asciiTheme="minorEastAsia" w:hAnsiTheme="minorEastAsia" w:hint="eastAsia"/>
          <w:sz w:val="22"/>
          <w:u w:val="single"/>
        </w:rPr>
        <w:t xml:space="preserve">  （投标人名称） </w:t>
      </w:r>
      <w:r w:rsidRPr="003856A6">
        <w:rPr>
          <w:rFonts w:asciiTheme="minorEastAsia" w:hAnsiTheme="minorEastAsia" w:hint="eastAsia"/>
          <w:sz w:val="22"/>
        </w:rPr>
        <w:t>的法定代表人。</w:t>
      </w:r>
    </w:p>
    <w:p w14:paraId="438D2223"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特此证明。</w:t>
      </w:r>
    </w:p>
    <w:p w14:paraId="186378DA" w14:textId="77777777" w:rsidR="00D969AF" w:rsidRPr="003856A6" w:rsidRDefault="00D969AF">
      <w:pPr>
        <w:spacing w:line="276" w:lineRule="auto"/>
        <w:rPr>
          <w:rFonts w:asciiTheme="minorEastAsia" w:hAnsiTheme="minorEastAsia"/>
          <w:sz w:val="22"/>
        </w:rPr>
      </w:pPr>
    </w:p>
    <w:p w14:paraId="3B1FF865" w14:textId="77777777" w:rsidR="00D969AF" w:rsidRPr="003856A6" w:rsidRDefault="00D969AF">
      <w:pPr>
        <w:spacing w:line="276" w:lineRule="auto"/>
        <w:rPr>
          <w:rFonts w:asciiTheme="minorEastAsia" w:hAnsiTheme="minorEastAsia"/>
          <w:sz w:val="22"/>
        </w:rPr>
      </w:pPr>
    </w:p>
    <w:p w14:paraId="5489132E"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投标人名称（加盖公章）：                   </w:t>
      </w:r>
    </w:p>
    <w:p w14:paraId="29B1B968"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法定代表人（签名或盖私章）：               </w:t>
      </w:r>
    </w:p>
    <w:p w14:paraId="2222A1A0" w14:textId="77777777" w:rsidR="00D969AF" w:rsidRPr="003856A6" w:rsidRDefault="003133DB">
      <w:pPr>
        <w:spacing w:line="276" w:lineRule="auto"/>
        <w:rPr>
          <w:rFonts w:asciiTheme="minorEastAsia" w:hAnsiTheme="minorEastAsia"/>
          <w:sz w:val="22"/>
          <w:u w:val="single"/>
        </w:rPr>
      </w:pPr>
      <w:r w:rsidRPr="003856A6">
        <w:rPr>
          <w:rFonts w:asciiTheme="minorEastAsia" w:hAnsiTheme="minorEastAsia" w:hint="eastAsia"/>
          <w:sz w:val="22"/>
        </w:rPr>
        <w:t>身份证号码：</w:t>
      </w:r>
    </w:p>
    <w:p w14:paraId="259F3E9C"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日      期：    年    月    日</w:t>
      </w:r>
    </w:p>
    <w:p w14:paraId="6931A516" w14:textId="77777777" w:rsidR="00D969AF" w:rsidRPr="003856A6" w:rsidRDefault="00D969AF">
      <w:pPr>
        <w:spacing w:line="276" w:lineRule="auto"/>
        <w:rPr>
          <w:rFonts w:asciiTheme="minorEastAsia" w:hAnsiTheme="minorEastAsia"/>
          <w:sz w:val="22"/>
        </w:rPr>
      </w:pPr>
    </w:p>
    <w:p w14:paraId="30972299" w14:textId="77777777" w:rsidR="00D969AF" w:rsidRPr="003856A6" w:rsidRDefault="00D969AF">
      <w:pPr>
        <w:spacing w:line="276" w:lineRule="auto"/>
        <w:rPr>
          <w:rFonts w:asciiTheme="minorEastAsia" w:hAnsiTheme="minorEastAsia"/>
          <w:sz w:val="22"/>
        </w:rPr>
      </w:pPr>
    </w:p>
    <w:p w14:paraId="311706BF" w14:textId="77777777" w:rsidR="00D969AF" w:rsidRPr="003856A6" w:rsidRDefault="00D969AF">
      <w:pPr>
        <w:spacing w:line="276" w:lineRule="auto"/>
        <w:rPr>
          <w:rFonts w:asciiTheme="minorEastAsia" w:hAnsiTheme="minorEastAsia"/>
          <w:sz w:val="22"/>
        </w:rPr>
      </w:pPr>
    </w:p>
    <w:p w14:paraId="5B6AABF2" w14:textId="77777777" w:rsidR="00D969AF" w:rsidRPr="003856A6" w:rsidRDefault="00D969AF">
      <w:pPr>
        <w:spacing w:line="276" w:lineRule="auto"/>
        <w:rPr>
          <w:rFonts w:asciiTheme="minorEastAsia" w:hAnsiTheme="minorEastAsia"/>
          <w:sz w:val="22"/>
        </w:rPr>
      </w:pPr>
    </w:p>
    <w:p w14:paraId="26534599" w14:textId="77777777" w:rsidR="00D969AF" w:rsidRPr="003856A6" w:rsidRDefault="003133DB">
      <w:pPr>
        <w:spacing w:line="276" w:lineRule="auto"/>
        <w:rPr>
          <w:rFonts w:asciiTheme="minorEastAsia" w:hAnsiTheme="minorEastAsia"/>
          <w:b/>
          <w:sz w:val="22"/>
        </w:rPr>
      </w:pPr>
      <w:r w:rsidRPr="003856A6">
        <w:rPr>
          <w:rFonts w:asciiTheme="minorEastAsia" w:hAnsiTheme="minorEastAsia" w:hint="eastAsia"/>
          <w:b/>
          <w:sz w:val="22"/>
        </w:rPr>
        <w:t>须附：法定代表人身份证复印件</w:t>
      </w:r>
    </w:p>
    <w:p w14:paraId="63A1BA86" w14:textId="77777777" w:rsidR="00D969AF" w:rsidRPr="003856A6" w:rsidRDefault="00D969AF">
      <w:pPr>
        <w:spacing w:line="276" w:lineRule="auto"/>
        <w:rPr>
          <w:rFonts w:asciiTheme="minorEastAsia" w:hAnsiTheme="minorEastAsia"/>
          <w:b/>
          <w:sz w:val="22"/>
        </w:rPr>
      </w:pPr>
    </w:p>
    <w:tbl>
      <w:tblPr>
        <w:tblW w:w="83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182"/>
        <w:gridCol w:w="4182"/>
      </w:tblGrid>
      <w:tr w:rsidR="00D969AF" w:rsidRPr="003856A6" w14:paraId="067DD4CF" w14:textId="77777777">
        <w:trPr>
          <w:trHeight w:val="2517"/>
          <w:jc w:val="center"/>
        </w:trPr>
        <w:tc>
          <w:tcPr>
            <w:tcW w:w="4182" w:type="dxa"/>
            <w:tcBorders>
              <w:top w:val="dashed" w:sz="4" w:space="0" w:color="auto"/>
              <w:left w:val="dashed" w:sz="4" w:space="0" w:color="auto"/>
              <w:bottom w:val="dashed" w:sz="4" w:space="0" w:color="auto"/>
              <w:right w:val="dashed" w:sz="4" w:space="0" w:color="auto"/>
            </w:tcBorders>
            <w:vAlign w:val="center"/>
          </w:tcPr>
          <w:p w14:paraId="4E7D8C82"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正面</w:t>
            </w:r>
          </w:p>
        </w:tc>
        <w:tc>
          <w:tcPr>
            <w:tcW w:w="4182" w:type="dxa"/>
            <w:tcBorders>
              <w:top w:val="dashed" w:sz="4" w:space="0" w:color="auto"/>
              <w:left w:val="dashed" w:sz="4" w:space="0" w:color="auto"/>
              <w:bottom w:val="dashed" w:sz="4" w:space="0" w:color="auto"/>
              <w:right w:val="dashed" w:sz="4" w:space="0" w:color="auto"/>
            </w:tcBorders>
            <w:vAlign w:val="center"/>
          </w:tcPr>
          <w:p w14:paraId="41842B4C"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背面</w:t>
            </w:r>
          </w:p>
        </w:tc>
      </w:tr>
    </w:tbl>
    <w:p w14:paraId="2459C6A4" w14:textId="77777777" w:rsidR="00D969AF" w:rsidRPr="003856A6" w:rsidRDefault="00D969AF">
      <w:pPr>
        <w:rPr>
          <w:rFonts w:asciiTheme="minorEastAsia" w:hAnsiTheme="minorEastAsia"/>
          <w:sz w:val="22"/>
        </w:rPr>
      </w:pPr>
    </w:p>
    <w:p w14:paraId="23265952" w14:textId="77777777" w:rsidR="00D969AF" w:rsidRPr="003856A6" w:rsidRDefault="003133DB">
      <w:pPr>
        <w:widowControl/>
        <w:jc w:val="left"/>
        <w:rPr>
          <w:rFonts w:asciiTheme="minorEastAsia" w:hAnsiTheme="minorEastAsia"/>
          <w:b/>
          <w:bCs/>
          <w:sz w:val="22"/>
        </w:rPr>
      </w:pPr>
      <w:r w:rsidRPr="003856A6">
        <w:rPr>
          <w:rFonts w:asciiTheme="minorEastAsia" w:hAnsiTheme="minorEastAsia" w:hint="eastAsia"/>
          <w:sz w:val="22"/>
        </w:rPr>
        <w:br w:type="page"/>
      </w:r>
    </w:p>
    <w:p w14:paraId="113D6D2B"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70" w:name="_Toc10467369"/>
      <w:r w:rsidRPr="003856A6">
        <w:rPr>
          <w:rFonts w:asciiTheme="minorEastAsia" w:hAnsiTheme="minorEastAsia" w:cs="Times New Roman" w:hint="eastAsia"/>
          <w:b/>
          <w:bCs/>
          <w:kern w:val="0"/>
          <w:sz w:val="24"/>
        </w:rPr>
        <w:lastRenderedPageBreak/>
        <w:t>6、法定代表人授权委托书</w:t>
      </w:r>
      <w:bookmarkEnd w:id="70"/>
    </w:p>
    <w:p w14:paraId="7C91BDF2" w14:textId="77777777" w:rsidR="00D969AF" w:rsidRPr="003856A6" w:rsidRDefault="00D969AF">
      <w:pPr>
        <w:spacing w:line="276" w:lineRule="auto"/>
        <w:rPr>
          <w:rFonts w:asciiTheme="minorEastAsia" w:hAnsiTheme="minorEastAsia"/>
          <w:sz w:val="22"/>
        </w:rPr>
      </w:pPr>
    </w:p>
    <w:p w14:paraId="7E30D702" w14:textId="77777777" w:rsidR="00D969AF" w:rsidRPr="003856A6" w:rsidRDefault="00D969AF">
      <w:pPr>
        <w:spacing w:line="276" w:lineRule="auto"/>
        <w:rPr>
          <w:rFonts w:asciiTheme="minorEastAsia" w:hAnsiTheme="minorEastAsia"/>
          <w:sz w:val="22"/>
        </w:rPr>
      </w:pPr>
    </w:p>
    <w:p w14:paraId="32B56FB9"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致：广东和正招标有限公司</w:t>
      </w:r>
    </w:p>
    <w:p w14:paraId="758BD9C1"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本人</w:t>
      </w:r>
      <w:r w:rsidRPr="003856A6">
        <w:rPr>
          <w:rFonts w:asciiTheme="minorEastAsia" w:hAnsiTheme="minorEastAsia" w:hint="eastAsia"/>
          <w:sz w:val="22"/>
          <w:u w:val="single"/>
        </w:rPr>
        <w:t xml:space="preserve">   （姓名）  </w:t>
      </w:r>
      <w:r w:rsidRPr="003856A6">
        <w:rPr>
          <w:rFonts w:asciiTheme="minorEastAsia" w:hAnsiTheme="minorEastAsia" w:hint="eastAsia"/>
          <w:sz w:val="22"/>
        </w:rPr>
        <w:t>系</w:t>
      </w:r>
      <w:r w:rsidRPr="003856A6">
        <w:rPr>
          <w:rFonts w:asciiTheme="minorEastAsia" w:hAnsiTheme="minorEastAsia" w:hint="eastAsia"/>
          <w:sz w:val="22"/>
          <w:u w:val="single"/>
        </w:rPr>
        <w:t xml:space="preserve">     （投标人名称）    </w:t>
      </w:r>
      <w:r w:rsidRPr="003856A6">
        <w:rPr>
          <w:rFonts w:asciiTheme="minorEastAsia" w:hAnsiTheme="minorEastAsia" w:hint="eastAsia"/>
          <w:sz w:val="22"/>
        </w:rPr>
        <w:t>的法定代表人，现委托</w:t>
      </w:r>
      <w:r w:rsidRPr="003856A6">
        <w:rPr>
          <w:rFonts w:asciiTheme="minorEastAsia" w:hAnsiTheme="minorEastAsia" w:hint="eastAsia"/>
          <w:sz w:val="22"/>
          <w:u w:val="single"/>
        </w:rPr>
        <w:t xml:space="preserve">（姓名）  </w:t>
      </w:r>
      <w:r w:rsidRPr="003856A6">
        <w:rPr>
          <w:rFonts w:asciiTheme="minorEastAsia" w:hAnsiTheme="minorEastAsia" w:hint="eastAsia"/>
          <w:sz w:val="22"/>
        </w:rPr>
        <w:t>为我方合法代理人。代理人根据授权，以我方名义签署、澄清、说明、补正、递交、撤回、修改</w:t>
      </w:r>
      <w:r w:rsidRPr="003856A6">
        <w:rPr>
          <w:rFonts w:asciiTheme="minorEastAsia" w:hAnsiTheme="minorEastAsia" w:hint="eastAsia"/>
          <w:sz w:val="22"/>
          <w:u w:val="single"/>
        </w:rPr>
        <w:t xml:space="preserve">    （项目名称）</w:t>
      </w:r>
      <w:r w:rsidRPr="003856A6">
        <w:rPr>
          <w:rFonts w:asciiTheme="minorEastAsia" w:hAnsiTheme="minorEastAsia" w:hint="eastAsia"/>
          <w:sz w:val="22"/>
        </w:rPr>
        <w:t>项目（项目编号：</w:t>
      </w:r>
      <w:r w:rsidRPr="003856A6">
        <w:rPr>
          <w:rFonts w:asciiTheme="minorEastAsia" w:hAnsiTheme="minorEastAsia" w:hint="eastAsia"/>
          <w:sz w:val="22"/>
          <w:u w:val="single"/>
        </w:rPr>
        <w:t xml:space="preserve">       </w:t>
      </w:r>
      <w:r w:rsidRPr="003856A6">
        <w:rPr>
          <w:rFonts w:asciiTheme="minorEastAsia" w:hAnsiTheme="minorEastAsia" w:hint="eastAsia"/>
          <w:sz w:val="22"/>
        </w:rPr>
        <w:t>）投标文件、签订合同和处理本次投标有关事宜，其法律后果由我方承担。</w:t>
      </w:r>
    </w:p>
    <w:p w14:paraId="112DC13E"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本委托书于</w:t>
      </w:r>
      <w:r w:rsidRPr="003856A6">
        <w:rPr>
          <w:rFonts w:asciiTheme="minorEastAsia" w:hAnsiTheme="minorEastAsia" w:hint="eastAsia"/>
          <w:sz w:val="22"/>
          <w:u w:val="single"/>
        </w:rPr>
        <w:t xml:space="preserve">　     </w:t>
      </w:r>
      <w:r w:rsidRPr="003856A6">
        <w:rPr>
          <w:rFonts w:asciiTheme="minorEastAsia" w:hAnsiTheme="minorEastAsia" w:hint="eastAsia"/>
          <w:sz w:val="22"/>
        </w:rPr>
        <w:t>年</w:t>
      </w:r>
      <w:r w:rsidRPr="003856A6">
        <w:rPr>
          <w:rFonts w:asciiTheme="minorEastAsia" w:hAnsiTheme="minorEastAsia" w:hint="eastAsia"/>
          <w:sz w:val="22"/>
          <w:u w:val="single"/>
        </w:rPr>
        <w:t xml:space="preserve">　 </w:t>
      </w:r>
      <w:r w:rsidRPr="003856A6">
        <w:rPr>
          <w:rFonts w:asciiTheme="minorEastAsia" w:hAnsiTheme="minorEastAsia" w:hint="eastAsia"/>
          <w:sz w:val="22"/>
        </w:rPr>
        <w:t>月</w:t>
      </w:r>
      <w:r w:rsidRPr="003856A6">
        <w:rPr>
          <w:rFonts w:asciiTheme="minorEastAsia" w:hAnsiTheme="minorEastAsia" w:hint="eastAsia"/>
          <w:sz w:val="22"/>
          <w:u w:val="single"/>
        </w:rPr>
        <w:t xml:space="preserve"> 　   </w:t>
      </w:r>
      <w:r w:rsidRPr="003856A6">
        <w:rPr>
          <w:rFonts w:asciiTheme="minorEastAsia" w:hAnsiTheme="minorEastAsia" w:hint="eastAsia"/>
          <w:sz w:val="22"/>
        </w:rPr>
        <w:t>日签字生效，特此证明。</w:t>
      </w:r>
    </w:p>
    <w:p w14:paraId="235B3261"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受委托人无转委托权。</w:t>
      </w:r>
    </w:p>
    <w:p w14:paraId="7CA87852" w14:textId="77777777" w:rsidR="00D969AF" w:rsidRPr="003856A6" w:rsidRDefault="00D969AF">
      <w:pPr>
        <w:spacing w:line="276" w:lineRule="auto"/>
        <w:rPr>
          <w:rFonts w:asciiTheme="minorEastAsia" w:hAnsiTheme="minorEastAsia"/>
          <w:sz w:val="22"/>
        </w:rPr>
      </w:pPr>
    </w:p>
    <w:p w14:paraId="661CCDC2" w14:textId="77777777" w:rsidR="00D969AF" w:rsidRPr="003856A6" w:rsidRDefault="00D969AF">
      <w:pPr>
        <w:spacing w:line="276" w:lineRule="auto"/>
        <w:rPr>
          <w:rFonts w:asciiTheme="minorEastAsia" w:hAnsiTheme="minorEastAsia"/>
          <w:sz w:val="22"/>
        </w:rPr>
      </w:pPr>
    </w:p>
    <w:p w14:paraId="7A0E81EF"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投标人名称（加盖公章）：                   </w:t>
      </w:r>
    </w:p>
    <w:p w14:paraId="199BB4B3"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法定代表人（签名或盖私章）：               </w:t>
      </w:r>
    </w:p>
    <w:p w14:paraId="056FE8B5"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身份证号码：</w:t>
      </w:r>
    </w:p>
    <w:p w14:paraId="313F2BA4" w14:textId="77777777" w:rsidR="00D969AF" w:rsidRPr="003856A6" w:rsidRDefault="00D969AF">
      <w:pPr>
        <w:spacing w:line="276" w:lineRule="auto"/>
        <w:rPr>
          <w:rFonts w:asciiTheme="minorEastAsia" w:hAnsiTheme="minorEastAsia"/>
          <w:sz w:val="22"/>
        </w:rPr>
      </w:pPr>
    </w:p>
    <w:p w14:paraId="5F79FBC8"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受委托代理人（签名或盖私章）：             </w:t>
      </w:r>
    </w:p>
    <w:p w14:paraId="65BD1340"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身份证号码：</w:t>
      </w:r>
    </w:p>
    <w:p w14:paraId="21987829"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日      期：    年    月    日</w:t>
      </w:r>
    </w:p>
    <w:p w14:paraId="714684AC" w14:textId="77777777" w:rsidR="00D969AF" w:rsidRPr="003856A6" w:rsidRDefault="00D969AF">
      <w:pPr>
        <w:spacing w:line="276" w:lineRule="auto"/>
        <w:rPr>
          <w:rFonts w:asciiTheme="minorEastAsia" w:hAnsiTheme="minorEastAsia"/>
          <w:sz w:val="22"/>
        </w:rPr>
      </w:pPr>
    </w:p>
    <w:p w14:paraId="395CBB23" w14:textId="77777777" w:rsidR="00D969AF" w:rsidRPr="003856A6" w:rsidRDefault="00D969AF">
      <w:pPr>
        <w:spacing w:line="276" w:lineRule="auto"/>
        <w:rPr>
          <w:rFonts w:asciiTheme="minorEastAsia" w:hAnsiTheme="minorEastAsia"/>
          <w:sz w:val="22"/>
        </w:rPr>
      </w:pPr>
    </w:p>
    <w:p w14:paraId="358402E9" w14:textId="77777777" w:rsidR="00D969AF" w:rsidRPr="003856A6" w:rsidRDefault="00D969AF">
      <w:pPr>
        <w:spacing w:line="276" w:lineRule="auto"/>
        <w:rPr>
          <w:rFonts w:asciiTheme="minorEastAsia" w:hAnsiTheme="minorEastAsia"/>
          <w:sz w:val="22"/>
        </w:rPr>
      </w:pPr>
    </w:p>
    <w:p w14:paraId="24706C47" w14:textId="77777777" w:rsidR="00D969AF" w:rsidRPr="003856A6" w:rsidRDefault="00D969AF">
      <w:pPr>
        <w:spacing w:line="276" w:lineRule="auto"/>
        <w:rPr>
          <w:rFonts w:asciiTheme="minorEastAsia" w:hAnsiTheme="minorEastAsia"/>
          <w:sz w:val="22"/>
        </w:rPr>
      </w:pPr>
    </w:p>
    <w:p w14:paraId="07F6AC26"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须附：授权代理人身份证复印件</w:t>
      </w:r>
    </w:p>
    <w:p w14:paraId="1D36E4CE" w14:textId="77777777" w:rsidR="00D969AF" w:rsidRPr="003856A6" w:rsidRDefault="00D969AF">
      <w:pPr>
        <w:spacing w:line="276" w:lineRule="auto"/>
        <w:rPr>
          <w:rFonts w:asciiTheme="minorEastAsia" w:hAnsiTheme="minorEastAsia"/>
          <w:sz w:val="22"/>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32"/>
        <w:gridCol w:w="4232"/>
      </w:tblGrid>
      <w:tr w:rsidR="00D969AF" w:rsidRPr="003856A6" w14:paraId="719A9B89" w14:textId="77777777">
        <w:trPr>
          <w:trHeight w:val="2661"/>
          <w:jc w:val="center"/>
        </w:trPr>
        <w:tc>
          <w:tcPr>
            <w:tcW w:w="4232" w:type="dxa"/>
            <w:tcBorders>
              <w:top w:val="dashed" w:sz="4" w:space="0" w:color="auto"/>
              <w:left w:val="dashed" w:sz="4" w:space="0" w:color="auto"/>
              <w:bottom w:val="dashed" w:sz="4" w:space="0" w:color="auto"/>
              <w:right w:val="dashed" w:sz="4" w:space="0" w:color="auto"/>
            </w:tcBorders>
            <w:vAlign w:val="center"/>
          </w:tcPr>
          <w:p w14:paraId="5DF472C0"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正面</w:t>
            </w:r>
          </w:p>
        </w:tc>
        <w:tc>
          <w:tcPr>
            <w:tcW w:w="4232" w:type="dxa"/>
            <w:tcBorders>
              <w:top w:val="dashed" w:sz="4" w:space="0" w:color="auto"/>
              <w:left w:val="dashed" w:sz="4" w:space="0" w:color="auto"/>
              <w:bottom w:val="dashed" w:sz="4" w:space="0" w:color="auto"/>
              <w:right w:val="dashed" w:sz="4" w:space="0" w:color="auto"/>
            </w:tcBorders>
            <w:vAlign w:val="center"/>
          </w:tcPr>
          <w:p w14:paraId="05E30745"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背面</w:t>
            </w:r>
          </w:p>
        </w:tc>
      </w:tr>
    </w:tbl>
    <w:p w14:paraId="534DBCD2" w14:textId="77777777" w:rsidR="00D969AF" w:rsidRPr="003856A6" w:rsidRDefault="00D969AF">
      <w:pPr>
        <w:spacing w:line="276" w:lineRule="auto"/>
        <w:rPr>
          <w:rFonts w:asciiTheme="minorEastAsia" w:hAnsiTheme="minorEastAsia"/>
          <w:sz w:val="22"/>
        </w:rPr>
      </w:pPr>
    </w:p>
    <w:p w14:paraId="6851AD69" w14:textId="77777777" w:rsidR="00D969AF" w:rsidRPr="003856A6" w:rsidRDefault="00D969AF">
      <w:pPr>
        <w:widowControl/>
        <w:jc w:val="left"/>
        <w:rPr>
          <w:rFonts w:asciiTheme="minorEastAsia" w:hAnsiTheme="minorEastAsia"/>
          <w:sz w:val="22"/>
        </w:rPr>
      </w:pPr>
    </w:p>
    <w:p w14:paraId="20768F48"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71" w:name="_Toc10467370"/>
      <w:r w:rsidRPr="003856A6">
        <w:rPr>
          <w:rFonts w:asciiTheme="minorEastAsia" w:hAnsiTheme="minorEastAsia" w:cs="Times New Roman" w:hint="eastAsia"/>
          <w:b/>
          <w:bCs/>
          <w:kern w:val="0"/>
          <w:sz w:val="24"/>
        </w:rPr>
        <w:lastRenderedPageBreak/>
        <w:t>7、投标人基本情况表</w:t>
      </w:r>
      <w:bookmarkEnd w:id="71"/>
    </w:p>
    <w:p w14:paraId="7F63737A" w14:textId="77777777" w:rsidR="00D969AF" w:rsidRPr="003856A6" w:rsidRDefault="00D969AF">
      <w:pPr>
        <w:spacing w:line="276" w:lineRule="auto"/>
        <w:rPr>
          <w:rFonts w:asciiTheme="minorEastAsia" w:hAnsiTheme="minorEastAsia"/>
          <w:sz w:val="22"/>
        </w:rPr>
      </w:pPr>
    </w:p>
    <w:p w14:paraId="2552039C" w14:textId="77777777" w:rsidR="00D969AF" w:rsidRPr="003856A6" w:rsidRDefault="00D969AF">
      <w:pPr>
        <w:spacing w:line="276" w:lineRule="auto"/>
        <w:rPr>
          <w:rFonts w:asciiTheme="minorEastAsia" w:hAnsiTheme="minorEastAsia"/>
          <w:sz w:val="22"/>
        </w:rPr>
      </w:pPr>
    </w:p>
    <w:p w14:paraId="56614DEA"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一、公司基本情况</w:t>
      </w:r>
    </w:p>
    <w:p w14:paraId="6DF6E678"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1.公司名称：         电话号码：</w:t>
      </w:r>
    </w:p>
    <w:p w14:paraId="33F468FB"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2.地    址：         传    真：</w:t>
      </w:r>
    </w:p>
    <w:p w14:paraId="426C2180"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3.注册资金：         企业类型：</w:t>
      </w:r>
    </w:p>
    <w:p w14:paraId="494E0DCE"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4.开户名称：</w:t>
      </w:r>
    </w:p>
    <w:p w14:paraId="52747DAA" w14:textId="77777777" w:rsidR="00D969AF" w:rsidRPr="003856A6" w:rsidRDefault="003133DB">
      <w:pPr>
        <w:spacing w:line="276" w:lineRule="auto"/>
        <w:ind w:firstLineChars="100" w:firstLine="220"/>
        <w:rPr>
          <w:rFonts w:asciiTheme="minorEastAsia" w:hAnsiTheme="minorEastAsia"/>
          <w:sz w:val="22"/>
        </w:rPr>
      </w:pPr>
      <w:r w:rsidRPr="003856A6">
        <w:rPr>
          <w:rFonts w:asciiTheme="minorEastAsia" w:hAnsiTheme="minorEastAsia" w:hint="eastAsia"/>
          <w:sz w:val="22"/>
        </w:rPr>
        <w:t>开户银行：</w:t>
      </w:r>
    </w:p>
    <w:p w14:paraId="5A05B6D3" w14:textId="77777777" w:rsidR="00D969AF" w:rsidRPr="003856A6" w:rsidRDefault="003133DB">
      <w:pPr>
        <w:spacing w:line="276" w:lineRule="auto"/>
        <w:ind w:firstLineChars="100" w:firstLine="220"/>
        <w:rPr>
          <w:rFonts w:asciiTheme="minorEastAsia" w:hAnsiTheme="minorEastAsia"/>
          <w:sz w:val="22"/>
        </w:rPr>
      </w:pPr>
      <w:r w:rsidRPr="003856A6">
        <w:rPr>
          <w:rFonts w:asciiTheme="minorEastAsia" w:hAnsiTheme="minorEastAsia" w:hint="eastAsia"/>
          <w:sz w:val="22"/>
        </w:rPr>
        <w:t>银行账号：</w:t>
      </w:r>
    </w:p>
    <w:p w14:paraId="2843B537"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5.公司简介：</w:t>
      </w:r>
    </w:p>
    <w:p w14:paraId="488BBC6C"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（自行描述）</w:t>
      </w:r>
    </w:p>
    <w:tbl>
      <w:tblPr>
        <w:tblW w:w="9216" w:type="dxa"/>
        <w:jc w:val="center"/>
        <w:tblLayout w:type="fixed"/>
        <w:tblLook w:val="04A0" w:firstRow="1" w:lastRow="0" w:firstColumn="1" w:lastColumn="0" w:noHBand="0" w:noVBand="1"/>
      </w:tblPr>
      <w:tblGrid>
        <w:gridCol w:w="1844"/>
        <w:gridCol w:w="1843"/>
        <w:gridCol w:w="1843"/>
        <w:gridCol w:w="1843"/>
        <w:gridCol w:w="1843"/>
      </w:tblGrid>
      <w:tr w:rsidR="003856A6" w:rsidRPr="003856A6" w14:paraId="27240F32" w14:textId="77777777">
        <w:trPr>
          <w:trHeight w:val="576"/>
          <w:jc w:val="center"/>
        </w:trPr>
        <w:tc>
          <w:tcPr>
            <w:tcW w:w="9216" w:type="dxa"/>
            <w:gridSpan w:val="5"/>
          </w:tcPr>
          <w:p w14:paraId="33C852FA"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6.公司财务状况：                          单位：人民币（元）</w:t>
            </w:r>
          </w:p>
        </w:tc>
      </w:tr>
      <w:tr w:rsidR="003856A6" w:rsidRPr="003856A6" w14:paraId="4DDB936A" w14:textId="77777777">
        <w:trPr>
          <w:trHeight w:val="454"/>
          <w:jc w:val="center"/>
        </w:trPr>
        <w:tc>
          <w:tcPr>
            <w:tcW w:w="1844" w:type="dxa"/>
            <w:tcBorders>
              <w:top w:val="single" w:sz="4" w:space="0" w:color="auto"/>
              <w:left w:val="single" w:sz="4" w:space="0" w:color="auto"/>
              <w:bottom w:val="single" w:sz="4" w:space="0" w:color="auto"/>
              <w:right w:val="single" w:sz="4" w:space="0" w:color="auto"/>
            </w:tcBorders>
            <w:vAlign w:val="center"/>
          </w:tcPr>
          <w:p w14:paraId="2D67CADB"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年  度</w:t>
            </w:r>
          </w:p>
        </w:tc>
        <w:tc>
          <w:tcPr>
            <w:tcW w:w="1843" w:type="dxa"/>
            <w:tcBorders>
              <w:top w:val="single" w:sz="4" w:space="0" w:color="auto"/>
              <w:left w:val="single" w:sz="4" w:space="0" w:color="auto"/>
              <w:bottom w:val="single" w:sz="4" w:space="0" w:color="auto"/>
              <w:right w:val="single" w:sz="4" w:space="0" w:color="auto"/>
            </w:tcBorders>
            <w:vAlign w:val="center"/>
          </w:tcPr>
          <w:p w14:paraId="01DDF74C"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总资产</w:t>
            </w:r>
          </w:p>
        </w:tc>
        <w:tc>
          <w:tcPr>
            <w:tcW w:w="1843" w:type="dxa"/>
            <w:tcBorders>
              <w:top w:val="single" w:sz="4" w:space="0" w:color="auto"/>
              <w:left w:val="single" w:sz="4" w:space="0" w:color="auto"/>
              <w:bottom w:val="single" w:sz="4" w:space="0" w:color="auto"/>
              <w:right w:val="single" w:sz="4" w:space="0" w:color="auto"/>
            </w:tcBorders>
            <w:vAlign w:val="center"/>
          </w:tcPr>
          <w:p w14:paraId="3B64D9E1" w14:textId="77777777" w:rsidR="00D969AF" w:rsidRPr="003856A6" w:rsidRDefault="003133DB">
            <w:pPr>
              <w:spacing w:line="280" w:lineRule="exact"/>
              <w:jc w:val="center"/>
              <w:rPr>
                <w:rFonts w:asciiTheme="minorEastAsia" w:hAnsiTheme="minorEastAsia"/>
                <w:sz w:val="22"/>
              </w:rPr>
            </w:pPr>
            <w:r w:rsidRPr="003856A6">
              <w:rPr>
                <w:rFonts w:asciiTheme="minorEastAsia" w:hAnsiTheme="minorEastAsia" w:hint="eastAsia"/>
                <w:sz w:val="22"/>
              </w:rPr>
              <w:t>净资产</w:t>
            </w:r>
          </w:p>
        </w:tc>
        <w:tc>
          <w:tcPr>
            <w:tcW w:w="1843" w:type="dxa"/>
            <w:tcBorders>
              <w:top w:val="single" w:sz="4" w:space="0" w:color="auto"/>
              <w:left w:val="single" w:sz="4" w:space="0" w:color="auto"/>
              <w:bottom w:val="single" w:sz="4" w:space="0" w:color="auto"/>
              <w:right w:val="single" w:sz="4" w:space="0" w:color="auto"/>
            </w:tcBorders>
            <w:vAlign w:val="center"/>
          </w:tcPr>
          <w:p w14:paraId="27075A38"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年营业额</w:t>
            </w:r>
          </w:p>
        </w:tc>
        <w:tc>
          <w:tcPr>
            <w:tcW w:w="1843" w:type="dxa"/>
            <w:tcBorders>
              <w:top w:val="single" w:sz="4" w:space="0" w:color="auto"/>
              <w:left w:val="single" w:sz="4" w:space="0" w:color="auto"/>
              <w:bottom w:val="single" w:sz="4" w:space="0" w:color="auto"/>
              <w:right w:val="single" w:sz="4" w:space="0" w:color="auto"/>
            </w:tcBorders>
            <w:vAlign w:val="center"/>
          </w:tcPr>
          <w:p w14:paraId="601CD9C7"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年净利润</w:t>
            </w:r>
          </w:p>
        </w:tc>
      </w:tr>
      <w:tr w:rsidR="003856A6" w:rsidRPr="003856A6" w14:paraId="20EBBA75" w14:textId="77777777">
        <w:trPr>
          <w:trHeight w:val="454"/>
          <w:jc w:val="center"/>
        </w:trPr>
        <w:tc>
          <w:tcPr>
            <w:tcW w:w="1844" w:type="dxa"/>
            <w:tcBorders>
              <w:top w:val="single" w:sz="4" w:space="0" w:color="auto"/>
              <w:left w:val="single" w:sz="4" w:space="0" w:color="auto"/>
              <w:bottom w:val="single" w:sz="4" w:space="0" w:color="auto"/>
              <w:right w:val="single" w:sz="4" w:space="0" w:color="auto"/>
            </w:tcBorders>
            <w:vAlign w:val="center"/>
          </w:tcPr>
          <w:p w14:paraId="7BB32777" w14:textId="77777777" w:rsidR="00D969AF" w:rsidRPr="003856A6" w:rsidRDefault="00D969AF">
            <w:pPr>
              <w:spacing w:line="276" w:lineRule="auto"/>
              <w:jc w:val="cente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2FDF7E5" w14:textId="77777777" w:rsidR="00D969AF" w:rsidRPr="003856A6" w:rsidRDefault="00D969AF">
            <w:pPr>
              <w:spacing w:line="276" w:lineRule="auto"/>
              <w:jc w:val="cente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41BC2D1" w14:textId="77777777" w:rsidR="00D969AF" w:rsidRPr="003856A6" w:rsidRDefault="00D969AF">
            <w:pPr>
              <w:spacing w:line="276" w:lineRule="auto"/>
              <w:jc w:val="cente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80D8F5D" w14:textId="77777777" w:rsidR="00D969AF" w:rsidRPr="003856A6" w:rsidRDefault="00D969AF">
            <w:pPr>
              <w:spacing w:line="276" w:lineRule="auto"/>
              <w:jc w:val="cente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B41A88A" w14:textId="77777777" w:rsidR="00D969AF" w:rsidRPr="003856A6" w:rsidRDefault="00D969AF">
            <w:pPr>
              <w:spacing w:line="276" w:lineRule="auto"/>
              <w:jc w:val="center"/>
              <w:rPr>
                <w:rFonts w:asciiTheme="minorEastAsia" w:hAnsiTheme="minorEastAsia"/>
                <w:sz w:val="22"/>
              </w:rPr>
            </w:pPr>
          </w:p>
        </w:tc>
      </w:tr>
      <w:tr w:rsidR="003856A6" w:rsidRPr="003856A6" w14:paraId="2BED84F4" w14:textId="77777777">
        <w:trPr>
          <w:trHeight w:val="454"/>
          <w:jc w:val="center"/>
        </w:trPr>
        <w:tc>
          <w:tcPr>
            <w:tcW w:w="1844" w:type="dxa"/>
            <w:tcBorders>
              <w:top w:val="single" w:sz="4" w:space="0" w:color="auto"/>
              <w:left w:val="single" w:sz="4" w:space="0" w:color="auto"/>
              <w:bottom w:val="single" w:sz="4" w:space="0" w:color="auto"/>
              <w:right w:val="single" w:sz="4" w:space="0" w:color="auto"/>
            </w:tcBorders>
            <w:vAlign w:val="center"/>
          </w:tcPr>
          <w:p w14:paraId="0E5CEBF4" w14:textId="77777777" w:rsidR="00D969AF" w:rsidRPr="003856A6" w:rsidRDefault="00D969AF">
            <w:pPr>
              <w:spacing w:line="276" w:lineRule="auto"/>
              <w:jc w:val="cente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DD4B421" w14:textId="77777777" w:rsidR="00D969AF" w:rsidRPr="003856A6" w:rsidRDefault="00D969AF">
            <w:pPr>
              <w:spacing w:line="276" w:lineRule="auto"/>
              <w:jc w:val="cente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40F0A38" w14:textId="77777777" w:rsidR="00D969AF" w:rsidRPr="003856A6" w:rsidRDefault="00D969AF">
            <w:pPr>
              <w:spacing w:line="276" w:lineRule="auto"/>
              <w:jc w:val="cente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007AA9C" w14:textId="77777777" w:rsidR="00D969AF" w:rsidRPr="003856A6" w:rsidRDefault="00D969AF">
            <w:pPr>
              <w:spacing w:line="276" w:lineRule="auto"/>
              <w:jc w:val="cente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128F937" w14:textId="77777777" w:rsidR="00D969AF" w:rsidRPr="003856A6" w:rsidRDefault="00D969AF">
            <w:pPr>
              <w:spacing w:line="276" w:lineRule="auto"/>
              <w:jc w:val="center"/>
              <w:rPr>
                <w:rFonts w:asciiTheme="minorEastAsia" w:hAnsiTheme="minorEastAsia"/>
                <w:sz w:val="22"/>
              </w:rPr>
            </w:pPr>
          </w:p>
        </w:tc>
      </w:tr>
      <w:tr w:rsidR="003856A6" w:rsidRPr="003856A6" w14:paraId="7E079888" w14:textId="77777777">
        <w:trPr>
          <w:trHeight w:val="454"/>
          <w:jc w:val="center"/>
        </w:trPr>
        <w:tc>
          <w:tcPr>
            <w:tcW w:w="1844" w:type="dxa"/>
            <w:tcBorders>
              <w:top w:val="single" w:sz="4" w:space="0" w:color="auto"/>
              <w:left w:val="single" w:sz="4" w:space="0" w:color="auto"/>
              <w:bottom w:val="single" w:sz="4" w:space="0" w:color="auto"/>
              <w:right w:val="single" w:sz="4" w:space="0" w:color="auto"/>
            </w:tcBorders>
            <w:vAlign w:val="center"/>
          </w:tcPr>
          <w:p w14:paraId="5212538A" w14:textId="77777777" w:rsidR="00D969AF" w:rsidRPr="003856A6" w:rsidRDefault="00D969AF">
            <w:pPr>
              <w:spacing w:line="276" w:lineRule="auto"/>
              <w:jc w:val="cente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41BB93D" w14:textId="77777777" w:rsidR="00D969AF" w:rsidRPr="003856A6" w:rsidRDefault="00D969AF">
            <w:pPr>
              <w:spacing w:line="276" w:lineRule="auto"/>
              <w:jc w:val="cente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69E2669" w14:textId="77777777" w:rsidR="00D969AF" w:rsidRPr="003856A6" w:rsidRDefault="00D969AF">
            <w:pPr>
              <w:spacing w:line="276" w:lineRule="auto"/>
              <w:jc w:val="cente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C346E67" w14:textId="77777777" w:rsidR="00D969AF" w:rsidRPr="003856A6" w:rsidRDefault="00D969AF">
            <w:pPr>
              <w:spacing w:line="276" w:lineRule="auto"/>
              <w:jc w:val="center"/>
              <w:rPr>
                <w:rFonts w:asciiTheme="minorEastAsia" w:hAnsiTheme="minorEastAsia"/>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27C1A3E" w14:textId="77777777" w:rsidR="00D969AF" w:rsidRPr="003856A6" w:rsidRDefault="00D969AF">
            <w:pPr>
              <w:spacing w:line="276" w:lineRule="auto"/>
              <w:jc w:val="center"/>
              <w:rPr>
                <w:rFonts w:asciiTheme="minorEastAsia" w:hAnsiTheme="minorEastAsia"/>
                <w:sz w:val="22"/>
              </w:rPr>
            </w:pPr>
          </w:p>
        </w:tc>
      </w:tr>
    </w:tbl>
    <w:p w14:paraId="04739BB6"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注：需提供证明资料内容详见</w:t>
      </w:r>
      <w:r w:rsidRPr="003856A6">
        <w:rPr>
          <w:rFonts w:asciiTheme="minorEastAsia" w:hAnsiTheme="minorEastAsia" w:hint="eastAsia"/>
          <w:sz w:val="22"/>
          <w:u w:val="single"/>
        </w:rPr>
        <w:t>（招标文件第二部分评分标准相对应条款）</w:t>
      </w:r>
      <w:r w:rsidRPr="003856A6">
        <w:rPr>
          <w:rFonts w:asciiTheme="minorEastAsia" w:hAnsiTheme="minorEastAsia" w:hint="eastAsia"/>
          <w:sz w:val="22"/>
        </w:rPr>
        <w:t>。</w:t>
      </w:r>
    </w:p>
    <w:p w14:paraId="622943CC" w14:textId="77777777" w:rsidR="00D969AF" w:rsidRPr="003856A6" w:rsidRDefault="00D969AF">
      <w:pPr>
        <w:spacing w:line="276" w:lineRule="auto"/>
        <w:rPr>
          <w:rFonts w:asciiTheme="minorEastAsia" w:hAnsiTheme="minorEastAsia"/>
          <w:sz w:val="22"/>
        </w:rPr>
      </w:pPr>
    </w:p>
    <w:p w14:paraId="641AC92A"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7.投标人获得的资质证书、认证证书、获奖证书、荣誉证书等</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2304"/>
        <w:gridCol w:w="2304"/>
        <w:gridCol w:w="2304"/>
      </w:tblGrid>
      <w:tr w:rsidR="003856A6" w:rsidRPr="003856A6" w14:paraId="5E9E9534" w14:textId="77777777">
        <w:trPr>
          <w:trHeight w:val="454"/>
        </w:trPr>
        <w:tc>
          <w:tcPr>
            <w:tcW w:w="2304" w:type="dxa"/>
            <w:tcBorders>
              <w:top w:val="single" w:sz="4" w:space="0" w:color="auto"/>
              <w:left w:val="single" w:sz="4" w:space="0" w:color="auto"/>
              <w:bottom w:val="single" w:sz="4" w:space="0" w:color="auto"/>
              <w:right w:val="single" w:sz="4" w:space="0" w:color="auto"/>
            </w:tcBorders>
            <w:vAlign w:val="center"/>
          </w:tcPr>
          <w:p w14:paraId="72A44B36"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证书名称</w:t>
            </w:r>
          </w:p>
        </w:tc>
        <w:tc>
          <w:tcPr>
            <w:tcW w:w="2304" w:type="dxa"/>
            <w:tcBorders>
              <w:top w:val="single" w:sz="4" w:space="0" w:color="auto"/>
              <w:left w:val="single" w:sz="4" w:space="0" w:color="auto"/>
              <w:bottom w:val="single" w:sz="4" w:space="0" w:color="auto"/>
              <w:right w:val="single" w:sz="4" w:space="0" w:color="auto"/>
            </w:tcBorders>
            <w:vAlign w:val="center"/>
          </w:tcPr>
          <w:p w14:paraId="23E65998"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发证单位</w:t>
            </w:r>
          </w:p>
        </w:tc>
        <w:tc>
          <w:tcPr>
            <w:tcW w:w="2304" w:type="dxa"/>
            <w:tcBorders>
              <w:top w:val="single" w:sz="4" w:space="0" w:color="auto"/>
              <w:left w:val="single" w:sz="4" w:space="0" w:color="auto"/>
              <w:bottom w:val="single" w:sz="4" w:space="0" w:color="auto"/>
              <w:right w:val="single" w:sz="4" w:space="0" w:color="auto"/>
            </w:tcBorders>
            <w:vAlign w:val="center"/>
          </w:tcPr>
          <w:p w14:paraId="5707E32D"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证书等级</w:t>
            </w:r>
          </w:p>
        </w:tc>
        <w:tc>
          <w:tcPr>
            <w:tcW w:w="2304" w:type="dxa"/>
            <w:tcBorders>
              <w:top w:val="single" w:sz="4" w:space="0" w:color="auto"/>
              <w:left w:val="single" w:sz="4" w:space="0" w:color="auto"/>
              <w:bottom w:val="single" w:sz="4" w:space="0" w:color="auto"/>
              <w:right w:val="single" w:sz="4" w:space="0" w:color="auto"/>
            </w:tcBorders>
            <w:vAlign w:val="center"/>
          </w:tcPr>
          <w:p w14:paraId="64A30FB6"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证书有效期</w:t>
            </w:r>
          </w:p>
        </w:tc>
      </w:tr>
      <w:tr w:rsidR="003856A6" w:rsidRPr="003856A6" w14:paraId="7D97C503" w14:textId="77777777">
        <w:trPr>
          <w:trHeight w:val="454"/>
        </w:trPr>
        <w:tc>
          <w:tcPr>
            <w:tcW w:w="2304" w:type="dxa"/>
            <w:tcBorders>
              <w:top w:val="single" w:sz="4" w:space="0" w:color="auto"/>
              <w:left w:val="single" w:sz="4" w:space="0" w:color="auto"/>
              <w:bottom w:val="single" w:sz="4" w:space="0" w:color="auto"/>
              <w:right w:val="single" w:sz="4" w:space="0" w:color="auto"/>
            </w:tcBorders>
            <w:vAlign w:val="center"/>
          </w:tcPr>
          <w:p w14:paraId="04CECECD" w14:textId="77777777" w:rsidR="00D969AF" w:rsidRPr="003856A6" w:rsidRDefault="00D969AF">
            <w:pPr>
              <w:spacing w:line="276" w:lineRule="auto"/>
              <w:rPr>
                <w:rFonts w:asciiTheme="minorEastAsia" w:hAnsiTheme="minorEastAsia"/>
                <w:sz w:val="22"/>
              </w:rPr>
            </w:pPr>
          </w:p>
        </w:tc>
        <w:tc>
          <w:tcPr>
            <w:tcW w:w="2304" w:type="dxa"/>
            <w:tcBorders>
              <w:top w:val="single" w:sz="4" w:space="0" w:color="auto"/>
              <w:left w:val="single" w:sz="4" w:space="0" w:color="auto"/>
              <w:bottom w:val="single" w:sz="4" w:space="0" w:color="auto"/>
              <w:right w:val="single" w:sz="4" w:space="0" w:color="auto"/>
            </w:tcBorders>
            <w:vAlign w:val="center"/>
          </w:tcPr>
          <w:p w14:paraId="0CE038F6" w14:textId="77777777" w:rsidR="00D969AF" w:rsidRPr="003856A6" w:rsidRDefault="00D969AF">
            <w:pPr>
              <w:spacing w:line="276" w:lineRule="auto"/>
              <w:rPr>
                <w:rFonts w:asciiTheme="minorEastAsia" w:hAnsiTheme="minorEastAsia"/>
                <w:sz w:val="22"/>
              </w:rPr>
            </w:pPr>
          </w:p>
        </w:tc>
        <w:tc>
          <w:tcPr>
            <w:tcW w:w="2304" w:type="dxa"/>
            <w:tcBorders>
              <w:top w:val="single" w:sz="4" w:space="0" w:color="auto"/>
              <w:left w:val="single" w:sz="4" w:space="0" w:color="auto"/>
              <w:bottom w:val="single" w:sz="4" w:space="0" w:color="auto"/>
              <w:right w:val="single" w:sz="4" w:space="0" w:color="auto"/>
            </w:tcBorders>
            <w:vAlign w:val="center"/>
          </w:tcPr>
          <w:p w14:paraId="10F5E879" w14:textId="77777777" w:rsidR="00D969AF" w:rsidRPr="003856A6" w:rsidRDefault="00D969AF">
            <w:pPr>
              <w:spacing w:line="276" w:lineRule="auto"/>
              <w:rPr>
                <w:rFonts w:asciiTheme="minorEastAsia" w:hAnsiTheme="minorEastAsia"/>
                <w:sz w:val="22"/>
              </w:rPr>
            </w:pPr>
          </w:p>
        </w:tc>
        <w:tc>
          <w:tcPr>
            <w:tcW w:w="2304" w:type="dxa"/>
            <w:tcBorders>
              <w:top w:val="single" w:sz="4" w:space="0" w:color="auto"/>
              <w:left w:val="single" w:sz="4" w:space="0" w:color="auto"/>
              <w:bottom w:val="single" w:sz="4" w:space="0" w:color="auto"/>
              <w:right w:val="single" w:sz="4" w:space="0" w:color="auto"/>
            </w:tcBorders>
            <w:vAlign w:val="center"/>
          </w:tcPr>
          <w:p w14:paraId="44E418CA" w14:textId="77777777" w:rsidR="00D969AF" w:rsidRPr="003856A6" w:rsidRDefault="00D969AF">
            <w:pPr>
              <w:spacing w:line="276" w:lineRule="auto"/>
              <w:rPr>
                <w:rFonts w:asciiTheme="minorEastAsia" w:hAnsiTheme="minorEastAsia"/>
                <w:sz w:val="22"/>
              </w:rPr>
            </w:pPr>
          </w:p>
        </w:tc>
      </w:tr>
      <w:tr w:rsidR="003856A6" w:rsidRPr="003856A6" w14:paraId="30F4DEB7" w14:textId="77777777">
        <w:trPr>
          <w:trHeight w:val="454"/>
        </w:trPr>
        <w:tc>
          <w:tcPr>
            <w:tcW w:w="2304" w:type="dxa"/>
            <w:tcBorders>
              <w:top w:val="single" w:sz="4" w:space="0" w:color="auto"/>
              <w:left w:val="single" w:sz="4" w:space="0" w:color="auto"/>
              <w:bottom w:val="single" w:sz="4" w:space="0" w:color="auto"/>
              <w:right w:val="single" w:sz="4" w:space="0" w:color="auto"/>
            </w:tcBorders>
            <w:vAlign w:val="center"/>
          </w:tcPr>
          <w:p w14:paraId="426DF6CE" w14:textId="77777777" w:rsidR="00D969AF" w:rsidRPr="003856A6" w:rsidRDefault="00D969AF">
            <w:pPr>
              <w:spacing w:line="276" w:lineRule="auto"/>
              <w:rPr>
                <w:rFonts w:asciiTheme="minorEastAsia" w:hAnsiTheme="minorEastAsia"/>
                <w:sz w:val="22"/>
              </w:rPr>
            </w:pPr>
          </w:p>
        </w:tc>
        <w:tc>
          <w:tcPr>
            <w:tcW w:w="2304" w:type="dxa"/>
            <w:tcBorders>
              <w:top w:val="single" w:sz="4" w:space="0" w:color="auto"/>
              <w:left w:val="single" w:sz="4" w:space="0" w:color="auto"/>
              <w:bottom w:val="single" w:sz="4" w:space="0" w:color="auto"/>
              <w:right w:val="single" w:sz="4" w:space="0" w:color="auto"/>
            </w:tcBorders>
            <w:vAlign w:val="center"/>
          </w:tcPr>
          <w:p w14:paraId="0FA21A46" w14:textId="77777777" w:rsidR="00D969AF" w:rsidRPr="003856A6" w:rsidRDefault="00D969AF">
            <w:pPr>
              <w:spacing w:line="276" w:lineRule="auto"/>
              <w:rPr>
                <w:rFonts w:asciiTheme="minorEastAsia" w:hAnsiTheme="minorEastAsia"/>
                <w:sz w:val="22"/>
              </w:rPr>
            </w:pPr>
          </w:p>
        </w:tc>
        <w:tc>
          <w:tcPr>
            <w:tcW w:w="2304" w:type="dxa"/>
            <w:tcBorders>
              <w:top w:val="single" w:sz="4" w:space="0" w:color="auto"/>
              <w:left w:val="single" w:sz="4" w:space="0" w:color="auto"/>
              <w:bottom w:val="single" w:sz="4" w:space="0" w:color="auto"/>
              <w:right w:val="single" w:sz="4" w:space="0" w:color="auto"/>
            </w:tcBorders>
            <w:vAlign w:val="center"/>
          </w:tcPr>
          <w:p w14:paraId="58D6B650" w14:textId="77777777" w:rsidR="00D969AF" w:rsidRPr="003856A6" w:rsidRDefault="00D969AF">
            <w:pPr>
              <w:spacing w:line="276" w:lineRule="auto"/>
              <w:rPr>
                <w:rFonts w:asciiTheme="minorEastAsia" w:hAnsiTheme="minorEastAsia"/>
                <w:sz w:val="22"/>
              </w:rPr>
            </w:pPr>
          </w:p>
        </w:tc>
        <w:tc>
          <w:tcPr>
            <w:tcW w:w="2304" w:type="dxa"/>
            <w:tcBorders>
              <w:top w:val="single" w:sz="4" w:space="0" w:color="auto"/>
              <w:left w:val="single" w:sz="4" w:space="0" w:color="auto"/>
              <w:bottom w:val="single" w:sz="4" w:space="0" w:color="auto"/>
              <w:right w:val="single" w:sz="4" w:space="0" w:color="auto"/>
            </w:tcBorders>
            <w:vAlign w:val="center"/>
          </w:tcPr>
          <w:p w14:paraId="401CEE75" w14:textId="77777777" w:rsidR="00D969AF" w:rsidRPr="003856A6" w:rsidRDefault="00D969AF">
            <w:pPr>
              <w:spacing w:line="276" w:lineRule="auto"/>
              <w:rPr>
                <w:rFonts w:asciiTheme="minorEastAsia" w:hAnsiTheme="minorEastAsia"/>
                <w:sz w:val="22"/>
              </w:rPr>
            </w:pPr>
          </w:p>
        </w:tc>
      </w:tr>
    </w:tbl>
    <w:p w14:paraId="3D10CEA6"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注：需提供证明资料内容详见（招标文件第二部分评分标准相对应条款）。</w:t>
      </w:r>
    </w:p>
    <w:p w14:paraId="48D48AAC" w14:textId="77777777" w:rsidR="00D969AF" w:rsidRPr="003856A6" w:rsidRDefault="00D969AF">
      <w:pPr>
        <w:spacing w:line="276" w:lineRule="auto"/>
        <w:rPr>
          <w:rFonts w:asciiTheme="minorEastAsia" w:hAnsiTheme="minorEastAsia"/>
          <w:sz w:val="22"/>
        </w:rPr>
      </w:pPr>
    </w:p>
    <w:p w14:paraId="1CD8D68E"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我方声明以上所述是真实、正确无误的，您有权进行您认为必要的所有调查。</w:t>
      </w:r>
    </w:p>
    <w:p w14:paraId="45ABD8E8" w14:textId="77777777" w:rsidR="00D969AF" w:rsidRPr="003856A6" w:rsidRDefault="00D969AF">
      <w:pPr>
        <w:spacing w:line="276" w:lineRule="auto"/>
        <w:rPr>
          <w:rFonts w:asciiTheme="minorEastAsia" w:hAnsiTheme="minorEastAsia"/>
          <w:sz w:val="22"/>
        </w:rPr>
      </w:pPr>
    </w:p>
    <w:p w14:paraId="6CAD1585" w14:textId="77777777" w:rsidR="00D969AF" w:rsidRPr="003856A6" w:rsidRDefault="00D969AF">
      <w:pPr>
        <w:spacing w:line="276" w:lineRule="auto"/>
        <w:rPr>
          <w:rFonts w:asciiTheme="minorEastAsia" w:hAnsiTheme="minorEastAsia"/>
          <w:sz w:val="22"/>
        </w:rPr>
      </w:pPr>
    </w:p>
    <w:p w14:paraId="471F75F8" w14:textId="77777777" w:rsidR="00D969AF" w:rsidRPr="003856A6" w:rsidRDefault="00D969AF">
      <w:pPr>
        <w:spacing w:line="276" w:lineRule="auto"/>
        <w:rPr>
          <w:rFonts w:asciiTheme="minorEastAsia" w:hAnsiTheme="minorEastAsia"/>
          <w:sz w:val="22"/>
        </w:rPr>
      </w:pPr>
    </w:p>
    <w:p w14:paraId="1CFD7F3E" w14:textId="77777777" w:rsidR="00D969AF" w:rsidRPr="003856A6" w:rsidRDefault="00D969AF">
      <w:pPr>
        <w:spacing w:line="276" w:lineRule="auto"/>
        <w:rPr>
          <w:rFonts w:asciiTheme="minorEastAsia" w:hAnsiTheme="minorEastAsia"/>
          <w:sz w:val="22"/>
        </w:rPr>
      </w:pPr>
    </w:p>
    <w:p w14:paraId="44072053" w14:textId="77777777" w:rsidR="00D969AF" w:rsidRPr="003856A6" w:rsidRDefault="00D969AF">
      <w:pPr>
        <w:spacing w:line="276" w:lineRule="auto"/>
        <w:rPr>
          <w:rFonts w:asciiTheme="minorEastAsia" w:hAnsiTheme="minorEastAsia"/>
          <w:sz w:val="22"/>
        </w:rPr>
      </w:pPr>
    </w:p>
    <w:p w14:paraId="606FEFD6"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投标人名称（加盖公章）：                         </w:t>
      </w:r>
      <w:r w:rsidRPr="003856A6">
        <w:rPr>
          <w:rFonts w:asciiTheme="minorEastAsia" w:hAnsiTheme="minorEastAsia" w:hint="eastAsia"/>
          <w:sz w:val="22"/>
        </w:rPr>
        <w:tab/>
      </w:r>
    </w:p>
    <w:p w14:paraId="4150BCDC" w14:textId="77777777" w:rsidR="00D969AF" w:rsidRPr="003856A6" w:rsidRDefault="00D969AF">
      <w:pPr>
        <w:spacing w:line="276" w:lineRule="auto"/>
        <w:rPr>
          <w:rFonts w:asciiTheme="minorEastAsia" w:hAnsiTheme="minorEastAsia"/>
          <w:sz w:val="22"/>
        </w:rPr>
      </w:pPr>
    </w:p>
    <w:p w14:paraId="516A0EC6"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日     期：    年    月    日</w:t>
      </w:r>
    </w:p>
    <w:p w14:paraId="6CC5AD60" w14:textId="77777777" w:rsidR="00D969AF" w:rsidRPr="003856A6" w:rsidRDefault="003133DB">
      <w:pPr>
        <w:keepNext/>
        <w:keepLines/>
        <w:tabs>
          <w:tab w:val="left" w:pos="1440"/>
          <w:tab w:val="left" w:pos="1620"/>
        </w:tabs>
        <w:spacing w:before="260" w:after="260" w:line="600" w:lineRule="exact"/>
        <w:jc w:val="center"/>
        <w:outlineLvl w:val="2"/>
        <w:rPr>
          <w:rFonts w:asciiTheme="minorEastAsia" w:hAnsiTheme="minorEastAsia"/>
          <w:b/>
          <w:sz w:val="24"/>
        </w:rPr>
      </w:pPr>
      <w:bookmarkStart w:id="72" w:name="_Toc10467371"/>
      <w:r w:rsidRPr="003856A6">
        <w:rPr>
          <w:rFonts w:asciiTheme="minorEastAsia" w:hAnsiTheme="minorEastAsia" w:hint="eastAsia"/>
          <w:b/>
          <w:sz w:val="24"/>
        </w:rPr>
        <w:lastRenderedPageBreak/>
        <w:t>（四）投标人认为需要提供其他证明文件</w:t>
      </w:r>
      <w:bookmarkEnd w:id="72"/>
    </w:p>
    <w:p w14:paraId="769927D8" w14:textId="77777777" w:rsidR="00D969AF" w:rsidRPr="003856A6" w:rsidRDefault="00D969AF">
      <w:pPr>
        <w:spacing w:line="480" w:lineRule="auto"/>
        <w:rPr>
          <w:rFonts w:asciiTheme="minorEastAsia" w:hAnsiTheme="minorEastAsia"/>
          <w:sz w:val="22"/>
        </w:rPr>
      </w:pPr>
    </w:p>
    <w:p w14:paraId="6C9A7FEE" w14:textId="77777777" w:rsidR="00D969AF" w:rsidRPr="003856A6" w:rsidRDefault="003133DB">
      <w:pPr>
        <w:spacing w:line="480" w:lineRule="auto"/>
        <w:rPr>
          <w:rFonts w:asciiTheme="minorEastAsia" w:hAnsiTheme="minorEastAsia"/>
          <w:sz w:val="22"/>
        </w:rPr>
      </w:pPr>
      <w:r w:rsidRPr="003856A6">
        <w:rPr>
          <w:rFonts w:asciiTheme="minorEastAsia" w:hAnsiTheme="minorEastAsia" w:hint="eastAsia"/>
          <w:sz w:val="22"/>
        </w:rPr>
        <w:t>投标人应包括以下几项内容：（格式自定）</w:t>
      </w:r>
    </w:p>
    <w:p w14:paraId="7E2AAE0A" w14:textId="77777777" w:rsidR="00D969AF" w:rsidRPr="003856A6" w:rsidRDefault="003133DB">
      <w:pPr>
        <w:spacing w:line="480" w:lineRule="auto"/>
        <w:rPr>
          <w:rFonts w:asciiTheme="minorEastAsia" w:hAnsiTheme="minorEastAsia"/>
          <w:sz w:val="22"/>
        </w:rPr>
      </w:pPr>
      <w:r w:rsidRPr="003856A6">
        <w:rPr>
          <w:rFonts w:asciiTheme="minorEastAsia" w:hAnsiTheme="minorEastAsia" w:hint="eastAsia"/>
          <w:sz w:val="22"/>
        </w:rPr>
        <w:t>1、投标人基本情况、公司简介、获奖情况和有关资质等；</w:t>
      </w:r>
    </w:p>
    <w:p w14:paraId="4663BB14" w14:textId="77777777" w:rsidR="00D969AF" w:rsidRPr="003856A6" w:rsidRDefault="003133DB">
      <w:pPr>
        <w:spacing w:line="480" w:lineRule="auto"/>
        <w:rPr>
          <w:rFonts w:asciiTheme="minorEastAsia" w:hAnsiTheme="minorEastAsia"/>
          <w:sz w:val="22"/>
        </w:rPr>
      </w:pPr>
      <w:r w:rsidRPr="003856A6">
        <w:rPr>
          <w:rFonts w:asciiTheme="minorEastAsia" w:hAnsiTheme="minorEastAsia" w:hint="eastAsia"/>
          <w:sz w:val="22"/>
        </w:rPr>
        <w:t>2、提供履行本项目合同所需的设备和专业技术能力的证明材料；</w:t>
      </w:r>
    </w:p>
    <w:p w14:paraId="7B0CDB6F" w14:textId="77777777" w:rsidR="00D969AF" w:rsidRPr="003856A6" w:rsidRDefault="003133DB">
      <w:pPr>
        <w:spacing w:line="480" w:lineRule="auto"/>
        <w:rPr>
          <w:rFonts w:asciiTheme="minorEastAsia" w:hAnsiTheme="minorEastAsia"/>
          <w:sz w:val="22"/>
        </w:rPr>
      </w:pPr>
      <w:r w:rsidRPr="003856A6">
        <w:rPr>
          <w:rFonts w:asciiTheme="minorEastAsia" w:hAnsiTheme="minorEastAsia" w:hint="eastAsia"/>
          <w:sz w:val="22"/>
        </w:rPr>
        <w:t>3、提供依法缴纳税收和社会保障资金的相关材料；</w:t>
      </w:r>
    </w:p>
    <w:p w14:paraId="374B241D" w14:textId="77777777" w:rsidR="00D969AF" w:rsidRPr="003856A6" w:rsidRDefault="003133DB">
      <w:pPr>
        <w:spacing w:line="480" w:lineRule="auto"/>
        <w:rPr>
          <w:rFonts w:asciiTheme="minorEastAsia" w:hAnsiTheme="minorEastAsia"/>
          <w:sz w:val="22"/>
        </w:rPr>
      </w:pPr>
      <w:r w:rsidRPr="003856A6">
        <w:rPr>
          <w:rFonts w:asciiTheme="minorEastAsia" w:hAnsiTheme="minorEastAsia" w:hint="eastAsia"/>
          <w:sz w:val="22"/>
        </w:rPr>
        <w:t>4、投标人财务状况报告提供会计师事务所出具的审计报告复印件，或者提供事业单位的财务报表（如事业单位参加政府采购活动的话）；</w:t>
      </w:r>
    </w:p>
    <w:p w14:paraId="58B550DD" w14:textId="77777777" w:rsidR="00D969AF" w:rsidRPr="003856A6" w:rsidRDefault="003133DB">
      <w:pPr>
        <w:widowControl/>
        <w:spacing w:line="480" w:lineRule="auto"/>
        <w:jc w:val="left"/>
        <w:rPr>
          <w:rFonts w:asciiTheme="minorEastAsia" w:hAnsiTheme="minorEastAsia"/>
          <w:sz w:val="22"/>
        </w:rPr>
      </w:pPr>
      <w:r w:rsidRPr="003856A6">
        <w:rPr>
          <w:rFonts w:asciiTheme="minorEastAsia" w:hAnsiTheme="minorEastAsia" w:hint="eastAsia"/>
          <w:sz w:val="22"/>
        </w:rPr>
        <w:t>5、投标人认为需要提供与本项目有关的其他证明材料；</w:t>
      </w:r>
    </w:p>
    <w:p w14:paraId="3EEC1071" w14:textId="77777777" w:rsidR="00D969AF" w:rsidRPr="003856A6" w:rsidRDefault="003133DB">
      <w:pPr>
        <w:widowControl/>
        <w:spacing w:line="480" w:lineRule="auto"/>
        <w:jc w:val="left"/>
        <w:rPr>
          <w:rFonts w:asciiTheme="minorEastAsia" w:hAnsiTheme="minorEastAsia"/>
          <w:sz w:val="22"/>
        </w:rPr>
      </w:pPr>
      <w:r w:rsidRPr="003856A6">
        <w:rPr>
          <w:rFonts w:asciiTheme="minorEastAsia" w:hAnsiTheme="minorEastAsia" w:hint="eastAsia"/>
          <w:sz w:val="22"/>
        </w:rPr>
        <w:t>6、提供投标人特定资格条件的证明材料复印件（如投标人资格条件要求有的话）。</w:t>
      </w:r>
    </w:p>
    <w:p w14:paraId="013F96F2" w14:textId="77777777" w:rsidR="00D969AF" w:rsidRPr="003856A6" w:rsidRDefault="00D969AF">
      <w:pPr>
        <w:spacing w:line="276" w:lineRule="auto"/>
        <w:rPr>
          <w:rFonts w:asciiTheme="minorEastAsia" w:hAnsiTheme="minorEastAsia"/>
          <w:sz w:val="22"/>
        </w:rPr>
      </w:pPr>
    </w:p>
    <w:p w14:paraId="7F8E77DC" w14:textId="77777777" w:rsidR="00D969AF" w:rsidRPr="003856A6" w:rsidRDefault="00D969AF">
      <w:pPr>
        <w:spacing w:line="276" w:lineRule="auto"/>
        <w:rPr>
          <w:rFonts w:asciiTheme="minorEastAsia" w:hAnsiTheme="minorEastAsia"/>
          <w:sz w:val="22"/>
        </w:rPr>
      </w:pPr>
    </w:p>
    <w:p w14:paraId="17992ABC" w14:textId="77777777" w:rsidR="00D969AF" w:rsidRPr="003856A6" w:rsidRDefault="00D969AF">
      <w:pPr>
        <w:spacing w:line="276" w:lineRule="auto"/>
        <w:ind w:firstLineChars="200" w:firstLine="440"/>
        <w:rPr>
          <w:rFonts w:asciiTheme="minorEastAsia" w:hAnsiTheme="minorEastAsia"/>
          <w:sz w:val="22"/>
        </w:rPr>
      </w:pPr>
    </w:p>
    <w:p w14:paraId="6A093E65" w14:textId="77777777" w:rsidR="00D969AF" w:rsidRPr="003856A6" w:rsidRDefault="00D969AF">
      <w:pPr>
        <w:spacing w:line="276" w:lineRule="auto"/>
        <w:jc w:val="center"/>
        <w:rPr>
          <w:rFonts w:asciiTheme="minorEastAsia" w:hAnsiTheme="minorEastAsia"/>
          <w:b/>
          <w:sz w:val="22"/>
        </w:rPr>
      </w:pPr>
    </w:p>
    <w:p w14:paraId="7FAB8932" w14:textId="77777777" w:rsidR="00D969AF" w:rsidRPr="003856A6" w:rsidRDefault="00D969AF">
      <w:pPr>
        <w:spacing w:line="276" w:lineRule="auto"/>
        <w:jc w:val="center"/>
        <w:rPr>
          <w:rFonts w:asciiTheme="minorEastAsia" w:hAnsiTheme="minorEastAsia"/>
          <w:b/>
          <w:sz w:val="22"/>
        </w:rPr>
      </w:pPr>
    </w:p>
    <w:p w14:paraId="72BB4191" w14:textId="77777777" w:rsidR="00D969AF" w:rsidRPr="003856A6" w:rsidRDefault="00D969AF">
      <w:pPr>
        <w:spacing w:line="276" w:lineRule="auto"/>
        <w:jc w:val="center"/>
        <w:rPr>
          <w:rFonts w:asciiTheme="minorEastAsia" w:hAnsiTheme="minorEastAsia"/>
          <w:b/>
          <w:sz w:val="22"/>
        </w:rPr>
      </w:pPr>
    </w:p>
    <w:p w14:paraId="14CF4201" w14:textId="77777777" w:rsidR="00D969AF" w:rsidRPr="003856A6" w:rsidRDefault="00D969AF">
      <w:pPr>
        <w:spacing w:line="276" w:lineRule="auto"/>
        <w:jc w:val="center"/>
        <w:rPr>
          <w:rFonts w:asciiTheme="minorEastAsia" w:hAnsiTheme="minorEastAsia"/>
          <w:b/>
          <w:sz w:val="22"/>
        </w:rPr>
      </w:pPr>
    </w:p>
    <w:p w14:paraId="6E23CA3F" w14:textId="77777777" w:rsidR="00D969AF" w:rsidRPr="003856A6" w:rsidRDefault="00D969AF">
      <w:pPr>
        <w:spacing w:line="276" w:lineRule="auto"/>
        <w:jc w:val="center"/>
        <w:rPr>
          <w:rFonts w:asciiTheme="minorEastAsia" w:hAnsiTheme="minorEastAsia"/>
          <w:b/>
          <w:sz w:val="22"/>
        </w:rPr>
      </w:pPr>
    </w:p>
    <w:p w14:paraId="6E12C154" w14:textId="77777777" w:rsidR="00D969AF" w:rsidRPr="003856A6" w:rsidRDefault="00D969AF">
      <w:pPr>
        <w:spacing w:line="276" w:lineRule="auto"/>
        <w:jc w:val="center"/>
        <w:rPr>
          <w:rFonts w:asciiTheme="minorEastAsia" w:hAnsiTheme="minorEastAsia"/>
          <w:b/>
          <w:sz w:val="22"/>
        </w:rPr>
      </w:pPr>
    </w:p>
    <w:p w14:paraId="608FA9D3" w14:textId="77777777" w:rsidR="00D969AF" w:rsidRPr="003856A6" w:rsidRDefault="00D969AF">
      <w:pPr>
        <w:spacing w:line="276" w:lineRule="auto"/>
        <w:jc w:val="center"/>
        <w:rPr>
          <w:rFonts w:asciiTheme="minorEastAsia" w:hAnsiTheme="minorEastAsia"/>
          <w:b/>
          <w:sz w:val="22"/>
        </w:rPr>
      </w:pPr>
    </w:p>
    <w:p w14:paraId="0272FCAA" w14:textId="77777777" w:rsidR="00D969AF" w:rsidRPr="003856A6" w:rsidRDefault="00D969AF">
      <w:pPr>
        <w:spacing w:line="276" w:lineRule="auto"/>
        <w:jc w:val="center"/>
        <w:rPr>
          <w:rFonts w:asciiTheme="minorEastAsia" w:hAnsiTheme="minorEastAsia"/>
          <w:b/>
          <w:sz w:val="22"/>
        </w:rPr>
      </w:pPr>
    </w:p>
    <w:p w14:paraId="1053C6A6" w14:textId="77777777" w:rsidR="00D969AF" w:rsidRPr="003856A6" w:rsidRDefault="00D969AF">
      <w:pPr>
        <w:spacing w:line="276" w:lineRule="auto"/>
        <w:jc w:val="center"/>
        <w:rPr>
          <w:rFonts w:asciiTheme="minorEastAsia" w:hAnsiTheme="minorEastAsia"/>
          <w:b/>
          <w:sz w:val="22"/>
        </w:rPr>
      </w:pPr>
    </w:p>
    <w:p w14:paraId="78F88D52" w14:textId="77777777" w:rsidR="00D969AF" w:rsidRPr="003856A6" w:rsidRDefault="00D969AF">
      <w:pPr>
        <w:spacing w:line="276" w:lineRule="auto"/>
        <w:jc w:val="center"/>
        <w:rPr>
          <w:rFonts w:asciiTheme="minorEastAsia" w:hAnsiTheme="minorEastAsia"/>
          <w:b/>
          <w:sz w:val="22"/>
        </w:rPr>
      </w:pPr>
    </w:p>
    <w:p w14:paraId="72526A6A" w14:textId="77777777" w:rsidR="00D969AF" w:rsidRPr="003856A6" w:rsidRDefault="00D969AF">
      <w:pPr>
        <w:spacing w:line="276" w:lineRule="auto"/>
        <w:jc w:val="center"/>
        <w:rPr>
          <w:rFonts w:asciiTheme="minorEastAsia" w:hAnsiTheme="minorEastAsia"/>
          <w:b/>
          <w:sz w:val="22"/>
        </w:rPr>
      </w:pPr>
    </w:p>
    <w:p w14:paraId="5EC94670" w14:textId="77777777" w:rsidR="00D969AF" w:rsidRPr="003856A6" w:rsidRDefault="00D969AF">
      <w:pPr>
        <w:spacing w:line="276" w:lineRule="auto"/>
        <w:jc w:val="center"/>
        <w:rPr>
          <w:rFonts w:asciiTheme="minorEastAsia" w:hAnsiTheme="minorEastAsia"/>
          <w:b/>
          <w:sz w:val="22"/>
        </w:rPr>
      </w:pPr>
    </w:p>
    <w:p w14:paraId="6AA0201C" w14:textId="77777777" w:rsidR="00D969AF" w:rsidRPr="003856A6" w:rsidRDefault="00D969AF">
      <w:pPr>
        <w:spacing w:line="276" w:lineRule="auto"/>
        <w:jc w:val="center"/>
        <w:rPr>
          <w:rFonts w:asciiTheme="minorEastAsia" w:hAnsiTheme="minorEastAsia"/>
          <w:b/>
          <w:sz w:val="22"/>
        </w:rPr>
      </w:pPr>
    </w:p>
    <w:p w14:paraId="1BFCC1D1" w14:textId="77777777" w:rsidR="00D969AF" w:rsidRPr="003856A6" w:rsidRDefault="00D969AF">
      <w:pPr>
        <w:spacing w:line="276" w:lineRule="auto"/>
        <w:jc w:val="center"/>
        <w:rPr>
          <w:rFonts w:asciiTheme="minorEastAsia" w:hAnsiTheme="minorEastAsia"/>
          <w:b/>
          <w:sz w:val="22"/>
        </w:rPr>
      </w:pPr>
    </w:p>
    <w:p w14:paraId="4AA43B21" w14:textId="77777777" w:rsidR="00D969AF" w:rsidRPr="003856A6" w:rsidRDefault="00D969AF">
      <w:pPr>
        <w:spacing w:line="276" w:lineRule="auto"/>
        <w:jc w:val="center"/>
        <w:rPr>
          <w:rFonts w:asciiTheme="minorEastAsia" w:hAnsiTheme="minorEastAsia"/>
          <w:b/>
          <w:sz w:val="22"/>
        </w:rPr>
      </w:pPr>
    </w:p>
    <w:p w14:paraId="197D306A" w14:textId="77777777" w:rsidR="00D969AF" w:rsidRPr="003856A6" w:rsidRDefault="00D969AF">
      <w:pPr>
        <w:spacing w:line="276" w:lineRule="auto"/>
        <w:jc w:val="center"/>
        <w:rPr>
          <w:rFonts w:asciiTheme="minorEastAsia" w:hAnsiTheme="minorEastAsia"/>
          <w:b/>
          <w:sz w:val="22"/>
        </w:rPr>
      </w:pPr>
    </w:p>
    <w:p w14:paraId="72B71AA9" w14:textId="77777777" w:rsidR="00D969AF" w:rsidRPr="003856A6" w:rsidRDefault="00D969AF">
      <w:pPr>
        <w:spacing w:line="276" w:lineRule="auto"/>
        <w:jc w:val="center"/>
        <w:rPr>
          <w:rFonts w:asciiTheme="minorEastAsia" w:hAnsiTheme="minorEastAsia"/>
          <w:b/>
          <w:sz w:val="22"/>
        </w:rPr>
      </w:pPr>
    </w:p>
    <w:p w14:paraId="7586C286" w14:textId="77777777" w:rsidR="00D969AF" w:rsidRPr="003856A6" w:rsidRDefault="003133DB">
      <w:pPr>
        <w:keepNext/>
        <w:keepLines/>
        <w:tabs>
          <w:tab w:val="left" w:pos="1440"/>
          <w:tab w:val="left" w:pos="1620"/>
        </w:tabs>
        <w:spacing w:before="260" w:after="260" w:line="600" w:lineRule="exact"/>
        <w:jc w:val="center"/>
        <w:outlineLvl w:val="2"/>
        <w:rPr>
          <w:rFonts w:asciiTheme="minorEastAsia" w:hAnsiTheme="minorEastAsia"/>
          <w:b/>
          <w:sz w:val="24"/>
        </w:rPr>
      </w:pPr>
      <w:bookmarkStart w:id="73" w:name="_Toc10467372"/>
      <w:r w:rsidRPr="003856A6">
        <w:rPr>
          <w:rFonts w:asciiTheme="minorEastAsia" w:hAnsiTheme="minorEastAsia" w:hint="eastAsia"/>
          <w:b/>
          <w:sz w:val="24"/>
        </w:rPr>
        <w:lastRenderedPageBreak/>
        <w:t>（五）业绩表</w:t>
      </w:r>
      <w:bookmarkEnd w:id="73"/>
    </w:p>
    <w:p w14:paraId="4DE175B5" w14:textId="77777777" w:rsidR="00D969AF" w:rsidRPr="003856A6" w:rsidRDefault="00D969AF">
      <w:pPr>
        <w:jc w:val="center"/>
        <w:rPr>
          <w:rFonts w:asciiTheme="minorEastAsia" w:hAnsiTheme="minorEastAsia"/>
          <w:sz w:val="22"/>
        </w:rPr>
      </w:pPr>
    </w:p>
    <w:p w14:paraId="5D6D714D" w14:textId="77777777" w:rsidR="00D969AF" w:rsidRPr="003856A6" w:rsidRDefault="00D969AF">
      <w:pPr>
        <w:spacing w:line="276" w:lineRule="auto"/>
        <w:rPr>
          <w:rFonts w:asciiTheme="minorEastAsia" w:hAnsiTheme="minorEastAsia"/>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1276"/>
        <w:gridCol w:w="1134"/>
        <w:gridCol w:w="1418"/>
        <w:gridCol w:w="1134"/>
        <w:gridCol w:w="1275"/>
        <w:gridCol w:w="993"/>
      </w:tblGrid>
      <w:tr w:rsidR="003856A6" w:rsidRPr="003856A6" w14:paraId="7D6E65F1" w14:textId="77777777">
        <w:trPr>
          <w:trHeight w:val="649"/>
        </w:trPr>
        <w:tc>
          <w:tcPr>
            <w:tcW w:w="675" w:type="dxa"/>
            <w:tcBorders>
              <w:top w:val="single" w:sz="4" w:space="0" w:color="auto"/>
              <w:left w:val="single" w:sz="4" w:space="0" w:color="auto"/>
              <w:bottom w:val="single" w:sz="4" w:space="0" w:color="auto"/>
              <w:right w:val="single" w:sz="4" w:space="0" w:color="auto"/>
            </w:tcBorders>
            <w:vAlign w:val="center"/>
          </w:tcPr>
          <w:p w14:paraId="4AA07AED"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0998BBC7"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业主名称</w:t>
            </w:r>
          </w:p>
        </w:tc>
        <w:tc>
          <w:tcPr>
            <w:tcW w:w="1276" w:type="dxa"/>
            <w:tcBorders>
              <w:top w:val="single" w:sz="4" w:space="0" w:color="auto"/>
              <w:left w:val="single" w:sz="4" w:space="0" w:color="auto"/>
              <w:bottom w:val="single" w:sz="4" w:space="0" w:color="auto"/>
              <w:right w:val="single" w:sz="4" w:space="0" w:color="auto"/>
            </w:tcBorders>
            <w:vAlign w:val="center"/>
          </w:tcPr>
          <w:p w14:paraId="4368876D"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项目名称</w:t>
            </w:r>
          </w:p>
        </w:tc>
        <w:tc>
          <w:tcPr>
            <w:tcW w:w="1134" w:type="dxa"/>
            <w:tcBorders>
              <w:top w:val="single" w:sz="4" w:space="0" w:color="auto"/>
              <w:left w:val="single" w:sz="4" w:space="0" w:color="auto"/>
              <w:bottom w:val="single" w:sz="4" w:space="0" w:color="auto"/>
              <w:right w:val="single" w:sz="4" w:space="0" w:color="auto"/>
            </w:tcBorders>
            <w:vAlign w:val="center"/>
          </w:tcPr>
          <w:p w14:paraId="1C203B0A"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合同总价</w:t>
            </w:r>
          </w:p>
        </w:tc>
        <w:tc>
          <w:tcPr>
            <w:tcW w:w="1418" w:type="dxa"/>
            <w:tcBorders>
              <w:top w:val="single" w:sz="4" w:space="0" w:color="auto"/>
              <w:left w:val="single" w:sz="4" w:space="0" w:color="auto"/>
              <w:bottom w:val="single" w:sz="4" w:space="0" w:color="auto"/>
              <w:right w:val="single" w:sz="4" w:space="0" w:color="auto"/>
            </w:tcBorders>
            <w:vAlign w:val="center"/>
          </w:tcPr>
          <w:p w14:paraId="1B85AB54"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签约时间</w:t>
            </w:r>
          </w:p>
        </w:tc>
        <w:tc>
          <w:tcPr>
            <w:tcW w:w="1134" w:type="dxa"/>
            <w:tcBorders>
              <w:top w:val="single" w:sz="4" w:space="0" w:color="auto"/>
              <w:left w:val="single" w:sz="4" w:space="0" w:color="auto"/>
              <w:bottom w:val="single" w:sz="4" w:space="0" w:color="auto"/>
              <w:right w:val="single" w:sz="4" w:space="0" w:color="auto"/>
            </w:tcBorders>
            <w:vAlign w:val="center"/>
          </w:tcPr>
          <w:p w14:paraId="720A6DEF"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完成情况</w:t>
            </w:r>
          </w:p>
        </w:tc>
        <w:tc>
          <w:tcPr>
            <w:tcW w:w="1275" w:type="dxa"/>
            <w:tcBorders>
              <w:top w:val="single" w:sz="4" w:space="0" w:color="auto"/>
              <w:left w:val="single" w:sz="4" w:space="0" w:color="auto"/>
              <w:bottom w:val="single" w:sz="4" w:space="0" w:color="auto"/>
              <w:right w:val="single" w:sz="4" w:space="0" w:color="auto"/>
            </w:tcBorders>
            <w:vAlign w:val="center"/>
          </w:tcPr>
          <w:p w14:paraId="1528616A"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联系电话</w:t>
            </w:r>
          </w:p>
        </w:tc>
        <w:tc>
          <w:tcPr>
            <w:tcW w:w="993" w:type="dxa"/>
            <w:tcBorders>
              <w:top w:val="single" w:sz="4" w:space="0" w:color="auto"/>
              <w:left w:val="single" w:sz="4" w:space="0" w:color="auto"/>
              <w:bottom w:val="single" w:sz="4" w:space="0" w:color="auto"/>
              <w:right w:val="single" w:sz="4" w:space="0" w:color="auto"/>
            </w:tcBorders>
            <w:vAlign w:val="center"/>
          </w:tcPr>
          <w:p w14:paraId="492DCF16"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备注</w:t>
            </w:r>
          </w:p>
        </w:tc>
      </w:tr>
      <w:tr w:rsidR="003856A6" w:rsidRPr="003856A6" w14:paraId="01234BF4" w14:textId="77777777">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0F49BE6C"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B1AF00E" w14:textId="77777777" w:rsidR="00D969AF" w:rsidRPr="003856A6" w:rsidRDefault="00D969AF">
            <w:pPr>
              <w:spacing w:line="276" w:lineRule="auto"/>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378131D"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822B0E" w14:textId="77777777" w:rsidR="00D969AF" w:rsidRPr="003856A6" w:rsidRDefault="00D969AF">
            <w:pPr>
              <w:spacing w:line="276" w:lineRule="auto"/>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CBAAB19"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42D751" w14:textId="77777777" w:rsidR="00D969AF" w:rsidRPr="003856A6" w:rsidRDefault="00D969AF">
            <w:pPr>
              <w:spacing w:line="276" w:lineRule="auto"/>
              <w:jc w:val="center"/>
              <w:rPr>
                <w:rFonts w:asciiTheme="minorEastAsia" w:hAnsiTheme="minorEastAsia"/>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F4B145E" w14:textId="77777777" w:rsidR="00D969AF" w:rsidRPr="003856A6" w:rsidRDefault="00D969AF">
            <w:pPr>
              <w:spacing w:line="276" w:lineRule="auto"/>
              <w:jc w:val="center"/>
              <w:rPr>
                <w:rFonts w:asciiTheme="minorEastAsia" w:hAnsiTheme="minorEastAsia"/>
                <w:sz w:val="22"/>
              </w:rPr>
            </w:pPr>
          </w:p>
        </w:tc>
        <w:tc>
          <w:tcPr>
            <w:tcW w:w="993" w:type="dxa"/>
            <w:tcBorders>
              <w:top w:val="single" w:sz="4" w:space="0" w:color="auto"/>
              <w:left w:val="single" w:sz="4" w:space="0" w:color="auto"/>
              <w:bottom w:val="single" w:sz="4" w:space="0" w:color="auto"/>
              <w:right w:val="single" w:sz="4" w:space="0" w:color="auto"/>
            </w:tcBorders>
          </w:tcPr>
          <w:p w14:paraId="3E59411A" w14:textId="77777777" w:rsidR="00D969AF" w:rsidRPr="003856A6" w:rsidRDefault="00D969AF">
            <w:pPr>
              <w:spacing w:line="276" w:lineRule="auto"/>
              <w:jc w:val="center"/>
              <w:rPr>
                <w:rFonts w:asciiTheme="minorEastAsia" w:hAnsiTheme="minorEastAsia"/>
                <w:sz w:val="22"/>
              </w:rPr>
            </w:pPr>
          </w:p>
        </w:tc>
      </w:tr>
      <w:tr w:rsidR="003856A6" w:rsidRPr="003856A6" w14:paraId="304B7450" w14:textId="77777777">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42258A62"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3ABB07" w14:textId="77777777" w:rsidR="00D969AF" w:rsidRPr="003856A6" w:rsidRDefault="00D969AF">
            <w:pPr>
              <w:spacing w:line="276" w:lineRule="auto"/>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925D04A"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B46B12" w14:textId="77777777" w:rsidR="00D969AF" w:rsidRPr="003856A6" w:rsidRDefault="00D969AF">
            <w:pPr>
              <w:spacing w:line="276" w:lineRule="auto"/>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67C5041"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1FA8BA" w14:textId="77777777" w:rsidR="00D969AF" w:rsidRPr="003856A6" w:rsidRDefault="00D969AF">
            <w:pPr>
              <w:spacing w:line="276" w:lineRule="auto"/>
              <w:jc w:val="center"/>
              <w:rPr>
                <w:rFonts w:asciiTheme="minorEastAsia" w:hAnsiTheme="minorEastAsia"/>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B98BC9D" w14:textId="77777777" w:rsidR="00D969AF" w:rsidRPr="003856A6" w:rsidRDefault="00D969AF">
            <w:pPr>
              <w:spacing w:line="276" w:lineRule="auto"/>
              <w:jc w:val="center"/>
              <w:rPr>
                <w:rFonts w:asciiTheme="minorEastAsia" w:hAnsiTheme="minorEastAsia"/>
                <w:sz w:val="22"/>
              </w:rPr>
            </w:pPr>
          </w:p>
        </w:tc>
        <w:tc>
          <w:tcPr>
            <w:tcW w:w="993" w:type="dxa"/>
            <w:tcBorders>
              <w:top w:val="single" w:sz="4" w:space="0" w:color="auto"/>
              <w:left w:val="single" w:sz="4" w:space="0" w:color="auto"/>
              <w:bottom w:val="single" w:sz="4" w:space="0" w:color="auto"/>
              <w:right w:val="single" w:sz="4" w:space="0" w:color="auto"/>
            </w:tcBorders>
          </w:tcPr>
          <w:p w14:paraId="6D88B317" w14:textId="77777777" w:rsidR="00D969AF" w:rsidRPr="003856A6" w:rsidRDefault="00D969AF">
            <w:pPr>
              <w:spacing w:line="276" w:lineRule="auto"/>
              <w:jc w:val="center"/>
              <w:rPr>
                <w:rFonts w:asciiTheme="minorEastAsia" w:hAnsiTheme="minorEastAsia"/>
                <w:sz w:val="22"/>
              </w:rPr>
            </w:pPr>
          </w:p>
        </w:tc>
      </w:tr>
      <w:tr w:rsidR="003856A6" w:rsidRPr="003856A6" w14:paraId="380A620B" w14:textId="77777777">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59B9FDBF"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487CAD" w14:textId="77777777" w:rsidR="00D969AF" w:rsidRPr="003856A6" w:rsidRDefault="00D969AF">
            <w:pPr>
              <w:spacing w:line="276" w:lineRule="auto"/>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AE3CF17"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8C81D2" w14:textId="77777777" w:rsidR="00D969AF" w:rsidRPr="003856A6" w:rsidRDefault="00D969AF">
            <w:pPr>
              <w:spacing w:line="276" w:lineRule="auto"/>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95D0E50"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1FACF4E" w14:textId="77777777" w:rsidR="00D969AF" w:rsidRPr="003856A6" w:rsidRDefault="00D969AF">
            <w:pPr>
              <w:spacing w:line="276" w:lineRule="auto"/>
              <w:jc w:val="center"/>
              <w:rPr>
                <w:rFonts w:asciiTheme="minorEastAsia" w:hAnsiTheme="minorEastAsia"/>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DEFCA2D" w14:textId="77777777" w:rsidR="00D969AF" w:rsidRPr="003856A6" w:rsidRDefault="00D969AF">
            <w:pPr>
              <w:spacing w:line="276" w:lineRule="auto"/>
              <w:jc w:val="center"/>
              <w:rPr>
                <w:rFonts w:asciiTheme="minorEastAsia" w:hAnsiTheme="minorEastAsia"/>
                <w:sz w:val="22"/>
              </w:rPr>
            </w:pPr>
          </w:p>
        </w:tc>
        <w:tc>
          <w:tcPr>
            <w:tcW w:w="993" w:type="dxa"/>
            <w:tcBorders>
              <w:top w:val="single" w:sz="4" w:space="0" w:color="auto"/>
              <w:left w:val="single" w:sz="4" w:space="0" w:color="auto"/>
              <w:bottom w:val="single" w:sz="4" w:space="0" w:color="auto"/>
              <w:right w:val="single" w:sz="4" w:space="0" w:color="auto"/>
            </w:tcBorders>
          </w:tcPr>
          <w:p w14:paraId="332BF2B2" w14:textId="77777777" w:rsidR="00D969AF" w:rsidRPr="003856A6" w:rsidRDefault="00D969AF">
            <w:pPr>
              <w:spacing w:line="276" w:lineRule="auto"/>
              <w:jc w:val="center"/>
              <w:rPr>
                <w:rFonts w:asciiTheme="minorEastAsia" w:hAnsiTheme="minorEastAsia"/>
                <w:sz w:val="22"/>
              </w:rPr>
            </w:pPr>
          </w:p>
        </w:tc>
      </w:tr>
      <w:tr w:rsidR="003856A6" w:rsidRPr="003856A6" w14:paraId="705610D1" w14:textId="77777777">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01600F80"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3F4A42" w14:textId="77777777" w:rsidR="00D969AF" w:rsidRPr="003856A6" w:rsidRDefault="00D969AF">
            <w:pPr>
              <w:spacing w:line="276" w:lineRule="auto"/>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010BEFC"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D7BBC42" w14:textId="77777777" w:rsidR="00D969AF" w:rsidRPr="003856A6" w:rsidRDefault="00D969AF">
            <w:pPr>
              <w:spacing w:line="276" w:lineRule="auto"/>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EF233B4"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CB64073" w14:textId="77777777" w:rsidR="00D969AF" w:rsidRPr="003856A6" w:rsidRDefault="00D969AF">
            <w:pPr>
              <w:spacing w:line="276" w:lineRule="auto"/>
              <w:jc w:val="center"/>
              <w:rPr>
                <w:rFonts w:asciiTheme="minorEastAsia" w:hAnsiTheme="minorEastAsia"/>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76D38797" w14:textId="77777777" w:rsidR="00D969AF" w:rsidRPr="003856A6" w:rsidRDefault="00D969AF">
            <w:pPr>
              <w:spacing w:line="276" w:lineRule="auto"/>
              <w:jc w:val="center"/>
              <w:rPr>
                <w:rFonts w:asciiTheme="minorEastAsia" w:hAnsiTheme="minorEastAsia"/>
                <w:sz w:val="22"/>
              </w:rPr>
            </w:pPr>
          </w:p>
        </w:tc>
        <w:tc>
          <w:tcPr>
            <w:tcW w:w="993" w:type="dxa"/>
            <w:tcBorders>
              <w:top w:val="single" w:sz="4" w:space="0" w:color="auto"/>
              <w:left w:val="single" w:sz="4" w:space="0" w:color="auto"/>
              <w:bottom w:val="single" w:sz="4" w:space="0" w:color="auto"/>
              <w:right w:val="single" w:sz="4" w:space="0" w:color="auto"/>
            </w:tcBorders>
          </w:tcPr>
          <w:p w14:paraId="2C05A9F6" w14:textId="77777777" w:rsidR="00D969AF" w:rsidRPr="003856A6" w:rsidRDefault="00D969AF">
            <w:pPr>
              <w:spacing w:line="276" w:lineRule="auto"/>
              <w:jc w:val="center"/>
              <w:rPr>
                <w:rFonts w:asciiTheme="minorEastAsia" w:hAnsiTheme="minorEastAsia"/>
                <w:sz w:val="22"/>
              </w:rPr>
            </w:pPr>
          </w:p>
        </w:tc>
      </w:tr>
      <w:tr w:rsidR="003856A6" w:rsidRPr="003856A6" w14:paraId="5E026071" w14:textId="77777777">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30D00296"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FFF442" w14:textId="77777777" w:rsidR="00D969AF" w:rsidRPr="003856A6" w:rsidRDefault="00D969AF">
            <w:pPr>
              <w:spacing w:line="276" w:lineRule="auto"/>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44A518F"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2279CAA" w14:textId="77777777" w:rsidR="00D969AF" w:rsidRPr="003856A6" w:rsidRDefault="00D969AF">
            <w:pPr>
              <w:spacing w:line="276" w:lineRule="auto"/>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4B1E4B3"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79F70AE" w14:textId="77777777" w:rsidR="00D969AF" w:rsidRPr="003856A6" w:rsidRDefault="00D969AF">
            <w:pPr>
              <w:spacing w:line="276" w:lineRule="auto"/>
              <w:jc w:val="center"/>
              <w:rPr>
                <w:rFonts w:asciiTheme="minorEastAsia" w:hAnsiTheme="minorEastAsia"/>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AB2C942" w14:textId="77777777" w:rsidR="00D969AF" w:rsidRPr="003856A6" w:rsidRDefault="00D969AF">
            <w:pPr>
              <w:spacing w:line="276" w:lineRule="auto"/>
              <w:jc w:val="center"/>
              <w:rPr>
                <w:rFonts w:asciiTheme="minorEastAsia" w:hAnsiTheme="minorEastAsia"/>
                <w:sz w:val="22"/>
              </w:rPr>
            </w:pPr>
          </w:p>
        </w:tc>
        <w:tc>
          <w:tcPr>
            <w:tcW w:w="993" w:type="dxa"/>
            <w:tcBorders>
              <w:top w:val="single" w:sz="4" w:space="0" w:color="auto"/>
              <w:left w:val="single" w:sz="4" w:space="0" w:color="auto"/>
              <w:bottom w:val="single" w:sz="4" w:space="0" w:color="auto"/>
              <w:right w:val="single" w:sz="4" w:space="0" w:color="auto"/>
            </w:tcBorders>
          </w:tcPr>
          <w:p w14:paraId="77DFC12A" w14:textId="77777777" w:rsidR="00D969AF" w:rsidRPr="003856A6" w:rsidRDefault="00D969AF">
            <w:pPr>
              <w:spacing w:line="276" w:lineRule="auto"/>
              <w:jc w:val="center"/>
              <w:rPr>
                <w:rFonts w:asciiTheme="minorEastAsia" w:hAnsiTheme="minorEastAsia"/>
                <w:sz w:val="22"/>
              </w:rPr>
            </w:pPr>
          </w:p>
        </w:tc>
      </w:tr>
      <w:tr w:rsidR="003856A6" w:rsidRPr="003856A6" w14:paraId="25513FA1" w14:textId="77777777">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1C3AB661"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736D39" w14:textId="77777777" w:rsidR="00D969AF" w:rsidRPr="003856A6" w:rsidRDefault="00D969AF">
            <w:pPr>
              <w:spacing w:line="276" w:lineRule="auto"/>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E31F035"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CD90C8C" w14:textId="77777777" w:rsidR="00D969AF" w:rsidRPr="003856A6" w:rsidRDefault="00D969AF">
            <w:pPr>
              <w:spacing w:line="276" w:lineRule="auto"/>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DC35B42"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A90CB52" w14:textId="77777777" w:rsidR="00D969AF" w:rsidRPr="003856A6" w:rsidRDefault="00D969AF">
            <w:pPr>
              <w:spacing w:line="276" w:lineRule="auto"/>
              <w:jc w:val="center"/>
              <w:rPr>
                <w:rFonts w:asciiTheme="minorEastAsia" w:hAnsiTheme="minorEastAsia"/>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FD4C230" w14:textId="77777777" w:rsidR="00D969AF" w:rsidRPr="003856A6" w:rsidRDefault="00D969AF">
            <w:pPr>
              <w:spacing w:line="276" w:lineRule="auto"/>
              <w:jc w:val="center"/>
              <w:rPr>
                <w:rFonts w:asciiTheme="minorEastAsia" w:hAnsiTheme="minorEastAsia"/>
                <w:sz w:val="22"/>
              </w:rPr>
            </w:pPr>
          </w:p>
        </w:tc>
        <w:tc>
          <w:tcPr>
            <w:tcW w:w="993" w:type="dxa"/>
            <w:tcBorders>
              <w:top w:val="single" w:sz="4" w:space="0" w:color="auto"/>
              <w:left w:val="single" w:sz="4" w:space="0" w:color="auto"/>
              <w:bottom w:val="single" w:sz="4" w:space="0" w:color="auto"/>
              <w:right w:val="single" w:sz="4" w:space="0" w:color="auto"/>
            </w:tcBorders>
          </w:tcPr>
          <w:p w14:paraId="702A6428" w14:textId="77777777" w:rsidR="00D969AF" w:rsidRPr="003856A6" w:rsidRDefault="00D969AF">
            <w:pPr>
              <w:spacing w:line="276" w:lineRule="auto"/>
              <w:jc w:val="center"/>
              <w:rPr>
                <w:rFonts w:asciiTheme="minorEastAsia" w:hAnsiTheme="minorEastAsia"/>
                <w:sz w:val="22"/>
              </w:rPr>
            </w:pPr>
          </w:p>
        </w:tc>
      </w:tr>
      <w:tr w:rsidR="003856A6" w:rsidRPr="003856A6" w14:paraId="4BA38106" w14:textId="77777777">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3902C8F3"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E3D45D" w14:textId="77777777" w:rsidR="00D969AF" w:rsidRPr="003856A6" w:rsidRDefault="00D969AF">
            <w:pPr>
              <w:spacing w:line="276" w:lineRule="auto"/>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156D591"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4BF718" w14:textId="77777777" w:rsidR="00D969AF" w:rsidRPr="003856A6" w:rsidRDefault="00D969AF">
            <w:pPr>
              <w:spacing w:line="276" w:lineRule="auto"/>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C52F7E8"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5FD7539" w14:textId="77777777" w:rsidR="00D969AF" w:rsidRPr="003856A6" w:rsidRDefault="00D969AF">
            <w:pPr>
              <w:spacing w:line="276" w:lineRule="auto"/>
              <w:jc w:val="center"/>
              <w:rPr>
                <w:rFonts w:asciiTheme="minorEastAsia" w:hAnsiTheme="minorEastAsia"/>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3786BB96" w14:textId="77777777" w:rsidR="00D969AF" w:rsidRPr="003856A6" w:rsidRDefault="00D969AF">
            <w:pPr>
              <w:spacing w:line="276" w:lineRule="auto"/>
              <w:jc w:val="center"/>
              <w:rPr>
                <w:rFonts w:asciiTheme="minorEastAsia" w:hAnsiTheme="minorEastAsia"/>
                <w:sz w:val="22"/>
              </w:rPr>
            </w:pPr>
          </w:p>
        </w:tc>
        <w:tc>
          <w:tcPr>
            <w:tcW w:w="993" w:type="dxa"/>
            <w:tcBorders>
              <w:top w:val="single" w:sz="4" w:space="0" w:color="auto"/>
              <w:left w:val="single" w:sz="4" w:space="0" w:color="auto"/>
              <w:bottom w:val="single" w:sz="4" w:space="0" w:color="auto"/>
              <w:right w:val="single" w:sz="4" w:space="0" w:color="auto"/>
            </w:tcBorders>
          </w:tcPr>
          <w:p w14:paraId="46D745F4" w14:textId="77777777" w:rsidR="00D969AF" w:rsidRPr="003856A6" w:rsidRDefault="00D969AF">
            <w:pPr>
              <w:spacing w:line="276" w:lineRule="auto"/>
              <w:jc w:val="center"/>
              <w:rPr>
                <w:rFonts w:asciiTheme="minorEastAsia" w:hAnsiTheme="minorEastAsia"/>
                <w:sz w:val="22"/>
              </w:rPr>
            </w:pPr>
          </w:p>
        </w:tc>
      </w:tr>
      <w:tr w:rsidR="00D969AF" w:rsidRPr="003856A6" w14:paraId="5954C2EA" w14:textId="77777777">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5A99A5C9"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379EB5B" w14:textId="77777777" w:rsidR="00D969AF" w:rsidRPr="003856A6" w:rsidRDefault="00D969AF">
            <w:pPr>
              <w:spacing w:line="276" w:lineRule="auto"/>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746EC03"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6D8DC6C" w14:textId="77777777" w:rsidR="00D969AF" w:rsidRPr="003856A6" w:rsidRDefault="00D969AF">
            <w:pPr>
              <w:spacing w:line="276" w:lineRule="auto"/>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88CF0F5"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20492B0" w14:textId="77777777" w:rsidR="00D969AF" w:rsidRPr="003856A6" w:rsidRDefault="00D969AF">
            <w:pPr>
              <w:spacing w:line="276" w:lineRule="auto"/>
              <w:jc w:val="center"/>
              <w:rPr>
                <w:rFonts w:asciiTheme="minorEastAsia" w:hAnsiTheme="minorEastAsia"/>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247C3FCF" w14:textId="77777777" w:rsidR="00D969AF" w:rsidRPr="003856A6" w:rsidRDefault="00D969AF">
            <w:pPr>
              <w:spacing w:line="276" w:lineRule="auto"/>
              <w:jc w:val="center"/>
              <w:rPr>
                <w:rFonts w:asciiTheme="minorEastAsia" w:hAnsiTheme="minorEastAsia"/>
                <w:sz w:val="22"/>
              </w:rPr>
            </w:pPr>
          </w:p>
        </w:tc>
        <w:tc>
          <w:tcPr>
            <w:tcW w:w="993" w:type="dxa"/>
            <w:tcBorders>
              <w:top w:val="single" w:sz="4" w:space="0" w:color="auto"/>
              <w:left w:val="single" w:sz="4" w:space="0" w:color="auto"/>
              <w:bottom w:val="single" w:sz="4" w:space="0" w:color="auto"/>
              <w:right w:val="single" w:sz="4" w:space="0" w:color="auto"/>
            </w:tcBorders>
          </w:tcPr>
          <w:p w14:paraId="4DA8A1D2" w14:textId="77777777" w:rsidR="00D969AF" w:rsidRPr="003856A6" w:rsidRDefault="00D969AF">
            <w:pPr>
              <w:spacing w:line="276" w:lineRule="auto"/>
              <w:jc w:val="center"/>
              <w:rPr>
                <w:rFonts w:asciiTheme="minorEastAsia" w:hAnsiTheme="minorEastAsia"/>
                <w:sz w:val="22"/>
              </w:rPr>
            </w:pPr>
          </w:p>
        </w:tc>
      </w:tr>
    </w:tbl>
    <w:p w14:paraId="23C66BBE" w14:textId="77777777" w:rsidR="00D969AF" w:rsidRPr="003856A6" w:rsidRDefault="00D969AF">
      <w:pPr>
        <w:spacing w:line="276" w:lineRule="auto"/>
        <w:rPr>
          <w:rFonts w:asciiTheme="minorEastAsia" w:hAnsiTheme="minorEastAsia"/>
          <w:sz w:val="22"/>
        </w:rPr>
      </w:pPr>
    </w:p>
    <w:p w14:paraId="0E201E9C"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注：需提供证明资料内容详见（招标文件第二部分评标标准相对应条款）。</w:t>
      </w:r>
    </w:p>
    <w:p w14:paraId="0142FE33" w14:textId="77777777" w:rsidR="00D969AF" w:rsidRPr="003856A6" w:rsidRDefault="00D969AF">
      <w:pPr>
        <w:spacing w:line="276" w:lineRule="auto"/>
        <w:rPr>
          <w:rFonts w:asciiTheme="minorEastAsia" w:hAnsiTheme="minorEastAsia"/>
          <w:sz w:val="22"/>
        </w:rPr>
      </w:pPr>
    </w:p>
    <w:p w14:paraId="021E8E7F" w14:textId="77777777" w:rsidR="00D969AF" w:rsidRPr="003856A6" w:rsidRDefault="00D969AF">
      <w:pPr>
        <w:spacing w:line="276" w:lineRule="auto"/>
        <w:rPr>
          <w:rFonts w:asciiTheme="minorEastAsia" w:hAnsiTheme="minorEastAsia"/>
          <w:sz w:val="22"/>
        </w:rPr>
      </w:pPr>
    </w:p>
    <w:p w14:paraId="694D58CE" w14:textId="77777777" w:rsidR="00D969AF" w:rsidRPr="003856A6" w:rsidRDefault="00D969AF">
      <w:pPr>
        <w:spacing w:line="276" w:lineRule="auto"/>
        <w:rPr>
          <w:rFonts w:asciiTheme="minorEastAsia" w:hAnsiTheme="minorEastAsia"/>
          <w:sz w:val="22"/>
        </w:rPr>
      </w:pPr>
    </w:p>
    <w:p w14:paraId="5754C4CA" w14:textId="77777777" w:rsidR="00D969AF" w:rsidRPr="003856A6" w:rsidRDefault="00D969AF">
      <w:pPr>
        <w:spacing w:line="276" w:lineRule="auto"/>
        <w:rPr>
          <w:rFonts w:asciiTheme="minorEastAsia" w:hAnsiTheme="minorEastAsia"/>
          <w:sz w:val="22"/>
        </w:rPr>
      </w:pPr>
    </w:p>
    <w:p w14:paraId="6A0E64D4" w14:textId="77777777" w:rsidR="00D969AF" w:rsidRPr="003856A6" w:rsidRDefault="00D969AF">
      <w:pPr>
        <w:spacing w:line="276" w:lineRule="auto"/>
        <w:rPr>
          <w:rFonts w:asciiTheme="minorEastAsia" w:hAnsiTheme="minorEastAsia"/>
          <w:sz w:val="22"/>
        </w:rPr>
      </w:pPr>
    </w:p>
    <w:p w14:paraId="453F04FD"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投标人名称（加盖公章）：                         </w:t>
      </w:r>
      <w:r w:rsidRPr="003856A6">
        <w:rPr>
          <w:rFonts w:asciiTheme="minorEastAsia" w:hAnsiTheme="minorEastAsia" w:hint="eastAsia"/>
          <w:sz w:val="22"/>
        </w:rPr>
        <w:tab/>
      </w:r>
    </w:p>
    <w:p w14:paraId="1DAF2DF0" w14:textId="77777777" w:rsidR="00D969AF" w:rsidRPr="003856A6" w:rsidRDefault="00D969AF">
      <w:pPr>
        <w:spacing w:line="276" w:lineRule="auto"/>
        <w:rPr>
          <w:rFonts w:asciiTheme="minorEastAsia" w:hAnsiTheme="minorEastAsia"/>
          <w:sz w:val="22"/>
        </w:rPr>
      </w:pPr>
    </w:p>
    <w:p w14:paraId="6482035D"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日     期：    年    月    日</w:t>
      </w:r>
      <w:r w:rsidRPr="003856A6">
        <w:rPr>
          <w:rFonts w:asciiTheme="minorEastAsia" w:hAnsiTheme="minorEastAsia" w:hint="eastAsia"/>
          <w:sz w:val="22"/>
        </w:rPr>
        <w:tab/>
      </w:r>
    </w:p>
    <w:p w14:paraId="6AC7E2F2" w14:textId="77777777" w:rsidR="00D969AF" w:rsidRPr="003856A6" w:rsidRDefault="00D969AF">
      <w:pPr>
        <w:spacing w:line="276" w:lineRule="auto"/>
        <w:rPr>
          <w:rFonts w:asciiTheme="minorEastAsia" w:hAnsiTheme="minorEastAsia"/>
          <w:sz w:val="22"/>
        </w:rPr>
      </w:pPr>
    </w:p>
    <w:p w14:paraId="115A47CA" w14:textId="77777777" w:rsidR="00D969AF" w:rsidRPr="003856A6" w:rsidRDefault="00D969AF">
      <w:pPr>
        <w:spacing w:line="276" w:lineRule="auto"/>
        <w:rPr>
          <w:rFonts w:asciiTheme="minorEastAsia" w:hAnsiTheme="minorEastAsia"/>
          <w:sz w:val="22"/>
        </w:rPr>
      </w:pPr>
    </w:p>
    <w:p w14:paraId="4F80DD2F" w14:textId="77777777" w:rsidR="00D969AF" w:rsidRPr="003856A6" w:rsidRDefault="00D969AF">
      <w:pPr>
        <w:spacing w:line="276" w:lineRule="auto"/>
        <w:rPr>
          <w:rFonts w:asciiTheme="minorEastAsia" w:hAnsiTheme="minorEastAsia"/>
          <w:sz w:val="22"/>
        </w:rPr>
      </w:pPr>
    </w:p>
    <w:p w14:paraId="1DB234E2" w14:textId="77777777" w:rsidR="00D969AF" w:rsidRPr="003856A6" w:rsidRDefault="00D969AF">
      <w:pPr>
        <w:spacing w:line="276" w:lineRule="auto"/>
        <w:rPr>
          <w:rFonts w:asciiTheme="minorEastAsia" w:hAnsiTheme="minorEastAsia"/>
          <w:sz w:val="22"/>
        </w:rPr>
      </w:pPr>
    </w:p>
    <w:p w14:paraId="58A38FA7" w14:textId="77777777" w:rsidR="00D969AF" w:rsidRPr="003856A6" w:rsidRDefault="00D969AF">
      <w:pPr>
        <w:spacing w:line="276" w:lineRule="auto"/>
        <w:rPr>
          <w:rFonts w:asciiTheme="minorEastAsia" w:hAnsiTheme="minorEastAsia"/>
          <w:sz w:val="22"/>
        </w:rPr>
      </w:pPr>
    </w:p>
    <w:p w14:paraId="15CAD36F" w14:textId="77777777" w:rsidR="00D969AF" w:rsidRPr="003856A6" w:rsidRDefault="00D969AF">
      <w:pPr>
        <w:spacing w:line="276" w:lineRule="auto"/>
        <w:rPr>
          <w:rFonts w:asciiTheme="minorEastAsia" w:hAnsiTheme="minorEastAsia"/>
          <w:sz w:val="22"/>
        </w:rPr>
      </w:pPr>
    </w:p>
    <w:p w14:paraId="211E1408" w14:textId="77777777" w:rsidR="00D969AF" w:rsidRPr="003856A6" w:rsidRDefault="00D969AF">
      <w:pPr>
        <w:spacing w:line="276" w:lineRule="auto"/>
        <w:rPr>
          <w:rFonts w:asciiTheme="minorEastAsia" w:hAnsiTheme="minorEastAsia"/>
          <w:sz w:val="22"/>
        </w:rPr>
      </w:pPr>
    </w:p>
    <w:p w14:paraId="19F32E0E" w14:textId="77777777" w:rsidR="00D969AF" w:rsidRPr="003856A6" w:rsidRDefault="00D969AF">
      <w:pPr>
        <w:spacing w:line="276" w:lineRule="auto"/>
        <w:rPr>
          <w:rFonts w:asciiTheme="minorEastAsia" w:hAnsiTheme="minorEastAsia"/>
          <w:sz w:val="22"/>
        </w:rPr>
      </w:pPr>
    </w:p>
    <w:p w14:paraId="213A9CF0" w14:textId="77777777" w:rsidR="00D969AF" w:rsidRPr="003856A6" w:rsidRDefault="00D969AF">
      <w:pPr>
        <w:widowControl/>
        <w:jc w:val="left"/>
        <w:rPr>
          <w:rFonts w:asciiTheme="minorEastAsia" w:hAnsiTheme="minorEastAsia"/>
          <w:b/>
          <w:bCs/>
          <w:sz w:val="22"/>
        </w:rPr>
      </w:pPr>
    </w:p>
    <w:p w14:paraId="60A37276" w14:textId="77777777" w:rsidR="00D969AF" w:rsidRPr="003856A6" w:rsidRDefault="003133DB">
      <w:pPr>
        <w:keepNext/>
        <w:keepLines/>
        <w:tabs>
          <w:tab w:val="left" w:pos="1440"/>
          <w:tab w:val="left" w:pos="1620"/>
        </w:tabs>
        <w:spacing w:before="260" w:after="260" w:line="600" w:lineRule="exact"/>
        <w:jc w:val="center"/>
        <w:outlineLvl w:val="2"/>
        <w:rPr>
          <w:rFonts w:asciiTheme="minorEastAsia" w:hAnsiTheme="minorEastAsia"/>
          <w:b/>
          <w:sz w:val="24"/>
        </w:rPr>
      </w:pPr>
      <w:bookmarkStart w:id="74" w:name="_Toc10467373"/>
      <w:r w:rsidRPr="003856A6">
        <w:rPr>
          <w:rFonts w:asciiTheme="minorEastAsia" w:hAnsiTheme="minorEastAsia" w:hint="eastAsia"/>
          <w:b/>
          <w:sz w:val="24"/>
        </w:rPr>
        <w:lastRenderedPageBreak/>
        <w:t>（六）商务差异表</w:t>
      </w:r>
      <w:bookmarkEnd w:id="74"/>
    </w:p>
    <w:p w14:paraId="796AF972" w14:textId="77777777" w:rsidR="00D969AF" w:rsidRPr="003856A6" w:rsidRDefault="00D969AF">
      <w:pPr>
        <w:spacing w:line="276" w:lineRule="auto"/>
        <w:jc w:val="left"/>
        <w:rPr>
          <w:rFonts w:asciiTheme="minorEastAsia" w:hAnsiTheme="minorEastAsia"/>
          <w:sz w:val="22"/>
        </w:rPr>
      </w:pPr>
    </w:p>
    <w:p w14:paraId="17F08FCA" w14:textId="77777777" w:rsidR="00D969AF" w:rsidRPr="003856A6" w:rsidRDefault="00D969AF">
      <w:pPr>
        <w:spacing w:line="276" w:lineRule="auto"/>
        <w:jc w:val="left"/>
        <w:rPr>
          <w:rFonts w:asciiTheme="minorEastAsia" w:hAnsiTheme="minorEastAsia"/>
          <w:sz w:val="22"/>
        </w:rPr>
      </w:pPr>
    </w:p>
    <w:p w14:paraId="02C8F827" w14:textId="77777777" w:rsidR="00D969AF" w:rsidRPr="003856A6" w:rsidRDefault="003133DB">
      <w:pPr>
        <w:spacing w:line="276" w:lineRule="auto"/>
        <w:jc w:val="left"/>
        <w:rPr>
          <w:rFonts w:asciiTheme="minorEastAsia" w:hAnsiTheme="minorEastAsia"/>
          <w:sz w:val="22"/>
        </w:rPr>
      </w:pPr>
      <w:r w:rsidRPr="003856A6">
        <w:rPr>
          <w:rFonts w:asciiTheme="minorEastAsia" w:hAnsiTheme="minorEastAsia" w:hint="eastAsia"/>
          <w:sz w:val="22"/>
        </w:rPr>
        <w:t xml:space="preserve">项目名称：                                      </w:t>
      </w:r>
      <w:r w:rsidRPr="003856A6">
        <w:rPr>
          <w:rFonts w:asciiTheme="minorEastAsia" w:hAnsiTheme="minorEastAsia" w:hint="eastAsia"/>
          <w:sz w:val="22"/>
        </w:rPr>
        <w:tab/>
        <w:t xml:space="preserve">         项目编号：</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268"/>
        <w:gridCol w:w="1418"/>
        <w:gridCol w:w="1417"/>
        <w:gridCol w:w="1240"/>
      </w:tblGrid>
      <w:tr w:rsidR="003856A6" w:rsidRPr="003856A6" w14:paraId="48217820" w14:textId="77777777">
        <w:trPr>
          <w:trHeight w:val="691"/>
        </w:trPr>
        <w:tc>
          <w:tcPr>
            <w:tcW w:w="675" w:type="dxa"/>
            <w:tcBorders>
              <w:top w:val="single" w:sz="4" w:space="0" w:color="auto"/>
              <w:left w:val="single" w:sz="4" w:space="0" w:color="auto"/>
              <w:bottom w:val="single" w:sz="4" w:space="0" w:color="auto"/>
              <w:right w:val="single" w:sz="4" w:space="0" w:color="auto"/>
            </w:tcBorders>
            <w:vAlign w:val="center"/>
          </w:tcPr>
          <w:p w14:paraId="72E49362"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序号</w:t>
            </w:r>
          </w:p>
        </w:tc>
        <w:tc>
          <w:tcPr>
            <w:tcW w:w="2268" w:type="dxa"/>
            <w:tcBorders>
              <w:top w:val="single" w:sz="4" w:space="0" w:color="auto"/>
              <w:left w:val="single" w:sz="4" w:space="0" w:color="auto"/>
              <w:bottom w:val="single" w:sz="4" w:space="0" w:color="auto"/>
              <w:right w:val="single" w:sz="4" w:space="0" w:color="auto"/>
            </w:tcBorders>
            <w:vAlign w:val="center"/>
          </w:tcPr>
          <w:p w14:paraId="45F6FEAE"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招标文件商务条款</w:t>
            </w:r>
          </w:p>
        </w:tc>
        <w:tc>
          <w:tcPr>
            <w:tcW w:w="2268" w:type="dxa"/>
            <w:tcBorders>
              <w:top w:val="single" w:sz="4" w:space="0" w:color="auto"/>
              <w:left w:val="single" w:sz="4" w:space="0" w:color="auto"/>
              <w:bottom w:val="single" w:sz="4" w:space="0" w:color="auto"/>
              <w:right w:val="single" w:sz="4" w:space="0" w:color="auto"/>
            </w:tcBorders>
            <w:vAlign w:val="center"/>
          </w:tcPr>
          <w:p w14:paraId="2F952F28"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投标文件商务条款</w:t>
            </w:r>
          </w:p>
        </w:tc>
        <w:tc>
          <w:tcPr>
            <w:tcW w:w="1418" w:type="dxa"/>
            <w:tcBorders>
              <w:top w:val="single" w:sz="4" w:space="0" w:color="auto"/>
              <w:left w:val="single" w:sz="4" w:space="0" w:color="auto"/>
              <w:bottom w:val="single" w:sz="4" w:space="0" w:color="auto"/>
              <w:right w:val="single" w:sz="4" w:space="0" w:color="auto"/>
            </w:tcBorders>
            <w:vAlign w:val="center"/>
          </w:tcPr>
          <w:p w14:paraId="093ED220"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响应情况</w:t>
            </w:r>
          </w:p>
        </w:tc>
        <w:tc>
          <w:tcPr>
            <w:tcW w:w="1417" w:type="dxa"/>
            <w:tcBorders>
              <w:top w:val="single" w:sz="4" w:space="0" w:color="auto"/>
              <w:left w:val="single" w:sz="4" w:space="0" w:color="auto"/>
              <w:bottom w:val="single" w:sz="4" w:space="0" w:color="auto"/>
              <w:right w:val="single" w:sz="4" w:space="0" w:color="auto"/>
            </w:tcBorders>
            <w:vAlign w:val="center"/>
          </w:tcPr>
          <w:p w14:paraId="4A0FB8C4"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偏离情况</w:t>
            </w:r>
          </w:p>
        </w:tc>
        <w:tc>
          <w:tcPr>
            <w:tcW w:w="1240" w:type="dxa"/>
            <w:tcBorders>
              <w:top w:val="single" w:sz="4" w:space="0" w:color="auto"/>
              <w:left w:val="single" w:sz="4" w:space="0" w:color="auto"/>
              <w:bottom w:val="single" w:sz="4" w:space="0" w:color="auto"/>
              <w:right w:val="single" w:sz="4" w:space="0" w:color="auto"/>
            </w:tcBorders>
            <w:vAlign w:val="center"/>
          </w:tcPr>
          <w:p w14:paraId="5830184F"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说明</w:t>
            </w:r>
          </w:p>
        </w:tc>
      </w:tr>
      <w:tr w:rsidR="003856A6" w:rsidRPr="003856A6" w14:paraId="6FACD6BB" w14:textId="77777777">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470A2CE8" w14:textId="77777777" w:rsidR="00D969AF" w:rsidRPr="003856A6" w:rsidRDefault="00D969AF">
            <w:pPr>
              <w:spacing w:line="276" w:lineRule="auto"/>
              <w:jc w:val="cente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C698C7B" w14:textId="77777777" w:rsidR="00D969AF" w:rsidRPr="003856A6" w:rsidRDefault="00D969AF">
            <w:pPr>
              <w:spacing w:line="276" w:lineRule="auto"/>
              <w:jc w:val="cente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83F4079" w14:textId="77777777" w:rsidR="00D969AF" w:rsidRPr="003856A6" w:rsidRDefault="00D969AF">
            <w:pPr>
              <w:spacing w:line="276" w:lineRule="auto"/>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D992A1E" w14:textId="77777777" w:rsidR="00D969AF" w:rsidRPr="003856A6" w:rsidRDefault="00D969AF">
            <w:pPr>
              <w:spacing w:line="276" w:lineRule="auto"/>
              <w:jc w:val="center"/>
              <w:rPr>
                <w:rFonts w:ascii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7F1714E" w14:textId="77777777" w:rsidR="00D969AF" w:rsidRPr="003856A6" w:rsidRDefault="00D969AF">
            <w:pPr>
              <w:spacing w:line="276" w:lineRule="auto"/>
              <w:jc w:val="center"/>
              <w:rPr>
                <w:rFonts w:asciiTheme="minorEastAsia" w:hAnsiTheme="minorEastAsia"/>
                <w:sz w:val="22"/>
              </w:rPr>
            </w:pPr>
          </w:p>
        </w:tc>
        <w:tc>
          <w:tcPr>
            <w:tcW w:w="1240" w:type="dxa"/>
            <w:tcBorders>
              <w:top w:val="single" w:sz="4" w:space="0" w:color="auto"/>
              <w:left w:val="single" w:sz="4" w:space="0" w:color="auto"/>
              <w:bottom w:val="single" w:sz="4" w:space="0" w:color="auto"/>
              <w:right w:val="single" w:sz="4" w:space="0" w:color="auto"/>
            </w:tcBorders>
            <w:vAlign w:val="center"/>
          </w:tcPr>
          <w:p w14:paraId="24947DDA" w14:textId="77777777" w:rsidR="00D969AF" w:rsidRPr="003856A6" w:rsidRDefault="00D969AF">
            <w:pPr>
              <w:spacing w:line="276" w:lineRule="auto"/>
              <w:jc w:val="center"/>
              <w:rPr>
                <w:rFonts w:asciiTheme="minorEastAsia" w:hAnsiTheme="minorEastAsia"/>
                <w:sz w:val="22"/>
              </w:rPr>
            </w:pPr>
          </w:p>
        </w:tc>
      </w:tr>
      <w:tr w:rsidR="003856A6" w:rsidRPr="003856A6" w14:paraId="75084B5E" w14:textId="77777777">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54B6A929" w14:textId="77777777" w:rsidR="00D969AF" w:rsidRPr="003856A6" w:rsidRDefault="00D969AF">
            <w:pPr>
              <w:spacing w:line="276" w:lineRule="auto"/>
              <w:jc w:val="cente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E847304" w14:textId="77777777" w:rsidR="00D969AF" w:rsidRPr="003856A6" w:rsidRDefault="00D969AF">
            <w:pPr>
              <w:spacing w:line="276" w:lineRule="auto"/>
              <w:jc w:val="cente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A3D5A96" w14:textId="77777777" w:rsidR="00D969AF" w:rsidRPr="003856A6" w:rsidRDefault="00D969AF">
            <w:pPr>
              <w:spacing w:line="276" w:lineRule="auto"/>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EC90954" w14:textId="77777777" w:rsidR="00D969AF" w:rsidRPr="003856A6" w:rsidRDefault="00D969AF">
            <w:pPr>
              <w:spacing w:line="276" w:lineRule="auto"/>
              <w:jc w:val="center"/>
              <w:rPr>
                <w:rFonts w:ascii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177B760" w14:textId="77777777" w:rsidR="00D969AF" w:rsidRPr="003856A6" w:rsidRDefault="00D969AF">
            <w:pPr>
              <w:spacing w:line="276" w:lineRule="auto"/>
              <w:jc w:val="center"/>
              <w:rPr>
                <w:rFonts w:asciiTheme="minorEastAsia" w:hAnsiTheme="minorEastAsia"/>
                <w:sz w:val="22"/>
              </w:rPr>
            </w:pPr>
          </w:p>
        </w:tc>
        <w:tc>
          <w:tcPr>
            <w:tcW w:w="1240" w:type="dxa"/>
            <w:tcBorders>
              <w:top w:val="single" w:sz="4" w:space="0" w:color="auto"/>
              <w:left w:val="single" w:sz="4" w:space="0" w:color="auto"/>
              <w:bottom w:val="single" w:sz="4" w:space="0" w:color="auto"/>
              <w:right w:val="single" w:sz="4" w:space="0" w:color="auto"/>
            </w:tcBorders>
            <w:vAlign w:val="center"/>
          </w:tcPr>
          <w:p w14:paraId="48C2D23D" w14:textId="77777777" w:rsidR="00D969AF" w:rsidRPr="003856A6" w:rsidRDefault="00D969AF">
            <w:pPr>
              <w:spacing w:line="276" w:lineRule="auto"/>
              <w:jc w:val="center"/>
              <w:rPr>
                <w:rFonts w:asciiTheme="minorEastAsia" w:hAnsiTheme="minorEastAsia"/>
                <w:sz w:val="22"/>
              </w:rPr>
            </w:pPr>
          </w:p>
        </w:tc>
      </w:tr>
      <w:tr w:rsidR="003856A6" w:rsidRPr="003856A6" w14:paraId="02965E56" w14:textId="77777777">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5A4053DA" w14:textId="77777777" w:rsidR="00D969AF" w:rsidRPr="003856A6" w:rsidRDefault="00D969AF">
            <w:pPr>
              <w:spacing w:line="276" w:lineRule="auto"/>
              <w:jc w:val="cente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0DDB207" w14:textId="77777777" w:rsidR="00D969AF" w:rsidRPr="003856A6" w:rsidRDefault="00D969AF">
            <w:pPr>
              <w:spacing w:line="276" w:lineRule="auto"/>
              <w:jc w:val="cente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4039C99" w14:textId="77777777" w:rsidR="00D969AF" w:rsidRPr="003856A6" w:rsidRDefault="00D969AF">
            <w:pPr>
              <w:spacing w:line="276" w:lineRule="auto"/>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99B5C59" w14:textId="77777777" w:rsidR="00D969AF" w:rsidRPr="003856A6" w:rsidRDefault="00D969AF">
            <w:pPr>
              <w:spacing w:line="276" w:lineRule="auto"/>
              <w:jc w:val="center"/>
              <w:rPr>
                <w:rFonts w:ascii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8326FBC" w14:textId="77777777" w:rsidR="00D969AF" w:rsidRPr="003856A6" w:rsidRDefault="00D969AF">
            <w:pPr>
              <w:spacing w:line="276" w:lineRule="auto"/>
              <w:jc w:val="center"/>
              <w:rPr>
                <w:rFonts w:asciiTheme="minorEastAsia" w:hAnsiTheme="minorEastAsia"/>
                <w:sz w:val="22"/>
              </w:rPr>
            </w:pPr>
          </w:p>
        </w:tc>
        <w:tc>
          <w:tcPr>
            <w:tcW w:w="1240" w:type="dxa"/>
            <w:tcBorders>
              <w:top w:val="single" w:sz="4" w:space="0" w:color="auto"/>
              <w:left w:val="single" w:sz="4" w:space="0" w:color="auto"/>
              <w:bottom w:val="single" w:sz="4" w:space="0" w:color="auto"/>
              <w:right w:val="single" w:sz="4" w:space="0" w:color="auto"/>
            </w:tcBorders>
            <w:vAlign w:val="center"/>
          </w:tcPr>
          <w:p w14:paraId="41F58259" w14:textId="77777777" w:rsidR="00D969AF" w:rsidRPr="003856A6" w:rsidRDefault="00D969AF">
            <w:pPr>
              <w:spacing w:line="276" w:lineRule="auto"/>
              <w:jc w:val="center"/>
              <w:rPr>
                <w:rFonts w:asciiTheme="minorEastAsia" w:hAnsiTheme="minorEastAsia"/>
                <w:sz w:val="22"/>
              </w:rPr>
            </w:pPr>
          </w:p>
        </w:tc>
      </w:tr>
      <w:tr w:rsidR="003856A6" w:rsidRPr="003856A6" w14:paraId="2DD2BD8B" w14:textId="77777777">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5DADC017" w14:textId="77777777" w:rsidR="00D969AF" w:rsidRPr="003856A6" w:rsidRDefault="00D969AF">
            <w:pPr>
              <w:spacing w:line="276" w:lineRule="auto"/>
              <w:jc w:val="cente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DAF0AB2" w14:textId="77777777" w:rsidR="00D969AF" w:rsidRPr="003856A6" w:rsidRDefault="00D969AF">
            <w:pPr>
              <w:spacing w:line="276" w:lineRule="auto"/>
              <w:jc w:val="cente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F3A456C" w14:textId="77777777" w:rsidR="00D969AF" w:rsidRPr="003856A6" w:rsidRDefault="00D969AF">
            <w:pPr>
              <w:spacing w:line="276" w:lineRule="auto"/>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9863CB1" w14:textId="77777777" w:rsidR="00D969AF" w:rsidRPr="003856A6" w:rsidRDefault="00D969AF">
            <w:pPr>
              <w:spacing w:line="276" w:lineRule="auto"/>
              <w:jc w:val="center"/>
              <w:rPr>
                <w:rFonts w:ascii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1DD320E7" w14:textId="77777777" w:rsidR="00D969AF" w:rsidRPr="003856A6" w:rsidRDefault="00D969AF">
            <w:pPr>
              <w:spacing w:line="276" w:lineRule="auto"/>
              <w:jc w:val="center"/>
              <w:rPr>
                <w:rFonts w:asciiTheme="minorEastAsia" w:hAnsiTheme="minorEastAsia"/>
                <w:sz w:val="22"/>
              </w:rPr>
            </w:pPr>
          </w:p>
        </w:tc>
        <w:tc>
          <w:tcPr>
            <w:tcW w:w="1240" w:type="dxa"/>
            <w:tcBorders>
              <w:top w:val="single" w:sz="4" w:space="0" w:color="auto"/>
              <w:left w:val="single" w:sz="4" w:space="0" w:color="auto"/>
              <w:bottom w:val="single" w:sz="4" w:space="0" w:color="auto"/>
              <w:right w:val="single" w:sz="4" w:space="0" w:color="auto"/>
            </w:tcBorders>
            <w:vAlign w:val="center"/>
          </w:tcPr>
          <w:p w14:paraId="47A20626" w14:textId="77777777" w:rsidR="00D969AF" w:rsidRPr="003856A6" w:rsidRDefault="00D969AF">
            <w:pPr>
              <w:spacing w:line="276" w:lineRule="auto"/>
              <w:jc w:val="center"/>
              <w:rPr>
                <w:rFonts w:asciiTheme="minorEastAsia" w:hAnsiTheme="minorEastAsia"/>
                <w:sz w:val="22"/>
              </w:rPr>
            </w:pPr>
          </w:p>
        </w:tc>
      </w:tr>
      <w:tr w:rsidR="003856A6" w:rsidRPr="003856A6" w14:paraId="223272F2" w14:textId="77777777">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08BE39E4" w14:textId="77777777" w:rsidR="00D969AF" w:rsidRPr="003856A6" w:rsidRDefault="00D969AF">
            <w:pPr>
              <w:spacing w:line="276" w:lineRule="auto"/>
              <w:jc w:val="cente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4BFA2BE" w14:textId="77777777" w:rsidR="00D969AF" w:rsidRPr="003856A6" w:rsidRDefault="00D969AF">
            <w:pPr>
              <w:spacing w:line="276" w:lineRule="auto"/>
              <w:jc w:val="cente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6D30E5E" w14:textId="77777777" w:rsidR="00D969AF" w:rsidRPr="003856A6" w:rsidRDefault="00D969AF">
            <w:pPr>
              <w:spacing w:line="276" w:lineRule="auto"/>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9DB0098" w14:textId="77777777" w:rsidR="00D969AF" w:rsidRPr="003856A6" w:rsidRDefault="00D969AF">
            <w:pPr>
              <w:spacing w:line="276" w:lineRule="auto"/>
              <w:jc w:val="center"/>
              <w:rPr>
                <w:rFonts w:ascii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1B295E5" w14:textId="77777777" w:rsidR="00D969AF" w:rsidRPr="003856A6" w:rsidRDefault="00D969AF">
            <w:pPr>
              <w:spacing w:line="276" w:lineRule="auto"/>
              <w:jc w:val="center"/>
              <w:rPr>
                <w:rFonts w:asciiTheme="minorEastAsia" w:hAnsiTheme="minorEastAsia"/>
                <w:sz w:val="22"/>
              </w:rPr>
            </w:pPr>
          </w:p>
        </w:tc>
        <w:tc>
          <w:tcPr>
            <w:tcW w:w="1240" w:type="dxa"/>
            <w:tcBorders>
              <w:top w:val="single" w:sz="4" w:space="0" w:color="auto"/>
              <w:left w:val="single" w:sz="4" w:space="0" w:color="auto"/>
              <w:bottom w:val="single" w:sz="4" w:space="0" w:color="auto"/>
              <w:right w:val="single" w:sz="4" w:space="0" w:color="auto"/>
            </w:tcBorders>
            <w:vAlign w:val="center"/>
          </w:tcPr>
          <w:p w14:paraId="4B2D4164" w14:textId="77777777" w:rsidR="00D969AF" w:rsidRPr="003856A6" w:rsidRDefault="00D969AF">
            <w:pPr>
              <w:spacing w:line="276" w:lineRule="auto"/>
              <w:jc w:val="center"/>
              <w:rPr>
                <w:rFonts w:asciiTheme="minorEastAsia" w:hAnsiTheme="minorEastAsia"/>
                <w:sz w:val="22"/>
              </w:rPr>
            </w:pPr>
          </w:p>
        </w:tc>
      </w:tr>
      <w:tr w:rsidR="003856A6" w:rsidRPr="003856A6" w14:paraId="50EEDE50" w14:textId="77777777">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04706AAF" w14:textId="77777777" w:rsidR="00D969AF" w:rsidRPr="003856A6" w:rsidRDefault="00D969AF">
            <w:pPr>
              <w:spacing w:line="276" w:lineRule="auto"/>
              <w:jc w:val="cente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7B97AF6" w14:textId="77777777" w:rsidR="00D969AF" w:rsidRPr="003856A6" w:rsidRDefault="00D969AF">
            <w:pPr>
              <w:spacing w:line="276" w:lineRule="auto"/>
              <w:jc w:val="cente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1AF22D5" w14:textId="77777777" w:rsidR="00D969AF" w:rsidRPr="003856A6" w:rsidRDefault="00D969AF">
            <w:pPr>
              <w:spacing w:line="276" w:lineRule="auto"/>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6D81BB2" w14:textId="77777777" w:rsidR="00D969AF" w:rsidRPr="003856A6" w:rsidRDefault="00D969AF">
            <w:pPr>
              <w:spacing w:line="276" w:lineRule="auto"/>
              <w:jc w:val="center"/>
              <w:rPr>
                <w:rFonts w:ascii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BAB5F17" w14:textId="77777777" w:rsidR="00D969AF" w:rsidRPr="003856A6" w:rsidRDefault="00D969AF">
            <w:pPr>
              <w:spacing w:line="276" w:lineRule="auto"/>
              <w:jc w:val="center"/>
              <w:rPr>
                <w:rFonts w:asciiTheme="minorEastAsia" w:hAnsiTheme="minorEastAsia"/>
                <w:sz w:val="22"/>
              </w:rPr>
            </w:pPr>
          </w:p>
        </w:tc>
        <w:tc>
          <w:tcPr>
            <w:tcW w:w="1240" w:type="dxa"/>
            <w:tcBorders>
              <w:top w:val="single" w:sz="4" w:space="0" w:color="auto"/>
              <w:left w:val="single" w:sz="4" w:space="0" w:color="auto"/>
              <w:bottom w:val="single" w:sz="4" w:space="0" w:color="auto"/>
              <w:right w:val="single" w:sz="4" w:space="0" w:color="auto"/>
            </w:tcBorders>
            <w:vAlign w:val="center"/>
          </w:tcPr>
          <w:p w14:paraId="286BF6FC" w14:textId="77777777" w:rsidR="00D969AF" w:rsidRPr="003856A6" w:rsidRDefault="00D969AF">
            <w:pPr>
              <w:spacing w:line="276" w:lineRule="auto"/>
              <w:jc w:val="center"/>
              <w:rPr>
                <w:rFonts w:asciiTheme="minorEastAsia" w:hAnsiTheme="minorEastAsia"/>
                <w:sz w:val="22"/>
              </w:rPr>
            </w:pPr>
          </w:p>
        </w:tc>
      </w:tr>
      <w:tr w:rsidR="003856A6" w:rsidRPr="003856A6" w14:paraId="0C7D1AE3" w14:textId="77777777">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76D388D0" w14:textId="77777777" w:rsidR="00D969AF" w:rsidRPr="003856A6" w:rsidRDefault="00D969AF">
            <w:pPr>
              <w:spacing w:line="276" w:lineRule="auto"/>
              <w:jc w:val="cente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C348707" w14:textId="77777777" w:rsidR="00D969AF" w:rsidRPr="003856A6" w:rsidRDefault="00D969AF">
            <w:pPr>
              <w:spacing w:line="276" w:lineRule="auto"/>
              <w:jc w:val="cente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62CEDEF" w14:textId="77777777" w:rsidR="00D969AF" w:rsidRPr="003856A6" w:rsidRDefault="00D969AF">
            <w:pPr>
              <w:spacing w:line="276" w:lineRule="auto"/>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4B0D439" w14:textId="77777777" w:rsidR="00D969AF" w:rsidRPr="003856A6" w:rsidRDefault="00D969AF">
            <w:pPr>
              <w:spacing w:line="276" w:lineRule="auto"/>
              <w:jc w:val="center"/>
              <w:rPr>
                <w:rFonts w:ascii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ECA65D8" w14:textId="77777777" w:rsidR="00D969AF" w:rsidRPr="003856A6" w:rsidRDefault="00D969AF">
            <w:pPr>
              <w:spacing w:line="276" w:lineRule="auto"/>
              <w:jc w:val="center"/>
              <w:rPr>
                <w:rFonts w:asciiTheme="minorEastAsia" w:hAnsiTheme="minorEastAsia"/>
                <w:sz w:val="22"/>
              </w:rPr>
            </w:pPr>
          </w:p>
        </w:tc>
        <w:tc>
          <w:tcPr>
            <w:tcW w:w="1240" w:type="dxa"/>
            <w:tcBorders>
              <w:top w:val="single" w:sz="4" w:space="0" w:color="auto"/>
              <w:left w:val="single" w:sz="4" w:space="0" w:color="auto"/>
              <w:bottom w:val="single" w:sz="4" w:space="0" w:color="auto"/>
              <w:right w:val="single" w:sz="4" w:space="0" w:color="auto"/>
            </w:tcBorders>
            <w:vAlign w:val="center"/>
          </w:tcPr>
          <w:p w14:paraId="35B21930" w14:textId="77777777" w:rsidR="00D969AF" w:rsidRPr="003856A6" w:rsidRDefault="00D969AF">
            <w:pPr>
              <w:spacing w:line="276" w:lineRule="auto"/>
              <w:jc w:val="center"/>
              <w:rPr>
                <w:rFonts w:asciiTheme="minorEastAsia" w:hAnsiTheme="minorEastAsia"/>
                <w:sz w:val="22"/>
              </w:rPr>
            </w:pPr>
          </w:p>
        </w:tc>
      </w:tr>
      <w:tr w:rsidR="00D969AF" w:rsidRPr="003856A6" w14:paraId="634119D7" w14:textId="77777777">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367D1EC7" w14:textId="77777777" w:rsidR="00D969AF" w:rsidRPr="003856A6" w:rsidRDefault="00D969AF">
            <w:pPr>
              <w:spacing w:line="276" w:lineRule="auto"/>
              <w:jc w:val="cente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912877D" w14:textId="77777777" w:rsidR="00D969AF" w:rsidRPr="003856A6" w:rsidRDefault="00D969AF">
            <w:pPr>
              <w:spacing w:line="276" w:lineRule="auto"/>
              <w:jc w:val="center"/>
              <w:rPr>
                <w:rFonts w:asciiTheme="minorEastAsia" w:hAnsi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6E4C663" w14:textId="77777777" w:rsidR="00D969AF" w:rsidRPr="003856A6" w:rsidRDefault="00D969AF">
            <w:pPr>
              <w:spacing w:line="276" w:lineRule="auto"/>
              <w:jc w:val="center"/>
              <w:rPr>
                <w:rFonts w:asciiTheme="minorEastAsia" w:hAnsiTheme="minorEastAsia"/>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19BA719" w14:textId="77777777" w:rsidR="00D969AF" w:rsidRPr="003856A6" w:rsidRDefault="00D969AF">
            <w:pPr>
              <w:spacing w:line="276" w:lineRule="auto"/>
              <w:jc w:val="center"/>
              <w:rPr>
                <w:rFonts w:asciiTheme="minorEastAsia" w:hAnsiTheme="minorEastAsi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B662978" w14:textId="77777777" w:rsidR="00D969AF" w:rsidRPr="003856A6" w:rsidRDefault="00D969AF">
            <w:pPr>
              <w:spacing w:line="276" w:lineRule="auto"/>
              <w:jc w:val="center"/>
              <w:rPr>
                <w:rFonts w:asciiTheme="minorEastAsia" w:hAnsiTheme="minorEastAsia"/>
                <w:sz w:val="22"/>
              </w:rPr>
            </w:pPr>
          </w:p>
        </w:tc>
        <w:tc>
          <w:tcPr>
            <w:tcW w:w="1240" w:type="dxa"/>
            <w:tcBorders>
              <w:top w:val="single" w:sz="4" w:space="0" w:color="auto"/>
              <w:left w:val="single" w:sz="4" w:space="0" w:color="auto"/>
              <w:bottom w:val="single" w:sz="4" w:space="0" w:color="auto"/>
              <w:right w:val="single" w:sz="4" w:space="0" w:color="auto"/>
            </w:tcBorders>
            <w:vAlign w:val="center"/>
          </w:tcPr>
          <w:p w14:paraId="4951D40F" w14:textId="77777777" w:rsidR="00D969AF" w:rsidRPr="003856A6" w:rsidRDefault="00D969AF">
            <w:pPr>
              <w:spacing w:line="276" w:lineRule="auto"/>
              <w:jc w:val="center"/>
              <w:rPr>
                <w:rFonts w:asciiTheme="minorEastAsia" w:hAnsiTheme="minorEastAsia"/>
                <w:sz w:val="22"/>
              </w:rPr>
            </w:pPr>
          </w:p>
        </w:tc>
      </w:tr>
    </w:tbl>
    <w:p w14:paraId="53893781" w14:textId="77777777" w:rsidR="00D969AF" w:rsidRPr="003856A6" w:rsidRDefault="00D969AF">
      <w:pPr>
        <w:spacing w:line="276" w:lineRule="auto"/>
        <w:jc w:val="left"/>
        <w:rPr>
          <w:rFonts w:asciiTheme="minorEastAsia" w:hAnsiTheme="minorEastAsia"/>
          <w:sz w:val="22"/>
        </w:rPr>
      </w:pPr>
    </w:p>
    <w:p w14:paraId="52232701" w14:textId="77777777" w:rsidR="00D969AF" w:rsidRPr="003856A6" w:rsidRDefault="003133DB">
      <w:pPr>
        <w:spacing w:line="276" w:lineRule="auto"/>
        <w:jc w:val="left"/>
        <w:rPr>
          <w:rFonts w:asciiTheme="minorEastAsia" w:hAnsiTheme="minorEastAsia"/>
          <w:sz w:val="22"/>
        </w:rPr>
      </w:pPr>
      <w:r w:rsidRPr="003856A6">
        <w:rPr>
          <w:rFonts w:asciiTheme="minorEastAsia" w:hAnsiTheme="minorEastAsia" w:hint="eastAsia"/>
          <w:sz w:val="22"/>
        </w:rPr>
        <w:t>注：1)偏离情况项填写“正”、“负”或“无”，说明项中填写原因。</w:t>
      </w:r>
    </w:p>
    <w:p w14:paraId="299C34B8" w14:textId="77777777" w:rsidR="00D969AF" w:rsidRPr="003856A6" w:rsidRDefault="003133DB">
      <w:pPr>
        <w:spacing w:line="276" w:lineRule="auto"/>
        <w:ind w:firstLineChars="200" w:firstLine="440"/>
        <w:jc w:val="left"/>
        <w:rPr>
          <w:rFonts w:asciiTheme="minorEastAsia" w:hAnsiTheme="minorEastAsia"/>
          <w:sz w:val="22"/>
        </w:rPr>
      </w:pPr>
      <w:r w:rsidRPr="003856A6">
        <w:rPr>
          <w:rFonts w:asciiTheme="minorEastAsia" w:hAnsiTheme="minorEastAsia" w:hint="eastAsia"/>
          <w:sz w:val="22"/>
        </w:rPr>
        <w:t>2)商务条款内容包括但不限于合格投标人条件、服务期限、付款方式、投标有效期、合同条款内容等要求。</w:t>
      </w:r>
    </w:p>
    <w:p w14:paraId="689F4B23" w14:textId="77777777" w:rsidR="00D969AF" w:rsidRPr="003856A6" w:rsidRDefault="003133DB">
      <w:pPr>
        <w:spacing w:line="276" w:lineRule="auto"/>
        <w:ind w:firstLineChars="200" w:firstLine="440"/>
        <w:jc w:val="left"/>
        <w:rPr>
          <w:rFonts w:asciiTheme="minorEastAsia" w:hAnsiTheme="minorEastAsia"/>
          <w:sz w:val="22"/>
        </w:rPr>
      </w:pPr>
      <w:r w:rsidRPr="003856A6">
        <w:rPr>
          <w:rFonts w:asciiTheme="minorEastAsia" w:hAnsiTheme="minorEastAsia" w:hint="eastAsia"/>
          <w:sz w:val="22"/>
        </w:rPr>
        <w:t>3)不论出于何种原因此表未填写，投标人都被认为已清楚了解招标文件商务条款的内容并对商务要求作全面响应。</w:t>
      </w:r>
    </w:p>
    <w:p w14:paraId="421264D1" w14:textId="77777777" w:rsidR="00D969AF" w:rsidRPr="003856A6" w:rsidRDefault="00D969AF">
      <w:pPr>
        <w:spacing w:line="276" w:lineRule="auto"/>
        <w:jc w:val="left"/>
        <w:rPr>
          <w:rFonts w:asciiTheme="minorEastAsia" w:hAnsiTheme="minorEastAsia"/>
          <w:sz w:val="22"/>
        </w:rPr>
      </w:pPr>
    </w:p>
    <w:p w14:paraId="56B27D5E" w14:textId="77777777" w:rsidR="00D969AF" w:rsidRPr="003856A6" w:rsidRDefault="00D969AF">
      <w:pPr>
        <w:spacing w:line="276" w:lineRule="auto"/>
        <w:jc w:val="left"/>
        <w:rPr>
          <w:rFonts w:asciiTheme="minorEastAsia" w:hAnsiTheme="minorEastAsia"/>
          <w:sz w:val="22"/>
        </w:rPr>
      </w:pPr>
    </w:p>
    <w:p w14:paraId="18805804" w14:textId="77777777" w:rsidR="00D969AF" w:rsidRPr="003856A6" w:rsidRDefault="00D969AF">
      <w:pPr>
        <w:spacing w:line="276" w:lineRule="auto"/>
        <w:jc w:val="left"/>
        <w:rPr>
          <w:rFonts w:asciiTheme="minorEastAsia" w:hAnsiTheme="minorEastAsia"/>
          <w:sz w:val="22"/>
        </w:rPr>
      </w:pPr>
    </w:p>
    <w:p w14:paraId="0EBD5544" w14:textId="77777777" w:rsidR="00D969AF" w:rsidRPr="003856A6" w:rsidRDefault="00D969AF">
      <w:pPr>
        <w:spacing w:line="276" w:lineRule="auto"/>
        <w:jc w:val="left"/>
        <w:rPr>
          <w:rFonts w:asciiTheme="minorEastAsia" w:hAnsiTheme="minorEastAsia"/>
          <w:sz w:val="22"/>
        </w:rPr>
      </w:pPr>
    </w:p>
    <w:p w14:paraId="107CD3F1" w14:textId="77777777" w:rsidR="00D969AF" w:rsidRPr="003856A6" w:rsidRDefault="00D969AF">
      <w:pPr>
        <w:spacing w:line="276" w:lineRule="auto"/>
        <w:jc w:val="left"/>
        <w:rPr>
          <w:rFonts w:asciiTheme="minorEastAsia" w:hAnsiTheme="minorEastAsia"/>
          <w:sz w:val="22"/>
        </w:rPr>
      </w:pPr>
    </w:p>
    <w:p w14:paraId="1FDB8DE8" w14:textId="77777777" w:rsidR="00D969AF" w:rsidRPr="003856A6" w:rsidRDefault="003133DB">
      <w:pPr>
        <w:spacing w:line="276" w:lineRule="auto"/>
        <w:jc w:val="left"/>
        <w:rPr>
          <w:rFonts w:asciiTheme="minorEastAsia" w:hAnsiTheme="minorEastAsia"/>
          <w:sz w:val="22"/>
        </w:rPr>
      </w:pPr>
      <w:r w:rsidRPr="003856A6">
        <w:rPr>
          <w:rFonts w:asciiTheme="minorEastAsia" w:hAnsiTheme="minorEastAsia" w:hint="eastAsia"/>
          <w:sz w:val="22"/>
        </w:rPr>
        <w:t xml:space="preserve">投标人名称（加盖公章）：                         </w:t>
      </w:r>
      <w:r w:rsidRPr="003856A6">
        <w:rPr>
          <w:rFonts w:asciiTheme="minorEastAsia" w:hAnsiTheme="minorEastAsia" w:hint="eastAsia"/>
          <w:sz w:val="22"/>
        </w:rPr>
        <w:tab/>
      </w:r>
    </w:p>
    <w:p w14:paraId="44DFD074" w14:textId="77777777" w:rsidR="00D969AF" w:rsidRPr="003856A6" w:rsidRDefault="00D969AF">
      <w:pPr>
        <w:spacing w:line="276" w:lineRule="auto"/>
        <w:jc w:val="left"/>
        <w:rPr>
          <w:rFonts w:asciiTheme="minorEastAsia" w:hAnsiTheme="minorEastAsia"/>
          <w:sz w:val="22"/>
        </w:rPr>
      </w:pPr>
    </w:p>
    <w:p w14:paraId="594CBD71"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日       期：    年    月    日</w:t>
      </w:r>
      <w:r w:rsidRPr="003856A6">
        <w:rPr>
          <w:rFonts w:asciiTheme="minorEastAsia" w:hAnsiTheme="minorEastAsia" w:hint="eastAsia"/>
          <w:sz w:val="22"/>
        </w:rPr>
        <w:tab/>
      </w:r>
    </w:p>
    <w:p w14:paraId="700C86F1" w14:textId="77777777" w:rsidR="00D969AF" w:rsidRPr="003856A6" w:rsidRDefault="00D969AF">
      <w:pPr>
        <w:spacing w:line="276" w:lineRule="auto"/>
        <w:rPr>
          <w:rFonts w:asciiTheme="minorEastAsia" w:hAnsiTheme="minorEastAsia"/>
          <w:sz w:val="22"/>
        </w:rPr>
      </w:pPr>
    </w:p>
    <w:p w14:paraId="2BA1C529" w14:textId="77777777" w:rsidR="00D969AF" w:rsidRPr="003856A6" w:rsidRDefault="00D969AF">
      <w:pPr>
        <w:spacing w:line="276" w:lineRule="auto"/>
        <w:rPr>
          <w:rFonts w:asciiTheme="minorEastAsia" w:hAnsiTheme="minorEastAsia"/>
          <w:sz w:val="22"/>
        </w:rPr>
      </w:pPr>
    </w:p>
    <w:p w14:paraId="7815883D" w14:textId="77777777" w:rsidR="00D969AF" w:rsidRPr="003856A6" w:rsidRDefault="00D969AF">
      <w:pPr>
        <w:spacing w:line="276" w:lineRule="auto"/>
        <w:rPr>
          <w:rFonts w:asciiTheme="minorEastAsia" w:hAnsiTheme="minorEastAsia"/>
          <w:sz w:val="22"/>
        </w:rPr>
      </w:pPr>
    </w:p>
    <w:p w14:paraId="6D187DE6" w14:textId="77777777" w:rsidR="00D969AF" w:rsidRPr="003856A6" w:rsidRDefault="00D969AF">
      <w:pPr>
        <w:spacing w:line="276" w:lineRule="auto"/>
        <w:rPr>
          <w:rFonts w:asciiTheme="minorEastAsia" w:hAnsiTheme="minorEastAsia"/>
          <w:sz w:val="22"/>
        </w:rPr>
      </w:pPr>
    </w:p>
    <w:p w14:paraId="5FA2D691" w14:textId="77777777" w:rsidR="00D969AF" w:rsidRPr="003856A6" w:rsidRDefault="003133DB">
      <w:pPr>
        <w:keepNext/>
        <w:keepLines/>
        <w:tabs>
          <w:tab w:val="left" w:pos="1440"/>
          <w:tab w:val="left" w:pos="1620"/>
        </w:tabs>
        <w:spacing w:before="260" w:after="260" w:line="600" w:lineRule="exact"/>
        <w:jc w:val="center"/>
        <w:outlineLvl w:val="2"/>
        <w:rPr>
          <w:rFonts w:asciiTheme="minorEastAsia" w:hAnsiTheme="minorEastAsia"/>
          <w:b/>
          <w:sz w:val="24"/>
        </w:rPr>
      </w:pPr>
      <w:bookmarkStart w:id="75" w:name="_Toc10467374"/>
      <w:r w:rsidRPr="003856A6">
        <w:rPr>
          <w:rFonts w:asciiTheme="minorEastAsia" w:hAnsiTheme="minorEastAsia" w:hint="eastAsia"/>
          <w:b/>
          <w:sz w:val="24"/>
        </w:rPr>
        <w:lastRenderedPageBreak/>
        <w:t>（七）小型或微型企业声明函（投标人为小型或微型企业时适用）</w:t>
      </w:r>
      <w:bookmarkEnd w:id="75"/>
    </w:p>
    <w:p w14:paraId="050E55D1" w14:textId="77777777" w:rsidR="00D969AF" w:rsidRPr="003856A6" w:rsidRDefault="00D969AF">
      <w:pPr>
        <w:spacing w:line="276" w:lineRule="auto"/>
        <w:rPr>
          <w:rFonts w:asciiTheme="minorEastAsia" w:hAnsiTheme="minorEastAsia"/>
          <w:b/>
          <w:sz w:val="22"/>
        </w:rPr>
      </w:pPr>
    </w:p>
    <w:p w14:paraId="11FEDDF0" w14:textId="77777777" w:rsidR="00D969AF" w:rsidRPr="003856A6" w:rsidRDefault="00D969AF">
      <w:pPr>
        <w:spacing w:line="276" w:lineRule="auto"/>
        <w:ind w:firstLineChars="200" w:firstLine="440"/>
        <w:rPr>
          <w:rFonts w:asciiTheme="minorEastAsia" w:hAnsiTheme="minorEastAsia"/>
          <w:sz w:val="22"/>
        </w:rPr>
      </w:pPr>
    </w:p>
    <w:p w14:paraId="7994FDB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本公司郑重声明，根据《政府采购促进中小企业发展暂行办法》（财库[2011]181号）的规定，本公司为</w:t>
      </w:r>
      <w:r w:rsidRPr="003856A6">
        <w:rPr>
          <w:rFonts w:asciiTheme="minorEastAsia" w:hAnsiTheme="minorEastAsia" w:hint="eastAsia"/>
          <w:sz w:val="22"/>
          <w:u w:val="single"/>
        </w:rPr>
        <w:t xml:space="preserve">    　</w:t>
      </w:r>
      <w:r w:rsidRPr="003856A6">
        <w:rPr>
          <w:rFonts w:asciiTheme="minorEastAsia" w:hAnsiTheme="minorEastAsia" w:hint="eastAsia"/>
          <w:sz w:val="22"/>
        </w:rPr>
        <w:t>（请填写：中型、小型、微型）企业。即，本公司同时满足以下条件：</w:t>
      </w:r>
    </w:p>
    <w:p w14:paraId="63D5C11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1、根据《工业和信息化部、国家统计局、国家发展和改革委员会、财政部关于印发中小企业划型标准规定的通知》 （工信部联企业[2011]300号）规定的划分标准：第四条第项______行业，本公司</w:t>
      </w:r>
      <w:r w:rsidRPr="003856A6">
        <w:rPr>
          <w:rFonts w:asciiTheme="minorEastAsia" w:hAnsiTheme="minorEastAsia" w:hint="eastAsia"/>
          <w:sz w:val="22"/>
          <w:u w:val="single"/>
        </w:rPr>
        <w:t xml:space="preserve">　       </w:t>
      </w:r>
      <w:r w:rsidRPr="003856A6">
        <w:rPr>
          <w:rFonts w:asciiTheme="minorEastAsia" w:hAnsiTheme="minorEastAsia" w:hint="eastAsia"/>
          <w:sz w:val="22"/>
        </w:rPr>
        <w:t>（此处填写从业人员或营业收入的具体数据），本公司为</w:t>
      </w:r>
      <w:r w:rsidRPr="003856A6">
        <w:rPr>
          <w:rFonts w:asciiTheme="minorEastAsia" w:hAnsiTheme="minorEastAsia" w:hint="eastAsia"/>
          <w:sz w:val="22"/>
          <w:u w:val="single"/>
        </w:rPr>
        <w:t xml:space="preserve">　       </w:t>
      </w:r>
      <w:r w:rsidRPr="003856A6">
        <w:rPr>
          <w:rFonts w:asciiTheme="minorEastAsia" w:hAnsiTheme="minorEastAsia" w:hint="eastAsia"/>
          <w:sz w:val="22"/>
        </w:rPr>
        <w:t>（请填写：中型、小型、微型）企业。</w:t>
      </w:r>
    </w:p>
    <w:p w14:paraId="1A5DCCB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 xml:space="preserve">2、本公司参加  </w:t>
      </w:r>
      <w:r w:rsidRPr="003856A6">
        <w:rPr>
          <w:rFonts w:asciiTheme="minorEastAsia" w:hAnsiTheme="minorEastAsia" w:hint="eastAsia"/>
          <w:sz w:val="22"/>
          <w:u w:val="single"/>
        </w:rPr>
        <w:t xml:space="preserve">（采购人） </w:t>
      </w:r>
      <w:r w:rsidRPr="003856A6">
        <w:rPr>
          <w:rFonts w:asciiTheme="minorEastAsia" w:hAnsiTheme="minorEastAsia" w:hint="eastAsia"/>
          <w:sz w:val="22"/>
        </w:rPr>
        <w:t xml:space="preserve">的　</w:t>
      </w:r>
      <w:r w:rsidRPr="003856A6">
        <w:rPr>
          <w:rFonts w:asciiTheme="minorEastAsia" w:hAnsiTheme="minorEastAsia" w:hint="eastAsia"/>
          <w:sz w:val="22"/>
          <w:u w:val="single"/>
        </w:rPr>
        <w:t>（项目名称）</w:t>
      </w:r>
      <w:r w:rsidRPr="003856A6">
        <w:rPr>
          <w:rFonts w:asciiTheme="minorEastAsia" w:hAnsiTheme="minorEastAsia" w:hint="eastAsia"/>
          <w:sz w:val="22"/>
        </w:rPr>
        <w:t xml:space="preserve">　招标活动提供本企业制造的货物，由本企业承担工程、提供服务，或者提供其他</w:t>
      </w:r>
      <w:r w:rsidRPr="003856A6">
        <w:rPr>
          <w:rFonts w:asciiTheme="minorEastAsia" w:hAnsiTheme="minorEastAsia" w:hint="eastAsia"/>
          <w:sz w:val="22"/>
          <w:u w:val="single"/>
        </w:rPr>
        <w:t xml:space="preserve">　     </w:t>
      </w:r>
      <w:r w:rsidRPr="003856A6">
        <w:rPr>
          <w:rFonts w:asciiTheme="minorEastAsia" w:hAnsiTheme="minorEastAsia" w:hint="eastAsia"/>
          <w:sz w:val="22"/>
        </w:rPr>
        <w:t>（请填写：中型、小型、微型）企业制造的货物。本条所称货物不包括使用大型企业注册商标的货物。</w:t>
      </w:r>
    </w:p>
    <w:p w14:paraId="1B82C91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本公司对上述声明的真实性负责。如有虚假，将依法承担相应责任。</w:t>
      </w:r>
    </w:p>
    <w:p w14:paraId="03695DF0"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注：</w:t>
      </w:r>
    </w:p>
    <w:p w14:paraId="7C4566D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1）中小微企业投标应提供《小型或微型企业声明函》；提供其他中小微企业制造的货物的，应同时提供制造商的《小型或微型企业声明函（制造商）》。</w:t>
      </w:r>
    </w:p>
    <w:p w14:paraId="0D87888C"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根据财库〔2014〕68号《财政部司法部关于政府采购支持监狱企业发展有关问题的通知》，监狱企业视同小微企业，监狱企业投标的提供由省级以上监狱管理局、戒毒管理局(含新疆生产建设兵团)出具的属于监狱企业的证明文件。</w:t>
      </w:r>
    </w:p>
    <w:p w14:paraId="238E242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cs="Times New Roman" w:hint="eastAsia"/>
          <w:sz w:val="22"/>
          <w:lang w:val="en-GB"/>
        </w:rPr>
        <w:t>备注：投标人若不属于</w:t>
      </w:r>
      <w:r w:rsidRPr="003856A6">
        <w:rPr>
          <w:rFonts w:asciiTheme="minorEastAsia" w:hAnsiTheme="minorEastAsia" w:cs="Times New Roman"/>
          <w:sz w:val="22"/>
          <w:lang w:val="en-GB"/>
        </w:rPr>
        <w:t>小型或微型企业</w:t>
      </w:r>
      <w:r w:rsidRPr="003856A6">
        <w:rPr>
          <w:rFonts w:asciiTheme="minorEastAsia" w:hAnsiTheme="minorEastAsia" w:cs="Times New Roman" w:hint="eastAsia"/>
          <w:sz w:val="22"/>
          <w:lang w:val="en-GB"/>
        </w:rPr>
        <w:t>的，则无需提交此</w:t>
      </w:r>
      <w:r w:rsidRPr="003856A6">
        <w:rPr>
          <w:rFonts w:asciiTheme="minorEastAsia" w:hAnsiTheme="minorEastAsia" w:cs="Times New Roman"/>
          <w:sz w:val="22"/>
          <w:lang w:val="en-GB"/>
        </w:rPr>
        <w:t>函</w:t>
      </w:r>
      <w:r w:rsidRPr="003856A6">
        <w:rPr>
          <w:rFonts w:asciiTheme="minorEastAsia" w:hAnsiTheme="minorEastAsia" w:cs="Times New Roman" w:hint="eastAsia"/>
          <w:sz w:val="22"/>
          <w:lang w:val="en-GB"/>
        </w:rPr>
        <w:t>。</w:t>
      </w:r>
    </w:p>
    <w:p w14:paraId="1F0C9B1F" w14:textId="77777777" w:rsidR="00D969AF" w:rsidRPr="003856A6" w:rsidRDefault="00D969AF">
      <w:pPr>
        <w:spacing w:line="276" w:lineRule="auto"/>
        <w:rPr>
          <w:rFonts w:asciiTheme="minorEastAsia" w:hAnsiTheme="minorEastAsia"/>
          <w:sz w:val="22"/>
        </w:rPr>
      </w:pPr>
    </w:p>
    <w:p w14:paraId="41A7B048" w14:textId="77777777" w:rsidR="00D969AF" w:rsidRPr="003856A6" w:rsidRDefault="00D969AF">
      <w:pPr>
        <w:spacing w:line="276" w:lineRule="auto"/>
        <w:rPr>
          <w:rFonts w:asciiTheme="minorEastAsia" w:hAnsiTheme="minorEastAsia"/>
          <w:sz w:val="22"/>
        </w:rPr>
      </w:pPr>
    </w:p>
    <w:p w14:paraId="59228096" w14:textId="77777777" w:rsidR="00D969AF" w:rsidRPr="003856A6" w:rsidRDefault="00D969AF">
      <w:pPr>
        <w:spacing w:line="276" w:lineRule="auto"/>
        <w:rPr>
          <w:rFonts w:asciiTheme="minorEastAsia" w:hAnsiTheme="minorEastAsia"/>
          <w:sz w:val="22"/>
        </w:rPr>
      </w:pPr>
    </w:p>
    <w:p w14:paraId="1BABF0CE" w14:textId="77777777" w:rsidR="00D969AF" w:rsidRPr="003856A6" w:rsidRDefault="00D969AF">
      <w:pPr>
        <w:spacing w:line="276" w:lineRule="auto"/>
        <w:rPr>
          <w:rFonts w:asciiTheme="minorEastAsia" w:hAnsiTheme="minorEastAsia"/>
          <w:sz w:val="22"/>
        </w:rPr>
      </w:pPr>
    </w:p>
    <w:p w14:paraId="2E41E169" w14:textId="77777777" w:rsidR="00D969AF" w:rsidRPr="003856A6" w:rsidRDefault="00D969AF">
      <w:pPr>
        <w:spacing w:line="276" w:lineRule="auto"/>
        <w:rPr>
          <w:rFonts w:asciiTheme="minorEastAsia" w:hAnsiTheme="minorEastAsia"/>
          <w:sz w:val="22"/>
        </w:rPr>
      </w:pPr>
    </w:p>
    <w:p w14:paraId="30713311" w14:textId="77777777" w:rsidR="00D969AF" w:rsidRPr="003856A6" w:rsidRDefault="003133DB">
      <w:pPr>
        <w:spacing w:line="276" w:lineRule="auto"/>
        <w:ind w:right="330"/>
        <w:jc w:val="left"/>
        <w:rPr>
          <w:rFonts w:asciiTheme="minorEastAsia" w:hAnsiTheme="minorEastAsia"/>
          <w:sz w:val="22"/>
        </w:rPr>
      </w:pPr>
      <w:r w:rsidRPr="003856A6">
        <w:rPr>
          <w:rFonts w:asciiTheme="minorEastAsia" w:hAnsiTheme="minorEastAsia" w:hint="eastAsia"/>
          <w:sz w:val="22"/>
        </w:rPr>
        <w:t>投标人名称（加盖公章）：</w:t>
      </w:r>
    </w:p>
    <w:p w14:paraId="01C0D651" w14:textId="77777777" w:rsidR="00D969AF" w:rsidRPr="003856A6" w:rsidRDefault="00D969AF">
      <w:pPr>
        <w:spacing w:line="276" w:lineRule="auto"/>
        <w:jc w:val="left"/>
        <w:rPr>
          <w:rFonts w:asciiTheme="minorEastAsia" w:hAnsiTheme="minorEastAsia"/>
          <w:sz w:val="22"/>
        </w:rPr>
      </w:pPr>
    </w:p>
    <w:p w14:paraId="5DEA8B4F" w14:textId="77777777" w:rsidR="00D969AF" w:rsidRPr="003856A6" w:rsidRDefault="003133DB">
      <w:pPr>
        <w:spacing w:line="276" w:lineRule="auto"/>
        <w:jc w:val="left"/>
        <w:rPr>
          <w:rFonts w:asciiTheme="minorEastAsia" w:hAnsiTheme="minorEastAsia"/>
          <w:sz w:val="22"/>
        </w:rPr>
      </w:pPr>
      <w:r w:rsidRPr="003856A6">
        <w:rPr>
          <w:rFonts w:asciiTheme="minorEastAsia" w:hAnsiTheme="minorEastAsia" w:hint="eastAsia"/>
          <w:sz w:val="22"/>
        </w:rPr>
        <w:t>日      期：    年    月    日</w:t>
      </w:r>
      <w:r w:rsidRPr="003856A6">
        <w:rPr>
          <w:rFonts w:asciiTheme="minorEastAsia" w:hAnsiTheme="minorEastAsia" w:hint="eastAsia"/>
          <w:sz w:val="22"/>
        </w:rPr>
        <w:tab/>
      </w:r>
    </w:p>
    <w:p w14:paraId="09EF4426" w14:textId="77777777" w:rsidR="00D969AF" w:rsidRPr="003856A6" w:rsidRDefault="003133DB">
      <w:pPr>
        <w:keepNext/>
        <w:keepLines/>
        <w:tabs>
          <w:tab w:val="left" w:pos="1440"/>
          <w:tab w:val="left" w:pos="1620"/>
        </w:tabs>
        <w:spacing w:before="260" w:after="260" w:line="600" w:lineRule="exact"/>
        <w:jc w:val="left"/>
        <w:outlineLvl w:val="2"/>
        <w:rPr>
          <w:rFonts w:asciiTheme="minorEastAsia" w:hAnsiTheme="minorEastAsia"/>
          <w:spacing w:val="6"/>
          <w:sz w:val="32"/>
          <w:szCs w:val="32"/>
        </w:rPr>
      </w:pPr>
      <w:r w:rsidRPr="003856A6">
        <w:rPr>
          <w:rFonts w:asciiTheme="minorEastAsia" w:hAnsiTheme="minorEastAsia" w:hint="eastAsia"/>
          <w:b/>
          <w:sz w:val="22"/>
        </w:rPr>
        <w:br w:type="page"/>
      </w:r>
      <w:bookmarkStart w:id="76" w:name="_Toc10467375"/>
      <w:bookmarkStart w:id="77" w:name="OLE_LINK13"/>
      <w:bookmarkStart w:id="78" w:name="OLE_LINK14"/>
      <w:r w:rsidRPr="003856A6">
        <w:rPr>
          <w:rFonts w:asciiTheme="minorEastAsia" w:hAnsiTheme="minorEastAsia" w:hint="eastAsia"/>
          <w:b/>
          <w:sz w:val="24"/>
        </w:rPr>
        <w:lastRenderedPageBreak/>
        <w:t>（八）残疾人福利性单位声明函</w:t>
      </w:r>
      <w:bookmarkEnd w:id="76"/>
    </w:p>
    <w:bookmarkEnd w:id="77"/>
    <w:bookmarkEnd w:id="78"/>
    <w:p w14:paraId="3B16263E" w14:textId="77777777" w:rsidR="00D969AF" w:rsidRPr="003856A6" w:rsidRDefault="00D969AF">
      <w:pPr>
        <w:spacing w:line="588" w:lineRule="exact"/>
        <w:rPr>
          <w:rFonts w:asciiTheme="minorEastAsia" w:hAnsiTheme="minorEastAsia"/>
          <w:b/>
          <w:spacing w:val="6"/>
          <w:sz w:val="30"/>
          <w:szCs w:val="30"/>
        </w:rPr>
      </w:pPr>
    </w:p>
    <w:p w14:paraId="5BC5FA7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本单位郑重声明，根据《财政部 民政部 中国残疾人联合会关于促进残疾人就业政府采购政策的通知》（财库〔2017〕 141号）的规定，本单位为符合条件的残疾人福利性单位，且本单位参加______单位的__</w:t>
      </w:r>
      <w:r w:rsidRPr="003856A6">
        <w:rPr>
          <w:rFonts w:asciiTheme="minorEastAsia" w:hAnsiTheme="minorEastAsia" w:hint="eastAsia"/>
          <w:sz w:val="22"/>
          <w:u w:val="single"/>
        </w:rPr>
        <w:t>（项目名称）</w:t>
      </w:r>
      <w:r w:rsidRPr="003856A6">
        <w:rPr>
          <w:rFonts w:asciiTheme="minorEastAsia" w:hAnsiTheme="minorEastAsia" w:hint="eastAsia"/>
          <w:sz w:val="22"/>
        </w:rPr>
        <w:t>___项目采购活动提供本单位制造的货物（由本单位承担工程/提供服务），或者提供其他残疾人福利性单位制造的货物（不包括使用非残疾人福利性单位注册商标的货物）。</w:t>
      </w:r>
    </w:p>
    <w:p w14:paraId="55261D7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本单位对上述声明的真实性负责。如有虚假，将依法承担相应责任。</w:t>
      </w:r>
    </w:p>
    <w:p w14:paraId="32462D16"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cs="Times New Roman" w:hint="eastAsia"/>
          <w:sz w:val="22"/>
          <w:lang w:val="en-GB"/>
        </w:rPr>
        <w:t>备注：投标人若不符合以</w:t>
      </w:r>
      <w:r w:rsidRPr="003856A6">
        <w:rPr>
          <w:rFonts w:asciiTheme="minorEastAsia" w:hAnsiTheme="minorEastAsia" w:cs="Times New Roman"/>
          <w:sz w:val="22"/>
          <w:lang w:val="en-GB"/>
        </w:rPr>
        <w:t>上</w:t>
      </w:r>
      <w:r w:rsidRPr="003856A6">
        <w:rPr>
          <w:rFonts w:asciiTheme="minorEastAsia" w:hAnsiTheme="minorEastAsia" w:cs="Times New Roman" w:hint="eastAsia"/>
          <w:sz w:val="22"/>
          <w:lang w:val="en-GB"/>
        </w:rPr>
        <w:t>政策的，则无需提交此</w:t>
      </w:r>
      <w:r w:rsidRPr="003856A6">
        <w:rPr>
          <w:rFonts w:asciiTheme="minorEastAsia" w:hAnsiTheme="minorEastAsia" w:cs="Times New Roman"/>
          <w:sz w:val="22"/>
          <w:lang w:val="en-GB"/>
        </w:rPr>
        <w:t>函</w:t>
      </w:r>
      <w:r w:rsidRPr="003856A6">
        <w:rPr>
          <w:rFonts w:asciiTheme="minorEastAsia" w:hAnsiTheme="minorEastAsia" w:cs="Times New Roman" w:hint="eastAsia"/>
          <w:sz w:val="22"/>
          <w:lang w:val="en-GB"/>
        </w:rPr>
        <w:t>。</w:t>
      </w:r>
    </w:p>
    <w:p w14:paraId="493C7551" w14:textId="77777777" w:rsidR="00D969AF" w:rsidRPr="003856A6" w:rsidRDefault="00D969AF">
      <w:pPr>
        <w:spacing w:line="276" w:lineRule="auto"/>
        <w:ind w:firstLineChars="200" w:firstLine="440"/>
        <w:rPr>
          <w:rFonts w:asciiTheme="minorEastAsia" w:hAnsiTheme="minorEastAsia"/>
          <w:sz w:val="22"/>
        </w:rPr>
      </w:pPr>
    </w:p>
    <w:p w14:paraId="2F6D737A" w14:textId="77777777" w:rsidR="00D969AF" w:rsidRPr="003856A6" w:rsidRDefault="00D969AF">
      <w:pPr>
        <w:spacing w:line="276" w:lineRule="auto"/>
        <w:ind w:firstLineChars="200" w:firstLine="440"/>
        <w:rPr>
          <w:rFonts w:asciiTheme="minorEastAsia" w:hAnsiTheme="minorEastAsia"/>
          <w:sz w:val="22"/>
        </w:rPr>
      </w:pPr>
    </w:p>
    <w:p w14:paraId="14F3DB00" w14:textId="77777777" w:rsidR="00D969AF" w:rsidRPr="003856A6" w:rsidRDefault="00D969AF">
      <w:pPr>
        <w:spacing w:line="276" w:lineRule="auto"/>
        <w:ind w:firstLineChars="200" w:firstLine="440"/>
        <w:rPr>
          <w:rFonts w:asciiTheme="minorEastAsia" w:hAnsiTheme="minorEastAsia"/>
          <w:sz w:val="22"/>
        </w:rPr>
      </w:pPr>
    </w:p>
    <w:p w14:paraId="6A255402" w14:textId="77777777" w:rsidR="00D969AF" w:rsidRPr="003856A6" w:rsidRDefault="00D969AF">
      <w:pPr>
        <w:spacing w:line="276" w:lineRule="auto"/>
        <w:ind w:firstLineChars="200" w:firstLine="440"/>
        <w:rPr>
          <w:rFonts w:asciiTheme="minorEastAsia" w:hAnsiTheme="minorEastAsia"/>
          <w:sz w:val="22"/>
        </w:rPr>
      </w:pPr>
    </w:p>
    <w:p w14:paraId="3514B5BB" w14:textId="77777777" w:rsidR="00D969AF" w:rsidRPr="003856A6" w:rsidRDefault="00D969AF">
      <w:pPr>
        <w:spacing w:line="276" w:lineRule="auto"/>
        <w:ind w:firstLineChars="200" w:firstLine="440"/>
        <w:rPr>
          <w:rFonts w:asciiTheme="minorEastAsia" w:hAnsiTheme="minorEastAsia"/>
          <w:sz w:val="22"/>
        </w:rPr>
      </w:pPr>
    </w:p>
    <w:p w14:paraId="768C9B13" w14:textId="77777777" w:rsidR="00D969AF" w:rsidRPr="003856A6" w:rsidRDefault="003133DB">
      <w:pPr>
        <w:spacing w:line="276" w:lineRule="auto"/>
        <w:ind w:right="440"/>
        <w:jc w:val="left"/>
        <w:rPr>
          <w:rFonts w:asciiTheme="minorEastAsia" w:hAnsiTheme="minorEastAsia"/>
          <w:sz w:val="22"/>
        </w:rPr>
      </w:pPr>
      <w:r w:rsidRPr="003856A6">
        <w:rPr>
          <w:rFonts w:asciiTheme="minorEastAsia" w:hAnsiTheme="minorEastAsia" w:hint="eastAsia"/>
          <w:sz w:val="22"/>
        </w:rPr>
        <w:t>投标人名称（加盖公章）：</w:t>
      </w:r>
    </w:p>
    <w:p w14:paraId="0B26276F" w14:textId="77777777" w:rsidR="00D969AF" w:rsidRPr="003856A6" w:rsidRDefault="00D969AF">
      <w:pPr>
        <w:spacing w:line="276" w:lineRule="auto"/>
        <w:jc w:val="left"/>
        <w:rPr>
          <w:rFonts w:asciiTheme="minorEastAsia" w:hAnsiTheme="minorEastAsia"/>
          <w:sz w:val="22"/>
        </w:rPr>
      </w:pPr>
    </w:p>
    <w:p w14:paraId="51C386CB" w14:textId="77777777" w:rsidR="00D969AF" w:rsidRPr="003856A6" w:rsidRDefault="003133DB">
      <w:pPr>
        <w:spacing w:line="276" w:lineRule="auto"/>
        <w:jc w:val="left"/>
        <w:rPr>
          <w:rFonts w:asciiTheme="minorEastAsia" w:hAnsiTheme="minorEastAsia"/>
          <w:sz w:val="22"/>
        </w:rPr>
      </w:pPr>
      <w:r w:rsidRPr="003856A6">
        <w:rPr>
          <w:rFonts w:asciiTheme="minorEastAsia" w:hAnsiTheme="minorEastAsia" w:hint="eastAsia"/>
          <w:sz w:val="22"/>
        </w:rPr>
        <w:t>日      期：    年    月    日</w:t>
      </w:r>
      <w:r w:rsidRPr="003856A6">
        <w:rPr>
          <w:rFonts w:asciiTheme="minorEastAsia" w:hAnsiTheme="minorEastAsia" w:hint="eastAsia"/>
          <w:sz w:val="22"/>
        </w:rPr>
        <w:tab/>
      </w:r>
    </w:p>
    <w:p w14:paraId="5516FFCC" w14:textId="77777777" w:rsidR="00D969AF" w:rsidRPr="003856A6" w:rsidRDefault="00D969AF">
      <w:pPr>
        <w:spacing w:line="276" w:lineRule="auto"/>
        <w:rPr>
          <w:rFonts w:asciiTheme="minorEastAsia" w:hAnsiTheme="minorEastAsia"/>
          <w:sz w:val="22"/>
        </w:rPr>
      </w:pPr>
    </w:p>
    <w:p w14:paraId="6E601E15" w14:textId="77777777" w:rsidR="00D969AF" w:rsidRPr="003856A6" w:rsidRDefault="003133DB">
      <w:pPr>
        <w:keepNext/>
        <w:keepLines/>
        <w:tabs>
          <w:tab w:val="left" w:pos="1440"/>
          <w:tab w:val="left" w:pos="1620"/>
        </w:tabs>
        <w:spacing w:before="260" w:after="260" w:line="600" w:lineRule="exact"/>
        <w:jc w:val="center"/>
        <w:outlineLvl w:val="2"/>
        <w:rPr>
          <w:rFonts w:asciiTheme="minorEastAsia" w:hAnsiTheme="minorEastAsia"/>
          <w:b/>
          <w:szCs w:val="21"/>
        </w:rPr>
      </w:pPr>
      <w:r w:rsidRPr="003856A6">
        <w:rPr>
          <w:rFonts w:asciiTheme="minorEastAsia" w:hAnsiTheme="minorEastAsia" w:hint="eastAsia"/>
          <w:b/>
          <w:sz w:val="22"/>
        </w:rPr>
        <w:br w:type="page"/>
      </w:r>
      <w:bookmarkStart w:id="79" w:name="_Toc9764"/>
      <w:bookmarkStart w:id="80" w:name="_Toc10467376"/>
      <w:r w:rsidRPr="003856A6">
        <w:rPr>
          <w:rFonts w:asciiTheme="minorEastAsia" w:hAnsiTheme="minorEastAsia" w:hint="eastAsia"/>
          <w:b/>
          <w:sz w:val="24"/>
        </w:rPr>
        <w:lastRenderedPageBreak/>
        <w:t>（九）</w:t>
      </w:r>
      <w:bookmarkEnd w:id="79"/>
      <w:r w:rsidRPr="003856A6">
        <w:rPr>
          <w:rFonts w:asciiTheme="minorEastAsia" w:hAnsiTheme="minorEastAsia" w:hint="eastAsia"/>
          <w:b/>
          <w:sz w:val="24"/>
        </w:rPr>
        <w:t>政策适用性说明</w:t>
      </w:r>
      <w:bookmarkEnd w:id="80"/>
    </w:p>
    <w:p w14:paraId="786EF7D2" w14:textId="77777777" w:rsidR="00D969AF" w:rsidRPr="003856A6" w:rsidRDefault="00D969AF">
      <w:pPr>
        <w:spacing w:after="120" w:line="360" w:lineRule="auto"/>
        <w:ind w:firstLineChars="200" w:firstLine="420"/>
        <w:rPr>
          <w:rFonts w:asciiTheme="minorEastAsia" w:hAnsiTheme="minorEastAsia" w:cs="宋体"/>
          <w:szCs w:val="21"/>
        </w:rPr>
      </w:pPr>
    </w:p>
    <w:p w14:paraId="54263E94" w14:textId="77777777" w:rsidR="00D969AF" w:rsidRPr="003856A6" w:rsidRDefault="003133DB">
      <w:pPr>
        <w:spacing w:after="120" w:line="276" w:lineRule="auto"/>
        <w:ind w:firstLineChars="200" w:firstLine="440"/>
        <w:rPr>
          <w:rFonts w:asciiTheme="minorEastAsia" w:hAnsiTheme="minorEastAsia" w:cs="宋体"/>
          <w:sz w:val="22"/>
        </w:rPr>
      </w:pPr>
      <w:r w:rsidRPr="003856A6">
        <w:rPr>
          <w:rFonts w:asciiTheme="minorEastAsia" w:hAnsiTheme="minorEastAsia" w:cs="宋体" w:hint="eastAsia"/>
          <w:sz w:val="22"/>
        </w:rPr>
        <w:t>按照政府采购有关政策的要求，在本次的技术方案中，采用符合政策的小型或微型企业产品、节能产品、环境标志产品，主要产品与核心技术介绍说明如下：</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2236"/>
        <w:gridCol w:w="992"/>
        <w:gridCol w:w="1134"/>
        <w:gridCol w:w="851"/>
        <w:gridCol w:w="850"/>
        <w:gridCol w:w="993"/>
        <w:gridCol w:w="1559"/>
      </w:tblGrid>
      <w:tr w:rsidR="003856A6" w:rsidRPr="003856A6" w14:paraId="78008A59" w14:textId="77777777">
        <w:trPr>
          <w:trHeight w:val="20"/>
          <w:jc w:val="center"/>
        </w:trPr>
        <w:tc>
          <w:tcPr>
            <w:tcW w:w="623" w:type="dxa"/>
            <w:tcBorders>
              <w:top w:val="single" w:sz="4" w:space="0" w:color="auto"/>
              <w:left w:val="single" w:sz="4" w:space="0" w:color="auto"/>
              <w:bottom w:val="single" w:sz="4" w:space="0" w:color="auto"/>
              <w:right w:val="single" w:sz="4" w:space="0" w:color="auto"/>
            </w:tcBorders>
            <w:vAlign w:val="center"/>
          </w:tcPr>
          <w:p w14:paraId="5A3BA761" w14:textId="77777777" w:rsidR="00D969AF" w:rsidRPr="003856A6" w:rsidRDefault="003133DB">
            <w:pPr>
              <w:tabs>
                <w:tab w:val="left" w:pos="1260"/>
              </w:tabs>
              <w:spacing w:line="360" w:lineRule="auto"/>
              <w:ind w:leftChars="-25" w:left="-53" w:rightChars="-25" w:right="-53"/>
              <w:jc w:val="center"/>
              <w:rPr>
                <w:rFonts w:asciiTheme="minorEastAsia" w:hAnsiTheme="minorEastAsia" w:cs="宋体"/>
                <w:sz w:val="22"/>
                <w:lang w:val="en-GB"/>
              </w:rPr>
            </w:pPr>
            <w:r w:rsidRPr="003856A6">
              <w:rPr>
                <w:rFonts w:asciiTheme="minorEastAsia" w:hAnsiTheme="minorEastAsia" w:cs="宋体" w:hint="eastAsia"/>
                <w:sz w:val="22"/>
                <w:lang w:val="en-GB"/>
              </w:rPr>
              <w:t>序号</w:t>
            </w:r>
          </w:p>
        </w:tc>
        <w:tc>
          <w:tcPr>
            <w:tcW w:w="2236" w:type="dxa"/>
            <w:tcBorders>
              <w:top w:val="single" w:sz="4" w:space="0" w:color="auto"/>
              <w:left w:val="single" w:sz="4" w:space="0" w:color="auto"/>
              <w:bottom w:val="single" w:sz="4" w:space="0" w:color="auto"/>
              <w:right w:val="single" w:sz="4" w:space="0" w:color="auto"/>
            </w:tcBorders>
            <w:vAlign w:val="center"/>
          </w:tcPr>
          <w:p w14:paraId="3D91187E" w14:textId="77777777" w:rsidR="00D969AF" w:rsidRPr="003856A6" w:rsidRDefault="003133DB">
            <w:pPr>
              <w:tabs>
                <w:tab w:val="left" w:pos="1260"/>
              </w:tabs>
              <w:spacing w:line="360" w:lineRule="auto"/>
              <w:ind w:leftChars="-25" w:left="-53" w:rightChars="-25" w:right="-53"/>
              <w:jc w:val="center"/>
              <w:rPr>
                <w:rFonts w:asciiTheme="minorEastAsia" w:hAnsiTheme="minorEastAsia" w:cs="宋体"/>
                <w:sz w:val="22"/>
                <w:lang w:val="en-GB"/>
              </w:rPr>
            </w:pPr>
            <w:r w:rsidRPr="003856A6">
              <w:rPr>
                <w:rFonts w:asciiTheme="minorEastAsia" w:hAnsiTheme="minorEastAsia" w:cs="宋体" w:hint="eastAsia"/>
                <w:sz w:val="22"/>
                <w:lang w:val="en-GB"/>
              </w:rPr>
              <w:t>主要产品/技术名称</w:t>
            </w:r>
          </w:p>
          <w:p w14:paraId="026574F7" w14:textId="77777777" w:rsidR="00D969AF" w:rsidRPr="003856A6" w:rsidRDefault="003133DB">
            <w:pPr>
              <w:tabs>
                <w:tab w:val="left" w:pos="1260"/>
              </w:tabs>
              <w:spacing w:line="360" w:lineRule="auto"/>
              <w:ind w:leftChars="-25" w:left="-53" w:rightChars="-25" w:right="-53"/>
              <w:jc w:val="center"/>
              <w:rPr>
                <w:rFonts w:asciiTheme="minorEastAsia" w:hAnsiTheme="minorEastAsia" w:cs="宋体"/>
                <w:sz w:val="22"/>
                <w:lang w:val="en-GB"/>
              </w:rPr>
            </w:pPr>
            <w:r w:rsidRPr="003856A6">
              <w:rPr>
                <w:rFonts w:asciiTheme="minorEastAsia" w:hAnsiTheme="minorEastAsia" w:cs="宋体" w:hint="eastAsia"/>
                <w:sz w:val="22"/>
                <w:lang w:val="en-GB"/>
              </w:rPr>
              <w:t>（规格型号、注册商标）</w:t>
            </w:r>
          </w:p>
        </w:tc>
        <w:tc>
          <w:tcPr>
            <w:tcW w:w="992" w:type="dxa"/>
            <w:tcBorders>
              <w:top w:val="single" w:sz="4" w:space="0" w:color="auto"/>
              <w:left w:val="single" w:sz="4" w:space="0" w:color="auto"/>
              <w:bottom w:val="single" w:sz="4" w:space="0" w:color="auto"/>
              <w:right w:val="single" w:sz="4" w:space="0" w:color="auto"/>
            </w:tcBorders>
            <w:vAlign w:val="center"/>
          </w:tcPr>
          <w:p w14:paraId="0944DD62" w14:textId="77777777" w:rsidR="00D969AF" w:rsidRPr="003856A6" w:rsidRDefault="003133DB">
            <w:pPr>
              <w:tabs>
                <w:tab w:val="left" w:pos="1260"/>
              </w:tabs>
              <w:spacing w:line="360" w:lineRule="auto"/>
              <w:ind w:leftChars="-25" w:left="-53" w:rightChars="-25" w:right="-53"/>
              <w:jc w:val="center"/>
              <w:rPr>
                <w:rFonts w:asciiTheme="minorEastAsia" w:hAnsiTheme="minorEastAsia" w:cs="宋体"/>
                <w:sz w:val="22"/>
                <w:lang w:val="en-GB"/>
              </w:rPr>
            </w:pPr>
            <w:r w:rsidRPr="003856A6">
              <w:rPr>
                <w:rFonts w:asciiTheme="minorEastAsia" w:hAnsiTheme="minorEastAsia" w:cs="宋体" w:hint="eastAsia"/>
                <w:sz w:val="22"/>
                <w:lang w:val="en-GB"/>
              </w:rPr>
              <w:t>制造商</w:t>
            </w:r>
            <w:r w:rsidRPr="003856A6">
              <w:rPr>
                <w:rFonts w:asciiTheme="minorEastAsia" w:hAnsiTheme="minorEastAsia" w:cs="宋体" w:hint="eastAsia"/>
                <w:sz w:val="22"/>
                <w:lang w:val="en-GB"/>
              </w:rPr>
              <w:br/>
              <w:t>(开发商)</w:t>
            </w:r>
          </w:p>
        </w:tc>
        <w:tc>
          <w:tcPr>
            <w:tcW w:w="1134" w:type="dxa"/>
            <w:tcBorders>
              <w:top w:val="single" w:sz="4" w:space="0" w:color="auto"/>
              <w:left w:val="single" w:sz="4" w:space="0" w:color="auto"/>
              <w:bottom w:val="single" w:sz="4" w:space="0" w:color="auto"/>
              <w:right w:val="single" w:sz="4" w:space="0" w:color="auto"/>
            </w:tcBorders>
            <w:vAlign w:val="center"/>
          </w:tcPr>
          <w:p w14:paraId="31EDAE2E" w14:textId="77777777" w:rsidR="00D969AF" w:rsidRPr="003856A6" w:rsidRDefault="003133DB">
            <w:pPr>
              <w:tabs>
                <w:tab w:val="left" w:pos="1260"/>
              </w:tabs>
              <w:spacing w:line="360" w:lineRule="auto"/>
              <w:ind w:leftChars="-25" w:left="-53" w:rightChars="-25" w:right="-53"/>
              <w:jc w:val="center"/>
              <w:rPr>
                <w:rFonts w:asciiTheme="minorEastAsia" w:hAnsiTheme="minorEastAsia" w:cs="宋体"/>
                <w:sz w:val="22"/>
                <w:lang w:val="en-GB"/>
              </w:rPr>
            </w:pPr>
            <w:r w:rsidRPr="003856A6">
              <w:rPr>
                <w:rFonts w:asciiTheme="minorEastAsia" w:hAnsiTheme="minorEastAsia" w:cs="宋体" w:hint="eastAsia"/>
                <w:sz w:val="22"/>
                <w:lang w:val="en-GB"/>
              </w:rPr>
              <w:t>制造商</w:t>
            </w:r>
            <w:r w:rsidRPr="003856A6">
              <w:rPr>
                <w:rFonts w:asciiTheme="minorEastAsia" w:hAnsiTheme="minorEastAsia" w:cs="宋体" w:hint="eastAsia"/>
                <w:sz w:val="22"/>
                <w:lang w:val="en-GB"/>
              </w:rPr>
              <w:br/>
              <w:t>企业类型</w:t>
            </w:r>
          </w:p>
        </w:tc>
        <w:tc>
          <w:tcPr>
            <w:tcW w:w="851" w:type="dxa"/>
            <w:tcBorders>
              <w:top w:val="single" w:sz="4" w:space="0" w:color="auto"/>
              <w:left w:val="single" w:sz="4" w:space="0" w:color="auto"/>
              <w:bottom w:val="single" w:sz="4" w:space="0" w:color="auto"/>
              <w:right w:val="single" w:sz="4" w:space="0" w:color="auto"/>
            </w:tcBorders>
            <w:vAlign w:val="center"/>
          </w:tcPr>
          <w:p w14:paraId="063FE050" w14:textId="77777777" w:rsidR="00D969AF" w:rsidRPr="003856A6" w:rsidRDefault="003133DB">
            <w:pPr>
              <w:tabs>
                <w:tab w:val="left" w:pos="1260"/>
              </w:tabs>
              <w:spacing w:line="360" w:lineRule="auto"/>
              <w:ind w:leftChars="-25" w:left="-53" w:rightChars="-25" w:right="-53"/>
              <w:jc w:val="center"/>
              <w:rPr>
                <w:rFonts w:asciiTheme="minorEastAsia" w:hAnsiTheme="minorEastAsia" w:cs="宋体"/>
                <w:sz w:val="22"/>
                <w:lang w:val="en-GB"/>
              </w:rPr>
            </w:pPr>
            <w:r w:rsidRPr="003856A6">
              <w:rPr>
                <w:rFonts w:asciiTheme="minorEastAsia" w:hAnsiTheme="minorEastAsia" w:cs="宋体" w:hint="eastAsia"/>
                <w:sz w:val="22"/>
                <w:lang w:val="en-GB"/>
              </w:rPr>
              <w:t>节能</w:t>
            </w:r>
            <w:r w:rsidRPr="003856A6">
              <w:rPr>
                <w:rFonts w:asciiTheme="minorEastAsia" w:hAnsiTheme="minorEastAsia" w:cs="宋体" w:hint="eastAsia"/>
                <w:sz w:val="22"/>
                <w:lang w:val="en-GB"/>
              </w:rPr>
              <w:br/>
              <w:t>产品</w:t>
            </w:r>
          </w:p>
        </w:tc>
        <w:tc>
          <w:tcPr>
            <w:tcW w:w="850" w:type="dxa"/>
            <w:tcBorders>
              <w:top w:val="single" w:sz="4" w:space="0" w:color="auto"/>
              <w:left w:val="single" w:sz="4" w:space="0" w:color="auto"/>
              <w:bottom w:val="single" w:sz="4" w:space="0" w:color="auto"/>
              <w:right w:val="single" w:sz="4" w:space="0" w:color="auto"/>
            </w:tcBorders>
            <w:vAlign w:val="center"/>
          </w:tcPr>
          <w:p w14:paraId="5B8D1DD6" w14:textId="77777777" w:rsidR="00D969AF" w:rsidRPr="003856A6" w:rsidRDefault="003133DB">
            <w:pPr>
              <w:tabs>
                <w:tab w:val="left" w:pos="1260"/>
              </w:tabs>
              <w:spacing w:line="360" w:lineRule="auto"/>
              <w:ind w:leftChars="-25" w:left="-53" w:rightChars="-25" w:right="-53"/>
              <w:jc w:val="center"/>
              <w:rPr>
                <w:rFonts w:asciiTheme="minorEastAsia" w:hAnsiTheme="minorEastAsia" w:cs="宋体"/>
                <w:sz w:val="22"/>
                <w:lang w:val="en-GB"/>
              </w:rPr>
            </w:pPr>
            <w:r w:rsidRPr="003856A6">
              <w:rPr>
                <w:rFonts w:asciiTheme="minorEastAsia" w:hAnsiTheme="minorEastAsia" w:cs="宋体" w:hint="eastAsia"/>
                <w:sz w:val="22"/>
                <w:lang w:val="en-GB"/>
              </w:rPr>
              <w:t>环境标志产品</w:t>
            </w:r>
          </w:p>
        </w:tc>
        <w:tc>
          <w:tcPr>
            <w:tcW w:w="993" w:type="dxa"/>
            <w:tcBorders>
              <w:top w:val="single" w:sz="4" w:space="0" w:color="auto"/>
              <w:left w:val="single" w:sz="4" w:space="0" w:color="auto"/>
              <w:bottom w:val="single" w:sz="4" w:space="0" w:color="auto"/>
              <w:right w:val="single" w:sz="4" w:space="0" w:color="auto"/>
            </w:tcBorders>
            <w:vAlign w:val="center"/>
          </w:tcPr>
          <w:p w14:paraId="4FBE88D9" w14:textId="77777777" w:rsidR="00D969AF" w:rsidRPr="003856A6" w:rsidRDefault="003133DB">
            <w:pPr>
              <w:tabs>
                <w:tab w:val="left" w:pos="1260"/>
              </w:tabs>
              <w:spacing w:line="360" w:lineRule="auto"/>
              <w:ind w:leftChars="-25" w:left="-53" w:rightChars="-25" w:right="-53"/>
              <w:jc w:val="center"/>
              <w:rPr>
                <w:rFonts w:asciiTheme="minorEastAsia" w:hAnsiTheme="minorEastAsia" w:cs="宋体"/>
                <w:sz w:val="22"/>
                <w:lang w:val="en-GB"/>
              </w:rPr>
            </w:pPr>
            <w:r w:rsidRPr="003856A6">
              <w:rPr>
                <w:rFonts w:asciiTheme="minorEastAsia" w:hAnsiTheme="minorEastAsia" w:cs="宋体" w:hint="eastAsia"/>
                <w:sz w:val="22"/>
                <w:lang w:val="en-GB"/>
              </w:rPr>
              <w:t>认证证书编号</w:t>
            </w:r>
          </w:p>
        </w:tc>
        <w:tc>
          <w:tcPr>
            <w:tcW w:w="1559" w:type="dxa"/>
            <w:tcBorders>
              <w:top w:val="single" w:sz="4" w:space="0" w:color="auto"/>
              <w:left w:val="single" w:sz="4" w:space="0" w:color="auto"/>
              <w:bottom w:val="single" w:sz="4" w:space="0" w:color="auto"/>
              <w:right w:val="single" w:sz="4" w:space="0" w:color="auto"/>
            </w:tcBorders>
            <w:vAlign w:val="center"/>
          </w:tcPr>
          <w:p w14:paraId="5B94D6C7" w14:textId="77777777" w:rsidR="00D969AF" w:rsidRPr="003856A6" w:rsidRDefault="003133DB">
            <w:pPr>
              <w:tabs>
                <w:tab w:val="left" w:pos="1260"/>
              </w:tabs>
              <w:spacing w:line="360" w:lineRule="auto"/>
              <w:ind w:leftChars="-25" w:left="-53" w:rightChars="-25" w:right="-53"/>
              <w:jc w:val="center"/>
              <w:rPr>
                <w:rFonts w:asciiTheme="minorEastAsia" w:hAnsiTheme="minorEastAsia" w:cs="宋体"/>
                <w:sz w:val="22"/>
                <w:lang w:val="en-GB"/>
              </w:rPr>
            </w:pPr>
            <w:r w:rsidRPr="003856A6">
              <w:rPr>
                <w:rFonts w:asciiTheme="minorEastAsia" w:hAnsiTheme="minorEastAsia" w:cs="宋体" w:hint="eastAsia"/>
                <w:sz w:val="22"/>
                <w:lang w:val="en-GB"/>
              </w:rPr>
              <w:t>该产品报价在总报价中占比（%）</w:t>
            </w:r>
          </w:p>
        </w:tc>
      </w:tr>
      <w:tr w:rsidR="003856A6" w:rsidRPr="003856A6" w14:paraId="12E2F200" w14:textId="77777777">
        <w:trPr>
          <w:trHeight w:val="397"/>
          <w:jc w:val="center"/>
        </w:trPr>
        <w:tc>
          <w:tcPr>
            <w:tcW w:w="623" w:type="dxa"/>
            <w:tcBorders>
              <w:top w:val="single" w:sz="4" w:space="0" w:color="auto"/>
              <w:left w:val="single" w:sz="4" w:space="0" w:color="auto"/>
              <w:bottom w:val="single" w:sz="4" w:space="0" w:color="auto"/>
              <w:right w:val="single" w:sz="4" w:space="0" w:color="auto"/>
            </w:tcBorders>
            <w:vAlign w:val="center"/>
          </w:tcPr>
          <w:p w14:paraId="47C8746A"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2236" w:type="dxa"/>
            <w:tcBorders>
              <w:top w:val="single" w:sz="4" w:space="0" w:color="auto"/>
              <w:left w:val="single" w:sz="4" w:space="0" w:color="auto"/>
              <w:bottom w:val="single" w:sz="4" w:space="0" w:color="auto"/>
              <w:right w:val="single" w:sz="4" w:space="0" w:color="auto"/>
            </w:tcBorders>
            <w:vAlign w:val="center"/>
          </w:tcPr>
          <w:p w14:paraId="7026D88D"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1D4E9575"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AC86345"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24954FFE"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0F2A9BEB"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70AC3546"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14:paraId="1984B365"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r>
      <w:tr w:rsidR="003856A6" w:rsidRPr="003856A6" w14:paraId="7EFEE6D5" w14:textId="77777777">
        <w:trPr>
          <w:trHeight w:val="397"/>
          <w:jc w:val="center"/>
        </w:trPr>
        <w:tc>
          <w:tcPr>
            <w:tcW w:w="623" w:type="dxa"/>
            <w:tcBorders>
              <w:top w:val="single" w:sz="4" w:space="0" w:color="auto"/>
              <w:left w:val="single" w:sz="4" w:space="0" w:color="auto"/>
              <w:bottom w:val="single" w:sz="4" w:space="0" w:color="auto"/>
              <w:right w:val="single" w:sz="4" w:space="0" w:color="auto"/>
            </w:tcBorders>
            <w:vAlign w:val="center"/>
          </w:tcPr>
          <w:p w14:paraId="276AA858"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2236" w:type="dxa"/>
            <w:tcBorders>
              <w:top w:val="single" w:sz="4" w:space="0" w:color="auto"/>
              <w:left w:val="single" w:sz="4" w:space="0" w:color="auto"/>
              <w:bottom w:val="single" w:sz="4" w:space="0" w:color="auto"/>
              <w:right w:val="single" w:sz="4" w:space="0" w:color="auto"/>
            </w:tcBorders>
            <w:vAlign w:val="center"/>
          </w:tcPr>
          <w:p w14:paraId="41C8F03D"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54B53DCF"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48110C62"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5114F1CE"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2B8D3C63"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64525F8E"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14:paraId="4728B043"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r>
      <w:tr w:rsidR="003856A6" w:rsidRPr="003856A6" w14:paraId="28DACE70" w14:textId="77777777">
        <w:trPr>
          <w:trHeight w:val="397"/>
          <w:jc w:val="center"/>
        </w:trPr>
        <w:tc>
          <w:tcPr>
            <w:tcW w:w="623" w:type="dxa"/>
            <w:tcBorders>
              <w:top w:val="single" w:sz="4" w:space="0" w:color="auto"/>
              <w:left w:val="single" w:sz="4" w:space="0" w:color="auto"/>
              <w:bottom w:val="single" w:sz="4" w:space="0" w:color="auto"/>
              <w:right w:val="single" w:sz="4" w:space="0" w:color="auto"/>
            </w:tcBorders>
            <w:vAlign w:val="center"/>
          </w:tcPr>
          <w:p w14:paraId="13EA7A2F"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2236" w:type="dxa"/>
            <w:tcBorders>
              <w:top w:val="single" w:sz="4" w:space="0" w:color="auto"/>
              <w:left w:val="single" w:sz="4" w:space="0" w:color="auto"/>
              <w:bottom w:val="single" w:sz="4" w:space="0" w:color="auto"/>
              <w:right w:val="single" w:sz="4" w:space="0" w:color="auto"/>
            </w:tcBorders>
            <w:vAlign w:val="center"/>
          </w:tcPr>
          <w:p w14:paraId="255E19D8"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261232DC"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2335EF06"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671F8F7F"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40D0DE91"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27F73BF1"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14:paraId="52C3492B"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r>
      <w:tr w:rsidR="003856A6" w:rsidRPr="003856A6" w14:paraId="4E491DEA" w14:textId="77777777">
        <w:trPr>
          <w:trHeight w:val="397"/>
          <w:jc w:val="center"/>
        </w:trPr>
        <w:tc>
          <w:tcPr>
            <w:tcW w:w="623" w:type="dxa"/>
            <w:tcBorders>
              <w:top w:val="single" w:sz="4" w:space="0" w:color="auto"/>
              <w:left w:val="single" w:sz="4" w:space="0" w:color="auto"/>
              <w:bottom w:val="single" w:sz="4" w:space="0" w:color="auto"/>
              <w:right w:val="single" w:sz="4" w:space="0" w:color="auto"/>
            </w:tcBorders>
            <w:vAlign w:val="center"/>
          </w:tcPr>
          <w:p w14:paraId="6D2E7407"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2236" w:type="dxa"/>
            <w:tcBorders>
              <w:top w:val="single" w:sz="4" w:space="0" w:color="auto"/>
              <w:left w:val="single" w:sz="4" w:space="0" w:color="auto"/>
              <w:bottom w:val="single" w:sz="4" w:space="0" w:color="auto"/>
              <w:right w:val="single" w:sz="4" w:space="0" w:color="auto"/>
            </w:tcBorders>
            <w:vAlign w:val="center"/>
          </w:tcPr>
          <w:p w14:paraId="2A262C7A"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15850895"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2BA701D0"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40FD5F8E"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14:paraId="5347A001"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993" w:type="dxa"/>
            <w:tcBorders>
              <w:top w:val="single" w:sz="4" w:space="0" w:color="auto"/>
              <w:left w:val="single" w:sz="4" w:space="0" w:color="auto"/>
              <w:bottom w:val="single" w:sz="4" w:space="0" w:color="auto"/>
              <w:right w:val="single" w:sz="4" w:space="0" w:color="auto"/>
            </w:tcBorders>
            <w:vAlign w:val="center"/>
          </w:tcPr>
          <w:p w14:paraId="7DD222E5"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14:paraId="0191B7E9" w14:textId="77777777" w:rsidR="00D969AF" w:rsidRPr="003856A6" w:rsidRDefault="00D969AF">
            <w:pPr>
              <w:tabs>
                <w:tab w:val="left" w:pos="1260"/>
              </w:tabs>
              <w:spacing w:line="360" w:lineRule="auto"/>
              <w:ind w:leftChars="-25" w:left="-53" w:rightChars="-25" w:right="-53"/>
              <w:jc w:val="center"/>
              <w:rPr>
                <w:rFonts w:asciiTheme="minorEastAsia" w:hAnsiTheme="minorEastAsia" w:cs="宋体"/>
                <w:sz w:val="22"/>
                <w:lang w:val="en-GB"/>
              </w:rPr>
            </w:pPr>
          </w:p>
        </w:tc>
      </w:tr>
    </w:tbl>
    <w:p w14:paraId="660D83A8" w14:textId="77777777" w:rsidR="00D969AF" w:rsidRPr="003856A6" w:rsidRDefault="003133DB">
      <w:pPr>
        <w:shd w:val="clear" w:color="auto" w:fill="FFFFFF"/>
        <w:spacing w:line="276" w:lineRule="auto"/>
        <w:jc w:val="left"/>
        <w:rPr>
          <w:rFonts w:asciiTheme="minorEastAsia" w:hAnsiTheme="minorEastAsia" w:cs="Times New Roman"/>
          <w:sz w:val="22"/>
          <w:lang w:val="en-GB"/>
        </w:rPr>
      </w:pPr>
      <w:r w:rsidRPr="003856A6">
        <w:rPr>
          <w:rFonts w:asciiTheme="minorEastAsia" w:hAnsiTheme="minorEastAsia" w:cs="Times New Roman" w:hint="eastAsia"/>
          <w:sz w:val="22"/>
          <w:lang w:val="en-GB"/>
        </w:rPr>
        <w:t>注：</w:t>
      </w:r>
      <w:r w:rsidRPr="003856A6">
        <w:rPr>
          <w:rFonts w:asciiTheme="minorEastAsia" w:hAnsiTheme="minorEastAsia" w:cs="Times New Roman" w:hint="eastAsia"/>
          <w:sz w:val="22"/>
        </w:rPr>
        <w:t>1）</w:t>
      </w:r>
      <w:r w:rsidRPr="003856A6">
        <w:rPr>
          <w:rFonts w:asciiTheme="minorEastAsia" w:hAnsiTheme="minorEastAsia" w:cs="Times New Roman" w:hint="eastAsia"/>
          <w:sz w:val="22"/>
          <w:lang w:val="en-GB"/>
        </w:rPr>
        <w:t>制造商为小型或微型企业时才需要填“制造商企业类型”栏，填写内容为“小型”或“微型”；</w:t>
      </w:r>
    </w:p>
    <w:p w14:paraId="2F80ADAE" w14:textId="77777777" w:rsidR="00D969AF" w:rsidRPr="003856A6" w:rsidRDefault="003133DB">
      <w:pPr>
        <w:shd w:val="clear" w:color="auto" w:fill="FFFFFF"/>
        <w:spacing w:line="276" w:lineRule="auto"/>
        <w:ind w:firstLineChars="200" w:firstLine="440"/>
        <w:jc w:val="left"/>
        <w:rPr>
          <w:rFonts w:asciiTheme="minorEastAsia" w:hAnsiTheme="minorEastAsia" w:cs="Times New Roman"/>
          <w:sz w:val="22"/>
          <w:lang w:val="en-GB"/>
        </w:rPr>
      </w:pPr>
      <w:r w:rsidRPr="003856A6">
        <w:rPr>
          <w:rFonts w:asciiTheme="minorEastAsia" w:hAnsiTheme="minorEastAsia" w:cs="Times New Roman" w:hint="eastAsia"/>
          <w:sz w:val="22"/>
          <w:lang w:val="en-GB"/>
        </w:rPr>
        <w:t>2)“节能产品、环境标志产品”是属于国家行业主管部门颁布的《节能产品政府采购品目清单》、《环境标志产品政府采购品目清单》品目清单目录中的产品，须提供由《参与实施政府采购节能产品认证机构名录》、《参与实施政府采购环境标志产品认证机构名录》中确定的认证机构出具的处于有效期之内的节能产品认证证书、环境标志产品认证证书（复印件加盖投标人公章），并提供在中国政府采购网查询的截图(查询的证书编号与投标文件提供的认证证书编号应一致)。</w:t>
      </w:r>
    </w:p>
    <w:p w14:paraId="7693CA65" w14:textId="77777777" w:rsidR="00D969AF" w:rsidRPr="003856A6" w:rsidRDefault="003133DB">
      <w:pPr>
        <w:shd w:val="clear" w:color="auto" w:fill="FFFFFF"/>
        <w:spacing w:line="276" w:lineRule="auto"/>
        <w:ind w:firstLineChars="200" w:firstLine="440"/>
        <w:jc w:val="left"/>
        <w:rPr>
          <w:rFonts w:asciiTheme="minorEastAsia" w:hAnsiTheme="minorEastAsia" w:cs="Times New Roman"/>
          <w:b/>
          <w:sz w:val="22"/>
        </w:rPr>
      </w:pPr>
      <w:r w:rsidRPr="003856A6">
        <w:rPr>
          <w:rFonts w:asciiTheme="minorEastAsia" w:hAnsiTheme="minorEastAsia" w:cs="Times New Roman" w:hint="eastAsia"/>
          <w:sz w:val="22"/>
          <w:lang w:val="en-GB"/>
        </w:rPr>
        <w:t>备注：投标人若所投产品不符合政策的产品进行本次投标，则无需填写此表。</w:t>
      </w:r>
    </w:p>
    <w:p w14:paraId="1EC86AE5" w14:textId="77777777" w:rsidR="00D969AF" w:rsidRPr="003856A6" w:rsidRDefault="00D969AF">
      <w:pPr>
        <w:shd w:val="clear" w:color="auto" w:fill="FFFFFF"/>
        <w:spacing w:line="360" w:lineRule="auto"/>
        <w:rPr>
          <w:rFonts w:asciiTheme="minorEastAsia" w:hAnsiTheme="minorEastAsia" w:cs="Times New Roman"/>
          <w:b/>
          <w:bCs/>
          <w:sz w:val="22"/>
          <w:shd w:val="clear" w:color="auto" w:fill="FFFFFF"/>
        </w:rPr>
      </w:pPr>
    </w:p>
    <w:p w14:paraId="09B9A3BE" w14:textId="77777777" w:rsidR="00D969AF" w:rsidRPr="003856A6" w:rsidRDefault="00D969AF">
      <w:pPr>
        <w:shd w:val="clear" w:color="auto" w:fill="FFFFFF"/>
        <w:spacing w:line="360" w:lineRule="auto"/>
        <w:rPr>
          <w:rFonts w:asciiTheme="minorEastAsia" w:hAnsiTheme="minorEastAsia" w:cs="Times New Roman"/>
          <w:b/>
          <w:bCs/>
          <w:sz w:val="22"/>
          <w:shd w:val="clear" w:color="auto" w:fill="FFFFFF"/>
        </w:rPr>
      </w:pPr>
    </w:p>
    <w:p w14:paraId="31CB6D9E" w14:textId="77777777" w:rsidR="00D969AF" w:rsidRPr="003856A6" w:rsidRDefault="00D969AF">
      <w:pPr>
        <w:shd w:val="clear" w:color="auto" w:fill="FFFFFF"/>
        <w:spacing w:line="360" w:lineRule="auto"/>
        <w:rPr>
          <w:rFonts w:asciiTheme="minorEastAsia" w:hAnsiTheme="minorEastAsia" w:cs="Times New Roman"/>
          <w:b/>
          <w:bCs/>
          <w:sz w:val="22"/>
          <w:shd w:val="clear" w:color="auto" w:fill="FFFFFF"/>
        </w:rPr>
      </w:pPr>
    </w:p>
    <w:p w14:paraId="643905B6" w14:textId="77777777" w:rsidR="00D969AF" w:rsidRPr="003856A6" w:rsidRDefault="00D969AF">
      <w:pPr>
        <w:shd w:val="clear" w:color="auto" w:fill="FFFFFF"/>
        <w:spacing w:line="360" w:lineRule="auto"/>
        <w:rPr>
          <w:rFonts w:asciiTheme="minorEastAsia" w:hAnsiTheme="minorEastAsia" w:cs="Times New Roman"/>
          <w:b/>
          <w:bCs/>
          <w:sz w:val="22"/>
          <w:shd w:val="clear" w:color="auto" w:fill="FFFFFF"/>
        </w:rPr>
      </w:pPr>
    </w:p>
    <w:p w14:paraId="7A9D039C" w14:textId="77777777" w:rsidR="00D969AF" w:rsidRPr="003856A6" w:rsidRDefault="00D969AF">
      <w:pPr>
        <w:shd w:val="clear" w:color="auto" w:fill="FFFFFF"/>
        <w:spacing w:line="360" w:lineRule="auto"/>
        <w:rPr>
          <w:rFonts w:asciiTheme="minorEastAsia" w:hAnsiTheme="minorEastAsia" w:cs="Times New Roman"/>
          <w:b/>
          <w:bCs/>
          <w:sz w:val="22"/>
          <w:shd w:val="clear" w:color="auto" w:fill="FFFFFF"/>
        </w:rPr>
      </w:pPr>
    </w:p>
    <w:p w14:paraId="74A07879" w14:textId="77777777" w:rsidR="00D969AF" w:rsidRPr="003856A6" w:rsidRDefault="003133DB">
      <w:pPr>
        <w:spacing w:line="276" w:lineRule="auto"/>
        <w:ind w:right="440"/>
        <w:jc w:val="left"/>
        <w:rPr>
          <w:rFonts w:asciiTheme="minorEastAsia" w:hAnsiTheme="minorEastAsia"/>
          <w:sz w:val="22"/>
        </w:rPr>
      </w:pPr>
      <w:r w:rsidRPr="003856A6">
        <w:rPr>
          <w:rFonts w:asciiTheme="minorEastAsia" w:hAnsiTheme="minorEastAsia" w:hint="eastAsia"/>
          <w:sz w:val="22"/>
        </w:rPr>
        <w:t>投标人名称（加盖公章）：</w:t>
      </w:r>
    </w:p>
    <w:p w14:paraId="4B3A9D16" w14:textId="77777777" w:rsidR="00D969AF" w:rsidRPr="003856A6" w:rsidRDefault="00D969AF">
      <w:pPr>
        <w:spacing w:line="276" w:lineRule="auto"/>
        <w:jc w:val="left"/>
        <w:rPr>
          <w:rFonts w:asciiTheme="minorEastAsia" w:hAnsiTheme="minorEastAsia"/>
          <w:sz w:val="22"/>
        </w:rPr>
      </w:pPr>
    </w:p>
    <w:p w14:paraId="22A93AD2" w14:textId="77777777" w:rsidR="00D969AF" w:rsidRPr="003856A6" w:rsidRDefault="003133DB">
      <w:pPr>
        <w:spacing w:line="276" w:lineRule="auto"/>
        <w:jc w:val="left"/>
        <w:rPr>
          <w:rFonts w:asciiTheme="minorEastAsia" w:hAnsiTheme="minorEastAsia"/>
          <w:sz w:val="22"/>
        </w:rPr>
      </w:pPr>
      <w:r w:rsidRPr="003856A6">
        <w:rPr>
          <w:rFonts w:asciiTheme="minorEastAsia" w:hAnsiTheme="minorEastAsia" w:hint="eastAsia"/>
          <w:sz w:val="22"/>
        </w:rPr>
        <w:t>日      期：    年    月    日</w:t>
      </w:r>
      <w:r w:rsidRPr="003856A6">
        <w:rPr>
          <w:rFonts w:asciiTheme="minorEastAsia" w:hAnsiTheme="minorEastAsia" w:hint="eastAsia"/>
          <w:sz w:val="22"/>
        </w:rPr>
        <w:tab/>
      </w:r>
    </w:p>
    <w:p w14:paraId="51425E5C" w14:textId="77777777" w:rsidR="00D969AF" w:rsidRPr="003856A6" w:rsidRDefault="00D969AF">
      <w:pPr>
        <w:spacing w:line="276" w:lineRule="auto"/>
        <w:rPr>
          <w:rFonts w:asciiTheme="minorEastAsia" w:hAnsiTheme="minorEastAsia"/>
          <w:sz w:val="22"/>
        </w:rPr>
      </w:pPr>
    </w:p>
    <w:p w14:paraId="7A2AC19D"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szCs w:val="24"/>
        </w:rPr>
      </w:pPr>
      <w:bookmarkStart w:id="81" w:name="_Toc10467377"/>
      <w:r w:rsidRPr="003856A6">
        <w:rPr>
          <w:rFonts w:asciiTheme="minorEastAsia" w:hAnsiTheme="minorEastAsia" w:cs="Times New Roman" w:hint="eastAsia"/>
          <w:b/>
          <w:kern w:val="0"/>
          <w:sz w:val="24"/>
          <w:szCs w:val="24"/>
        </w:rPr>
        <w:lastRenderedPageBreak/>
        <w:t>（十）招标代理服务费承诺书</w:t>
      </w:r>
      <w:bookmarkEnd w:id="81"/>
    </w:p>
    <w:p w14:paraId="5552AE34" w14:textId="77777777" w:rsidR="00D969AF" w:rsidRPr="003856A6" w:rsidRDefault="00D969AF">
      <w:pPr>
        <w:spacing w:line="276" w:lineRule="auto"/>
        <w:rPr>
          <w:rFonts w:asciiTheme="minorEastAsia" w:hAnsiTheme="minorEastAsia"/>
          <w:sz w:val="22"/>
        </w:rPr>
      </w:pPr>
    </w:p>
    <w:p w14:paraId="5FF1D8A1" w14:textId="77777777" w:rsidR="00D969AF" w:rsidRPr="003856A6" w:rsidRDefault="00D969AF">
      <w:pPr>
        <w:spacing w:line="276" w:lineRule="auto"/>
        <w:rPr>
          <w:rFonts w:asciiTheme="minorEastAsia" w:hAnsiTheme="minorEastAsia"/>
          <w:sz w:val="22"/>
        </w:rPr>
      </w:pPr>
    </w:p>
    <w:p w14:paraId="5C108D3A"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致：广东和正招标有限公司</w:t>
      </w:r>
    </w:p>
    <w:p w14:paraId="0206C3C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我单位在贵司代理的</w:t>
      </w:r>
      <w:r w:rsidRPr="003856A6">
        <w:rPr>
          <w:rFonts w:asciiTheme="minorEastAsia" w:hAnsiTheme="minorEastAsia" w:hint="eastAsia"/>
          <w:sz w:val="22"/>
          <w:u w:val="single"/>
        </w:rPr>
        <w:t xml:space="preserve">   （项目名称）</w:t>
      </w:r>
      <w:r w:rsidRPr="003856A6">
        <w:rPr>
          <w:rFonts w:asciiTheme="minorEastAsia" w:hAnsiTheme="minorEastAsia" w:hint="eastAsia"/>
          <w:sz w:val="22"/>
        </w:rPr>
        <w:t>项目(项目编号：</w:t>
      </w:r>
      <w:r w:rsidRPr="003856A6">
        <w:rPr>
          <w:rFonts w:asciiTheme="minorEastAsia" w:hAnsiTheme="minorEastAsia" w:hint="eastAsia"/>
          <w:sz w:val="22"/>
          <w:u w:val="single"/>
        </w:rPr>
        <w:t xml:space="preserve">       </w:t>
      </w:r>
      <w:r w:rsidRPr="003856A6">
        <w:rPr>
          <w:rFonts w:asciiTheme="minorEastAsia" w:hAnsiTheme="minorEastAsia" w:hint="eastAsia"/>
          <w:sz w:val="22"/>
        </w:rPr>
        <w:t xml:space="preserve"> )招标中若获中标，我们承诺收到领取《中标通知书》通知后，在5日内向贵司缴纳招标代理服务费，否则视为放弃中标权利和义务。招标代理服务费以电汇、银行转账或经贵公司认可的一种方式，向贵公司即广东和正招标有限公司指定的银行账号，一次性支付招标代理服务费。</w:t>
      </w:r>
    </w:p>
    <w:p w14:paraId="5890D393" w14:textId="77777777" w:rsidR="00D969AF" w:rsidRPr="003856A6" w:rsidRDefault="00D969AF">
      <w:pPr>
        <w:spacing w:line="276" w:lineRule="auto"/>
        <w:rPr>
          <w:rFonts w:asciiTheme="minorEastAsia" w:hAnsiTheme="minorEastAsia"/>
          <w:sz w:val="22"/>
        </w:rPr>
      </w:pPr>
    </w:p>
    <w:p w14:paraId="4711900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特此承诺！</w:t>
      </w:r>
    </w:p>
    <w:p w14:paraId="07CF8DC1" w14:textId="77777777" w:rsidR="00D969AF" w:rsidRPr="003856A6" w:rsidRDefault="00D969AF">
      <w:pPr>
        <w:spacing w:line="276" w:lineRule="auto"/>
        <w:rPr>
          <w:rFonts w:asciiTheme="minorEastAsia" w:hAnsiTheme="minorEastAsia"/>
          <w:sz w:val="22"/>
        </w:rPr>
      </w:pPr>
    </w:p>
    <w:p w14:paraId="407DC87B" w14:textId="77777777" w:rsidR="00D969AF" w:rsidRPr="003856A6" w:rsidRDefault="00D969AF">
      <w:pPr>
        <w:spacing w:line="276" w:lineRule="auto"/>
        <w:rPr>
          <w:rFonts w:asciiTheme="minorEastAsia" w:hAnsiTheme="minorEastAsia"/>
          <w:sz w:val="22"/>
        </w:rPr>
      </w:pPr>
    </w:p>
    <w:p w14:paraId="3480E655" w14:textId="77777777" w:rsidR="00D969AF" w:rsidRPr="003856A6" w:rsidRDefault="00D969AF">
      <w:pPr>
        <w:spacing w:line="276" w:lineRule="auto"/>
        <w:rPr>
          <w:rFonts w:asciiTheme="minorEastAsia" w:hAnsiTheme="minorEastAsia"/>
          <w:sz w:val="22"/>
        </w:rPr>
      </w:pPr>
    </w:p>
    <w:p w14:paraId="501127F0" w14:textId="77777777" w:rsidR="00D969AF" w:rsidRPr="003856A6" w:rsidRDefault="00D969AF">
      <w:pPr>
        <w:spacing w:line="276" w:lineRule="auto"/>
        <w:rPr>
          <w:rFonts w:asciiTheme="minorEastAsia" w:hAnsiTheme="minorEastAsia"/>
          <w:sz w:val="22"/>
        </w:rPr>
      </w:pPr>
    </w:p>
    <w:p w14:paraId="3D3612F4" w14:textId="77777777" w:rsidR="00D969AF" w:rsidRPr="003856A6" w:rsidRDefault="00D969AF">
      <w:pPr>
        <w:spacing w:line="276" w:lineRule="auto"/>
        <w:rPr>
          <w:rFonts w:asciiTheme="minorEastAsia" w:hAnsiTheme="minorEastAsia"/>
          <w:sz w:val="22"/>
        </w:rPr>
      </w:pPr>
    </w:p>
    <w:p w14:paraId="5E8202A4"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投标人名称（加盖公章）：</w:t>
      </w:r>
    </w:p>
    <w:p w14:paraId="3CAC2BEA" w14:textId="77777777" w:rsidR="00D969AF" w:rsidRPr="003856A6" w:rsidRDefault="00D969AF">
      <w:pPr>
        <w:spacing w:line="276" w:lineRule="auto"/>
        <w:rPr>
          <w:rFonts w:asciiTheme="minorEastAsia" w:hAnsiTheme="minorEastAsia"/>
          <w:sz w:val="22"/>
        </w:rPr>
      </w:pPr>
    </w:p>
    <w:p w14:paraId="341D7DC9"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承诺日期：    年    月    日</w:t>
      </w:r>
    </w:p>
    <w:p w14:paraId="6A6F5053" w14:textId="77777777" w:rsidR="00D969AF" w:rsidRPr="003856A6" w:rsidRDefault="00D969AF">
      <w:pPr>
        <w:spacing w:line="276" w:lineRule="auto"/>
        <w:rPr>
          <w:rFonts w:asciiTheme="minorEastAsia" w:hAnsiTheme="minorEastAsia"/>
          <w:sz w:val="22"/>
        </w:rPr>
      </w:pPr>
    </w:p>
    <w:p w14:paraId="4B6964DB" w14:textId="77777777" w:rsidR="00D969AF" w:rsidRPr="003856A6" w:rsidRDefault="003133DB">
      <w:pPr>
        <w:widowControl/>
        <w:jc w:val="left"/>
        <w:rPr>
          <w:rFonts w:asciiTheme="minorEastAsia" w:hAnsiTheme="minorEastAsia"/>
          <w:sz w:val="22"/>
        </w:rPr>
      </w:pPr>
      <w:r w:rsidRPr="003856A6">
        <w:rPr>
          <w:rFonts w:asciiTheme="minorEastAsia" w:hAnsiTheme="minorEastAsia"/>
          <w:sz w:val="22"/>
        </w:rPr>
        <w:br w:type="page"/>
      </w:r>
    </w:p>
    <w:p w14:paraId="254F0432" w14:textId="77777777" w:rsidR="00D969AF" w:rsidRPr="003856A6" w:rsidRDefault="003133DB">
      <w:pPr>
        <w:keepNext/>
        <w:keepLines/>
        <w:spacing w:before="260" w:after="260" w:line="415" w:lineRule="auto"/>
        <w:jc w:val="center"/>
        <w:outlineLvl w:val="2"/>
        <w:rPr>
          <w:rFonts w:asciiTheme="minorEastAsia" w:hAnsiTheme="minorEastAsia" w:cs="Times New Roman"/>
          <w:b/>
          <w:kern w:val="0"/>
          <w:sz w:val="24"/>
        </w:rPr>
      </w:pPr>
      <w:bookmarkStart w:id="82" w:name="_Toc10467378"/>
      <w:r w:rsidRPr="003856A6">
        <w:rPr>
          <w:rFonts w:asciiTheme="minorEastAsia" w:hAnsiTheme="minorEastAsia" w:cs="Times New Roman" w:hint="eastAsia"/>
          <w:b/>
          <w:kern w:val="0"/>
          <w:sz w:val="24"/>
        </w:rPr>
        <w:lastRenderedPageBreak/>
        <w:t>（十一）其他资料</w:t>
      </w:r>
      <w:bookmarkEnd w:id="82"/>
    </w:p>
    <w:p w14:paraId="6360B573" w14:textId="77777777" w:rsidR="00D969AF" w:rsidRPr="003856A6" w:rsidRDefault="00D969AF">
      <w:pPr>
        <w:spacing w:line="276" w:lineRule="auto"/>
        <w:rPr>
          <w:rFonts w:asciiTheme="minorEastAsia" w:hAnsiTheme="minorEastAsia"/>
          <w:sz w:val="22"/>
        </w:rPr>
      </w:pPr>
    </w:p>
    <w:p w14:paraId="101DDAF7" w14:textId="77777777" w:rsidR="00D969AF" w:rsidRPr="003856A6" w:rsidRDefault="00D969AF">
      <w:pPr>
        <w:spacing w:line="480" w:lineRule="auto"/>
        <w:rPr>
          <w:rFonts w:asciiTheme="minorEastAsia" w:hAnsiTheme="minorEastAsia"/>
          <w:sz w:val="22"/>
        </w:rPr>
      </w:pPr>
    </w:p>
    <w:p w14:paraId="6465F591" w14:textId="77777777" w:rsidR="00D969AF" w:rsidRPr="003856A6" w:rsidRDefault="003133DB">
      <w:pPr>
        <w:spacing w:line="480" w:lineRule="auto"/>
        <w:rPr>
          <w:rFonts w:asciiTheme="minorEastAsia" w:hAnsiTheme="minorEastAsia"/>
          <w:sz w:val="22"/>
        </w:rPr>
      </w:pPr>
      <w:r w:rsidRPr="003856A6">
        <w:rPr>
          <w:rFonts w:asciiTheme="minorEastAsia" w:hAnsiTheme="minorEastAsia" w:hint="eastAsia"/>
          <w:sz w:val="22"/>
        </w:rPr>
        <w:t>1、招标文件要求提供的其他资料（如有）</w:t>
      </w:r>
    </w:p>
    <w:p w14:paraId="368AB296" w14:textId="77777777" w:rsidR="00D969AF" w:rsidRPr="003856A6" w:rsidRDefault="003133DB">
      <w:pPr>
        <w:spacing w:line="480" w:lineRule="auto"/>
        <w:rPr>
          <w:rFonts w:asciiTheme="minorEastAsia" w:hAnsiTheme="minorEastAsia"/>
          <w:sz w:val="22"/>
        </w:rPr>
      </w:pPr>
      <w:r w:rsidRPr="003856A6">
        <w:rPr>
          <w:rFonts w:asciiTheme="minorEastAsia" w:hAnsiTheme="minorEastAsia" w:hint="eastAsia"/>
          <w:sz w:val="22"/>
        </w:rPr>
        <w:t>2、投标人认为需要提供的其他资料（如有）</w:t>
      </w:r>
    </w:p>
    <w:p w14:paraId="01F20873" w14:textId="77777777" w:rsidR="00D969AF" w:rsidRPr="003856A6" w:rsidRDefault="00D969AF">
      <w:pPr>
        <w:spacing w:line="480" w:lineRule="auto"/>
        <w:rPr>
          <w:rFonts w:asciiTheme="minorEastAsia" w:hAnsiTheme="minorEastAsia"/>
          <w:sz w:val="22"/>
        </w:rPr>
      </w:pPr>
    </w:p>
    <w:p w14:paraId="3D3AE318" w14:textId="77777777" w:rsidR="00D969AF" w:rsidRPr="003856A6" w:rsidRDefault="003133DB">
      <w:pPr>
        <w:widowControl/>
        <w:jc w:val="left"/>
        <w:rPr>
          <w:rFonts w:asciiTheme="minorEastAsia" w:hAnsiTheme="minorEastAsia"/>
          <w:sz w:val="22"/>
        </w:rPr>
      </w:pPr>
      <w:r w:rsidRPr="003856A6">
        <w:rPr>
          <w:rFonts w:asciiTheme="minorEastAsia" w:hAnsiTheme="minorEastAsia"/>
          <w:sz w:val="22"/>
        </w:rPr>
        <w:br w:type="page"/>
      </w:r>
    </w:p>
    <w:p w14:paraId="1726D5DB"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83" w:name="_Toc10467379"/>
      <w:r w:rsidRPr="003856A6">
        <w:rPr>
          <w:rFonts w:asciiTheme="minorEastAsia" w:hAnsiTheme="minorEastAsia" w:cs="Times New Roman" w:hint="eastAsia"/>
          <w:b/>
          <w:bCs/>
          <w:kern w:val="0"/>
          <w:sz w:val="24"/>
        </w:rPr>
        <w:lastRenderedPageBreak/>
        <w:t>（十二）带“★”号条款响应情况表</w:t>
      </w:r>
      <w:bookmarkEnd w:id="83"/>
    </w:p>
    <w:p w14:paraId="47E6FDA3" w14:textId="77777777" w:rsidR="00D969AF" w:rsidRPr="003856A6" w:rsidRDefault="00D969AF">
      <w:pPr>
        <w:rPr>
          <w:rFonts w:asciiTheme="minorEastAsia" w:hAnsiTheme="minorEastAsia"/>
          <w:sz w:val="22"/>
        </w:rPr>
      </w:pPr>
    </w:p>
    <w:p w14:paraId="039D3035" w14:textId="77777777" w:rsidR="00D969AF" w:rsidRPr="003856A6" w:rsidRDefault="003133DB">
      <w:pPr>
        <w:spacing w:line="600" w:lineRule="exact"/>
        <w:rPr>
          <w:rFonts w:asciiTheme="minorEastAsia" w:hAnsiTheme="minorEastAsia"/>
          <w:sz w:val="22"/>
        </w:rPr>
      </w:pPr>
      <w:r w:rsidRPr="003856A6">
        <w:rPr>
          <w:rFonts w:asciiTheme="minorEastAsia" w:hAnsiTheme="minorEastAsia" w:hint="eastAsia"/>
          <w:sz w:val="22"/>
        </w:rPr>
        <w:t>项目名称：                                  项目编号：</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653"/>
        <w:gridCol w:w="1265"/>
        <w:gridCol w:w="1560"/>
        <w:gridCol w:w="1243"/>
        <w:gridCol w:w="1907"/>
      </w:tblGrid>
      <w:tr w:rsidR="003856A6" w:rsidRPr="003856A6" w14:paraId="6D7C3FDA" w14:textId="77777777">
        <w:trPr>
          <w:cantSplit/>
          <w:trHeight w:val="308"/>
        </w:trPr>
        <w:tc>
          <w:tcPr>
            <w:tcW w:w="3085" w:type="dxa"/>
            <w:gridSpan w:val="2"/>
            <w:tcBorders>
              <w:top w:val="single" w:sz="4" w:space="0" w:color="auto"/>
              <w:left w:val="single" w:sz="4" w:space="0" w:color="auto"/>
              <w:bottom w:val="single" w:sz="4" w:space="0" w:color="auto"/>
              <w:right w:val="single" w:sz="4" w:space="0" w:color="auto"/>
            </w:tcBorders>
            <w:vAlign w:val="center"/>
          </w:tcPr>
          <w:p w14:paraId="404F1A80"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招标文件要求</w:t>
            </w:r>
          </w:p>
        </w:tc>
        <w:tc>
          <w:tcPr>
            <w:tcW w:w="2825" w:type="dxa"/>
            <w:gridSpan w:val="2"/>
            <w:tcBorders>
              <w:top w:val="single" w:sz="4" w:space="0" w:color="auto"/>
              <w:left w:val="single" w:sz="4" w:space="0" w:color="auto"/>
              <w:bottom w:val="single" w:sz="4" w:space="0" w:color="auto"/>
              <w:right w:val="single" w:sz="4" w:space="0" w:color="auto"/>
            </w:tcBorders>
            <w:vAlign w:val="center"/>
          </w:tcPr>
          <w:p w14:paraId="35B871A6"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响应文件内容</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14:paraId="7FECBC47"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响应情况</w:t>
            </w:r>
          </w:p>
        </w:tc>
        <w:tc>
          <w:tcPr>
            <w:tcW w:w="1907" w:type="dxa"/>
            <w:vMerge w:val="restart"/>
            <w:tcBorders>
              <w:top w:val="single" w:sz="4" w:space="0" w:color="auto"/>
              <w:left w:val="single" w:sz="4" w:space="0" w:color="auto"/>
              <w:bottom w:val="single" w:sz="4" w:space="0" w:color="auto"/>
              <w:right w:val="single" w:sz="4" w:space="0" w:color="auto"/>
            </w:tcBorders>
            <w:vAlign w:val="center"/>
          </w:tcPr>
          <w:p w14:paraId="37FFDADE"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证明资料对应响应文件页码</w:t>
            </w:r>
          </w:p>
        </w:tc>
      </w:tr>
      <w:tr w:rsidR="003856A6" w:rsidRPr="003856A6" w14:paraId="52C07007" w14:textId="77777777">
        <w:trPr>
          <w:cantSplit/>
          <w:trHeight w:val="141"/>
        </w:trPr>
        <w:tc>
          <w:tcPr>
            <w:tcW w:w="1432" w:type="dxa"/>
            <w:tcBorders>
              <w:top w:val="single" w:sz="4" w:space="0" w:color="auto"/>
              <w:left w:val="single" w:sz="4" w:space="0" w:color="auto"/>
              <w:bottom w:val="single" w:sz="4" w:space="0" w:color="auto"/>
              <w:right w:val="single" w:sz="4" w:space="0" w:color="auto"/>
            </w:tcBorders>
            <w:vAlign w:val="center"/>
          </w:tcPr>
          <w:p w14:paraId="52AA79CB"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条款号</w:t>
            </w:r>
          </w:p>
        </w:tc>
        <w:tc>
          <w:tcPr>
            <w:tcW w:w="1653" w:type="dxa"/>
            <w:tcBorders>
              <w:top w:val="single" w:sz="4" w:space="0" w:color="auto"/>
              <w:left w:val="single" w:sz="4" w:space="0" w:color="auto"/>
              <w:bottom w:val="single" w:sz="4" w:space="0" w:color="auto"/>
              <w:right w:val="single" w:sz="4" w:space="0" w:color="auto"/>
            </w:tcBorders>
            <w:vAlign w:val="center"/>
          </w:tcPr>
          <w:p w14:paraId="710F344A"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简要内容</w:t>
            </w:r>
          </w:p>
        </w:tc>
        <w:tc>
          <w:tcPr>
            <w:tcW w:w="1265" w:type="dxa"/>
            <w:tcBorders>
              <w:top w:val="single" w:sz="4" w:space="0" w:color="auto"/>
              <w:left w:val="single" w:sz="4" w:space="0" w:color="auto"/>
              <w:bottom w:val="single" w:sz="4" w:space="0" w:color="auto"/>
              <w:right w:val="single" w:sz="4" w:space="0" w:color="auto"/>
            </w:tcBorders>
            <w:vAlign w:val="center"/>
          </w:tcPr>
          <w:p w14:paraId="6F55E906"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条款号</w:t>
            </w:r>
          </w:p>
        </w:tc>
        <w:tc>
          <w:tcPr>
            <w:tcW w:w="1560" w:type="dxa"/>
            <w:tcBorders>
              <w:top w:val="single" w:sz="4" w:space="0" w:color="auto"/>
              <w:left w:val="single" w:sz="4" w:space="0" w:color="auto"/>
              <w:bottom w:val="single" w:sz="4" w:space="0" w:color="auto"/>
              <w:right w:val="single" w:sz="4" w:space="0" w:color="auto"/>
            </w:tcBorders>
            <w:vAlign w:val="center"/>
          </w:tcPr>
          <w:p w14:paraId="4DD98BFB"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实质响应的具体内容</w:t>
            </w:r>
          </w:p>
        </w:tc>
        <w:tc>
          <w:tcPr>
            <w:tcW w:w="1243" w:type="dxa"/>
            <w:vMerge/>
            <w:tcBorders>
              <w:top w:val="single" w:sz="4" w:space="0" w:color="auto"/>
              <w:left w:val="single" w:sz="4" w:space="0" w:color="auto"/>
              <w:bottom w:val="single" w:sz="4" w:space="0" w:color="auto"/>
              <w:right w:val="single" w:sz="4" w:space="0" w:color="auto"/>
            </w:tcBorders>
            <w:vAlign w:val="center"/>
          </w:tcPr>
          <w:p w14:paraId="2DDBFF51" w14:textId="77777777" w:rsidR="00D969AF" w:rsidRPr="003856A6" w:rsidRDefault="00D969AF">
            <w:pPr>
              <w:widowControl/>
              <w:jc w:val="left"/>
              <w:rPr>
                <w:rFonts w:asciiTheme="minorEastAsia" w:hAnsiTheme="minorEastAsia"/>
                <w:sz w:val="22"/>
              </w:rPr>
            </w:pPr>
          </w:p>
        </w:tc>
        <w:tc>
          <w:tcPr>
            <w:tcW w:w="1907" w:type="dxa"/>
            <w:vMerge/>
            <w:tcBorders>
              <w:top w:val="single" w:sz="4" w:space="0" w:color="auto"/>
              <w:left w:val="single" w:sz="4" w:space="0" w:color="auto"/>
              <w:bottom w:val="single" w:sz="4" w:space="0" w:color="auto"/>
              <w:right w:val="single" w:sz="4" w:space="0" w:color="auto"/>
            </w:tcBorders>
            <w:vAlign w:val="center"/>
          </w:tcPr>
          <w:p w14:paraId="6BDE85D0" w14:textId="77777777" w:rsidR="00D969AF" w:rsidRPr="003856A6" w:rsidRDefault="00D969AF">
            <w:pPr>
              <w:widowControl/>
              <w:jc w:val="left"/>
              <w:rPr>
                <w:rFonts w:asciiTheme="minorEastAsia" w:hAnsiTheme="minorEastAsia"/>
                <w:sz w:val="22"/>
              </w:rPr>
            </w:pPr>
          </w:p>
        </w:tc>
      </w:tr>
      <w:tr w:rsidR="003856A6" w:rsidRPr="003856A6" w14:paraId="72E6D0B5"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3B9692F0"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1A8FC53A"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188DF2DA"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18AA5231"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591FCFBB"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34712009" w14:textId="77777777" w:rsidR="00D969AF" w:rsidRPr="003856A6" w:rsidRDefault="00D969AF">
            <w:pPr>
              <w:rPr>
                <w:rFonts w:asciiTheme="minorEastAsia" w:hAnsiTheme="minorEastAsia"/>
                <w:sz w:val="22"/>
              </w:rPr>
            </w:pPr>
          </w:p>
        </w:tc>
      </w:tr>
      <w:tr w:rsidR="003856A6" w:rsidRPr="003856A6" w14:paraId="3ADC0AFA" w14:textId="77777777">
        <w:trPr>
          <w:trHeight w:val="293"/>
        </w:trPr>
        <w:tc>
          <w:tcPr>
            <w:tcW w:w="1432" w:type="dxa"/>
            <w:tcBorders>
              <w:top w:val="single" w:sz="4" w:space="0" w:color="auto"/>
              <w:left w:val="single" w:sz="4" w:space="0" w:color="auto"/>
              <w:bottom w:val="single" w:sz="4" w:space="0" w:color="auto"/>
              <w:right w:val="single" w:sz="4" w:space="0" w:color="auto"/>
            </w:tcBorders>
          </w:tcPr>
          <w:p w14:paraId="1BE1AEFC"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3C02BD82"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502CF466"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67A8D487"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52EE3953"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181A0FC7" w14:textId="77777777" w:rsidR="00D969AF" w:rsidRPr="003856A6" w:rsidRDefault="00D969AF">
            <w:pPr>
              <w:rPr>
                <w:rFonts w:asciiTheme="minorEastAsia" w:hAnsiTheme="minorEastAsia"/>
                <w:sz w:val="22"/>
              </w:rPr>
            </w:pPr>
          </w:p>
        </w:tc>
      </w:tr>
      <w:tr w:rsidR="003856A6" w:rsidRPr="003856A6" w14:paraId="3F2464C0"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269DEFD0"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1405D3FC"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3EA220B8"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6CCE1932"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39A971A6"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3479C918" w14:textId="77777777" w:rsidR="00D969AF" w:rsidRPr="003856A6" w:rsidRDefault="00D969AF">
            <w:pPr>
              <w:rPr>
                <w:rFonts w:asciiTheme="minorEastAsia" w:hAnsiTheme="minorEastAsia"/>
                <w:sz w:val="22"/>
              </w:rPr>
            </w:pPr>
          </w:p>
        </w:tc>
      </w:tr>
      <w:tr w:rsidR="003856A6" w:rsidRPr="003856A6" w14:paraId="6C39200B" w14:textId="77777777">
        <w:trPr>
          <w:trHeight w:val="293"/>
        </w:trPr>
        <w:tc>
          <w:tcPr>
            <w:tcW w:w="1432" w:type="dxa"/>
            <w:tcBorders>
              <w:top w:val="single" w:sz="4" w:space="0" w:color="auto"/>
              <w:left w:val="single" w:sz="4" w:space="0" w:color="auto"/>
              <w:bottom w:val="single" w:sz="4" w:space="0" w:color="auto"/>
              <w:right w:val="single" w:sz="4" w:space="0" w:color="auto"/>
            </w:tcBorders>
          </w:tcPr>
          <w:p w14:paraId="7239FB14"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35622C99"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1255A6A7"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7AE70990"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0C66E2A9"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62121EEC" w14:textId="77777777" w:rsidR="00D969AF" w:rsidRPr="003856A6" w:rsidRDefault="00D969AF">
            <w:pPr>
              <w:rPr>
                <w:rFonts w:asciiTheme="minorEastAsia" w:hAnsiTheme="minorEastAsia"/>
                <w:sz w:val="22"/>
              </w:rPr>
            </w:pPr>
          </w:p>
        </w:tc>
      </w:tr>
      <w:tr w:rsidR="003856A6" w:rsidRPr="003856A6" w14:paraId="24AB9BD7"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668F3DCE"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2042F2C3"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4367DE09"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02BDC5C8"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45593A36"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0B1AF813" w14:textId="77777777" w:rsidR="00D969AF" w:rsidRPr="003856A6" w:rsidRDefault="00D969AF">
            <w:pPr>
              <w:rPr>
                <w:rFonts w:asciiTheme="minorEastAsia" w:hAnsiTheme="minorEastAsia"/>
                <w:sz w:val="22"/>
              </w:rPr>
            </w:pPr>
          </w:p>
        </w:tc>
      </w:tr>
      <w:tr w:rsidR="003856A6" w:rsidRPr="003856A6" w14:paraId="2043A2BF"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66863DA7"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46F81280"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35EA8261"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0098A0D4"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7A5E9378"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194C541D" w14:textId="77777777" w:rsidR="00D969AF" w:rsidRPr="003856A6" w:rsidRDefault="00D969AF">
            <w:pPr>
              <w:rPr>
                <w:rFonts w:asciiTheme="minorEastAsia" w:hAnsiTheme="minorEastAsia"/>
                <w:sz w:val="22"/>
              </w:rPr>
            </w:pPr>
          </w:p>
        </w:tc>
      </w:tr>
      <w:tr w:rsidR="003856A6" w:rsidRPr="003856A6" w14:paraId="22BAC96E"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5DC7346E"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3E333EE5"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4F00B65A"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69606865"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3291D265"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1F412F28" w14:textId="77777777" w:rsidR="00D969AF" w:rsidRPr="003856A6" w:rsidRDefault="00D969AF">
            <w:pPr>
              <w:rPr>
                <w:rFonts w:asciiTheme="minorEastAsia" w:hAnsiTheme="minorEastAsia"/>
                <w:sz w:val="22"/>
              </w:rPr>
            </w:pPr>
          </w:p>
        </w:tc>
      </w:tr>
      <w:tr w:rsidR="003856A6" w:rsidRPr="003856A6" w14:paraId="78FCDEF9"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72CE47C4"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6EA41CFE"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28F9209B"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7864962C"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45E21B35"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0E3A9899" w14:textId="77777777" w:rsidR="00D969AF" w:rsidRPr="003856A6" w:rsidRDefault="00D969AF">
            <w:pPr>
              <w:rPr>
                <w:rFonts w:asciiTheme="minorEastAsia" w:hAnsiTheme="minorEastAsia"/>
                <w:sz w:val="22"/>
              </w:rPr>
            </w:pPr>
          </w:p>
        </w:tc>
      </w:tr>
      <w:tr w:rsidR="003856A6" w:rsidRPr="003856A6" w14:paraId="2E663C78"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1802FBE8"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4586BA17"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5C9DD0C8"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2D5F6CFD"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40E4E1B4"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27B38E49" w14:textId="77777777" w:rsidR="00D969AF" w:rsidRPr="003856A6" w:rsidRDefault="00D969AF">
            <w:pPr>
              <w:rPr>
                <w:rFonts w:asciiTheme="minorEastAsia" w:hAnsiTheme="minorEastAsia"/>
                <w:sz w:val="22"/>
              </w:rPr>
            </w:pPr>
          </w:p>
        </w:tc>
      </w:tr>
      <w:tr w:rsidR="003856A6" w:rsidRPr="003856A6" w14:paraId="37BDEAC9"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232A990B"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343DFF7B"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497EEC46"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253B040F"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641789FD"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7615A73E" w14:textId="77777777" w:rsidR="00D969AF" w:rsidRPr="003856A6" w:rsidRDefault="00D969AF">
            <w:pPr>
              <w:rPr>
                <w:rFonts w:asciiTheme="minorEastAsia" w:hAnsiTheme="minorEastAsia"/>
                <w:sz w:val="22"/>
              </w:rPr>
            </w:pPr>
          </w:p>
        </w:tc>
      </w:tr>
      <w:tr w:rsidR="00D969AF" w:rsidRPr="003856A6" w14:paraId="61CA2D52"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0BE50534"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6C0549BF"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21EB0486"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50193DF4"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736A9919"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5B803DA8" w14:textId="77777777" w:rsidR="00D969AF" w:rsidRPr="003856A6" w:rsidRDefault="00D969AF">
            <w:pPr>
              <w:rPr>
                <w:rFonts w:asciiTheme="minorEastAsia" w:hAnsiTheme="minorEastAsia"/>
                <w:sz w:val="22"/>
              </w:rPr>
            </w:pPr>
          </w:p>
        </w:tc>
      </w:tr>
    </w:tbl>
    <w:p w14:paraId="24399415" w14:textId="77777777" w:rsidR="00D969AF" w:rsidRPr="003856A6" w:rsidRDefault="00D969AF">
      <w:pPr>
        <w:spacing w:after="120" w:line="276" w:lineRule="auto"/>
        <w:rPr>
          <w:rFonts w:asciiTheme="minorEastAsia" w:hAnsiTheme="minorEastAsia"/>
          <w:sz w:val="22"/>
        </w:rPr>
      </w:pPr>
    </w:p>
    <w:p w14:paraId="4FF2B5AE" w14:textId="77777777" w:rsidR="00D969AF" w:rsidRPr="003856A6" w:rsidRDefault="003133DB">
      <w:pPr>
        <w:spacing w:after="120" w:line="276" w:lineRule="auto"/>
        <w:rPr>
          <w:rFonts w:asciiTheme="minorEastAsia" w:hAnsiTheme="minorEastAsia"/>
          <w:sz w:val="22"/>
        </w:rPr>
      </w:pPr>
      <w:r w:rsidRPr="003856A6">
        <w:rPr>
          <w:rFonts w:asciiTheme="minorEastAsia" w:hAnsiTheme="minorEastAsia" w:hint="eastAsia"/>
          <w:sz w:val="22"/>
        </w:rPr>
        <w:t>注：1）投标人应按照用户需求书带“★”号条款要求内容作响应，不能作出全面响应且不满足要求的作废标处理。</w:t>
      </w:r>
    </w:p>
    <w:p w14:paraId="2D30BC1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2）用户需求及评分标准中有特别要求提供证明资料的须填写证明资料所对应的响应文件页码。</w:t>
      </w:r>
    </w:p>
    <w:p w14:paraId="41AB8236" w14:textId="77777777" w:rsidR="00D969AF" w:rsidRPr="003856A6" w:rsidRDefault="00D969AF">
      <w:pPr>
        <w:spacing w:line="276" w:lineRule="auto"/>
        <w:rPr>
          <w:rFonts w:asciiTheme="minorEastAsia" w:hAnsiTheme="minorEastAsia"/>
          <w:sz w:val="22"/>
        </w:rPr>
      </w:pPr>
    </w:p>
    <w:p w14:paraId="6BAF27A2" w14:textId="77777777" w:rsidR="00D969AF" w:rsidRPr="003856A6" w:rsidRDefault="00D969AF">
      <w:pPr>
        <w:spacing w:line="276" w:lineRule="auto"/>
        <w:rPr>
          <w:rFonts w:asciiTheme="minorEastAsia" w:hAnsiTheme="minorEastAsia"/>
          <w:sz w:val="22"/>
        </w:rPr>
      </w:pPr>
    </w:p>
    <w:p w14:paraId="39905FC6" w14:textId="77777777" w:rsidR="00D969AF" w:rsidRPr="003856A6" w:rsidRDefault="00D969AF">
      <w:pPr>
        <w:spacing w:line="276" w:lineRule="auto"/>
        <w:rPr>
          <w:rFonts w:asciiTheme="minorEastAsia" w:hAnsiTheme="minorEastAsia"/>
          <w:sz w:val="22"/>
        </w:rPr>
      </w:pPr>
    </w:p>
    <w:p w14:paraId="72B6F463" w14:textId="77777777" w:rsidR="00D969AF" w:rsidRPr="003856A6" w:rsidRDefault="00D969AF">
      <w:pPr>
        <w:spacing w:line="276" w:lineRule="auto"/>
        <w:rPr>
          <w:rFonts w:asciiTheme="minorEastAsia" w:hAnsiTheme="minorEastAsia"/>
          <w:sz w:val="22"/>
        </w:rPr>
      </w:pPr>
    </w:p>
    <w:p w14:paraId="6FCA626A" w14:textId="77777777" w:rsidR="00D969AF" w:rsidRPr="003856A6" w:rsidRDefault="00D969AF">
      <w:pPr>
        <w:spacing w:line="276" w:lineRule="auto"/>
        <w:rPr>
          <w:rFonts w:asciiTheme="minorEastAsia" w:hAnsiTheme="minorEastAsia"/>
          <w:sz w:val="22"/>
        </w:rPr>
      </w:pPr>
    </w:p>
    <w:p w14:paraId="422E5E70"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投标人名称（加盖公章）：                         </w:t>
      </w:r>
      <w:r w:rsidRPr="003856A6">
        <w:rPr>
          <w:rFonts w:asciiTheme="minorEastAsia" w:hAnsiTheme="minorEastAsia" w:hint="eastAsia"/>
          <w:sz w:val="22"/>
        </w:rPr>
        <w:tab/>
      </w:r>
    </w:p>
    <w:p w14:paraId="07E9D81E" w14:textId="77777777" w:rsidR="00D969AF" w:rsidRPr="003856A6" w:rsidRDefault="00D969AF">
      <w:pPr>
        <w:spacing w:line="276" w:lineRule="auto"/>
        <w:rPr>
          <w:rFonts w:asciiTheme="minorEastAsia" w:hAnsiTheme="minorEastAsia"/>
          <w:sz w:val="22"/>
        </w:rPr>
      </w:pPr>
    </w:p>
    <w:p w14:paraId="311499D1"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日       期：    年    月    日</w:t>
      </w:r>
      <w:r w:rsidRPr="003856A6">
        <w:rPr>
          <w:rFonts w:asciiTheme="minorEastAsia" w:hAnsiTheme="minorEastAsia" w:hint="eastAsia"/>
          <w:sz w:val="22"/>
        </w:rPr>
        <w:tab/>
      </w:r>
    </w:p>
    <w:p w14:paraId="7E5DB320" w14:textId="77777777" w:rsidR="00D969AF" w:rsidRPr="003856A6" w:rsidRDefault="00D969AF">
      <w:pPr>
        <w:spacing w:line="276" w:lineRule="auto"/>
        <w:rPr>
          <w:rFonts w:asciiTheme="minorEastAsia" w:hAnsiTheme="minorEastAsia"/>
          <w:sz w:val="22"/>
        </w:rPr>
      </w:pPr>
    </w:p>
    <w:p w14:paraId="6BADC869" w14:textId="77777777" w:rsidR="00D969AF" w:rsidRPr="003856A6" w:rsidRDefault="00D969AF">
      <w:pPr>
        <w:spacing w:line="276" w:lineRule="auto"/>
        <w:rPr>
          <w:rFonts w:asciiTheme="minorEastAsia" w:hAnsiTheme="minorEastAsia"/>
          <w:sz w:val="22"/>
        </w:rPr>
      </w:pPr>
    </w:p>
    <w:p w14:paraId="04EE52AB" w14:textId="77777777" w:rsidR="00D969AF" w:rsidRPr="003856A6" w:rsidRDefault="00D969AF">
      <w:pPr>
        <w:spacing w:line="276" w:lineRule="auto"/>
        <w:rPr>
          <w:rFonts w:asciiTheme="minorEastAsia" w:hAnsiTheme="minorEastAsia"/>
          <w:sz w:val="22"/>
        </w:rPr>
      </w:pPr>
    </w:p>
    <w:p w14:paraId="45E61A9A" w14:textId="77777777" w:rsidR="00D969AF" w:rsidRPr="003856A6" w:rsidRDefault="00D969AF">
      <w:pPr>
        <w:spacing w:line="276" w:lineRule="auto"/>
        <w:rPr>
          <w:rFonts w:asciiTheme="minorEastAsia" w:hAnsiTheme="minorEastAsia"/>
          <w:sz w:val="22"/>
        </w:rPr>
      </w:pPr>
    </w:p>
    <w:p w14:paraId="27974D6E" w14:textId="77777777" w:rsidR="00D969AF" w:rsidRPr="003856A6" w:rsidRDefault="00D969AF">
      <w:pPr>
        <w:spacing w:line="276" w:lineRule="auto"/>
        <w:rPr>
          <w:rFonts w:asciiTheme="minorEastAsia" w:hAnsiTheme="minorEastAsia"/>
          <w:sz w:val="22"/>
        </w:rPr>
      </w:pPr>
    </w:p>
    <w:p w14:paraId="72823360" w14:textId="77777777" w:rsidR="00D969AF" w:rsidRPr="003856A6" w:rsidRDefault="00D969AF">
      <w:pPr>
        <w:spacing w:line="276" w:lineRule="auto"/>
        <w:rPr>
          <w:rFonts w:asciiTheme="minorEastAsia" w:hAnsiTheme="minorEastAsia"/>
          <w:sz w:val="22"/>
        </w:rPr>
      </w:pPr>
    </w:p>
    <w:p w14:paraId="07F9CF7B" w14:textId="77777777" w:rsidR="00D969AF" w:rsidRPr="003856A6" w:rsidRDefault="00D969AF">
      <w:pPr>
        <w:spacing w:line="276" w:lineRule="auto"/>
        <w:rPr>
          <w:rFonts w:asciiTheme="minorEastAsia" w:hAnsiTheme="minorEastAsia"/>
          <w:sz w:val="22"/>
        </w:rPr>
      </w:pPr>
    </w:p>
    <w:p w14:paraId="159960DA" w14:textId="77777777" w:rsidR="00D969AF" w:rsidRPr="003856A6" w:rsidRDefault="00D969AF">
      <w:pPr>
        <w:spacing w:line="276" w:lineRule="auto"/>
        <w:rPr>
          <w:rFonts w:asciiTheme="minorEastAsia" w:hAnsiTheme="minorEastAsia"/>
          <w:sz w:val="22"/>
        </w:rPr>
      </w:pPr>
    </w:p>
    <w:p w14:paraId="38254364" w14:textId="77777777" w:rsidR="00D969AF" w:rsidRPr="003856A6" w:rsidRDefault="00D969AF">
      <w:pPr>
        <w:spacing w:line="276" w:lineRule="auto"/>
        <w:rPr>
          <w:rFonts w:asciiTheme="minorEastAsia" w:hAnsiTheme="minorEastAsia"/>
          <w:sz w:val="22"/>
        </w:rPr>
      </w:pPr>
    </w:p>
    <w:p w14:paraId="08973603" w14:textId="77777777" w:rsidR="00D969AF" w:rsidRPr="003856A6" w:rsidRDefault="00D969AF">
      <w:pPr>
        <w:spacing w:line="276" w:lineRule="auto"/>
        <w:rPr>
          <w:rFonts w:asciiTheme="minorEastAsia" w:hAnsiTheme="minorEastAsia"/>
          <w:sz w:val="22"/>
        </w:rPr>
      </w:pPr>
    </w:p>
    <w:p w14:paraId="2BFFCD09" w14:textId="77777777" w:rsidR="00D969AF" w:rsidRPr="003856A6" w:rsidRDefault="00D969AF">
      <w:pPr>
        <w:spacing w:line="276" w:lineRule="auto"/>
        <w:rPr>
          <w:rFonts w:asciiTheme="minorEastAsia" w:hAnsiTheme="minorEastAsia"/>
          <w:sz w:val="22"/>
        </w:rPr>
      </w:pPr>
    </w:p>
    <w:p w14:paraId="0F6991BD" w14:textId="77777777" w:rsidR="00D969AF" w:rsidRPr="003856A6" w:rsidRDefault="00D969AF">
      <w:pPr>
        <w:spacing w:line="276" w:lineRule="auto"/>
        <w:rPr>
          <w:rFonts w:asciiTheme="minorEastAsia" w:hAnsiTheme="minorEastAsia"/>
          <w:sz w:val="22"/>
        </w:rPr>
      </w:pPr>
    </w:p>
    <w:p w14:paraId="6008AD5D" w14:textId="77777777" w:rsidR="00D969AF" w:rsidRPr="003856A6" w:rsidRDefault="00D969AF">
      <w:pPr>
        <w:spacing w:line="276" w:lineRule="auto"/>
        <w:rPr>
          <w:rFonts w:asciiTheme="minorEastAsia" w:hAnsiTheme="minorEastAsia"/>
          <w:sz w:val="22"/>
        </w:rPr>
      </w:pPr>
    </w:p>
    <w:p w14:paraId="47EFC158" w14:textId="77777777" w:rsidR="00D969AF" w:rsidRPr="003856A6" w:rsidRDefault="00D969AF">
      <w:pPr>
        <w:spacing w:line="276" w:lineRule="auto"/>
        <w:rPr>
          <w:rFonts w:asciiTheme="minorEastAsia" w:hAnsiTheme="minorEastAsia"/>
          <w:sz w:val="22"/>
        </w:rPr>
      </w:pPr>
    </w:p>
    <w:p w14:paraId="53D930C6" w14:textId="77777777" w:rsidR="00D969AF" w:rsidRPr="003856A6" w:rsidRDefault="00D969AF">
      <w:pPr>
        <w:spacing w:line="276" w:lineRule="auto"/>
        <w:rPr>
          <w:rFonts w:asciiTheme="minorEastAsia" w:hAnsiTheme="minorEastAsia"/>
          <w:sz w:val="22"/>
        </w:rPr>
      </w:pPr>
    </w:p>
    <w:p w14:paraId="4E30F3AC" w14:textId="77777777" w:rsidR="00D969AF" w:rsidRPr="003856A6" w:rsidRDefault="00D969AF">
      <w:pPr>
        <w:spacing w:line="276" w:lineRule="auto"/>
        <w:rPr>
          <w:rFonts w:asciiTheme="minorEastAsia" w:hAnsiTheme="minorEastAsia"/>
          <w:sz w:val="22"/>
        </w:rPr>
      </w:pPr>
    </w:p>
    <w:p w14:paraId="4700DBDC" w14:textId="77777777" w:rsidR="00D969AF" w:rsidRPr="003856A6" w:rsidRDefault="00D969AF">
      <w:pPr>
        <w:spacing w:line="276" w:lineRule="auto"/>
        <w:rPr>
          <w:rFonts w:asciiTheme="minorEastAsia" w:hAnsiTheme="minorEastAsia"/>
          <w:sz w:val="22"/>
        </w:rPr>
      </w:pPr>
    </w:p>
    <w:p w14:paraId="06FF609D" w14:textId="77777777" w:rsidR="00D969AF" w:rsidRPr="003856A6" w:rsidRDefault="00D969AF">
      <w:pPr>
        <w:spacing w:line="276" w:lineRule="auto"/>
        <w:rPr>
          <w:rFonts w:asciiTheme="minorEastAsia" w:hAnsiTheme="minorEastAsia"/>
          <w:sz w:val="22"/>
        </w:rPr>
      </w:pPr>
    </w:p>
    <w:p w14:paraId="0E2A2AC6" w14:textId="77777777" w:rsidR="00D969AF" w:rsidRPr="003856A6" w:rsidRDefault="00D969AF">
      <w:pPr>
        <w:spacing w:line="276" w:lineRule="auto"/>
        <w:rPr>
          <w:rFonts w:asciiTheme="minorEastAsia" w:hAnsiTheme="minorEastAsia"/>
          <w:sz w:val="22"/>
        </w:rPr>
      </w:pPr>
    </w:p>
    <w:p w14:paraId="02B7A934" w14:textId="77777777" w:rsidR="00D969AF" w:rsidRPr="003856A6" w:rsidRDefault="00D969AF">
      <w:pPr>
        <w:spacing w:line="276" w:lineRule="auto"/>
        <w:rPr>
          <w:rFonts w:asciiTheme="minorEastAsia" w:hAnsiTheme="minorEastAsia"/>
          <w:sz w:val="22"/>
        </w:rPr>
      </w:pPr>
    </w:p>
    <w:p w14:paraId="5AE2D700" w14:textId="77777777" w:rsidR="00D969AF" w:rsidRPr="003856A6" w:rsidRDefault="00D969AF">
      <w:pPr>
        <w:spacing w:line="276" w:lineRule="auto"/>
        <w:rPr>
          <w:rFonts w:asciiTheme="minorEastAsia" w:hAnsiTheme="minorEastAsia"/>
          <w:sz w:val="22"/>
        </w:rPr>
      </w:pPr>
    </w:p>
    <w:p w14:paraId="4B5F1429" w14:textId="77777777" w:rsidR="00D969AF" w:rsidRPr="003856A6" w:rsidRDefault="00D969AF">
      <w:pPr>
        <w:rPr>
          <w:rFonts w:asciiTheme="minorEastAsia" w:hAnsiTheme="minorEastAsia"/>
          <w:sz w:val="22"/>
        </w:rPr>
      </w:pPr>
      <w:bookmarkStart w:id="84" w:name="_Toc16300"/>
    </w:p>
    <w:p w14:paraId="19954EBA" w14:textId="77777777" w:rsidR="00D969AF" w:rsidRPr="003856A6" w:rsidRDefault="00D969AF">
      <w:pPr>
        <w:rPr>
          <w:rFonts w:asciiTheme="minorEastAsia" w:hAnsiTheme="minorEastAsia"/>
          <w:sz w:val="22"/>
        </w:rPr>
      </w:pPr>
    </w:p>
    <w:p w14:paraId="0FF9E348" w14:textId="77777777" w:rsidR="00D969AF" w:rsidRPr="003856A6" w:rsidRDefault="003133DB">
      <w:pPr>
        <w:keepNext/>
        <w:keepLines/>
        <w:spacing w:before="260" w:after="260" w:line="1200" w:lineRule="exact"/>
        <w:jc w:val="center"/>
        <w:outlineLvl w:val="1"/>
        <w:rPr>
          <w:rFonts w:asciiTheme="minorEastAsia" w:hAnsiTheme="minorEastAsia" w:cs="Times New Roman"/>
          <w:b/>
          <w:kern w:val="0"/>
          <w:sz w:val="52"/>
        </w:rPr>
      </w:pPr>
      <w:bookmarkStart w:id="85" w:name="_Toc10467380"/>
      <w:r w:rsidRPr="003856A6">
        <w:rPr>
          <w:rFonts w:asciiTheme="minorEastAsia" w:hAnsiTheme="minorEastAsia" w:cs="Times New Roman" w:hint="eastAsia"/>
          <w:b/>
          <w:kern w:val="0"/>
          <w:sz w:val="52"/>
        </w:rPr>
        <w:t>第二章   技术文件</w:t>
      </w:r>
      <w:bookmarkEnd w:id="84"/>
      <w:bookmarkEnd w:id="85"/>
    </w:p>
    <w:p w14:paraId="0090ECFE" w14:textId="77777777" w:rsidR="00D969AF" w:rsidRPr="003856A6" w:rsidRDefault="00D969AF">
      <w:pPr>
        <w:spacing w:line="276" w:lineRule="auto"/>
        <w:rPr>
          <w:rFonts w:asciiTheme="minorEastAsia" w:hAnsiTheme="minorEastAsia"/>
          <w:sz w:val="22"/>
        </w:rPr>
      </w:pPr>
    </w:p>
    <w:p w14:paraId="52E089B7" w14:textId="77777777" w:rsidR="00D969AF" w:rsidRPr="003856A6" w:rsidRDefault="00D969AF">
      <w:pPr>
        <w:spacing w:line="276" w:lineRule="auto"/>
        <w:rPr>
          <w:rFonts w:asciiTheme="minorEastAsia" w:hAnsiTheme="minorEastAsia"/>
          <w:sz w:val="22"/>
        </w:rPr>
      </w:pPr>
    </w:p>
    <w:p w14:paraId="0B10093A" w14:textId="77777777" w:rsidR="00D969AF" w:rsidRPr="003856A6" w:rsidRDefault="00D969AF">
      <w:pPr>
        <w:spacing w:line="276" w:lineRule="auto"/>
        <w:rPr>
          <w:rFonts w:asciiTheme="minorEastAsia" w:hAnsiTheme="minorEastAsia"/>
          <w:sz w:val="22"/>
        </w:rPr>
      </w:pPr>
    </w:p>
    <w:p w14:paraId="013EA98D" w14:textId="77777777" w:rsidR="00D969AF" w:rsidRPr="003856A6" w:rsidRDefault="00D969AF">
      <w:pPr>
        <w:spacing w:line="276" w:lineRule="auto"/>
        <w:rPr>
          <w:rFonts w:asciiTheme="minorEastAsia" w:hAnsiTheme="minorEastAsia"/>
          <w:sz w:val="22"/>
        </w:rPr>
      </w:pPr>
    </w:p>
    <w:p w14:paraId="5BFB3188" w14:textId="77777777" w:rsidR="00D969AF" w:rsidRPr="003856A6" w:rsidRDefault="00D969AF">
      <w:pPr>
        <w:spacing w:line="276" w:lineRule="auto"/>
        <w:rPr>
          <w:rFonts w:asciiTheme="minorEastAsia" w:hAnsiTheme="minorEastAsia"/>
          <w:sz w:val="22"/>
        </w:rPr>
      </w:pPr>
    </w:p>
    <w:p w14:paraId="4EA807CC" w14:textId="77777777" w:rsidR="00D969AF" w:rsidRPr="003856A6" w:rsidRDefault="00D969AF">
      <w:pPr>
        <w:spacing w:line="276" w:lineRule="auto"/>
        <w:rPr>
          <w:rFonts w:asciiTheme="minorEastAsia" w:hAnsiTheme="minorEastAsia"/>
          <w:sz w:val="22"/>
        </w:rPr>
      </w:pPr>
    </w:p>
    <w:p w14:paraId="1F3FF6CD" w14:textId="77777777" w:rsidR="00D969AF" w:rsidRPr="003856A6" w:rsidRDefault="00D969AF">
      <w:pPr>
        <w:spacing w:line="276" w:lineRule="auto"/>
        <w:rPr>
          <w:rFonts w:asciiTheme="minorEastAsia" w:hAnsiTheme="minorEastAsia"/>
          <w:sz w:val="22"/>
        </w:rPr>
      </w:pPr>
    </w:p>
    <w:p w14:paraId="73EBDA34" w14:textId="77777777" w:rsidR="00D969AF" w:rsidRPr="003856A6" w:rsidRDefault="00D969AF">
      <w:pPr>
        <w:spacing w:line="276" w:lineRule="auto"/>
        <w:rPr>
          <w:rFonts w:asciiTheme="minorEastAsia" w:hAnsiTheme="minorEastAsia"/>
          <w:sz w:val="22"/>
        </w:rPr>
      </w:pPr>
    </w:p>
    <w:p w14:paraId="3A1F04E3" w14:textId="77777777" w:rsidR="00D969AF" w:rsidRPr="003856A6" w:rsidRDefault="00D969AF">
      <w:pPr>
        <w:spacing w:line="276" w:lineRule="auto"/>
        <w:rPr>
          <w:rFonts w:asciiTheme="minorEastAsia" w:hAnsiTheme="minorEastAsia"/>
          <w:sz w:val="22"/>
        </w:rPr>
      </w:pPr>
    </w:p>
    <w:p w14:paraId="530B4604" w14:textId="77777777" w:rsidR="00D969AF" w:rsidRPr="003856A6" w:rsidRDefault="00D969AF">
      <w:pPr>
        <w:spacing w:line="276" w:lineRule="auto"/>
        <w:rPr>
          <w:rFonts w:asciiTheme="minorEastAsia" w:hAnsiTheme="minorEastAsia"/>
          <w:sz w:val="22"/>
        </w:rPr>
      </w:pPr>
    </w:p>
    <w:p w14:paraId="7289E137" w14:textId="77777777" w:rsidR="00D969AF" w:rsidRPr="003856A6" w:rsidRDefault="00D969AF">
      <w:pPr>
        <w:spacing w:line="276" w:lineRule="auto"/>
        <w:rPr>
          <w:rFonts w:asciiTheme="minorEastAsia" w:hAnsiTheme="minorEastAsia"/>
          <w:sz w:val="22"/>
        </w:rPr>
      </w:pPr>
    </w:p>
    <w:p w14:paraId="2E91EC0C" w14:textId="77777777" w:rsidR="00D969AF" w:rsidRPr="003856A6" w:rsidRDefault="00D969AF">
      <w:pPr>
        <w:spacing w:line="276" w:lineRule="auto"/>
        <w:rPr>
          <w:rFonts w:asciiTheme="minorEastAsia" w:hAnsiTheme="minorEastAsia"/>
          <w:sz w:val="22"/>
        </w:rPr>
      </w:pPr>
    </w:p>
    <w:p w14:paraId="2F1965F2" w14:textId="77777777" w:rsidR="00D969AF" w:rsidRPr="003856A6" w:rsidRDefault="00D969AF">
      <w:pPr>
        <w:spacing w:line="276" w:lineRule="auto"/>
        <w:rPr>
          <w:rFonts w:asciiTheme="minorEastAsia" w:hAnsiTheme="minorEastAsia"/>
          <w:sz w:val="22"/>
        </w:rPr>
      </w:pPr>
    </w:p>
    <w:p w14:paraId="7C68C9BB" w14:textId="77777777" w:rsidR="00D969AF" w:rsidRPr="003856A6" w:rsidRDefault="00D969AF">
      <w:pPr>
        <w:spacing w:line="276" w:lineRule="auto"/>
        <w:rPr>
          <w:rFonts w:asciiTheme="minorEastAsia" w:hAnsiTheme="minorEastAsia"/>
          <w:sz w:val="22"/>
        </w:rPr>
      </w:pPr>
    </w:p>
    <w:p w14:paraId="5B0FFC73" w14:textId="77777777" w:rsidR="00D969AF" w:rsidRPr="003856A6" w:rsidRDefault="00D969AF">
      <w:pPr>
        <w:spacing w:line="276" w:lineRule="auto"/>
        <w:rPr>
          <w:rFonts w:asciiTheme="minorEastAsia" w:hAnsiTheme="minorEastAsia"/>
          <w:sz w:val="22"/>
        </w:rPr>
      </w:pPr>
    </w:p>
    <w:p w14:paraId="0F54A8D0"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86" w:name="_Toc10467381"/>
      <w:r w:rsidRPr="003856A6">
        <w:rPr>
          <w:rFonts w:asciiTheme="minorEastAsia" w:hAnsiTheme="minorEastAsia" w:cs="Times New Roman" w:hint="eastAsia"/>
          <w:b/>
          <w:bCs/>
          <w:kern w:val="0"/>
          <w:sz w:val="24"/>
        </w:rPr>
        <w:lastRenderedPageBreak/>
        <w:t>（一）投标技术服务方案及售后承诺</w:t>
      </w:r>
      <w:bookmarkEnd w:id="86"/>
    </w:p>
    <w:p w14:paraId="3DDCEFA8" w14:textId="77777777" w:rsidR="00D969AF" w:rsidRPr="003856A6" w:rsidRDefault="00D969AF">
      <w:pPr>
        <w:spacing w:line="276" w:lineRule="auto"/>
        <w:rPr>
          <w:rFonts w:asciiTheme="minorEastAsia" w:hAnsiTheme="minorEastAsia"/>
          <w:sz w:val="22"/>
        </w:rPr>
      </w:pPr>
    </w:p>
    <w:p w14:paraId="5FE2CD6E" w14:textId="77777777" w:rsidR="00D969AF" w:rsidRPr="003856A6" w:rsidRDefault="00D969AF">
      <w:pPr>
        <w:spacing w:line="276" w:lineRule="auto"/>
        <w:rPr>
          <w:rFonts w:asciiTheme="minorEastAsia" w:hAnsiTheme="minorEastAsia"/>
          <w:sz w:val="22"/>
        </w:rPr>
      </w:pPr>
    </w:p>
    <w:p w14:paraId="1AEFE727" w14:textId="77777777" w:rsidR="00D969AF" w:rsidRPr="003856A6" w:rsidRDefault="003133DB">
      <w:pPr>
        <w:spacing w:line="480" w:lineRule="auto"/>
        <w:ind w:firstLineChars="200" w:firstLine="440"/>
        <w:rPr>
          <w:rFonts w:asciiTheme="minorEastAsia" w:hAnsiTheme="minorEastAsia"/>
          <w:sz w:val="22"/>
        </w:rPr>
      </w:pPr>
      <w:r w:rsidRPr="003856A6">
        <w:rPr>
          <w:rFonts w:asciiTheme="minorEastAsia" w:hAnsiTheme="minorEastAsia" w:hint="eastAsia"/>
          <w:sz w:val="22"/>
        </w:rPr>
        <w:t>投标人应按照用户需求书的要求提供详细的投标货物技术要求、服务方案及售后保障服务能力承诺。（格式自定）</w:t>
      </w:r>
    </w:p>
    <w:p w14:paraId="0083961E" w14:textId="77777777" w:rsidR="00D969AF" w:rsidRPr="003856A6" w:rsidRDefault="00D969AF">
      <w:pPr>
        <w:spacing w:line="480" w:lineRule="auto"/>
        <w:rPr>
          <w:rFonts w:asciiTheme="minorEastAsia" w:hAnsiTheme="minorEastAsia"/>
          <w:sz w:val="22"/>
        </w:rPr>
      </w:pPr>
    </w:p>
    <w:p w14:paraId="5322B34C" w14:textId="77777777" w:rsidR="00D969AF" w:rsidRPr="003856A6" w:rsidRDefault="00D969AF">
      <w:pPr>
        <w:spacing w:line="480" w:lineRule="auto"/>
        <w:rPr>
          <w:rFonts w:asciiTheme="minorEastAsia" w:hAnsiTheme="minorEastAsia"/>
          <w:sz w:val="22"/>
        </w:rPr>
      </w:pPr>
    </w:p>
    <w:p w14:paraId="75453F80" w14:textId="77777777" w:rsidR="00D969AF" w:rsidRPr="003856A6" w:rsidRDefault="00D969AF">
      <w:pPr>
        <w:spacing w:line="276" w:lineRule="auto"/>
        <w:rPr>
          <w:rFonts w:asciiTheme="minorEastAsia" w:hAnsiTheme="minorEastAsia"/>
          <w:sz w:val="22"/>
        </w:rPr>
      </w:pPr>
    </w:p>
    <w:p w14:paraId="7CA21572" w14:textId="77777777" w:rsidR="00D969AF" w:rsidRPr="003856A6" w:rsidRDefault="00D969AF">
      <w:pPr>
        <w:spacing w:line="276" w:lineRule="auto"/>
        <w:rPr>
          <w:rFonts w:asciiTheme="minorEastAsia" w:hAnsiTheme="minorEastAsia"/>
          <w:sz w:val="22"/>
        </w:rPr>
      </w:pPr>
    </w:p>
    <w:p w14:paraId="711DB1AB" w14:textId="77777777" w:rsidR="00D969AF" w:rsidRPr="003856A6" w:rsidRDefault="00D969AF">
      <w:pPr>
        <w:spacing w:line="276" w:lineRule="auto"/>
        <w:rPr>
          <w:rFonts w:asciiTheme="minorEastAsia" w:hAnsiTheme="minorEastAsia"/>
          <w:sz w:val="22"/>
        </w:rPr>
      </w:pPr>
    </w:p>
    <w:p w14:paraId="1B35E5AF" w14:textId="77777777" w:rsidR="00D969AF" w:rsidRPr="003856A6" w:rsidRDefault="00D969AF">
      <w:pPr>
        <w:spacing w:line="276" w:lineRule="auto"/>
        <w:rPr>
          <w:rFonts w:asciiTheme="minorEastAsia" w:hAnsiTheme="minorEastAsia"/>
          <w:sz w:val="22"/>
        </w:rPr>
      </w:pPr>
    </w:p>
    <w:p w14:paraId="7DB92816" w14:textId="77777777" w:rsidR="00D969AF" w:rsidRPr="003856A6" w:rsidRDefault="00D969AF">
      <w:pPr>
        <w:spacing w:line="276" w:lineRule="auto"/>
        <w:rPr>
          <w:rFonts w:asciiTheme="minorEastAsia" w:hAnsiTheme="minorEastAsia"/>
          <w:sz w:val="22"/>
        </w:rPr>
      </w:pPr>
    </w:p>
    <w:p w14:paraId="4343D911" w14:textId="77777777" w:rsidR="00D969AF" w:rsidRPr="003856A6" w:rsidRDefault="00D969AF">
      <w:pPr>
        <w:spacing w:line="276" w:lineRule="auto"/>
        <w:rPr>
          <w:rFonts w:asciiTheme="minorEastAsia" w:hAnsiTheme="minorEastAsia"/>
          <w:sz w:val="22"/>
        </w:rPr>
      </w:pPr>
    </w:p>
    <w:p w14:paraId="1CEB2B6F" w14:textId="77777777" w:rsidR="00D969AF" w:rsidRPr="003856A6" w:rsidRDefault="00D969AF">
      <w:pPr>
        <w:spacing w:line="276" w:lineRule="auto"/>
        <w:rPr>
          <w:rFonts w:asciiTheme="minorEastAsia" w:hAnsiTheme="minorEastAsia"/>
          <w:sz w:val="22"/>
        </w:rPr>
      </w:pPr>
    </w:p>
    <w:p w14:paraId="04EDF507" w14:textId="77777777" w:rsidR="00D969AF" w:rsidRPr="003856A6" w:rsidRDefault="00D969AF">
      <w:pPr>
        <w:spacing w:line="276" w:lineRule="auto"/>
        <w:rPr>
          <w:rFonts w:asciiTheme="minorEastAsia" w:hAnsiTheme="minorEastAsia"/>
          <w:sz w:val="22"/>
        </w:rPr>
      </w:pPr>
    </w:p>
    <w:p w14:paraId="37DDCDC2" w14:textId="77777777" w:rsidR="00D969AF" w:rsidRPr="003856A6" w:rsidRDefault="00D969AF">
      <w:pPr>
        <w:spacing w:line="276" w:lineRule="auto"/>
        <w:rPr>
          <w:rFonts w:asciiTheme="minorEastAsia" w:hAnsiTheme="minorEastAsia"/>
          <w:sz w:val="22"/>
        </w:rPr>
      </w:pPr>
    </w:p>
    <w:p w14:paraId="532B5881" w14:textId="77777777" w:rsidR="00D969AF" w:rsidRPr="003856A6" w:rsidRDefault="00D969AF">
      <w:pPr>
        <w:spacing w:line="276" w:lineRule="auto"/>
        <w:rPr>
          <w:rFonts w:asciiTheme="minorEastAsia" w:hAnsiTheme="minorEastAsia"/>
          <w:sz w:val="22"/>
        </w:rPr>
      </w:pPr>
    </w:p>
    <w:p w14:paraId="40EF1C36" w14:textId="77777777" w:rsidR="00D969AF" w:rsidRPr="003856A6" w:rsidRDefault="00D969AF">
      <w:pPr>
        <w:spacing w:line="276" w:lineRule="auto"/>
        <w:rPr>
          <w:rFonts w:asciiTheme="minorEastAsia" w:hAnsiTheme="minorEastAsia"/>
          <w:sz w:val="22"/>
        </w:rPr>
      </w:pPr>
    </w:p>
    <w:p w14:paraId="301A2B2B" w14:textId="77777777" w:rsidR="00D969AF" w:rsidRPr="003856A6" w:rsidRDefault="00D969AF">
      <w:pPr>
        <w:spacing w:line="276" w:lineRule="auto"/>
        <w:rPr>
          <w:rFonts w:asciiTheme="minorEastAsia" w:hAnsiTheme="minorEastAsia"/>
          <w:sz w:val="22"/>
        </w:rPr>
      </w:pPr>
    </w:p>
    <w:p w14:paraId="76F6EB82" w14:textId="77777777" w:rsidR="00D969AF" w:rsidRPr="003856A6" w:rsidRDefault="00D969AF">
      <w:pPr>
        <w:spacing w:line="276" w:lineRule="auto"/>
        <w:rPr>
          <w:rFonts w:asciiTheme="minorEastAsia" w:hAnsiTheme="minorEastAsia"/>
          <w:sz w:val="22"/>
        </w:rPr>
      </w:pPr>
    </w:p>
    <w:p w14:paraId="79B5C0BA" w14:textId="77777777" w:rsidR="00D969AF" w:rsidRPr="003856A6" w:rsidRDefault="00D969AF">
      <w:pPr>
        <w:spacing w:line="276" w:lineRule="auto"/>
        <w:rPr>
          <w:rFonts w:asciiTheme="minorEastAsia" w:hAnsiTheme="minorEastAsia"/>
          <w:sz w:val="22"/>
        </w:rPr>
      </w:pPr>
    </w:p>
    <w:p w14:paraId="4CAF8BFE" w14:textId="77777777" w:rsidR="00D969AF" w:rsidRPr="003856A6" w:rsidRDefault="00D969AF">
      <w:pPr>
        <w:spacing w:line="276" w:lineRule="auto"/>
        <w:rPr>
          <w:rFonts w:asciiTheme="minorEastAsia" w:hAnsiTheme="minorEastAsia"/>
          <w:sz w:val="22"/>
        </w:rPr>
      </w:pPr>
    </w:p>
    <w:p w14:paraId="059A62D3" w14:textId="77777777" w:rsidR="00D969AF" w:rsidRPr="003856A6" w:rsidRDefault="00D969AF">
      <w:pPr>
        <w:spacing w:line="276" w:lineRule="auto"/>
        <w:rPr>
          <w:rFonts w:asciiTheme="minorEastAsia" w:hAnsiTheme="minorEastAsia"/>
          <w:sz w:val="22"/>
        </w:rPr>
      </w:pPr>
    </w:p>
    <w:p w14:paraId="0ECDDA13" w14:textId="77777777" w:rsidR="00D969AF" w:rsidRPr="003856A6" w:rsidRDefault="00D969AF">
      <w:pPr>
        <w:spacing w:line="276" w:lineRule="auto"/>
        <w:rPr>
          <w:rFonts w:asciiTheme="minorEastAsia" w:hAnsiTheme="minorEastAsia"/>
          <w:sz w:val="22"/>
        </w:rPr>
      </w:pPr>
    </w:p>
    <w:p w14:paraId="0A33BED5" w14:textId="77777777" w:rsidR="00D969AF" w:rsidRPr="003856A6" w:rsidRDefault="00D969AF">
      <w:pPr>
        <w:spacing w:line="276" w:lineRule="auto"/>
        <w:rPr>
          <w:rFonts w:asciiTheme="minorEastAsia" w:hAnsiTheme="minorEastAsia"/>
          <w:sz w:val="22"/>
        </w:rPr>
      </w:pPr>
    </w:p>
    <w:p w14:paraId="7E2CA021" w14:textId="77777777" w:rsidR="00D969AF" w:rsidRPr="003856A6" w:rsidRDefault="00D969AF">
      <w:pPr>
        <w:spacing w:line="276" w:lineRule="auto"/>
        <w:rPr>
          <w:rFonts w:asciiTheme="minorEastAsia" w:hAnsiTheme="minorEastAsia"/>
          <w:sz w:val="22"/>
        </w:rPr>
      </w:pPr>
    </w:p>
    <w:p w14:paraId="11081F62" w14:textId="77777777" w:rsidR="00D969AF" w:rsidRPr="003856A6" w:rsidRDefault="00D969AF">
      <w:pPr>
        <w:spacing w:line="276" w:lineRule="auto"/>
        <w:rPr>
          <w:rFonts w:asciiTheme="minorEastAsia" w:hAnsiTheme="minorEastAsia"/>
          <w:sz w:val="22"/>
        </w:rPr>
      </w:pPr>
    </w:p>
    <w:p w14:paraId="7FA89CC8" w14:textId="77777777" w:rsidR="00D969AF" w:rsidRPr="003856A6" w:rsidRDefault="00D969AF">
      <w:pPr>
        <w:spacing w:line="276" w:lineRule="auto"/>
        <w:rPr>
          <w:rFonts w:asciiTheme="minorEastAsia" w:hAnsiTheme="minorEastAsia"/>
          <w:sz w:val="22"/>
        </w:rPr>
      </w:pPr>
    </w:p>
    <w:p w14:paraId="0293AEFA" w14:textId="77777777" w:rsidR="00D969AF" w:rsidRPr="003856A6" w:rsidRDefault="00D969AF">
      <w:pPr>
        <w:spacing w:line="276" w:lineRule="auto"/>
        <w:rPr>
          <w:rFonts w:asciiTheme="minorEastAsia" w:hAnsiTheme="minorEastAsia"/>
          <w:sz w:val="22"/>
        </w:rPr>
      </w:pPr>
    </w:p>
    <w:p w14:paraId="76AC6C48" w14:textId="77777777" w:rsidR="00D969AF" w:rsidRPr="003856A6" w:rsidRDefault="00D969AF">
      <w:pPr>
        <w:spacing w:line="276" w:lineRule="auto"/>
        <w:rPr>
          <w:rFonts w:asciiTheme="minorEastAsia" w:hAnsiTheme="minorEastAsia"/>
          <w:sz w:val="22"/>
        </w:rPr>
      </w:pPr>
    </w:p>
    <w:p w14:paraId="4FC30097" w14:textId="77777777" w:rsidR="00D969AF" w:rsidRPr="003856A6" w:rsidRDefault="00D969AF">
      <w:pPr>
        <w:spacing w:line="276" w:lineRule="auto"/>
        <w:rPr>
          <w:rFonts w:asciiTheme="minorEastAsia" w:hAnsiTheme="minorEastAsia"/>
          <w:sz w:val="22"/>
        </w:rPr>
      </w:pPr>
    </w:p>
    <w:p w14:paraId="06FA8A22" w14:textId="77777777" w:rsidR="00D969AF" w:rsidRPr="003856A6" w:rsidRDefault="00D969AF">
      <w:pPr>
        <w:spacing w:line="276" w:lineRule="auto"/>
        <w:rPr>
          <w:rFonts w:asciiTheme="minorEastAsia" w:hAnsiTheme="minorEastAsia"/>
          <w:sz w:val="22"/>
        </w:rPr>
      </w:pPr>
    </w:p>
    <w:p w14:paraId="5491F5B2" w14:textId="77777777" w:rsidR="00D969AF" w:rsidRPr="003856A6" w:rsidRDefault="00D969AF">
      <w:pPr>
        <w:spacing w:line="276" w:lineRule="auto"/>
        <w:rPr>
          <w:rFonts w:asciiTheme="minorEastAsia" w:hAnsiTheme="minorEastAsia"/>
          <w:sz w:val="22"/>
        </w:rPr>
      </w:pPr>
    </w:p>
    <w:p w14:paraId="7E8B821B" w14:textId="77777777" w:rsidR="00D969AF" w:rsidRPr="003856A6" w:rsidRDefault="00D969AF">
      <w:pPr>
        <w:spacing w:line="276" w:lineRule="auto"/>
        <w:rPr>
          <w:rFonts w:asciiTheme="minorEastAsia" w:hAnsiTheme="minorEastAsia"/>
          <w:sz w:val="22"/>
        </w:rPr>
      </w:pPr>
    </w:p>
    <w:p w14:paraId="490B3AD9"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87" w:name="_Toc10467382"/>
      <w:r w:rsidRPr="003856A6">
        <w:rPr>
          <w:rFonts w:asciiTheme="minorEastAsia" w:hAnsiTheme="minorEastAsia" w:cs="Times New Roman" w:hint="eastAsia"/>
          <w:b/>
          <w:bCs/>
          <w:kern w:val="0"/>
          <w:sz w:val="24"/>
        </w:rPr>
        <w:lastRenderedPageBreak/>
        <w:t>（二）技术参数差异表</w:t>
      </w:r>
      <w:bookmarkEnd w:id="87"/>
    </w:p>
    <w:p w14:paraId="4EDD662E" w14:textId="77777777" w:rsidR="00D969AF" w:rsidRPr="003856A6" w:rsidRDefault="00D969AF">
      <w:pPr>
        <w:spacing w:line="276" w:lineRule="auto"/>
        <w:jc w:val="center"/>
        <w:rPr>
          <w:rFonts w:asciiTheme="minorEastAsia" w:hAnsiTheme="minorEastAsia"/>
          <w:sz w:val="22"/>
        </w:rPr>
      </w:pPr>
    </w:p>
    <w:p w14:paraId="1EA5DA44" w14:textId="77777777" w:rsidR="00D969AF" w:rsidRPr="003856A6" w:rsidRDefault="00D969AF">
      <w:pPr>
        <w:spacing w:line="276" w:lineRule="auto"/>
        <w:jc w:val="left"/>
        <w:rPr>
          <w:rFonts w:asciiTheme="minorEastAsia" w:hAnsiTheme="minorEastAsia"/>
          <w:sz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079"/>
        <w:gridCol w:w="2126"/>
        <w:gridCol w:w="1366"/>
        <w:gridCol w:w="1858"/>
      </w:tblGrid>
      <w:tr w:rsidR="003856A6" w:rsidRPr="003856A6" w14:paraId="7F062A6D" w14:textId="77777777">
        <w:trPr>
          <w:trHeight w:val="735"/>
        </w:trPr>
        <w:tc>
          <w:tcPr>
            <w:tcW w:w="1857" w:type="dxa"/>
            <w:tcBorders>
              <w:top w:val="single" w:sz="4" w:space="0" w:color="auto"/>
              <w:left w:val="single" w:sz="4" w:space="0" w:color="auto"/>
              <w:bottom w:val="single" w:sz="4" w:space="0" w:color="auto"/>
              <w:right w:val="single" w:sz="4" w:space="0" w:color="auto"/>
            </w:tcBorders>
            <w:vAlign w:val="center"/>
          </w:tcPr>
          <w:p w14:paraId="5BB3173A"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招标文件条目号</w:t>
            </w:r>
          </w:p>
        </w:tc>
        <w:tc>
          <w:tcPr>
            <w:tcW w:w="2079" w:type="dxa"/>
            <w:tcBorders>
              <w:top w:val="single" w:sz="4" w:space="0" w:color="auto"/>
              <w:left w:val="single" w:sz="4" w:space="0" w:color="auto"/>
              <w:bottom w:val="single" w:sz="4" w:space="0" w:color="auto"/>
              <w:right w:val="single" w:sz="4" w:space="0" w:color="auto"/>
            </w:tcBorders>
            <w:vAlign w:val="center"/>
          </w:tcPr>
          <w:p w14:paraId="008EF294"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招标技术参数要求</w:t>
            </w:r>
          </w:p>
        </w:tc>
        <w:tc>
          <w:tcPr>
            <w:tcW w:w="2126" w:type="dxa"/>
            <w:tcBorders>
              <w:top w:val="single" w:sz="4" w:space="0" w:color="auto"/>
              <w:left w:val="single" w:sz="4" w:space="0" w:color="auto"/>
              <w:bottom w:val="single" w:sz="4" w:space="0" w:color="auto"/>
              <w:right w:val="single" w:sz="4" w:space="0" w:color="auto"/>
            </w:tcBorders>
            <w:vAlign w:val="center"/>
          </w:tcPr>
          <w:p w14:paraId="06FCB777"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投标文件响应情况</w:t>
            </w:r>
          </w:p>
        </w:tc>
        <w:tc>
          <w:tcPr>
            <w:tcW w:w="1366" w:type="dxa"/>
            <w:tcBorders>
              <w:top w:val="single" w:sz="4" w:space="0" w:color="auto"/>
              <w:left w:val="single" w:sz="4" w:space="0" w:color="auto"/>
              <w:bottom w:val="single" w:sz="4" w:space="0" w:color="auto"/>
              <w:right w:val="single" w:sz="4" w:space="0" w:color="auto"/>
            </w:tcBorders>
            <w:vAlign w:val="center"/>
          </w:tcPr>
          <w:p w14:paraId="2816FD57"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偏离情况</w:t>
            </w:r>
          </w:p>
        </w:tc>
        <w:tc>
          <w:tcPr>
            <w:tcW w:w="1858" w:type="dxa"/>
            <w:tcBorders>
              <w:top w:val="single" w:sz="4" w:space="0" w:color="auto"/>
              <w:left w:val="single" w:sz="4" w:space="0" w:color="auto"/>
              <w:bottom w:val="single" w:sz="4" w:space="0" w:color="auto"/>
              <w:right w:val="single" w:sz="4" w:space="0" w:color="auto"/>
            </w:tcBorders>
            <w:vAlign w:val="center"/>
          </w:tcPr>
          <w:p w14:paraId="1501BEEC"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说  明</w:t>
            </w:r>
          </w:p>
        </w:tc>
      </w:tr>
      <w:tr w:rsidR="003856A6" w:rsidRPr="003856A6" w14:paraId="561DCAF9" w14:textId="77777777">
        <w:trPr>
          <w:trHeight w:val="454"/>
        </w:trPr>
        <w:tc>
          <w:tcPr>
            <w:tcW w:w="1857" w:type="dxa"/>
            <w:tcBorders>
              <w:top w:val="single" w:sz="4" w:space="0" w:color="auto"/>
              <w:left w:val="single" w:sz="4" w:space="0" w:color="auto"/>
              <w:bottom w:val="single" w:sz="4" w:space="0" w:color="auto"/>
              <w:right w:val="single" w:sz="4" w:space="0" w:color="auto"/>
            </w:tcBorders>
            <w:vAlign w:val="center"/>
          </w:tcPr>
          <w:p w14:paraId="2A96931E" w14:textId="77777777" w:rsidR="00D969AF" w:rsidRPr="003856A6" w:rsidRDefault="00D969AF">
            <w:pPr>
              <w:spacing w:line="276" w:lineRule="auto"/>
              <w:jc w:val="center"/>
              <w:rPr>
                <w:rFonts w:asciiTheme="minorEastAsia" w:hAnsiTheme="minorEastAsia"/>
                <w:sz w:val="22"/>
              </w:rPr>
            </w:pPr>
          </w:p>
        </w:tc>
        <w:tc>
          <w:tcPr>
            <w:tcW w:w="2079" w:type="dxa"/>
            <w:tcBorders>
              <w:top w:val="single" w:sz="4" w:space="0" w:color="auto"/>
              <w:left w:val="single" w:sz="4" w:space="0" w:color="auto"/>
              <w:bottom w:val="single" w:sz="4" w:space="0" w:color="auto"/>
              <w:right w:val="single" w:sz="4" w:space="0" w:color="auto"/>
            </w:tcBorders>
            <w:vAlign w:val="center"/>
          </w:tcPr>
          <w:p w14:paraId="6D96BD56" w14:textId="77777777" w:rsidR="00D969AF" w:rsidRPr="003856A6" w:rsidRDefault="00D969AF">
            <w:pPr>
              <w:spacing w:line="276" w:lineRule="auto"/>
              <w:jc w:val="center"/>
              <w:rPr>
                <w:rFonts w:asciiTheme="minorEastAsia" w:hAnsiTheme="minorEastAsia"/>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AEA8B78" w14:textId="77777777" w:rsidR="00D969AF" w:rsidRPr="003856A6" w:rsidRDefault="00D969AF">
            <w:pPr>
              <w:spacing w:line="276" w:lineRule="auto"/>
              <w:jc w:val="center"/>
              <w:rPr>
                <w:rFonts w:asciiTheme="minorEastAsia" w:hAnsiTheme="minorEastAsia"/>
                <w:sz w:val="22"/>
              </w:rPr>
            </w:pPr>
          </w:p>
        </w:tc>
        <w:tc>
          <w:tcPr>
            <w:tcW w:w="1366" w:type="dxa"/>
            <w:tcBorders>
              <w:top w:val="single" w:sz="4" w:space="0" w:color="auto"/>
              <w:left w:val="single" w:sz="4" w:space="0" w:color="auto"/>
              <w:bottom w:val="single" w:sz="4" w:space="0" w:color="auto"/>
              <w:right w:val="single" w:sz="4" w:space="0" w:color="auto"/>
            </w:tcBorders>
            <w:vAlign w:val="center"/>
          </w:tcPr>
          <w:p w14:paraId="22F564EB" w14:textId="77777777" w:rsidR="00D969AF" w:rsidRPr="003856A6" w:rsidRDefault="00D969AF">
            <w:pPr>
              <w:spacing w:line="276" w:lineRule="auto"/>
              <w:jc w:val="center"/>
              <w:rPr>
                <w:rFonts w:asciiTheme="minorEastAsia" w:hAnsiTheme="minorEastAsia"/>
                <w:sz w:val="22"/>
              </w:rPr>
            </w:pPr>
          </w:p>
        </w:tc>
        <w:tc>
          <w:tcPr>
            <w:tcW w:w="1858" w:type="dxa"/>
            <w:tcBorders>
              <w:top w:val="single" w:sz="4" w:space="0" w:color="auto"/>
              <w:left w:val="single" w:sz="4" w:space="0" w:color="auto"/>
              <w:bottom w:val="single" w:sz="4" w:space="0" w:color="auto"/>
              <w:right w:val="single" w:sz="4" w:space="0" w:color="auto"/>
            </w:tcBorders>
            <w:vAlign w:val="center"/>
          </w:tcPr>
          <w:p w14:paraId="3B2D5B8C" w14:textId="77777777" w:rsidR="00D969AF" w:rsidRPr="003856A6" w:rsidRDefault="00D969AF">
            <w:pPr>
              <w:spacing w:line="276" w:lineRule="auto"/>
              <w:jc w:val="center"/>
              <w:rPr>
                <w:rFonts w:asciiTheme="minorEastAsia" w:hAnsiTheme="minorEastAsia"/>
                <w:sz w:val="22"/>
              </w:rPr>
            </w:pPr>
          </w:p>
        </w:tc>
      </w:tr>
      <w:tr w:rsidR="003856A6" w:rsidRPr="003856A6" w14:paraId="24FF01C2" w14:textId="77777777">
        <w:trPr>
          <w:trHeight w:val="454"/>
        </w:trPr>
        <w:tc>
          <w:tcPr>
            <w:tcW w:w="1857" w:type="dxa"/>
            <w:tcBorders>
              <w:top w:val="single" w:sz="4" w:space="0" w:color="auto"/>
              <w:left w:val="single" w:sz="4" w:space="0" w:color="auto"/>
              <w:bottom w:val="single" w:sz="4" w:space="0" w:color="auto"/>
              <w:right w:val="single" w:sz="4" w:space="0" w:color="auto"/>
            </w:tcBorders>
            <w:vAlign w:val="center"/>
          </w:tcPr>
          <w:p w14:paraId="50008660" w14:textId="77777777" w:rsidR="00D969AF" w:rsidRPr="003856A6" w:rsidRDefault="00D969AF">
            <w:pPr>
              <w:spacing w:line="276" w:lineRule="auto"/>
              <w:jc w:val="center"/>
              <w:rPr>
                <w:rFonts w:asciiTheme="minorEastAsia" w:hAnsiTheme="minorEastAsia"/>
                <w:sz w:val="22"/>
              </w:rPr>
            </w:pPr>
          </w:p>
        </w:tc>
        <w:tc>
          <w:tcPr>
            <w:tcW w:w="2079" w:type="dxa"/>
            <w:tcBorders>
              <w:top w:val="single" w:sz="4" w:space="0" w:color="auto"/>
              <w:left w:val="single" w:sz="4" w:space="0" w:color="auto"/>
              <w:bottom w:val="single" w:sz="4" w:space="0" w:color="auto"/>
              <w:right w:val="single" w:sz="4" w:space="0" w:color="auto"/>
            </w:tcBorders>
            <w:vAlign w:val="center"/>
          </w:tcPr>
          <w:p w14:paraId="3F2FFB80" w14:textId="77777777" w:rsidR="00D969AF" w:rsidRPr="003856A6" w:rsidRDefault="00D969AF">
            <w:pPr>
              <w:spacing w:line="276" w:lineRule="auto"/>
              <w:jc w:val="center"/>
              <w:rPr>
                <w:rFonts w:asciiTheme="minorEastAsia" w:hAnsiTheme="minorEastAsia"/>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ED0232F" w14:textId="77777777" w:rsidR="00D969AF" w:rsidRPr="003856A6" w:rsidRDefault="00D969AF">
            <w:pPr>
              <w:spacing w:line="276" w:lineRule="auto"/>
              <w:jc w:val="center"/>
              <w:rPr>
                <w:rFonts w:asciiTheme="minorEastAsia" w:hAnsiTheme="minorEastAsia"/>
                <w:sz w:val="22"/>
              </w:rPr>
            </w:pPr>
          </w:p>
        </w:tc>
        <w:tc>
          <w:tcPr>
            <w:tcW w:w="1366" w:type="dxa"/>
            <w:tcBorders>
              <w:top w:val="single" w:sz="4" w:space="0" w:color="auto"/>
              <w:left w:val="single" w:sz="4" w:space="0" w:color="auto"/>
              <w:bottom w:val="single" w:sz="4" w:space="0" w:color="auto"/>
              <w:right w:val="single" w:sz="4" w:space="0" w:color="auto"/>
            </w:tcBorders>
            <w:vAlign w:val="center"/>
          </w:tcPr>
          <w:p w14:paraId="01E29912" w14:textId="77777777" w:rsidR="00D969AF" w:rsidRPr="003856A6" w:rsidRDefault="00D969AF">
            <w:pPr>
              <w:spacing w:line="276" w:lineRule="auto"/>
              <w:jc w:val="center"/>
              <w:rPr>
                <w:rFonts w:asciiTheme="minorEastAsia" w:hAnsiTheme="minorEastAsia"/>
                <w:sz w:val="22"/>
              </w:rPr>
            </w:pPr>
          </w:p>
        </w:tc>
        <w:tc>
          <w:tcPr>
            <w:tcW w:w="1858" w:type="dxa"/>
            <w:tcBorders>
              <w:top w:val="single" w:sz="4" w:space="0" w:color="auto"/>
              <w:left w:val="single" w:sz="4" w:space="0" w:color="auto"/>
              <w:bottom w:val="single" w:sz="4" w:space="0" w:color="auto"/>
              <w:right w:val="single" w:sz="4" w:space="0" w:color="auto"/>
            </w:tcBorders>
            <w:vAlign w:val="center"/>
          </w:tcPr>
          <w:p w14:paraId="6D16F697" w14:textId="77777777" w:rsidR="00D969AF" w:rsidRPr="003856A6" w:rsidRDefault="00D969AF">
            <w:pPr>
              <w:spacing w:line="276" w:lineRule="auto"/>
              <w:jc w:val="center"/>
              <w:rPr>
                <w:rFonts w:asciiTheme="minorEastAsia" w:hAnsiTheme="minorEastAsia"/>
                <w:sz w:val="22"/>
              </w:rPr>
            </w:pPr>
          </w:p>
        </w:tc>
      </w:tr>
      <w:tr w:rsidR="003856A6" w:rsidRPr="003856A6" w14:paraId="104E628D" w14:textId="77777777">
        <w:trPr>
          <w:trHeight w:val="454"/>
        </w:trPr>
        <w:tc>
          <w:tcPr>
            <w:tcW w:w="1857" w:type="dxa"/>
            <w:tcBorders>
              <w:top w:val="single" w:sz="4" w:space="0" w:color="auto"/>
              <w:left w:val="single" w:sz="4" w:space="0" w:color="auto"/>
              <w:bottom w:val="single" w:sz="4" w:space="0" w:color="auto"/>
              <w:right w:val="single" w:sz="4" w:space="0" w:color="auto"/>
            </w:tcBorders>
            <w:vAlign w:val="center"/>
          </w:tcPr>
          <w:p w14:paraId="65F34677" w14:textId="77777777" w:rsidR="00D969AF" w:rsidRPr="003856A6" w:rsidRDefault="00D969AF">
            <w:pPr>
              <w:spacing w:line="276" w:lineRule="auto"/>
              <w:jc w:val="center"/>
              <w:rPr>
                <w:rFonts w:asciiTheme="minorEastAsia" w:hAnsiTheme="minorEastAsia"/>
                <w:sz w:val="22"/>
              </w:rPr>
            </w:pPr>
          </w:p>
        </w:tc>
        <w:tc>
          <w:tcPr>
            <w:tcW w:w="2079" w:type="dxa"/>
            <w:tcBorders>
              <w:top w:val="single" w:sz="4" w:space="0" w:color="auto"/>
              <w:left w:val="single" w:sz="4" w:space="0" w:color="auto"/>
              <w:bottom w:val="single" w:sz="4" w:space="0" w:color="auto"/>
              <w:right w:val="single" w:sz="4" w:space="0" w:color="auto"/>
            </w:tcBorders>
            <w:vAlign w:val="center"/>
          </w:tcPr>
          <w:p w14:paraId="40E33F03" w14:textId="77777777" w:rsidR="00D969AF" w:rsidRPr="003856A6" w:rsidRDefault="00D969AF">
            <w:pPr>
              <w:spacing w:line="276" w:lineRule="auto"/>
              <w:jc w:val="center"/>
              <w:rPr>
                <w:rFonts w:asciiTheme="minorEastAsia" w:hAnsiTheme="minorEastAsia"/>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8F532A0" w14:textId="77777777" w:rsidR="00D969AF" w:rsidRPr="003856A6" w:rsidRDefault="00D969AF">
            <w:pPr>
              <w:spacing w:line="276" w:lineRule="auto"/>
              <w:jc w:val="center"/>
              <w:rPr>
                <w:rFonts w:asciiTheme="minorEastAsia" w:hAnsiTheme="minorEastAsia"/>
                <w:sz w:val="22"/>
              </w:rPr>
            </w:pPr>
          </w:p>
        </w:tc>
        <w:tc>
          <w:tcPr>
            <w:tcW w:w="1366" w:type="dxa"/>
            <w:tcBorders>
              <w:top w:val="single" w:sz="4" w:space="0" w:color="auto"/>
              <w:left w:val="single" w:sz="4" w:space="0" w:color="auto"/>
              <w:bottom w:val="single" w:sz="4" w:space="0" w:color="auto"/>
              <w:right w:val="single" w:sz="4" w:space="0" w:color="auto"/>
            </w:tcBorders>
            <w:vAlign w:val="center"/>
          </w:tcPr>
          <w:p w14:paraId="21A40A7B" w14:textId="77777777" w:rsidR="00D969AF" w:rsidRPr="003856A6" w:rsidRDefault="00D969AF">
            <w:pPr>
              <w:spacing w:line="276" w:lineRule="auto"/>
              <w:jc w:val="center"/>
              <w:rPr>
                <w:rFonts w:asciiTheme="minorEastAsia" w:hAnsiTheme="minorEastAsia"/>
                <w:sz w:val="22"/>
              </w:rPr>
            </w:pPr>
          </w:p>
        </w:tc>
        <w:tc>
          <w:tcPr>
            <w:tcW w:w="1858" w:type="dxa"/>
            <w:tcBorders>
              <w:top w:val="single" w:sz="4" w:space="0" w:color="auto"/>
              <w:left w:val="single" w:sz="4" w:space="0" w:color="auto"/>
              <w:bottom w:val="single" w:sz="4" w:space="0" w:color="auto"/>
              <w:right w:val="single" w:sz="4" w:space="0" w:color="auto"/>
            </w:tcBorders>
            <w:vAlign w:val="center"/>
          </w:tcPr>
          <w:p w14:paraId="2D32C8CE" w14:textId="77777777" w:rsidR="00D969AF" w:rsidRPr="003856A6" w:rsidRDefault="00D969AF">
            <w:pPr>
              <w:spacing w:line="276" w:lineRule="auto"/>
              <w:jc w:val="center"/>
              <w:rPr>
                <w:rFonts w:asciiTheme="minorEastAsia" w:hAnsiTheme="minorEastAsia"/>
                <w:sz w:val="22"/>
              </w:rPr>
            </w:pPr>
          </w:p>
        </w:tc>
      </w:tr>
      <w:tr w:rsidR="003856A6" w:rsidRPr="003856A6" w14:paraId="0CEEDB64" w14:textId="77777777">
        <w:trPr>
          <w:trHeight w:val="454"/>
        </w:trPr>
        <w:tc>
          <w:tcPr>
            <w:tcW w:w="1857" w:type="dxa"/>
            <w:tcBorders>
              <w:top w:val="single" w:sz="4" w:space="0" w:color="auto"/>
              <w:left w:val="single" w:sz="4" w:space="0" w:color="auto"/>
              <w:bottom w:val="single" w:sz="4" w:space="0" w:color="auto"/>
              <w:right w:val="single" w:sz="4" w:space="0" w:color="auto"/>
            </w:tcBorders>
            <w:vAlign w:val="center"/>
          </w:tcPr>
          <w:p w14:paraId="2A277B4A" w14:textId="77777777" w:rsidR="00D969AF" w:rsidRPr="003856A6" w:rsidRDefault="00D969AF">
            <w:pPr>
              <w:spacing w:line="276" w:lineRule="auto"/>
              <w:jc w:val="center"/>
              <w:rPr>
                <w:rFonts w:asciiTheme="minorEastAsia" w:hAnsiTheme="minorEastAsia"/>
                <w:sz w:val="22"/>
              </w:rPr>
            </w:pPr>
          </w:p>
        </w:tc>
        <w:tc>
          <w:tcPr>
            <w:tcW w:w="2079" w:type="dxa"/>
            <w:tcBorders>
              <w:top w:val="single" w:sz="4" w:space="0" w:color="auto"/>
              <w:left w:val="single" w:sz="4" w:space="0" w:color="auto"/>
              <w:bottom w:val="single" w:sz="4" w:space="0" w:color="auto"/>
              <w:right w:val="single" w:sz="4" w:space="0" w:color="auto"/>
            </w:tcBorders>
            <w:vAlign w:val="center"/>
          </w:tcPr>
          <w:p w14:paraId="47B184F9" w14:textId="77777777" w:rsidR="00D969AF" w:rsidRPr="003856A6" w:rsidRDefault="00D969AF">
            <w:pPr>
              <w:spacing w:line="276" w:lineRule="auto"/>
              <w:jc w:val="center"/>
              <w:rPr>
                <w:rFonts w:asciiTheme="minorEastAsia" w:hAnsiTheme="minorEastAsia"/>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0471C0D" w14:textId="77777777" w:rsidR="00D969AF" w:rsidRPr="003856A6" w:rsidRDefault="00D969AF">
            <w:pPr>
              <w:spacing w:line="276" w:lineRule="auto"/>
              <w:jc w:val="center"/>
              <w:rPr>
                <w:rFonts w:asciiTheme="minorEastAsia" w:hAnsiTheme="minorEastAsia"/>
                <w:sz w:val="22"/>
              </w:rPr>
            </w:pPr>
          </w:p>
        </w:tc>
        <w:tc>
          <w:tcPr>
            <w:tcW w:w="1366" w:type="dxa"/>
            <w:tcBorders>
              <w:top w:val="single" w:sz="4" w:space="0" w:color="auto"/>
              <w:left w:val="single" w:sz="4" w:space="0" w:color="auto"/>
              <w:bottom w:val="single" w:sz="4" w:space="0" w:color="auto"/>
              <w:right w:val="single" w:sz="4" w:space="0" w:color="auto"/>
            </w:tcBorders>
            <w:vAlign w:val="center"/>
          </w:tcPr>
          <w:p w14:paraId="430BDF29" w14:textId="77777777" w:rsidR="00D969AF" w:rsidRPr="003856A6" w:rsidRDefault="00D969AF">
            <w:pPr>
              <w:spacing w:line="276" w:lineRule="auto"/>
              <w:jc w:val="center"/>
              <w:rPr>
                <w:rFonts w:asciiTheme="minorEastAsia" w:hAnsiTheme="minorEastAsia"/>
                <w:sz w:val="22"/>
              </w:rPr>
            </w:pPr>
          </w:p>
        </w:tc>
        <w:tc>
          <w:tcPr>
            <w:tcW w:w="1858" w:type="dxa"/>
            <w:tcBorders>
              <w:top w:val="single" w:sz="4" w:space="0" w:color="auto"/>
              <w:left w:val="single" w:sz="4" w:space="0" w:color="auto"/>
              <w:bottom w:val="single" w:sz="4" w:space="0" w:color="auto"/>
              <w:right w:val="single" w:sz="4" w:space="0" w:color="auto"/>
            </w:tcBorders>
            <w:vAlign w:val="center"/>
          </w:tcPr>
          <w:p w14:paraId="397D09D4" w14:textId="77777777" w:rsidR="00D969AF" w:rsidRPr="003856A6" w:rsidRDefault="00D969AF">
            <w:pPr>
              <w:spacing w:line="276" w:lineRule="auto"/>
              <w:jc w:val="center"/>
              <w:rPr>
                <w:rFonts w:asciiTheme="minorEastAsia" w:hAnsiTheme="minorEastAsia"/>
                <w:sz w:val="22"/>
              </w:rPr>
            </w:pPr>
          </w:p>
        </w:tc>
      </w:tr>
      <w:tr w:rsidR="003856A6" w:rsidRPr="003856A6" w14:paraId="072DD113" w14:textId="77777777">
        <w:trPr>
          <w:trHeight w:val="454"/>
        </w:trPr>
        <w:tc>
          <w:tcPr>
            <w:tcW w:w="1857" w:type="dxa"/>
            <w:tcBorders>
              <w:top w:val="single" w:sz="4" w:space="0" w:color="auto"/>
              <w:left w:val="single" w:sz="4" w:space="0" w:color="auto"/>
              <w:bottom w:val="single" w:sz="4" w:space="0" w:color="auto"/>
              <w:right w:val="single" w:sz="4" w:space="0" w:color="auto"/>
            </w:tcBorders>
            <w:vAlign w:val="center"/>
          </w:tcPr>
          <w:p w14:paraId="426348D8" w14:textId="77777777" w:rsidR="00D969AF" w:rsidRPr="003856A6" w:rsidRDefault="00D969AF">
            <w:pPr>
              <w:spacing w:line="276" w:lineRule="auto"/>
              <w:jc w:val="center"/>
              <w:rPr>
                <w:rFonts w:asciiTheme="minorEastAsia" w:hAnsiTheme="minorEastAsia"/>
                <w:sz w:val="22"/>
              </w:rPr>
            </w:pPr>
          </w:p>
        </w:tc>
        <w:tc>
          <w:tcPr>
            <w:tcW w:w="2079" w:type="dxa"/>
            <w:tcBorders>
              <w:top w:val="single" w:sz="4" w:space="0" w:color="auto"/>
              <w:left w:val="single" w:sz="4" w:space="0" w:color="auto"/>
              <w:bottom w:val="single" w:sz="4" w:space="0" w:color="auto"/>
              <w:right w:val="single" w:sz="4" w:space="0" w:color="auto"/>
            </w:tcBorders>
            <w:vAlign w:val="center"/>
          </w:tcPr>
          <w:p w14:paraId="75EE652D" w14:textId="77777777" w:rsidR="00D969AF" w:rsidRPr="003856A6" w:rsidRDefault="00D969AF">
            <w:pPr>
              <w:spacing w:line="276" w:lineRule="auto"/>
              <w:jc w:val="center"/>
              <w:rPr>
                <w:rFonts w:asciiTheme="minorEastAsia" w:hAnsiTheme="minorEastAsia"/>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5AC5FF7" w14:textId="77777777" w:rsidR="00D969AF" w:rsidRPr="003856A6" w:rsidRDefault="00D969AF">
            <w:pPr>
              <w:spacing w:line="276" w:lineRule="auto"/>
              <w:jc w:val="center"/>
              <w:rPr>
                <w:rFonts w:asciiTheme="minorEastAsia" w:hAnsiTheme="minorEastAsia"/>
                <w:sz w:val="22"/>
              </w:rPr>
            </w:pPr>
          </w:p>
        </w:tc>
        <w:tc>
          <w:tcPr>
            <w:tcW w:w="1366" w:type="dxa"/>
            <w:tcBorders>
              <w:top w:val="single" w:sz="4" w:space="0" w:color="auto"/>
              <w:left w:val="single" w:sz="4" w:space="0" w:color="auto"/>
              <w:bottom w:val="single" w:sz="4" w:space="0" w:color="auto"/>
              <w:right w:val="single" w:sz="4" w:space="0" w:color="auto"/>
            </w:tcBorders>
            <w:vAlign w:val="center"/>
          </w:tcPr>
          <w:p w14:paraId="50EA60DE" w14:textId="77777777" w:rsidR="00D969AF" w:rsidRPr="003856A6" w:rsidRDefault="00D969AF">
            <w:pPr>
              <w:spacing w:line="276" w:lineRule="auto"/>
              <w:jc w:val="center"/>
              <w:rPr>
                <w:rFonts w:asciiTheme="minorEastAsia" w:hAnsiTheme="minorEastAsia"/>
                <w:sz w:val="22"/>
              </w:rPr>
            </w:pPr>
          </w:p>
        </w:tc>
        <w:tc>
          <w:tcPr>
            <w:tcW w:w="1858" w:type="dxa"/>
            <w:tcBorders>
              <w:top w:val="single" w:sz="4" w:space="0" w:color="auto"/>
              <w:left w:val="single" w:sz="4" w:space="0" w:color="auto"/>
              <w:bottom w:val="single" w:sz="4" w:space="0" w:color="auto"/>
              <w:right w:val="single" w:sz="4" w:space="0" w:color="auto"/>
            </w:tcBorders>
            <w:vAlign w:val="center"/>
          </w:tcPr>
          <w:p w14:paraId="4A931231" w14:textId="77777777" w:rsidR="00D969AF" w:rsidRPr="003856A6" w:rsidRDefault="00D969AF">
            <w:pPr>
              <w:spacing w:line="276" w:lineRule="auto"/>
              <w:jc w:val="center"/>
              <w:rPr>
                <w:rFonts w:asciiTheme="minorEastAsia" w:hAnsiTheme="minorEastAsia"/>
                <w:sz w:val="22"/>
              </w:rPr>
            </w:pPr>
          </w:p>
        </w:tc>
      </w:tr>
      <w:tr w:rsidR="00D969AF" w:rsidRPr="003856A6" w14:paraId="35224770" w14:textId="77777777">
        <w:trPr>
          <w:trHeight w:val="454"/>
        </w:trPr>
        <w:tc>
          <w:tcPr>
            <w:tcW w:w="1857" w:type="dxa"/>
            <w:tcBorders>
              <w:top w:val="single" w:sz="4" w:space="0" w:color="auto"/>
              <w:left w:val="single" w:sz="4" w:space="0" w:color="auto"/>
              <w:bottom w:val="single" w:sz="4" w:space="0" w:color="auto"/>
              <w:right w:val="single" w:sz="4" w:space="0" w:color="auto"/>
            </w:tcBorders>
            <w:vAlign w:val="center"/>
          </w:tcPr>
          <w:p w14:paraId="03BA6F44" w14:textId="77777777" w:rsidR="00D969AF" w:rsidRPr="003856A6" w:rsidRDefault="00D969AF">
            <w:pPr>
              <w:spacing w:line="276" w:lineRule="auto"/>
              <w:jc w:val="center"/>
              <w:rPr>
                <w:rFonts w:asciiTheme="minorEastAsia" w:hAnsiTheme="minorEastAsia"/>
                <w:sz w:val="22"/>
              </w:rPr>
            </w:pPr>
          </w:p>
        </w:tc>
        <w:tc>
          <w:tcPr>
            <w:tcW w:w="2079" w:type="dxa"/>
            <w:tcBorders>
              <w:top w:val="single" w:sz="4" w:space="0" w:color="auto"/>
              <w:left w:val="single" w:sz="4" w:space="0" w:color="auto"/>
              <w:bottom w:val="single" w:sz="4" w:space="0" w:color="auto"/>
              <w:right w:val="single" w:sz="4" w:space="0" w:color="auto"/>
            </w:tcBorders>
            <w:vAlign w:val="center"/>
          </w:tcPr>
          <w:p w14:paraId="224B415F" w14:textId="77777777" w:rsidR="00D969AF" w:rsidRPr="003856A6" w:rsidRDefault="00D969AF">
            <w:pPr>
              <w:spacing w:line="276" w:lineRule="auto"/>
              <w:jc w:val="center"/>
              <w:rPr>
                <w:rFonts w:asciiTheme="minorEastAsia" w:hAnsiTheme="minorEastAsia"/>
                <w:sz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C179FCC" w14:textId="77777777" w:rsidR="00D969AF" w:rsidRPr="003856A6" w:rsidRDefault="00D969AF">
            <w:pPr>
              <w:spacing w:line="276" w:lineRule="auto"/>
              <w:jc w:val="center"/>
              <w:rPr>
                <w:rFonts w:asciiTheme="minorEastAsia" w:hAnsiTheme="minorEastAsia"/>
                <w:sz w:val="22"/>
              </w:rPr>
            </w:pPr>
          </w:p>
        </w:tc>
        <w:tc>
          <w:tcPr>
            <w:tcW w:w="1366" w:type="dxa"/>
            <w:tcBorders>
              <w:top w:val="single" w:sz="4" w:space="0" w:color="auto"/>
              <w:left w:val="single" w:sz="4" w:space="0" w:color="auto"/>
              <w:bottom w:val="single" w:sz="4" w:space="0" w:color="auto"/>
              <w:right w:val="single" w:sz="4" w:space="0" w:color="auto"/>
            </w:tcBorders>
            <w:vAlign w:val="center"/>
          </w:tcPr>
          <w:p w14:paraId="715A171E" w14:textId="77777777" w:rsidR="00D969AF" w:rsidRPr="003856A6" w:rsidRDefault="00D969AF">
            <w:pPr>
              <w:spacing w:line="276" w:lineRule="auto"/>
              <w:jc w:val="center"/>
              <w:rPr>
                <w:rFonts w:asciiTheme="minorEastAsia" w:hAnsiTheme="minorEastAsia"/>
                <w:sz w:val="22"/>
              </w:rPr>
            </w:pPr>
          </w:p>
        </w:tc>
        <w:tc>
          <w:tcPr>
            <w:tcW w:w="1858" w:type="dxa"/>
            <w:tcBorders>
              <w:top w:val="single" w:sz="4" w:space="0" w:color="auto"/>
              <w:left w:val="single" w:sz="4" w:space="0" w:color="auto"/>
              <w:bottom w:val="single" w:sz="4" w:space="0" w:color="auto"/>
              <w:right w:val="single" w:sz="4" w:space="0" w:color="auto"/>
            </w:tcBorders>
            <w:vAlign w:val="center"/>
          </w:tcPr>
          <w:p w14:paraId="2835DB14" w14:textId="77777777" w:rsidR="00D969AF" w:rsidRPr="003856A6" w:rsidRDefault="00D969AF">
            <w:pPr>
              <w:spacing w:line="276" w:lineRule="auto"/>
              <w:jc w:val="center"/>
              <w:rPr>
                <w:rFonts w:asciiTheme="minorEastAsia" w:hAnsiTheme="minorEastAsia"/>
                <w:sz w:val="22"/>
              </w:rPr>
            </w:pPr>
          </w:p>
        </w:tc>
      </w:tr>
    </w:tbl>
    <w:p w14:paraId="7F1B5DDD" w14:textId="77777777" w:rsidR="00D969AF" w:rsidRPr="003856A6" w:rsidRDefault="00D969AF">
      <w:pPr>
        <w:spacing w:line="276" w:lineRule="auto"/>
        <w:jc w:val="left"/>
        <w:rPr>
          <w:rFonts w:asciiTheme="minorEastAsia" w:hAnsiTheme="minorEastAsia"/>
          <w:sz w:val="22"/>
        </w:rPr>
      </w:pPr>
    </w:p>
    <w:p w14:paraId="57ECE0BE" w14:textId="77777777" w:rsidR="00D969AF" w:rsidRPr="003856A6" w:rsidRDefault="003133DB">
      <w:pPr>
        <w:spacing w:line="276" w:lineRule="auto"/>
        <w:jc w:val="left"/>
        <w:rPr>
          <w:rFonts w:asciiTheme="minorEastAsia" w:hAnsiTheme="minorEastAsia"/>
          <w:sz w:val="22"/>
        </w:rPr>
      </w:pPr>
      <w:r w:rsidRPr="003856A6">
        <w:rPr>
          <w:rFonts w:asciiTheme="minorEastAsia" w:hAnsiTheme="minorEastAsia" w:hint="eastAsia"/>
          <w:sz w:val="22"/>
        </w:rPr>
        <w:t>注：1）投标人应对照招标文件“用户需求书”中的内容，如实地说明已对招标文件“用户需求书”内容的响应情况，并说明与招标文件的偏差和响应情况，同时提供相关证明材料。若发现虚假填写，作无效投标处理。</w:t>
      </w:r>
    </w:p>
    <w:p w14:paraId="3576C3CC" w14:textId="77777777" w:rsidR="00D969AF" w:rsidRPr="003856A6" w:rsidRDefault="003133DB">
      <w:pPr>
        <w:spacing w:line="276" w:lineRule="auto"/>
        <w:ind w:firstLineChars="200" w:firstLine="440"/>
        <w:jc w:val="left"/>
        <w:rPr>
          <w:rFonts w:asciiTheme="minorEastAsia" w:hAnsiTheme="minorEastAsia"/>
          <w:sz w:val="22"/>
        </w:rPr>
      </w:pPr>
      <w:r w:rsidRPr="003856A6">
        <w:rPr>
          <w:rFonts w:asciiTheme="minorEastAsia" w:hAnsiTheme="minorEastAsia" w:hint="eastAsia"/>
          <w:sz w:val="22"/>
        </w:rPr>
        <w:t>2）不论出于何种原因此表未填写，投标人都被认为已清楚了解招标文件“用户需求书”的内容并对采购人所需的货物及相关服务要求作全面响应，投标人必须承担完成“用户需求书”所描述内容的义务。</w:t>
      </w:r>
    </w:p>
    <w:p w14:paraId="28423CBB" w14:textId="77777777" w:rsidR="00D969AF" w:rsidRPr="003856A6" w:rsidRDefault="003133DB">
      <w:pPr>
        <w:spacing w:line="276" w:lineRule="auto"/>
        <w:ind w:firstLineChars="200" w:firstLine="440"/>
        <w:jc w:val="left"/>
        <w:rPr>
          <w:rFonts w:asciiTheme="minorEastAsia" w:hAnsiTheme="minorEastAsia"/>
          <w:sz w:val="22"/>
        </w:rPr>
      </w:pPr>
      <w:r w:rsidRPr="003856A6">
        <w:rPr>
          <w:rFonts w:asciiTheme="minorEastAsia" w:hAnsiTheme="minorEastAsia" w:hint="eastAsia"/>
          <w:sz w:val="22"/>
        </w:rPr>
        <w:t>3）如投标人差异内容较多可另附页说明。</w:t>
      </w:r>
    </w:p>
    <w:p w14:paraId="1020A0B0" w14:textId="77777777" w:rsidR="00D969AF" w:rsidRPr="003856A6" w:rsidRDefault="003133DB">
      <w:pPr>
        <w:spacing w:line="276" w:lineRule="auto"/>
        <w:ind w:firstLineChars="200" w:firstLine="440"/>
        <w:jc w:val="left"/>
        <w:rPr>
          <w:rFonts w:asciiTheme="minorEastAsia" w:hAnsiTheme="minorEastAsia"/>
          <w:sz w:val="22"/>
        </w:rPr>
      </w:pPr>
      <w:r w:rsidRPr="003856A6">
        <w:rPr>
          <w:rFonts w:asciiTheme="minorEastAsia" w:hAnsiTheme="minorEastAsia" w:hint="eastAsia"/>
          <w:sz w:val="22"/>
        </w:rPr>
        <w:t>4）如投标人对“用户需求书”的条款全部响应的，也可以在表格下面用文字总括性的说明。</w:t>
      </w:r>
    </w:p>
    <w:p w14:paraId="4EC12FBE" w14:textId="77777777" w:rsidR="00D969AF" w:rsidRPr="003856A6" w:rsidRDefault="003133DB">
      <w:pPr>
        <w:spacing w:line="276" w:lineRule="auto"/>
        <w:ind w:firstLineChars="200" w:firstLine="440"/>
        <w:jc w:val="left"/>
        <w:rPr>
          <w:rFonts w:asciiTheme="minorEastAsia" w:hAnsiTheme="minorEastAsia"/>
          <w:sz w:val="22"/>
        </w:rPr>
      </w:pPr>
      <w:r w:rsidRPr="003856A6">
        <w:rPr>
          <w:rFonts w:asciiTheme="minorEastAsia" w:hAnsiTheme="minorEastAsia" w:hint="eastAsia"/>
          <w:sz w:val="22"/>
        </w:rPr>
        <w:t>5）偏离情况项填写“正”、“负”或“无”。</w:t>
      </w:r>
    </w:p>
    <w:p w14:paraId="64516184" w14:textId="77777777" w:rsidR="00D969AF" w:rsidRPr="003856A6" w:rsidRDefault="00D969AF">
      <w:pPr>
        <w:spacing w:line="276" w:lineRule="auto"/>
        <w:jc w:val="left"/>
        <w:rPr>
          <w:rFonts w:asciiTheme="minorEastAsia" w:hAnsiTheme="minorEastAsia"/>
          <w:sz w:val="22"/>
        </w:rPr>
      </w:pPr>
    </w:p>
    <w:p w14:paraId="2116E876" w14:textId="77777777" w:rsidR="00D969AF" w:rsidRPr="003856A6" w:rsidRDefault="00D969AF">
      <w:pPr>
        <w:spacing w:line="276" w:lineRule="auto"/>
        <w:jc w:val="left"/>
        <w:rPr>
          <w:rFonts w:asciiTheme="minorEastAsia" w:hAnsiTheme="minorEastAsia"/>
          <w:sz w:val="22"/>
        </w:rPr>
      </w:pPr>
    </w:p>
    <w:p w14:paraId="06E0B2BD" w14:textId="77777777" w:rsidR="00D969AF" w:rsidRPr="003856A6" w:rsidRDefault="00D969AF">
      <w:pPr>
        <w:spacing w:line="276" w:lineRule="auto"/>
        <w:jc w:val="left"/>
        <w:rPr>
          <w:rFonts w:asciiTheme="minorEastAsia" w:hAnsiTheme="minorEastAsia"/>
          <w:sz w:val="22"/>
        </w:rPr>
      </w:pPr>
    </w:p>
    <w:p w14:paraId="7535B527" w14:textId="77777777" w:rsidR="00D969AF" w:rsidRPr="003856A6" w:rsidRDefault="00D969AF">
      <w:pPr>
        <w:spacing w:line="276" w:lineRule="auto"/>
        <w:jc w:val="left"/>
        <w:rPr>
          <w:rFonts w:asciiTheme="minorEastAsia" w:hAnsiTheme="minorEastAsia"/>
          <w:sz w:val="22"/>
        </w:rPr>
      </w:pPr>
    </w:p>
    <w:p w14:paraId="287397B9" w14:textId="77777777" w:rsidR="00D969AF" w:rsidRPr="003856A6" w:rsidRDefault="00D969AF">
      <w:pPr>
        <w:spacing w:line="276" w:lineRule="auto"/>
        <w:jc w:val="left"/>
        <w:rPr>
          <w:rFonts w:asciiTheme="minorEastAsia" w:hAnsiTheme="minorEastAsia"/>
          <w:sz w:val="22"/>
        </w:rPr>
      </w:pPr>
    </w:p>
    <w:p w14:paraId="7590661A"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投标人名称（加盖公章）：                         </w:t>
      </w:r>
      <w:r w:rsidRPr="003856A6">
        <w:rPr>
          <w:rFonts w:asciiTheme="minorEastAsia" w:hAnsiTheme="minorEastAsia" w:hint="eastAsia"/>
          <w:sz w:val="22"/>
        </w:rPr>
        <w:tab/>
      </w:r>
    </w:p>
    <w:p w14:paraId="3FA9E1BD" w14:textId="77777777" w:rsidR="00D969AF" w:rsidRPr="003856A6" w:rsidRDefault="00D969AF">
      <w:pPr>
        <w:spacing w:line="276" w:lineRule="auto"/>
        <w:rPr>
          <w:rFonts w:asciiTheme="minorEastAsia" w:hAnsiTheme="minorEastAsia"/>
          <w:sz w:val="22"/>
        </w:rPr>
      </w:pPr>
    </w:p>
    <w:p w14:paraId="7345F7E2"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日     期：    年    月    日</w:t>
      </w:r>
      <w:r w:rsidRPr="003856A6">
        <w:rPr>
          <w:rFonts w:asciiTheme="minorEastAsia" w:hAnsiTheme="minorEastAsia" w:hint="eastAsia"/>
          <w:sz w:val="22"/>
        </w:rPr>
        <w:tab/>
      </w:r>
    </w:p>
    <w:p w14:paraId="5E438C57" w14:textId="77777777" w:rsidR="00D969AF" w:rsidRPr="003856A6" w:rsidRDefault="003133DB">
      <w:pPr>
        <w:widowControl/>
        <w:jc w:val="left"/>
        <w:rPr>
          <w:rFonts w:asciiTheme="minorEastAsia" w:hAnsiTheme="minorEastAsia"/>
          <w:sz w:val="22"/>
        </w:rPr>
      </w:pPr>
      <w:r w:rsidRPr="003856A6">
        <w:rPr>
          <w:rFonts w:asciiTheme="minorEastAsia" w:hAnsiTheme="minorEastAsia" w:hint="eastAsia"/>
          <w:sz w:val="22"/>
        </w:rPr>
        <w:br w:type="page"/>
      </w:r>
    </w:p>
    <w:p w14:paraId="606BCD88"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88" w:name="_Toc516558339"/>
      <w:bookmarkStart w:id="89" w:name="_Toc10467383"/>
      <w:r w:rsidRPr="003856A6">
        <w:rPr>
          <w:rFonts w:asciiTheme="minorEastAsia" w:hAnsiTheme="minorEastAsia" w:cs="Times New Roman" w:hint="eastAsia"/>
          <w:b/>
          <w:bCs/>
          <w:kern w:val="0"/>
          <w:sz w:val="24"/>
        </w:rPr>
        <w:lastRenderedPageBreak/>
        <w:t>（三）带“</w:t>
      </w:r>
      <w:r w:rsidRPr="003856A6">
        <w:rPr>
          <w:rFonts w:asciiTheme="minorEastAsia" w:hAnsiTheme="minorEastAsia" w:cs="宋体" w:hint="eastAsia"/>
          <w:bCs/>
          <w:kern w:val="0"/>
          <w:sz w:val="22"/>
          <w:szCs w:val="32"/>
        </w:rPr>
        <w:t>▲</w:t>
      </w:r>
      <w:r w:rsidRPr="003856A6">
        <w:rPr>
          <w:rFonts w:asciiTheme="minorEastAsia" w:hAnsiTheme="minorEastAsia" w:cs="Times New Roman" w:hint="eastAsia"/>
          <w:b/>
          <w:bCs/>
          <w:kern w:val="0"/>
          <w:sz w:val="24"/>
        </w:rPr>
        <w:t>”号条款响应情况表</w:t>
      </w:r>
      <w:bookmarkEnd w:id="88"/>
      <w:bookmarkEnd w:id="89"/>
    </w:p>
    <w:p w14:paraId="22B8B1C6" w14:textId="77777777" w:rsidR="00D969AF" w:rsidRPr="003856A6" w:rsidRDefault="00D969AF">
      <w:pPr>
        <w:rPr>
          <w:rFonts w:asciiTheme="minorEastAsia" w:hAnsiTheme="minorEastAsia"/>
          <w:sz w:val="22"/>
        </w:rPr>
      </w:pPr>
    </w:p>
    <w:p w14:paraId="2288CAD4" w14:textId="77777777" w:rsidR="00D969AF" w:rsidRPr="003856A6" w:rsidRDefault="003133DB">
      <w:pPr>
        <w:spacing w:line="600" w:lineRule="exact"/>
        <w:rPr>
          <w:rFonts w:asciiTheme="minorEastAsia" w:hAnsiTheme="minorEastAsia"/>
          <w:sz w:val="22"/>
        </w:rPr>
      </w:pPr>
      <w:r w:rsidRPr="003856A6">
        <w:rPr>
          <w:rFonts w:asciiTheme="minorEastAsia" w:hAnsiTheme="minorEastAsia" w:hint="eastAsia"/>
          <w:sz w:val="22"/>
        </w:rPr>
        <w:t>项目名称：                                  项目编号：</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653"/>
        <w:gridCol w:w="1265"/>
        <w:gridCol w:w="1560"/>
        <w:gridCol w:w="1243"/>
        <w:gridCol w:w="1907"/>
      </w:tblGrid>
      <w:tr w:rsidR="003856A6" w:rsidRPr="003856A6" w14:paraId="0BA47758" w14:textId="77777777">
        <w:trPr>
          <w:cantSplit/>
          <w:trHeight w:val="308"/>
        </w:trPr>
        <w:tc>
          <w:tcPr>
            <w:tcW w:w="3085" w:type="dxa"/>
            <w:gridSpan w:val="2"/>
            <w:tcBorders>
              <w:top w:val="single" w:sz="4" w:space="0" w:color="auto"/>
              <w:left w:val="single" w:sz="4" w:space="0" w:color="auto"/>
              <w:bottom w:val="single" w:sz="4" w:space="0" w:color="auto"/>
              <w:right w:val="single" w:sz="4" w:space="0" w:color="auto"/>
            </w:tcBorders>
            <w:vAlign w:val="center"/>
          </w:tcPr>
          <w:p w14:paraId="74D9EEF2"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招标文件要求</w:t>
            </w:r>
          </w:p>
        </w:tc>
        <w:tc>
          <w:tcPr>
            <w:tcW w:w="2825" w:type="dxa"/>
            <w:gridSpan w:val="2"/>
            <w:tcBorders>
              <w:top w:val="single" w:sz="4" w:space="0" w:color="auto"/>
              <w:left w:val="single" w:sz="4" w:space="0" w:color="auto"/>
              <w:bottom w:val="single" w:sz="4" w:space="0" w:color="auto"/>
              <w:right w:val="single" w:sz="4" w:space="0" w:color="auto"/>
            </w:tcBorders>
            <w:vAlign w:val="center"/>
          </w:tcPr>
          <w:p w14:paraId="67B0A223"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响应文件内容</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14:paraId="7E490C07"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响应情况</w:t>
            </w:r>
          </w:p>
        </w:tc>
        <w:tc>
          <w:tcPr>
            <w:tcW w:w="1907" w:type="dxa"/>
            <w:vMerge w:val="restart"/>
            <w:tcBorders>
              <w:top w:val="single" w:sz="4" w:space="0" w:color="auto"/>
              <w:left w:val="single" w:sz="4" w:space="0" w:color="auto"/>
              <w:bottom w:val="single" w:sz="4" w:space="0" w:color="auto"/>
              <w:right w:val="single" w:sz="4" w:space="0" w:color="auto"/>
            </w:tcBorders>
            <w:vAlign w:val="center"/>
          </w:tcPr>
          <w:p w14:paraId="535F5749"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证明资料对应响应文件页码</w:t>
            </w:r>
          </w:p>
        </w:tc>
      </w:tr>
      <w:tr w:rsidR="003856A6" w:rsidRPr="003856A6" w14:paraId="40AF4956" w14:textId="77777777">
        <w:trPr>
          <w:cantSplit/>
          <w:trHeight w:val="141"/>
        </w:trPr>
        <w:tc>
          <w:tcPr>
            <w:tcW w:w="1432" w:type="dxa"/>
            <w:tcBorders>
              <w:top w:val="single" w:sz="4" w:space="0" w:color="auto"/>
              <w:left w:val="single" w:sz="4" w:space="0" w:color="auto"/>
              <w:bottom w:val="single" w:sz="4" w:space="0" w:color="auto"/>
              <w:right w:val="single" w:sz="4" w:space="0" w:color="auto"/>
            </w:tcBorders>
            <w:vAlign w:val="center"/>
          </w:tcPr>
          <w:p w14:paraId="3F832D0E"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需求书技术要求序号</w:t>
            </w:r>
          </w:p>
        </w:tc>
        <w:tc>
          <w:tcPr>
            <w:tcW w:w="1653" w:type="dxa"/>
            <w:tcBorders>
              <w:top w:val="single" w:sz="4" w:space="0" w:color="auto"/>
              <w:left w:val="single" w:sz="4" w:space="0" w:color="auto"/>
              <w:bottom w:val="single" w:sz="4" w:space="0" w:color="auto"/>
              <w:right w:val="single" w:sz="4" w:space="0" w:color="auto"/>
            </w:tcBorders>
            <w:vAlign w:val="center"/>
          </w:tcPr>
          <w:p w14:paraId="266453DF"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简要内容</w:t>
            </w:r>
          </w:p>
        </w:tc>
        <w:tc>
          <w:tcPr>
            <w:tcW w:w="1265" w:type="dxa"/>
            <w:tcBorders>
              <w:top w:val="single" w:sz="4" w:space="0" w:color="auto"/>
              <w:left w:val="single" w:sz="4" w:space="0" w:color="auto"/>
              <w:bottom w:val="single" w:sz="4" w:space="0" w:color="auto"/>
              <w:right w:val="single" w:sz="4" w:space="0" w:color="auto"/>
            </w:tcBorders>
            <w:vAlign w:val="center"/>
          </w:tcPr>
          <w:p w14:paraId="71F2470F"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条款号</w:t>
            </w:r>
          </w:p>
        </w:tc>
        <w:tc>
          <w:tcPr>
            <w:tcW w:w="1560" w:type="dxa"/>
            <w:tcBorders>
              <w:top w:val="single" w:sz="4" w:space="0" w:color="auto"/>
              <w:left w:val="single" w:sz="4" w:space="0" w:color="auto"/>
              <w:bottom w:val="single" w:sz="4" w:space="0" w:color="auto"/>
              <w:right w:val="single" w:sz="4" w:space="0" w:color="auto"/>
            </w:tcBorders>
            <w:vAlign w:val="center"/>
          </w:tcPr>
          <w:p w14:paraId="769CFB5D"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实质响应的具体内容</w:t>
            </w:r>
          </w:p>
        </w:tc>
        <w:tc>
          <w:tcPr>
            <w:tcW w:w="1243" w:type="dxa"/>
            <w:vMerge/>
            <w:tcBorders>
              <w:top w:val="single" w:sz="4" w:space="0" w:color="auto"/>
              <w:left w:val="single" w:sz="4" w:space="0" w:color="auto"/>
              <w:bottom w:val="single" w:sz="4" w:space="0" w:color="auto"/>
              <w:right w:val="single" w:sz="4" w:space="0" w:color="auto"/>
            </w:tcBorders>
            <w:vAlign w:val="center"/>
          </w:tcPr>
          <w:p w14:paraId="7F6414CB" w14:textId="77777777" w:rsidR="00D969AF" w:rsidRPr="003856A6" w:rsidRDefault="00D969AF">
            <w:pPr>
              <w:widowControl/>
              <w:jc w:val="left"/>
              <w:rPr>
                <w:rFonts w:asciiTheme="minorEastAsia" w:hAnsiTheme="minorEastAsia"/>
                <w:sz w:val="22"/>
              </w:rPr>
            </w:pPr>
          </w:p>
        </w:tc>
        <w:tc>
          <w:tcPr>
            <w:tcW w:w="1907" w:type="dxa"/>
            <w:vMerge/>
            <w:tcBorders>
              <w:top w:val="single" w:sz="4" w:space="0" w:color="auto"/>
              <w:left w:val="single" w:sz="4" w:space="0" w:color="auto"/>
              <w:bottom w:val="single" w:sz="4" w:space="0" w:color="auto"/>
              <w:right w:val="single" w:sz="4" w:space="0" w:color="auto"/>
            </w:tcBorders>
            <w:vAlign w:val="center"/>
          </w:tcPr>
          <w:p w14:paraId="3D7EB33F" w14:textId="77777777" w:rsidR="00D969AF" w:rsidRPr="003856A6" w:rsidRDefault="00D969AF">
            <w:pPr>
              <w:widowControl/>
              <w:jc w:val="left"/>
              <w:rPr>
                <w:rFonts w:asciiTheme="minorEastAsia" w:hAnsiTheme="minorEastAsia"/>
                <w:sz w:val="22"/>
              </w:rPr>
            </w:pPr>
          </w:p>
        </w:tc>
      </w:tr>
      <w:tr w:rsidR="003856A6" w:rsidRPr="003856A6" w14:paraId="12AEA047"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1F9D2CBB"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6BC9B628"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345E0D86"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1739A43A"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195DF0AE"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43E7121C" w14:textId="77777777" w:rsidR="00D969AF" w:rsidRPr="003856A6" w:rsidRDefault="00D969AF">
            <w:pPr>
              <w:rPr>
                <w:rFonts w:asciiTheme="minorEastAsia" w:hAnsiTheme="minorEastAsia"/>
                <w:sz w:val="22"/>
              </w:rPr>
            </w:pPr>
          </w:p>
        </w:tc>
      </w:tr>
      <w:tr w:rsidR="003856A6" w:rsidRPr="003856A6" w14:paraId="6A70F31D" w14:textId="77777777">
        <w:trPr>
          <w:trHeight w:val="293"/>
        </w:trPr>
        <w:tc>
          <w:tcPr>
            <w:tcW w:w="1432" w:type="dxa"/>
            <w:tcBorders>
              <w:top w:val="single" w:sz="4" w:space="0" w:color="auto"/>
              <w:left w:val="single" w:sz="4" w:space="0" w:color="auto"/>
              <w:bottom w:val="single" w:sz="4" w:space="0" w:color="auto"/>
              <w:right w:val="single" w:sz="4" w:space="0" w:color="auto"/>
            </w:tcBorders>
          </w:tcPr>
          <w:p w14:paraId="5047910B"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64943740"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25186D71"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352B3DB3"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56EAD7F7"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0A6BF3B4" w14:textId="77777777" w:rsidR="00D969AF" w:rsidRPr="003856A6" w:rsidRDefault="00D969AF">
            <w:pPr>
              <w:rPr>
                <w:rFonts w:asciiTheme="minorEastAsia" w:hAnsiTheme="minorEastAsia"/>
                <w:sz w:val="22"/>
              </w:rPr>
            </w:pPr>
          </w:p>
        </w:tc>
      </w:tr>
      <w:tr w:rsidR="003856A6" w:rsidRPr="003856A6" w14:paraId="6D223925"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0A2B9E9E"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4670C946"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6FE64CE8"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71214F3F"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25EA248A"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22889754" w14:textId="77777777" w:rsidR="00D969AF" w:rsidRPr="003856A6" w:rsidRDefault="00D969AF">
            <w:pPr>
              <w:rPr>
                <w:rFonts w:asciiTheme="minorEastAsia" w:hAnsiTheme="minorEastAsia"/>
                <w:sz w:val="22"/>
              </w:rPr>
            </w:pPr>
          </w:p>
        </w:tc>
      </w:tr>
      <w:tr w:rsidR="003856A6" w:rsidRPr="003856A6" w14:paraId="2DBE5BAD" w14:textId="77777777">
        <w:trPr>
          <w:trHeight w:val="293"/>
        </w:trPr>
        <w:tc>
          <w:tcPr>
            <w:tcW w:w="1432" w:type="dxa"/>
            <w:tcBorders>
              <w:top w:val="single" w:sz="4" w:space="0" w:color="auto"/>
              <w:left w:val="single" w:sz="4" w:space="0" w:color="auto"/>
              <w:bottom w:val="single" w:sz="4" w:space="0" w:color="auto"/>
              <w:right w:val="single" w:sz="4" w:space="0" w:color="auto"/>
            </w:tcBorders>
          </w:tcPr>
          <w:p w14:paraId="54F73328"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2A7262F8"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014B8AFB"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4A1F6C37"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32875A31"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0D9BD170" w14:textId="77777777" w:rsidR="00D969AF" w:rsidRPr="003856A6" w:rsidRDefault="00D969AF">
            <w:pPr>
              <w:rPr>
                <w:rFonts w:asciiTheme="minorEastAsia" w:hAnsiTheme="minorEastAsia"/>
                <w:sz w:val="22"/>
              </w:rPr>
            </w:pPr>
          </w:p>
        </w:tc>
      </w:tr>
      <w:tr w:rsidR="003856A6" w:rsidRPr="003856A6" w14:paraId="6B9E050F"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7ACFD934"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12CCAC89"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5103B4FF"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16438171"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36C9879F"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6C64A1BF" w14:textId="77777777" w:rsidR="00D969AF" w:rsidRPr="003856A6" w:rsidRDefault="00D969AF">
            <w:pPr>
              <w:rPr>
                <w:rFonts w:asciiTheme="minorEastAsia" w:hAnsiTheme="minorEastAsia"/>
                <w:sz w:val="22"/>
              </w:rPr>
            </w:pPr>
          </w:p>
        </w:tc>
      </w:tr>
      <w:tr w:rsidR="003856A6" w:rsidRPr="003856A6" w14:paraId="13C551C3"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28350736"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156278B6"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7DBDACA3"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7094F734"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1DDC67D3"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2B87CCB7" w14:textId="77777777" w:rsidR="00D969AF" w:rsidRPr="003856A6" w:rsidRDefault="00D969AF">
            <w:pPr>
              <w:rPr>
                <w:rFonts w:asciiTheme="minorEastAsia" w:hAnsiTheme="minorEastAsia"/>
                <w:sz w:val="22"/>
              </w:rPr>
            </w:pPr>
          </w:p>
        </w:tc>
      </w:tr>
      <w:tr w:rsidR="003856A6" w:rsidRPr="003856A6" w14:paraId="3D7D17E9"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13DE720C"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57C9DF6B"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768CFA63"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196EA519"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44C070BF"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25B21FDD" w14:textId="77777777" w:rsidR="00D969AF" w:rsidRPr="003856A6" w:rsidRDefault="00D969AF">
            <w:pPr>
              <w:rPr>
                <w:rFonts w:asciiTheme="minorEastAsia" w:hAnsiTheme="minorEastAsia"/>
                <w:sz w:val="22"/>
              </w:rPr>
            </w:pPr>
          </w:p>
        </w:tc>
      </w:tr>
      <w:tr w:rsidR="003856A6" w:rsidRPr="003856A6" w14:paraId="60347B4A"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030B0916"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59683063"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0D1523EE"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7F102365"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292AD3E7"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6B100248" w14:textId="77777777" w:rsidR="00D969AF" w:rsidRPr="003856A6" w:rsidRDefault="00D969AF">
            <w:pPr>
              <w:rPr>
                <w:rFonts w:asciiTheme="minorEastAsia" w:hAnsiTheme="minorEastAsia"/>
                <w:sz w:val="22"/>
              </w:rPr>
            </w:pPr>
          </w:p>
        </w:tc>
      </w:tr>
      <w:tr w:rsidR="003856A6" w:rsidRPr="003856A6" w14:paraId="58D83191"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586ABEE4"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122A1815"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73EA9CA4"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0A883691"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26A21D3D"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3448685B" w14:textId="77777777" w:rsidR="00D969AF" w:rsidRPr="003856A6" w:rsidRDefault="00D969AF">
            <w:pPr>
              <w:rPr>
                <w:rFonts w:asciiTheme="minorEastAsia" w:hAnsiTheme="minorEastAsia"/>
                <w:sz w:val="22"/>
              </w:rPr>
            </w:pPr>
          </w:p>
        </w:tc>
      </w:tr>
      <w:tr w:rsidR="003856A6" w:rsidRPr="003856A6" w14:paraId="0AC55F7C"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78F25E97"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0523BBAC"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46E36FDA"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1E46EB25"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21B7A1F7"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1CCD4B10" w14:textId="77777777" w:rsidR="00D969AF" w:rsidRPr="003856A6" w:rsidRDefault="00D969AF">
            <w:pPr>
              <w:rPr>
                <w:rFonts w:asciiTheme="minorEastAsia" w:hAnsiTheme="minorEastAsia"/>
                <w:sz w:val="22"/>
              </w:rPr>
            </w:pPr>
          </w:p>
        </w:tc>
      </w:tr>
      <w:tr w:rsidR="00D969AF" w:rsidRPr="003856A6" w14:paraId="4745D9D6" w14:textId="77777777">
        <w:trPr>
          <w:trHeight w:val="308"/>
        </w:trPr>
        <w:tc>
          <w:tcPr>
            <w:tcW w:w="1432" w:type="dxa"/>
            <w:tcBorders>
              <w:top w:val="single" w:sz="4" w:space="0" w:color="auto"/>
              <w:left w:val="single" w:sz="4" w:space="0" w:color="auto"/>
              <w:bottom w:val="single" w:sz="4" w:space="0" w:color="auto"/>
              <w:right w:val="single" w:sz="4" w:space="0" w:color="auto"/>
            </w:tcBorders>
          </w:tcPr>
          <w:p w14:paraId="50ECD423" w14:textId="77777777" w:rsidR="00D969AF" w:rsidRPr="003856A6" w:rsidRDefault="00D969AF">
            <w:pPr>
              <w:rPr>
                <w:rFonts w:asciiTheme="minorEastAsia" w:hAnsiTheme="minorEastAsia"/>
                <w:sz w:val="22"/>
              </w:rPr>
            </w:pPr>
          </w:p>
        </w:tc>
        <w:tc>
          <w:tcPr>
            <w:tcW w:w="1653" w:type="dxa"/>
            <w:tcBorders>
              <w:top w:val="single" w:sz="4" w:space="0" w:color="auto"/>
              <w:left w:val="single" w:sz="4" w:space="0" w:color="auto"/>
              <w:bottom w:val="single" w:sz="4" w:space="0" w:color="auto"/>
              <w:right w:val="single" w:sz="4" w:space="0" w:color="auto"/>
            </w:tcBorders>
          </w:tcPr>
          <w:p w14:paraId="2893367B" w14:textId="77777777" w:rsidR="00D969AF" w:rsidRPr="003856A6" w:rsidRDefault="00D969AF">
            <w:pPr>
              <w:rPr>
                <w:rFonts w:asciiTheme="minorEastAsia" w:hAnsiTheme="minorEastAsia"/>
                <w:sz w:val="22"/>
              </w:rPr>
            </w:pPr>
          </w:p>
        </w:tc>
        <w:tc>
          <w:tcPr>
            <w:tcW w:w="1265" w:type="dxa"/>
            <w:tcBorders>
              <w:top w:val="single" w:sz="4" w:space="0" w:color="auto"/>
              <w:left w:val="single" w:sz="4" w:space="0" w:color="auto"/>
              <w:bottom w:val="single" w:sz="4" w:space="0" w:color="auto"/>
              <w:right w:val="single" w:sz="4" w:space="0" w:color="auto"/>
            </w:tcBorders>
          </w:tcPr>
          <w:p w14:paraId="329DD883" w14:textId="77777777" w:rsidR="00D969AF" w:rsidRPr="003856A6" w:rsidRDefault="00D969AF">
            <w:pPr>
              <w:rPr>
                <w:rFonts w:asciiTheme="minorEastAsia" w:hAnsiTheme="minorEastAsia"/>
                <w:sz w:val="22"/>
              </w:rPr>
            </w:pPr>
          </w:p>
        </w:tc>
        <w:tc>
          <w:tcPr>
            <w:tcW w:w="1560" w:type="dxa"/>
            <w:tcBorders>
              <w:top w:val="single" w:sz="4" w:space="0" w:color="auto"/>
              <w:left w:val="single" w:sz="4" w:space="0" w:color="auto"/>
              <w:bottom w:val="single" w:sz="4" w:space="0" w:color="auto"/>
              <w:right w:val="single" w:sz="4" w:space="0" w:color="auto"/>
            </w:tcBorders>
          </w:tcPr>
          <w:p w14:paraId="6C87EC88" w14:textId="77777777" w:rsidR="00D969AF" w:rsidRPr="003856A6" w:rsidRDefault="00D969AF">
            <w:pPr>
              <w:rPr>
                <w:rFonts w:asciiTheme="minorEastAsia" w:hAnsiTheme="minorEastAsia"/>
                <w:sz w:val="22"/>
              </w:rPr>
            </w:pPr>
          </w:p>
        </w:tc>
        <w:tc>
          <w:tcPr>
            <w:tcW w:w="1243" w:type="dxa"/>
            <w:tcBorders>
              <w:top w:val="single" w:sz="4" w:space="0" w:color="auto"/>
              <w:left w:val="single" w:sz="4" w:space="0" w:color="auto"/>
              <w:bottom w:val="single" w:sz="4" w:space="0" w:color="auto"/>
              <w:right w:val="single" w:sz="4" w:space="0" w:color="auto"/>
            </w:tcBorders>
          </w:tcPr>
          <w:p w14:paraId="358A2088" w14:textId="77777777" w:rsidR="00D969AF" w:rsidRPr="003856A6" w:rsidRDefault="00D969AF">
            <w:pPr>
              <w:rPr>
                <w:rFonts w:asciiTheme="minorEastAsia" w:hAnsiTheme="minorEastAsia"/>
                <w:sz w:val="22"/>
              </w:rPr>
            </w:pPr>
          </w:p>
        </w:tc>
        <w:tc>
          <w:tcPr>
            <w:tcW w:w="1907" w:type="dxa"/>
            <w:tcBorders>
              <w:top w:val="single" w:sz="4" w:space="0" w:color="auto"/>
              <w:left w:val="single" w:sz="4" w:space="0" w:color="auto"/>
              <w:bottom w:val="single" w:sz="4" w:space="0" w:color="auto"/>
              <w:right w:val="single" w:sz="4" w:space="0" w:color="auto"/>
            </w:tcBorders>
          </w:tcPr>
          <w:p w14:paraId="0F0ED674" w14:textId="77777777" w:rsidR="00D969AF" w:rsidRPr="003856A6" w:rsidRDefault="00D969AF">
            <w:pPr>
              <w:rPr>
                <w:rFonts w:asciiTheme="minorEastAsia" w:hAnsiTheme="minorEastAsia"/>
                <w:sz w:val="22"/>
              </w:rPr>
            </w:pPr>
          </w:p>
        </w:tc>
      </w:tr>
    </w:tbl>
    <w:p w14:paraId="5DC2BB56" w14:textId="77777777" w:rsidR="00D969AF" w:rsidRPr="003856A6" w:rsidRDefault="00D969AF">
      <w:pPr>
        <w:spacing w:after="120" w:line="276" w:lineRule="auto"/>
        <w:rPr>
          <w:rFonts w:asciiTheme="minorEastAsia" w:hAnsiTheme="minorEastAsia"/>
          <w:sz w:val="22"/>
        </w:rPr>
      </w:pPr>
    </w:p>
    <w:p w14:paraId="1299AEDB" w14:textId="77777777" w:rsidR="00D969AF" w:rsidRPr="003856A6" w:rsidRDefault="003133DB">
      <w:pPr>
        <w:spacing w:after="120" w:line="276" w:lineRule="auto"/>
        <w:rPr>
          <w:rFonts w:asciiTheme="minorEastAsia" w:hAnsiTheme="minorEastAsia"/>
          <w:sz w:val="22"/>
        </w:rPr>
      </w:pPr>
      <w:r w:rsidRPr="003856A6">
        <w:rPr>
          <w:rFonts w:asciiTheme="minorEastAsia" w:hAnsiTheme="minorEastAsia" w:hint="eastAsia"/>
          <w:sz w:val="22"/>
        </w:rPr>
        <w:t>注：1）投标人应按照用户需求书带“</w:t>
      </w:r>
      <w:r w:rsidRPr="003856A6">
        <w:rPr>
          <w:rFonts w:asciiTheme="minorEastAsia" w:hAnsiTheme="minorEastAsia" w:cs="宋体" w:hint="eastAsia"/>
          <w:b/>
          <w:sz w:val="22"/>
        </w:rPr>
        <w:t>▲</w:t>
      </w:r>
      <w:r w:rsidRPr="003856A6">
        <w:rPr>
          <w:rFonts w:asciiTheme="minorEastAsia" w:hAnsiTheme="minorEastAsia" w:hint="eastAsia"/>
          <w:sz w:val="22"/>
        </w:rPr>
        <w:t>”号条款要求内容作响应，不响应或负偏离会导致扣分。</w:t>
      </w:r>
    </w:p>
    <w:p w14:paraId="2CD5CE8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2）用户需求及评分标准中有特别要求提供证明资料的须填写证明资料所对应的响应文件页码。</w:t>
      </w:r>
    </w:p>
    <w:p w14:paraId="21607852" w14:textId="77777777" w:rsidR="00D969AF" w:rsidRPr="003856A6" w:rsidRDefault="00D969AF">
      <w:pPr>
        <w:spacing w:line="276" w:lineRule="auto"/>
        <w:rPr>
          <w:rFonts w:asciiTheme="minorEastAsia" w:hAnsiTheme="minorEastAsia"/>
          <w:sz w:val="22"/>
        </w:rPr>
      </w:pPr>
    </w:p>
    <w:p w14:paraId="0CF49784" w14:textId="77777777" w:rsidR="00D969AF" w:rsidRPr="003856A6" w:rsidRDefault="00D969AF">
      <w:pPr>
        <w:spacing w:line="276" w:lineRule="auto"/>
        <w:rPr>
          <w:rFonts w:asciiTheme="minorEastAsia" w:hAnsiTheme="minorEastAsia"/>
          <w:sz w:val="22"/>
        </w:rPr>
      </w:pPr>
    </w:p>
    <w:p w14:paraId="1E655F7F" w14:textId="77777777" w:rsidR="00D969AF" w:rsidRPr="003856A6" w:rsidRDefault="00D969AF">
      <w:pPr>
        <w:spacing w:line="276" w:lineRule="auto"/>
        <w:rPr>
          <w:rFonts w:asciiTheme="minorEastAsia" w:hAnsiTheme="minorEastAsia"/>
          <w:sz w:val="22"/>
        </w:rPr>
      </w:pPr>
    </w:p>
    <w:p w14:paraId="320D5BFC" w14:textId="77777777" w:rsidR="00D969AF" w:rsidRPr="003856A6" w:rsidRDefault="00D969AF">
      <w:pPr>
        <w:spacing w:line="276" w:lineRule="auto"/>
        <w:rPr>
          <w:rFonts w:asciiTheme="minorEastAsia" w:hAnsiTheme="minorEastAsia"/>
          <w:sz w:val="22"/>
        </w:rPr>
      </w:pPr>
    </w:p>
    <w:p w14:paraId="458EAC03" w14:textId="77777777" w:rsidR="00D969AF" w:rsidRPr="003856A6" w:rsidRDefault="00D969AF">
      <w:pPr>
        <w:spacing w:line="276" w:lineRule="auto"/>
        <w:rPr>
          <w:rFonts w:asciiTheme="minorEastAsia" w:hAnsiTheme="minorEastAsia"/>
          <w:sz w:val="22"/>
        </w:rPr>
      </w:pPr>
    </w:p>
    <w:p w14:paraId="0D69C449"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投标人名称（加盖公章）：                         </w:t>
      </w:r>
      <w:r w:rsidRPr="003856A6">
        <w:rPr>
          <w:rFonts w:asciiTheme="minorEastAsia" w:hAnsiTheme="minorEastAsia" w:hint="eastAsia"/>
          <w:sz w:val="22"/>
        </w:rPr>
        <w:tab/>
      </w:r>
    </w:p>
    <w:p w14:paraId="2D9BEC27" w14:textId="77777777" w:rsidR="00D969AF" w:rsidRPr="003856A6" w:rsidRDefault="00D969AF">
      <w:pPr>
        <w:spacing w:line="276" w:lineRule="auto"/>
        <w:rPr>
          <w:rFonts w:asciiTheme="minorEastAsia" w:hAnsiTheme="minorEastAsia"/>
          <w:sz w:val="22"/>
        </w:rPr>
      </w:pPr>
    </w:p>
    <w:p w14:paraId="51BF6085" w14:textId="77777777" w:rsidR="00D969AF" w:rsidRPr="003856A6" w:rsidRDefault="003133DB">
      <w:pPr>
        <w:widowControl/>
        <w:jc w:val="left"/>
        <w:rPr>
          <w:rFonts w:asciiTheme="minorEastAsia" w:hAnsiTheme="minorEastAsia"/>
          <w:sz w:val="22"/>
        </w:rPr>
      </w:pPr>
      <w:r w:rsidRPr="003856A6">
        <w:rPr>
          <w:rFonts w:asciiTheme="minorEastAsia" w:hAnsiTheme="minorEastAsia" w:hint="eastAsia"/>
          <w:sz w:val="22"/>
        </w:rPr>
        <w:t>日       期：    年    月    日</w:t>
      </w:r>
      <w:r w:rsidRPr="003856A6">
        <w:rPr>
          <w:rFonts w:asciiTheme="minorEastAsia" w:hAnsiTheme="minorEastAsia" w:hint="eastAsia"/>
          <w:sz w:val="22"/>
        </w:rPr>
        <w:tab/>
      </w:r>
    </w:p>
    <w:p w14:paraId="35E6ABAE" w14:textId="77777777" w:rsidR="00D969AF" w:rsidRPr="003856A6" w:rsidRDefault="003133DB">
      <w:pPr>
        <w:widowControl/>
        <w:jc w:val="left"/>
        <w:rPr>
          <w:rFonts w:asciiTheme="minorEastAsia" w:hAnsiTheme="minorEastAsia"/>
          <w:sz w:val="22"/>
        </w:rPr>
      </w:pPr>
      <w:r w:rsidRPr="003856A6">
        <w:rPr>
          <w:rFonts w:asciiTheme="minorEastAsia" w:hAnsiTheme="minorEastAsia" w:hint="eastAsia"/>
          <w:sz w:val="22"/>
        </w:rPr>
        <w:br w:type="page"/>
      </w:r>
    </w:p>
    <w:p w14:paraId="6D54F21F"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90" w:name="_Toc10467384"/>
      <w:r w:rsidRPr="003856A6">
        <w:rPr>
          <w:rFonts w:asciiTheme="minorEastAsia" w:hAnsiTheme="minorEastAsia" w:cs="Times New Roman" w:hint="eastAsia"/>
          <w:b/>
          <w:bCs/>
          <w:kern w:val="0"/>
          <w:sz w:val="24"/>
        </w:rPr>
        <w:lastRenderedPageBreak/>
        <w:t>（四）投标货物详细说明</w:t>
      </w:r>
      <w:bookmarkEnd w:id="90"/>
    </w:p>
    <w:p w14:paraId="6ED98D24" w14:textId="77777777" w:rsidR="00D969AF" w:rsidRPr="003856A6" w:rsidRDefault="00D969AF">
      <w:pPr>
        <w:jc w:val="center"/>
        <w:rPr>
          <w:rFonts w:asciiTheme="minorEastAsia" w:hAnsiTheme="minorEastAsia"/>
          <w:b/>
          <w:sz w:val="22"/>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731"/>
        <w:gridCol w:w="1457"/>
        <w:gridCol w:w="2551"/>
        <w:gridCol w:w="1313"/>
        <w:gridCol w:w="1153"/>
      </w:tblGrid>
      <w:tr w:rsidR="003856A6" w:rsidRPr="003856A6" w14:paraId="17A79DDE" w14:textId="77777777">
        <w:trPr>
          <w:trHeight w:val="691"/>
          <w:jc w:val="center"/>
        </w:trPr>
        <w:tc>
          <w:tcPr>
            <w:tcW w:w="747" w:type="dxa"/>
            <w:tcBorders>
              <w:top w:val="single" w:sz="4" w:space="0" w:color="auto"/>
              <w:left w:val="single" w:sz="4" w:space="0" w:color="auto"/>
              <w:bottom w:val="single" w:sz="4" w:space="0" w:color="auto"/>
              <w:right w:val="single" w:sz="4" w:space="0" w:color="auto"/>
            </w:tcBorders>
            <w:vAlign w:val="center"/>
          </w:tcPr>
          <w:p w14:paraId="2B087DEA"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序号</w:t>
            </w:r>
          </w:p>
        </w:tc>
        <w:tc>
          <w:tcPr>
            <w:tcW w:w="1731" w:type="dxa"/>
            <w:tcBorders>
              <w:top w:val="single" w:sz="4" w:space="0" w:color="auto"/>
              <w:left w:val="single" w:sz="4" w:space="0" w:color="auto"/>
              <w:bottom w:val="single" w:sz="4" w:space="0" w:color="auto"/>
              <w:right w:val="single" w:sz="4" w:space="0" w:color="auto"/>
            </w:tcBorders>
            <w:vAlign w:val="center"/>
          </w:tcPr>
          <w:p w14:paraId="7FD339C5"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货物名称</w:t>
            </w:r>
          </w:p>
        </w:tc>
        <w:tc>
          <w:tcPr>
            <w:tcW w:w="1457" w:type="dxa"/>
            <w:tcBorders>
              <w:top w:val="single" w:sz="4" w:space="0" w:color="auto"/>
              <w:left w:val="single" w:sz="4" w:space="0" w:color="auto"/>
              <w:bottom w:val="single" w:sz="4" w:space="0" w:color="auto"/>
              <w:right w:val="single" w:sz="4" w:space="0" w:color="auto"/>
            </w:tcBorders>
            <w:vAlign w:val="center"/>
          </w:tcPr>
          <w:p w14:paraId="655C2A82"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品牌型号</w:t>
            </w:r>
          </w:p>
        </w:tc>
        <w:tc>
          <w:tcPr>
            <w:tcW w:w="2551" w:type="dxa"/>
            <w:tcBorders>
              <w:top w:val="single" w:sz="4" w:space="0" w:color="auto"/>
              <w:left w:val="single" w:sz="4" w:space="0" w:color="auto"/>
              <w:bottom w:val="single" w:sz="4" w:space="0" w:color="auto"/>
              <w:right w:val="single" w:sz="4" w:space="0" w:color="auto"/>
            </w:tcBorders>
            <w:vAlign w:val="center"/>
          </w:tcPr>
          <w:p w14:paraId="1BD7A574"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性能及技术参数</w:t>
            </w:r>
          </w:p>
        </w:tc>
        <w:tc>
          <w:tcPr>
            <w:tcW w:w="1313" w:type="dxa"/>
            <w:tcBorders>
              <w:top w:val="single" w:sz="4" w:space="0" w:color="auto"/>
              <w:left w:val="single" w:sz="4" w:space="0" w:color="auto"/>
              <w:bottom w:val="single" w:sz="4" w:space="0" w:color="auto"/>
              <w:right w:val="single" w:sz="4" w:space="0" w:color="auto"/>
            </w:tcBorders>
            <w:vAlign w:val="center"/>
          </w:tcPr>
          <w:p w14:paraId="3AF32005"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1C20213B"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备注</w:t>
            </w:r>
          </w:p>
        </w:tc>
      </w:tr>
      <w:tr w:rsidR="003856A6" w:rsidRPr="003856A6" w14:paraId="2C1024FD" w14:textId="77777777">
        <w:trPr>
          <w:trHeight w:val="512"/>
          <w:jc w:val="center"/>
        </w:trPr>
        <w:tc>
          <w:tcPr>
            <w:tcW w:w="747" w:type="dxa"/>
            <w:tcBorders>
              <w:top w:val="single" w:sz="4" w:space="0" w:color="auto"/>
              <w:left w:val="single" w:sz="4" w:space="0" w:color="auto"/>
              <w:bottom w:val="single" w:sz="4" w:space="0" w:color="auto"/>
              <w:right w:val="single" w:sz="4" w:space="0" w:color="auto"/>
            </w:tcBorders>
            <w:vAlign w:val="center"/>
          </w:tcPr>
          <w:p w14:paraId="1460016D"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1</w:t>
            </w:r>
          </w:p>
        </w:tc>
        <w:tc>
          <w:tcPr>
            <w:tcW w:w="1731" w:type="dxa"/>
            <w:tcBorders>
              <w:top w:val="single" w:sz="4" w:space="0" w:color="auto"/>
              <w:left w:val="single" w:sz="4" w:space="0" w:color="auto"/>
              <w:bottom w:val="single" w:sz="4" w:space="0" w:color="auto"/>
              <w:right w:val="single" w:sz="4" w:space="0" w:color="auto"/>
            </w:tcBorders>
            <w:vAlign w:val="center"/>
          </w:tcPr>
          <w:p w14:paraId="422379C8" w14:textId="77777777" w:rsidR="00D969AF" w:rsidRPr="003856A6" w:rsidRDefault="00D969AF">
            <w:pPr>
              <w:jc w:val="center"/>
              <w:rPr>
                <w:rFonts w:asciiTheme="minorEastAsia" w:hAnsiTheme="minorEastAsia"/>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6603B68F" w14:textId="77777777" w:rsidR="00D969AF" w:rsidRPr="003856A6" w:rsidRDefault="00D969AF">
            <w:pPr>
              <w:jc w:val="cente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77F8209" w14:textId="77777777" w:rsidR="00D969AF" w:rsidRPr="003856A6" w:rsidRDefault="00D969AF">
            <w:pPr>
              <w:jc w:val="center"/>
              <w:rPr>
                <w:rFonts w:asciiTheme="minorEastAsia" w:hAnsiTheme="minorEastAsia"/>
                <w:sz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31AC774D" w14:textId="77777777" w:rsidR="00D969AF" w:rsidRPr="003856A6" w:rsidRDefault="00D969AF">
            <w:pPr>
              <w:jc w:val="center"/>
              <w:rPr>
                <w:rFonts w:asciiTheme="minorEastAsia" w:hAnsiTheme="minorEastAsia"/>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40698B41" w14:textId="77777777" w:rsidR="00D969AF" w:rsidRPr="003856A6" w:rsidRDefault="00D969AF">
            <w:pPr>
              <w:jc w:val="center"/>
              <w:rPr>
                <w:rFonts w:asciiTheme="minorEastAsia" w:hAnsiTheme="minorEastAsia"/>
                <w:sz w:val="22"/>
              </w:rPr>
            </w:pPr>
          </w:p>
        </w:tc>
      </w:tr>
      <w:tr w:rsidR="003856A6" w:rsidRPr="003856A6" w14:paraId="129515C2" w14:textId="77777777">
        <w:trPr>
          <w:trHeight w:val="512"/>
          <w:jc w:val="center"/>
        </w:trPr>
        <w:tc>
          <w:tcPr>
            <w:tcW w:w="747" w:type="dxa"/>
            <w:tcBorders>
              <w:top w:val="single" w:sz="4" w:space="0" w:color="auto"/>
              <w:left w:val="single" w:sz="4" w:space="0" w:color="auto"/>
              <w:bottom w:val="single" w:sz="4" w:space="0" w:color="auto"/>
              <w:right w:val="single" w:sz="4" w:space="0" w:color="auto"/>
            </w:tcBorders>
            <w:vAlign w:val="center"/>
          </w:tcPr>
          <w:p w14:paraId="0267D8BA"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2</w:t>
            </w:r>
          </w:p>
        </w:tc>
        <w:tc>
          <w:tcPr>
            <w:tcW w:w="1731" w:type="dxa"/>
            <w:tcBorders>
              <w:top w:val="single" w:sz="4" w:space="0" w:color="auto"/>
              <w:left w:val="single" w:sz="4" w:space="0" w:color="auto"/>
              <w:bottom w:val="single" w:sz="4" w:space="0" w:color="auto"/>
              <w:right w:val="single" w:sz="4" w:space="0" w:color="auto"/>
            </w:tcBorders>
            <w:vAlign w:val="center"/>
          </w:tcPr>
          <w:p w14:paraId="64F210BD" w14:textId="77777777" w:rsidR="00D969AF" w:rsidRPr="003856A6" w:rsidRDefault="00D969AF">
            <w:pPr>
              <w:jc w:val="center"/>
              <w:rPr>
                <w:rFonts w:asciiTheme="minorEastAsia" w:hAnsiTheme="minorEastAsia"/>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35791335" w14:textId="77777777" w:rsidR="00D969AF" w:rsidRPr="003856A6" w:rsidRDefault="00D969AF">
            <w:pPr>
              <w:jc w:val="cente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00E29BFE" w14:textId="77777777" w:rsidR="00D969AF" w:rsidRPr="003856A6" w:rsidRDefault="00D969AF">
            <w:pPr>
              <w:jc w:val="center"/>
              <w:rPr>
                <w:rFonts w:asciiTheme="minorEastAsia" w:hAnsiTheme="minorEastAsia"/>
                <w:sz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10871A8C" w14:textId="77777777" w:rsidR="00D969AF" w:rsidRPr="003856A6" w:rsidRDefault="00D969AF">
            <w:pPr>
              <w:jc w:val="center"/>
              <w:rPr>
                <w:rFonts w:asciiTheme="minorEastAsia" w:hAnsiTheme="minorEastAsia"/>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2A1213FA" w14:textId="77777777" w:rsidR="00D969AF" w:rsidRPr="003856A6" w:rsidRDefault="00D969AF">
            <w:pPr>
              <w:jc w:val="center"/>
              <w:rPr>
                <w:rFonts w:asciiTheme="minorEastAsia" w:hAnsiTheme="minorEastAsia"/>
                <w:sz w:val="22"/>
              </w:rPr>
            </w:pPr>
          </w:p>
        </w:tc>
      </w:tr>
      <w:tr w:rsidR="003856A6" w:rsidRPr="003856A6" w14:paraId="6029BAB6" w14:textId="77777777">
        <w:trPr>
          <w:trHeight w:val="494"/>
          <w:jc w:val="center"/>
        </w:trPr>
        <w:tc>
          <w:tcPr>
            <w:tcW w:w="747" w:type="dxa"/>
            <w:tcBorders>
              <w:top w:val="single" w:sz="4" w:space="0" w:color="auto"/>
              <w:left w:val="single" w:sz="4" w:space="0" w:color="auto"/>
              <w:bottom w:val="single" w:sz="4" w:space="0" w:color="auto"/>
              <w:right w:val="single" w:sz="4" w:space="0" w:color="auto"/>
            </w:tcBorders>
            <w:vAlign w:val="center"/>
          </w:tcPr>
          <w:p w14:paraId="7C706A95"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3</w:t>
            </w:r>
          </w:p>
        </w:tc>
        <w:tc>
          <w:tcPr>
            <w:tcW w:w="1731" w:type="dxa"/>
            <w:tcBorders>
              <w:top w:val="single" w:sz="4" w:space="0" w:color="auto"/>
              <w:left w:val="single" w:sz="4" w:space="0" w:color="auto"/>
              <w:bottom w:val="single" w:sz="4" w:space="0" w:color="auto"/>
              <w:right w:val="single" w:sz="4" w:space="0" w:color="auto"/>
            </w:tcBorders>
            <w:vAlign w:val="center"/>
          </w:tcPr>
          <w:p w14:paraId="7FB5DA09" w14:textId="77777777" w:rsidR="00D969AF" w:rsidRPr="003856A6" w:rsidRDefault="00D969AF">
            <w:pPr>
              <w:jc w:val="center"/>
              <w:rPr>
                <w:rFonts w:asciiTheme="minorEastAsia" w:hAnsiTheme="minorEastAsia"/>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7E7A9642" w14:textId="77777777" w:rsidR="00D969AF" w:rsidRPr="003856A6" w:rsidRDefault="00D969AF">
            <w:pPr>
              <w:jc w:val="cente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FE36015" w14:textId="77777777" w:rsidR="00D969AF" w:rsidRPr="003856A6" w:rsidRDefault="00D969AF">
            <w:pPr>
              <w:jc w:val="center"/>
              <w:rPr>
                <w:rFonts w:asciiTheme="minorEastAsia" w:hAnsiTheme="minorEastAsia"/>
                <w:sz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10E9D415" w14:textId="77777777" w:rsidR="00D969AF" w:rsidRPr="003856A6" w:rsidRDefault="00D969AF">
            <w:pPr>
              <w:jc w:val="center"/>
              <w:rPr>
                <w:rFonts w:asciiTheme="minorEastAsia" w:hAnsiTheme="minorEastAsia"/>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7579E3EC" w14:textId="77777777" w:rsidR="00D969AF" w:rsidRPr="003856A6" w:rsidRDefault="00D969AF">
            <w:pPr>
              <w:jc w:val="center"/>
              <w:rPr>
                <w:rFonts w:asciiTheme="minorEastAsia" w:hAnsiTheme="minorEastAsia"/>
                <w:sz w:val="22"/>
              </w:rPr>
            </w:pPr>
          </w:p>
        </w:tc>
      </w:tr>
      <w:tr w:rsidR="003856A6" w:rsidRPr="003856A6" w14:paraId="69BB15A0" w14:textId="77777777">
        <w:trPr>
          <w:trHeight w:val="512"/>
          <w:jc w:val="center"/>
        </w:trPr>
        <w:tc>
          <w:tcPr>
            <w:tcW w:w="747" w:type="dxa"/>
            <w:tcBorders>
              <w:top w:val="single" w:sz="4" w:space="0" w:color="auto"/>
              <w:left w:val="single" w:sz="4" w:space="0" w:color="auto"/>
              <w:bottom w:val="single" w:sz="4" w:space="0" w:color="auto"/>
              <w:right w:val="single" w:sz="4" w:space="0" w:color="auto"/>
            </w:tcBorders>
            <w:vAlign w:val="center"/>
          </w:tcPr>
          <w:p w14:paraId="3BECBA33"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4</w:t>
            </w:r>
          </w:p>
        </w:tc>
        <w:tc>
          <w:tcPr>
            <w:tcW w:w="1731" w:type="dxa"/>
            <w:tcBorders>
              <w:top w:val="single" w:sz="4" w:space="0" w:color="auto"/>
              <w:left w:val="single" w:sz="4" w:space="0" w:color="auto"/>
              <w:bottom w:val="single" w:sz="4" w:space="0" w:color="auto"/>
              <w:right w:val="single" w:sz="4" w:space="0" w:color="auto"/>
            </w:tcBorders>
            <w:vAlign w:val="center"/>
          </w:tcPr>
          <w:p w14:paraId="03B00774" w14:textId="77777777" w:rsidR="00D969AF" w:rsidRPr="003856A6" w:rsidRDefault="00D969AF">
            <w:pPr>
              <w:jc w:val="center"/>
              <w:rPr>
                <w:rFonts w:asciiTheme="minorEastAsia" w:hAnsiTheme="minorEastAsia"/>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131AA737" w14:textId="77777777" w:rsidR="00D969AF" w:rsidRPr="003856A6" w:rsidRDefault="00D969AF">
            <w:pPr>
              <w:jc w:val="cente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008D93B2" w14:textId="77777777" w:rsidR="00D969AF" w:rsidRPr="003856A6" w:rsidRDefault="00D969AF">
            <w:pPr>
              <w:jc w:val="center"/>
              <w:rPr>
                <w:rFonts w:asciiTheme="minorEastAsia" w:hAnsiTheme="minorEastAsia"/>
                <w:sz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5267B54E" w14:textId="77777777" w:rsidR="00D969AF" w:rsidRPr="003856A6" w:rsidRDefault="00D969AF">
            <w:pPr>
              <w:jc w:val="center"/>
              <w:rPr>
                <w:rFonts w:asciiTheme="minorEastAsia" w:hAnsiTheme="minorEastAsia"/>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6FA36087" w14:textId="77777777" w:rsidR="00D969AF" w:rsidRPr="003856A6" w:rsidRDefault="00D969AF">
            <w:pPr>
              <w:jc w:val="center"/>
              <w:rPr>
                <w:rFonts w:asciiTheme="minorEastAsia" w:hAnsiTheme="minorEastAsia"/>
                <w:sz w:val="22"/>
              </w:rPr>
            </w:pPr>
          </w:p>
        </w:tc>
      </w:tr>
      <w:tr w:rsidR="003856A6" w:rsidRPr="003856A6" w14:paraId="7C9A317D" w14:textId="77777777">
        <w:trPr>
          <w:trHeight w:val="494"/>
          <w:jc w:val="center"/>
        </w:trPr>
        <w:tc>
          <w:tcPr>
            <w:tcW w:w="747" w:type="dxa"/>
            <w:tcBorders>
              <w:top w:val="single" w:sz="4" w:space="0" w:color="auto"/>
              <w:left w:val="single" w:sz="4" w:space="0" w:color="auto"/>
              <w:bottom w:val="single" w:sz="4" w:space="0" w:color="auto"/>
              <w:right w:val="single" w:sz="4" w:space="0" w:color="auto"/>
            </w:tcBorders>
            <w:vAlign w:val="center"/>
          </w:tcPr>
          <w:p w14:paraId="49397B42"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5</w:t>
            </w:r>
          </w:p>
        </w:tc>
        <w:tc>
          <w:tcPr>
            <w:tcW w:w="1731" w:type="dxa"/>
            <w:tcBorders>
              <w:top w:val="single" w:sz="4" w:space="0" w:color="auto"/>
              <w:left w:val="single" w:sz="4" w:space="0" w:color="auto"/>
              <w:bottom w:val="single" w:sz="4" w:space="0" w:color="auto"/>
              <w:right w:val="single" w:sz="4" w:space="0" w:color="auto"/>
            </w:tcBorders>
            <w:vAlign w:val="center"/>
          </w:tcPr>
          <w:p w14:paraId="3D3A6E8A" w14:textId="77777777" w:rsidR="00D969AF" w:rsidRPr="003856A6" w:rsidRDefault="00D969AF">
            <w:pPr>
              <w:jc w:val="center"/>
              <w:rPr>
                <w:rFonts w:asciiTheme="minorEastAsia" w:hAnsiTheme="minorEastAsia"/>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05AF7CA1" w14:textId="77777777" w:rsidR="00D969AF" w:rsidRPr="003856A6" w:rsidRDefault="00D969AF">
            <w:pPr>
              <w:jc w:val="cente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84CCD75" w14:textId="77777777" w:rsidR="00D969AF" w:rsidRPr="003856A6" w:rsidRDefault="00D969AF">
            <w:pPr>
              <w:jc w:val="center"/>
              <w:rPr>
                <w:rFonts w:asciiTheme="minorEastAsia" w:hAnsiTheme="minorEastAsia"/>
                <w:sz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7572D858" w14:textId="77777777" w:rsidR="00D969AF" w:rsidRPr="003856A6" w:rsidRDefault="00D969AF">
            <w:pPr>
              <w:jc w:val="center"/>
              <w:rPr>
                <w:rFonts w:asciiTheme="minorEastAsia" w:hAnsiTheme="minorEastAsia"/>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51E295D0" w14:textId="77777777" w:rsidR="00D969AF" w:rsidRPr="003856A6" w:rsidRDefault="00D969AF">
            <w:pPr>
              <w:jc w:val="center"/>
              <w:rPr>
                <w:rFonts w:asciiTheme="minorEastAsia" w:hAnsiTheme="minorEastAsia"/>
                <w:sz w:val="22"/>
              </w:rPr>
            </w:pPr>
          </w:p>
        </w:tc>
      </w:tr>
      <w:tr w:rsidR="00D969AF" w:rsidRPr="003856A6" w14:paraId="4CCB9B49" w14:textId="77777777">
        <w:trPr>
          <w:trHeight w:val="512"/>
          <w:jc w:val="center"/>
        </w:trPr>
        <w:tc>
          <w:tcPr>
            <w:tcW w:w="747" w:type="dxa"/>
            <w:tcBorders>
              <w:top w:val="single" w:sz="4" w:space="0" w:color="auto"/>
              <w:left w:val="single" w:sz="4" w:space="0" w:color="auto"/>
              <w:bottom w:val="single" w:sz="4" w:space="0" w:color="auto"/>
              <w:right w:val="single" w:sz="4" w:space="0" w:color="auto"/>
            </w:tcBorders>
            <w:vAlign w:val="center"/>
          </w:tcPr>
          <w:p w14:paraId="42697BF3" w14:textId="77777777" w:rsidR="00D969AF" w:rsidRPr="003856A6" w:rsidRDefault="003133DB">
            <w:pPr>
              <w:jc w:val="center"/>
              <w:rPr>
                <w:rFonts w:asciiTheme="minorEastAsia" w:hAnsiTheme="minorEastAsia"/>
                <w:sz w:val="22"/>
              </w:rPr>
            </w:pPr>
            <w:r w:rsidRPr="003856A6">
              <w:rPr>
                <w:rFonts w:asciiTheme="minorEastAsia" w:hAnsiTheme="minorEastAsia" w:hint="eastAsia"/>
                <w:sz w:val="22"/>
              </w:rPr>
              <w:t>6</w:t>
            </w:r>
          </w:p>
        </w:tc>
        <w:tc>
          <w:tcPr>
            <w:tcW w:w="1731" w:type="dxa"/>
            <w:tcBorders>
              <w:top w:val="single" w:sz="4" w:space="0" w:color="auto"/>
              <w:left w:val="single" w:sz="4" w:space="0" w:color="auto"/>
              <w:bottom w:val="single" w:sz="4" w:space="0" w:color="auto"/>
              <w:right w:val="single" w:sz="4" w:space="0" w:color="auto"/>
            </w:tcBorders>
            <w:vAlign w:val="center"/>
          </w:tcPr>
          <w:p w14:paraId="63C4F6B6" w14:textId="77777777" w:rsidR="00D969AF" w:rsidRPr="003856A6" w:rsidRDefault="00D969AF">
            <w:pPr>
              <w:jc w:val="center"/>
              <w:rPr>
                <w:rFonts w:asciiTheme="minorEastAsia" w:hAnsiTheme="minorEastAsia"/>
                <w:sz w:val="22"/>
              </w:rPr>
            </w:pPr>
          </w:p>
        </w:tc>
        <w:tc>
          <w:tcPr>
            <w:tcW w:w="1457" w:type="dxa"/>
            <w:tcBorders>
              <w:top w:val="single" w:sz="4" w:space="0" w:color="auto"/>
              <w:left w:val="single" w:sz="4" w:space="0" w:color="auto"/>
              <w:bottom w:val="single" w:sz="4" w:space="0" w:color="auto"/>
              <w:right w:val="single" w:sz="4" w:space="0" w:color="auto"/>
            </w:tcBorders>
            <w:vAlign w:val="center"/>
          </w:tcPr>
          <w:p w14:paraId="1639915E" w14:textId="77777777" w:rsidR="00D969AF" w:rsidRPr="003856A6" w:rsidRDefault="00D969AF">
            <w:pPr>
              <w:jc w:val="center"/>
              <w:rPr>
                <w:rFonts w:asciiTheme="minorEastAsia" w:hAnsiTheme="minorEastAsia"/>
                <w:sz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98A702E" w14:textId="77777777" w:rsidR="00D969AF" w:rsidRPr="003856A6" w:rsidRDefault="00D969AF">
            <w:pPr>
              <w:jc w:val="center"/>
              <w:rPr>
                <w:rFonts w:asciiTheme="minorEastAsia" w:hAnsiTheme="minorEastAsia"/>
                <w:sz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0EFE74EC" w14:textId="77777777" w:rsidR="00D969AF" w:rsidRPr="003856A6" w:rsidRDefault="00D969AF">
            <w:pPr>
              <w:jc w:val="center"/>
              <w:rPr>
                <w:rFonts w:asciiTheme="minorEastAsia" w:hAnsiTheme="minorEastAsia"/>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52D83DE7" w14:textId="77777777" w:rsidR="00D969AF" w:rsidRPr="003856A6" w:rsidRDefault="00D969AF">
            <w:pPr>
              <w:jc w:val="center"/>
              <w:rPr>
                <w:rFonts w:asciiTheme="minorEastAsia" w:hAnsiTheme="minorEastAsia"/>
                <w:sz w:val="22"/>
              </w:rPr>
            </w:pPr>
          </w:p>
        </w:tc>
      </w:tr>
    </w:tbl>
    <w:p w14:paraId="3A112D97" w14:textId="77777777" w:rsidR="00D969AF" w:rsidRPr="003856A6" w:rsidRDefault="00D969AF">
      <w:pPr>
        <w:spacing w:line="276" w:lineRule="auto"/>
        <w:jc w:val="left"/>
        <w:rPr>
          <w:rFonts w:asciiTheme="minorEastAsia" w:hAnsiTheme="minorEastAsia"/>
          <w:sz w:val="22"/>
        </w:rPr>
      </w:pPr>
    </w:p>
    <w:p w14:paraId="400ECD2D" w14:textId="77777777" w:rsidR="00D969AF" w:rsidRPr="003856A6" w:rsidRDefault="003133DB">
      <w:pPr>
        <w:spacing w:line="276" w:lineRule="auto"/>
        <w:jc w:val="left"/>
        <w:rPr>
          <w:rFonts w:asciiTheme="minorEastAsia" w:hAnsiTheme="minorEastAsia"/>
          <w:sz w:val="22"/>
        </w:rPr>
      </w:pPr>
      <w:r w:rsidRPr="003856A6">
        <w:rPr>
          <w:rFonts w:asciiTheme="minorEastAsia" w:hAnsiTheme="minorEastAsia" w:hint="eastAsia"/>
          <w:sz w:val="22"/>
        </w:rPr>
        <w:t>注：投标人按用户需求书的要求，详细列出产品的各项技术要求、技术措施或处理并提供相关货物的实物图片及产品彩页或者说明书。</w:t>
      </w:r>
    </w:p>
    <w:p w14:paraId="12E21097" w14:textId="77777777" w:rsidR="00D969AF" w:rsidRPr="003856A6" w:rsidRDefault="00D969AF">
      <w:pPr>
        <w:spacing w:line="276" w:lineRule="auto"/>
        <w:jc w:val="left"/>
        <w:rPr>
          <w:rFonts w:asciiTheme="minorEastAsia" w:hAnsiTheme="minorEastAsia"/>
          <w:sz w:val="22"/>
        </w:rPr>
      </w:pPr>
    </w:p>
    <w:p w14:paraId="05A33126" w14:textId="77777777" w:rsidR="00D969AF" w:rsidRPr="003856A6" w:rsidRDefault="00D969AF">
      <w:pPr>
        <w:spacing w:line="276" w:lineRule="auto"/>
        <w:jc w:val="left"/>
        <w:rPr>
          <w:rFonts w:asciiTheme="minorEastAsia" w:hAnsiTheme="minorEastAsia"/>
          <w:sz w:val="22"/>
        </w:rPr>
      </w:pPr>
    </w:p>
    <w:p w14:paraId="60A12C6F" w14:textId="77777777" w:rsidR="00D969AF" w:rsidRPr="003856A6" w:rsidRDefault="00D969AF">
      <w:pPr>
        <w:spacing w:line="276" w:lineRule="auto"/>
        <w:jc w:val="left"/>
        <w:rPr>
          <w:rFonts w:asciiTheme="minorEastAsia" w:hAnsiTheme="minorEastAsia"/>
          <w:sz w:val="22"/>
        </w:rPr>
      </w:pPr>
    </w:p>
    <w:p w14:paraId="22328FEB" w14:textId="77777777" w:rsidR="00D969AF" w:rsidRPr="003856A6" w:rsidRDefault="00D969AF">
      <w:pPr>
        <w:spacing w:line="276" w:lineRule="auto"/>
        <w:jc w:val="left"/>
        <w:rPr>
          <w:rFonts w:asciiTheme="minorEastAsia" w:hAnsiTheme="minorEastAsia"/>
          <w:sz w:val="22"/>
        </w:rPr>
      </w:pPr>
    </w:p>
    <w:p w14:paraId="08C7EBF0" w14:textId="77777777" w:rsidR="00D969AF" w:rsidRPr="003856A6" w:rsidRDefault="00D969AF">
      <w:pPr>
        <w:spacing w:line="276" w:lineRule="auto"/>
        <w:jc w:val="left"/>
        <w:rPr>
          <w:rFonts w:asciiTheme="minorEastAsia" w:hAnsiTheme="minorEastAsia"/>
          <w:sz w:val="22"/>
        </w:rPr>
      </w:pPr>
    </w:p>
    <w:p w14:paraId="78B30730" w14:textId="77777777" w:rsidR="00D969AF" w:rsidRPr="003856A6" w:rsidRDefault="003133DB">
      <w:pPr>
        <w:spacing w:line="276" w:lineRule="auto"/>
        <w:jc w:val="left"/>
        <w:rPr>
          <w:rFonts w:asciiTheme="minorEastAsia" w:hAnsiTheme="minorEastAsia"/>
          <w:sz w:val="22"/>
        </w:rPr>
      </w:pPr>
      <w:r w:rsidRPr="003856A6">
        <w:rPr>
          <w:rFonts w:asciiTheme="minorEastAsia" w:hAnsiTheme="minorEastAsia" w:hint="eastAsia"/>
          <w:sz w:val="22"/>
        </w:rPr>
        <w:t>投标人名称（加盖公章）：</w:t>
      </w:r>
    </w:p>
    <w:p w14:paraId="0727B4B4" w14:textId="77777777" w:rsidR="00D969AF" w:rsidRPr="003856A6" w:rsidRDefault="00D969AF">
      <w:pPr>
        <w:spacing w:line="276" w:lineRule="auto"/>
        <w:ind w:firstLineChars="200" w:firstLine="440"/>
        <w:jc w:val="left"/>
        <w:rPr>
          <w:rFonts w:asciiTheme="minorEastAsia" w:hAnsiTheme="minorEastAsia"/>
          <w:sz w:val="22"/>
        </w:rPr>
      </w:pPr>
    </w:p>
    <w:p w14:paraId="194BFF09" w14:textId="77777777" w:rsidR="00D969AF" w:rsidRPr="003856A6" w:rsidRDefault="003133DB">
      <w:pPr>
        <w:widowControl/>
        <w:jc w:val="left"/>
        <w:rPr>
          <w:rFonts w:asciiTheme="minorEastAsia" w:hAnsiTheme="minorEastAsia"/>
          <w:bCs/>
          <w:sz w:val="22"/>
        </w:rPr>
      </w:pPr>
      <w:r w:rsidRPr="003856A6">
        <w:rPr>
          <w:rFonts w:asciiTheme="minorEastAsia" w:hAnsiTheme="minorEastAsia" w:hint="eastAsia"/>
          <w:sz w:val="22"/>
        </w:rPr>
        <w:t>日      期：    年    月    日</w:t>
      </w:r>
      <w:r w:rsidRPr="003856A6">
        <w:rPr>
          <w:rFonts w:asciiTheme="minorEastAsia" w:hAnsiTheme="minorEastAsia" w:hint="eastAsia"/>
          <w:sz w:val="22"/>
        </w:rPr>
        <w:br w:type="page"/>
      </w:r>
    </w:p>
    <w:p w14:paraId="1383C51A"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91" w:name="_Toc10467385"/>
      <w:r w:rsidRPr="003856A6">
        <w:rPr>
          <w:rFonts w:asciiTheme="minorEastAsia" w:hAnsiTheme="minorEastAsia" w:cs="Times New Roman" w:hint="eastAsia"/>
          <w:b/>
          <w:bCs/>
          <w:kern w:val="0"/>
          <w:sz w:val="24"/>
        </w:rPr>
        <w:lastRenderedPageBreak/>
        <w:t>（五）提交事项</w:t>
      </w:r>
      <w:bookmarkEnd w:id="91"/>
    </w:p>
    <w:p w14:paraId="412D3F33" w14:textId="77777777" w:rsidR="00D969AF" w:rsidRPr="003856A6" w:rsidRDefault="00D969AF">
      <w:pPr>
        <w:widowControl/>
        <w:jc w:val="center"/>
        <w:rPr>
          <w:rFonts w:asciiTheme="minorEastAsia" w:hAnsiTheme="minorEastAsia"/>
          <w:bCs/>
          <w:sz w:val="22"/>
        </w:rPr>
      </w:pPr>
    </w:p>
    <w:p w14:paraId="7FDE6FAD" w14:textId="77777777" w:rsidR="00D969AF" w:rsidRPr="003856A6" w:rsidRDefault="003133DB">
      <w:pPr>
        <w:widowControl/>
        <w:spacing w:line="276" w:lineRule="auto"/>
        <w:jc w:val="left"/>
        <w:rPr>
          <w:rFonts w:asciiTheme="minorEastAsia" w:hAnsiTheme="minorEastAsia"/>
          <w:sz w:val="22"/>
        </w:rPr>
      </w:pPr>
      <w:r w:rsidRPr="003856A6">
        <w:rPr>
          <w:rFonts w:asciiTheme="minorEastAsia" w:hAnsiTheme="minorEastAsia" w:hint="eastAsia"/>
          <w:sz w:val="22"/>
        </w:rPr>
        <w:t>投标人应按照招标文件要求的提交事项相关内容作出全面响应。包括但不限于以下内容：</w:t>
      </w:r>
    </w:p>
    <w:p w14:paraId="136F2C1F" w14:textId="77777777" w:rsidR="00D969AF" w:rsidRPr="003856A6" w:rsidRDefault="003133DB">
      <w:pPr>
        <w:widowControl/>
        <w:spacing w:line="276" w:lineRule="auto"/>
        <w:jc w:val="left"/>
        <w:rPr>
          <w:rFonts w:asciiTheme="minorEastAsia" w:hAnsiTheme="minorEastAsia"/>
          <w:sz w:val="22"/>
        </w:rPr>
      </w:pPr>
      <w:r w:rsidRPr="003856A6">
        <w:rPr>
          <w:rFonts w:asciiTheme="minorEastAsia" w:hAnsiTheme="minorEastAsia" w:hint="eastAsia"/>
          <w:sz w:val="22"/>
        </w:rPr>
        <w:t>1.完成时间/服务期：</w:t>
      </w:r>
    </w:p>
    <w:p w14:paraId="2AFC66DF" w14:textId="77777777" w:rsidR="00D969AF" w:rsidRPr="003856A6" w:rsidRDefault="00D969AF">
      <w:pPr>
        <w:widowControl/>
        <w:jc w:val="left"/>
        <w:rPr>
          <w:rFonts w:asciiTheme="minorEastAsia" w:hAnsiTheme="minorEastAsia"/>
          <w:sz w:val="22"/>
        </w:rPr>
      </w:pPr>
    </w:p>
    <w:p w14:paraId="30034909" w14:textId="77777777" w:rsidR="00D969AF" w:rsidRPr="003856A6" w:rsidRDefault="00D969AF">
      <w:pPr>
        <w:widowControl/>
        <w:jc w:val="left"/>
        <w:rPr>
          <w:rFonts w:asciiTheme="minorEastAsia" w:hAnsiTheme="minorEastAsia"/>
          <w:sz w:val="22"/>
        </w:rPr>
      </w:pPr>
    </w:p>
    <w:p w14:paraId="0915B7D0" w14:textId="77777777" w:rsidR="00D969AF" w:rsidRPr="003856A6" w:rsidRDefault="003133DB">
      <w:pPr>
        <w:widowControl/>
        <w:jc w:val="left"/>
        <w:rPr>
          <w:rFonts w:asciiTheme="minorEastAsia" w:hAnsiTheme="minorEastAsia"/>
          <w:sz w:val="22"/>
        </w:rPr>
      </w:pPr>
      <w:r w:rsidRPr="003856A6">
        <w:rPr>
          <w:rFonts w:asciiTheme="minorEastAsia" w:hAnsiTheme="minorEastAsia" w:hint="eastAsia"/>
          <w:sz w:val="22"/>
        </w:rPr>
        <w:t>2.服务地点：</w:t>
      </w:r>
    </w:p>
    <w:p w14:paraId="21395C5D" w14:textId="77777777" w:rsidR="00D969AF" w:rsidRPr="003856A6" w:rsidRDefault="00D969AF">
      <w:pPr>
        <w:widowControl/>
        <w:jc w:val="left"/>
        <w:rPr>
          <w:rFonts w:asciiTheme="minorEastAsia" w:hAnsiTheme="minorEastAsia"/>
          <w:sz w:val="22"/>
        </w:rPr>
      </w:pPr>
    </w:p>
    <w:p w14:paraId="30991F4C" w14:textId="77777777" w:rsidR="00D969AF" w:rsidRPr="003856A6" w:rsidRDefault="00D969AF">
      <w:pPr>
        <w:widowControl/>
        <w:jc w:val="left"/>
        <w:rPr>
          <w:rFonts w:asciiTheme="minorEastAsia" w:hAnsiTheme="minorEastAsia"/>
          <w:sz w:val="22"/>
        </w:rPr>
      </w:pPr>
    </w:p>
    <w:p w14:paraId="7D527355" w14:textId="77777777" w:rsidR="00D969AF" w:rsidRPr="003856A6" w:rsidRDefault="003133DB">
      <w:pPr>
        <w:widowControl/>
        <w:jc w:val="left"/>
        <w:rPr>
          <w:rFonts w:asciiTheme="minorEastAsia" w:hAnsiTheme="minorEastAsia"/>
          <w:sz w:val="22"/>
        </w:rPr>
      </w:pPr>
      <w:r w:rsidRPr="003856A6">
        <w:rPr>
          <w:rFonts w:asciiTheme="minorEastAsia" w:hAnsiTheme="minorEastAsia" w:hint="eastAsia"/>
          <w:sz w:val="22"/>
        </w:rPr>
        <w:t>3.验收：</w:t>
      </w:r>
    </w:p>
    <w:p w14:paraId="5F1F8414" w14:textId="77777777" w:rsidR="00D969AF" w:rsidRPr="003856A6" w:rsidRDefault="003133DB">
      <w:pPr>
        <w:widowControl/>
        <w:spacing w:line="276" w:lineRule="auto"/>
        <w:jc w:val="left"/>
        <w:rPr>
          <w:rFonts w:asciiTheme="minorEastAsia" w:hAnsiTheme="minorEastAsia"/>
          <w:sz w:val="22"/>
        </w:rPr>
      </w:pPr>
      <w:r w:rsidRPr="003856A6">
        <w:rPr>
          <w:rFonts w:asciiTheme="minorEastAsia" w:hAnsiTheme="minorEastAsia" w:hint="eastAsia"/>
          <w:sz w:val="22"/>
        </w:rPr>
        <w:t>（1）验收工作由采购人（或采购人指定的单位）与投标人共同进行。</w:t>
      </w:r>
    </w:p>
    <w:p w14:paraId="571AEB60" w14:textId="77777777" w:rsidR="00D969AF" w:rsidRPr="003856A6" w:rsidRDefault="003133DB">
      <w:pPr>
        <w:widowControl/>
        <w:spacing w:line="276" w:lineRule="auto"/>
        <w:jc w:val="left"/>
        <w:rPr>
          <w:rFonts w:asciiTheme="minorEastAsia" w:hAnsiTheme="minorEastAsia"/>
          <w:sz w:val="22"/>
        </w:rPr>
      </w:pPr>
      <w:r w:rsidRPr="003856A6">
        <w:rPr>
          <w:rFonts w:asciiTheme="minorEastAsia" w:hAnsiTheme="minorEastAsia" w:hint="eastAsia"/>
          <w:sz w:val="22"/>
        </w:rPr>
        <w:t>（2）在验收时，投标人应向采购人提供货物或服务的相关资料，按采购人提出的方式验收。</w:t>
      </w:r>
    </w:p>
    <w:p w14:paraId="3EC4A23C" w14:textId="77777777" w:rsidR="00D969AF" w:rsidRPr="003856A6" w:rsidRDefault="003133DB">
      <w:pPr>
        <w:widowControl/>
        <w:spacing w:line="276" w:lineRule="auto"/>
        <w:jc w:val="left"/>
        <w:rPr>
          <w:rFonts w:asciiTheme="minorEastAsia" w:hAnsiTheme="minorEastAsia"/>
          <w:sz w:val="22"/>
        </w:rPr>
      </w:pPr>
      <w:r w:rsidRPr="003856A6">
        <w:rPr>
          <w:rFonts w:asciiTheme="minorEastAsia" w:hAnsiTheme="minorEastAsia" w:hint="eastAsia"/>
          <w:sz w:val="22"/>
        </w:rPr>
        <w:t>（3）由采购人对货物或服务的质量、规格和数量及其他进行检验。如发现质量、规格和数量等任何一项与招标要求规定不符，采购人有权拒绝接受。</w:t>
      </w:r>
    </w:p>
    <w:p w14:paraId="1890A1E7" w14:textId="77777777" w:rsidR="00D969AF" w:rsidRPr="003856A6" w:rsidRDefault="00D969AF">
      <w:pPr>
        <w:spacing w:line="276" w:lineRule="auto"/>
        <w:rPr>
          <w:rFonts w:asciiTheme="minorEastAsia" w:hAnsiTheme="minorEastAsia"/>
          <w:sz w:val="22"/>
        </w:rPr>
      </w:pPr>
    </w:p>
    <w:p w14:paraId="7F9FE70B" w14:textId="77777777" w:rsidR="00D969AF" w:rsidRPr="003856A6" w:rsidRDefault="00D969AF">
      <w:pPr>
        <w:spacing w:line="276" w:lineRule="auto"/>
        <w:rPr>
          <w:rFonts w:asciiTheme="minorEastAsia" w:hAnsiTheme="minorEastAsia"/>
          <w:sz w:val="22"/>
        </w:rPr>
      </w:pPr>
    </w:p>
    <w:p w14:paraId="346F7FD1" w14:textId="77777777" w:rsidR="00D969AF" w:rsidRPr="003856A6" w:rsidRDefault="00D969AF">
      <w:pPr>
        <w:spacing w:line="276" w:lineRule="auto"/>
        <w:rPr>
          <w:rFonts w:asciiTheme="minorEastAsia" w:hAnsiTheme="minorEastAsia"/>
          <w:sz w:val="22"/>
        </w:rPr>
      </w:pPr>
    </w:p>
    <w:p w14:paraId="34874147" w14:textId="77777777" w:rsidR="00D969AF" w:rsidRPr="003856A6" w:rsidRDefault="003133DB">
      <w:pPr>
        <w:widowControl/>
        <w:jc w:val="left"/>
        <w:rPr>
          <w:rFonts w:asciiTheme="minorEastAsia" w:hAnsiTheme="minorEastAsia"/>
          <w:bCs/>
          <w:sz w:val="22"/>
        </w:rPr>
      </w:pPr>
      <w:r w:rsidRPr="003856A6">
        <w:rPr>
          <w:rFonts w:asciiTheme="minorEastAsia" w:hAnsiTheme="minorEastAsia" w:hint="eastAsia"/>
          <w:b/>
          <w:sz w:val="22"/>
        </w:rPr>
        <w:br w:type="page"/>
      </w:r>
    </w:p>
    <w:p w14:paraId="43E01E27"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92" w:name="_Toc10467386"/>
      <w:r w:rsidRPr="003856A6">
        <w:rPr>
          <w:rFonts w:asciiTheme="minorEastAsia" w:hAnsiTheme="minorEastAsia" w:cs="Times New Roman" w:hint="eastAsia"/>
          <w:b/>
          <w:bCs/>
          <w:kern w:val="0"/>
          <w:sz w:val="24"/>
        </w:rPr>
        <w:lastRenderedPageBreak/>
        <w:t>（六）拟安排本项目技术人员情况表</w:t>
      </w:r>
      <w:bookmarkEnd w:id="92"/>
    </w:p>
    <w:p w14:paraId="07F1A473" w14:textId="77777777" w:rsidR="00D969AF" w:rsidRPr="003856A6" w:rsidRDefault="00D969AF">
      <w:pPr>
        <w:spacing w:line="276" w:lineRule="auto"/>
        <w:rPr>
          <w:rFonts w:asciiTheme="minorEastAsia" w:hAnsiTheme="minorEastAsia"/>
          <w:sz w:val="22"/>
        </w:rPr>
      </w:pPr>
    </w:p>
    <w:p w14:paraId="5C3E80EE" w14:textId="77777777" w:rsidR="00D969AF" w:rsidRPr="003856A6" w:rsidRDefault="00D969AF">
      <w:pPr>
        <w:spacing w:line="276" w:lineRule="auto"/>
        <w:rPr>
          <w:rFonts w:asciiTheme="minorEastAsia" w:hAnsiTheme="minorEastAsia"/>
          <w:sz w:val="22"/>
        </w:rPr>
      </w:pPr>
    </w:p>
    <w:tbl>
      <w:tblPr>
        <w:tblpPr w:leftFromText="180" w:rightFromText="180"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912"/>
        <w:gridCol w:w="965"/>
        <w:gridCol w:w="1316"/>
        <w:gridCol w:w="1276"/>
        <w:gridCol w:w="992"/>
        <w:gridCol w:w="1134"/>
        <w:gridCol w:w="1457"/>
      </w:tblGrid>
      <w:tr w:rsidR="003856A6" w:rsidRPr="003856A6" w14:paraId="0DD464CF" w14:textId="77777777">
        <w:trPr>
          <w:trHeight w:val="478"/>
        </w:trPr>
        <w:tc>
          <w:tcPr>
            <w:tcW w:w="987" w:type="dxa"/>
            <w:vMerge w:val="restart"/>
            <w:tcBorders>
              <w:top w:val="single" w:sz="4" w:space="0" w:color="auto"/>
              <w:left w:val="single" w:sz="4" w:space="0" w:color="auto"/>
              <w:bottom w:val="single" w:sz="4" w:space="0" w:color="auto"/>
              <w:right w:val="single" w:sz="4" w:space="0" w:color="auto"/>
            </w:tcBorders>
            <w:vAlign w:val="center"/>
          </w:tcPr>
          <w:p w14:paraId="64E50A4B"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序号</w:t>
            </w:r>
          </w:p>
        </w:tc>
        <w:tc>
          <w:tcPr>
            <w:tcW w:w="912" w:type="dxa"/>
            <w:vMerge w:val="restart"/>
            <w:tcBorders>
              <w:top w:val="single" w:sz="4" w:space="0" w:color="auto"/>
              <w:left w:val="single" w:sz="4" w:space="0" w:color="auto"/>
              <w:bottom w:val="single" w:sz="4" w:space="0" w:color="auto"/>
              <w:right w:val="single" w:sz="4" w:space="0" w:color="auto"/>
            </w:tcBorders>
            <w:vAlign w:val="center"/>
          </w:tcPr>
          <w:p w14:paraId="41C8C54C"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姓名</w:t>
            </w:r>
          </w:p>
        </w:tc>
        <w:tc>
          <w:tcPr>
            <w:tcW w:w="965" w:type="dxa"/>
            <w:vMerge w:val="restart"/>
            <w:tcBorders>
              <w:top w:val="single" w:sz="4" w:space="0" w:color="auto"/>
              <w:left w:val="single" w:sz="4" w:space="0" w:color="auto"/>
              <w:bottom w:val="single" w:sz="4" w:space="0" w:color="auto"/>
              <w:right w:val="single" w:sz="4" w:space="0" w:color="auto"/>
            </w:tcBorders>
            <w:vAlign w:val="center"/>
          </w:tcPr>
          <w:p w14:paraId="4E45DD95"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职务</w:t>
            </w:r>
          </w:p>
        </w:tc>
        <w:tc>
          <w:tcPr>
            <w:tcW w:w="4718" w:type="dxa"/>
            <w:gridSpan w:val="4"/>
            <w:tcBorders>
              <w:top w:val="single" w:sz="4" w:space="0" w:color="auto"/>
              <w:left w:val="single" w:sz="4" w:space="0" w:color="auto"/>
              <w:bottom w:val="single" w:sz="4" w:space="0" w:color="auto"/>
              <w:right w:val="single" w:sz="4" w:space="0" w:color="auto"/>
            </w:tcBorders>
            <w:vAlign w:val="center"/>
          </w:tcPr>
          <w:p w14:paraId="69528953"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执业或职业资格证明</w:t>
            </w:r>
          </w:p>
        </w:tc>
        <w:tc>
          <w:tcPr>
            <w:tcW w:w="1457" w:type="dxa"/>
            <w:vMerge w:val="restart"/>
            <w:tcBorders>
              <w:top w:val="single" w:sz="4" w:space="0" w:color="auto"/>
              <w:left w:val="single" w:sz="4" w:space="0" w:color="auto"/>
              <w:bottom w:val="single" w:sz="4" w:space="0" w:color="auto"/>
              <w:right w:val="single" w:sz="4" w:space="0" w:color="auto"/>
            </w:tcBorders>
            <w:vAlign w:val="center"/>
          </w:tcPr>
          <w:p w14:paraId="1E6B1A15"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从业经验年限</w:t>
            </w:r>
          </w:p>
        </w:tc>
      </w:tr>
      <w:tr w:rsidR="003856A6" w:rsidRPr="003856A6" w14:paraId="1849DFE0" w14:textId="77777777">
        <w:trPr>
          <w:trHeight w:val="484"/>
        </w:trPr>
        <w:tc>
          <w:tcPr>
            <w:tcW w:w="987" w:type="dxa"/>
            <w:vMerge/>
            <w:tcBorders>
              <w:top w:val="single" w:sz="4" w:space="0" w:color="auto"/>
              <w:left w:val="single" w:sz="4" w:space="0" w:color="auto"/>
              <w:bottom w:val="single" w:sz="4" w:space="0" w:color="auto"/>
              <w:right w:val="single" w:sz="4" w:space="0" w:color="auto"/>
            </w:tcBorders>
            <w:vAlign w:val="center"/>
          </w:tcPr>
          <w:p w14:paraId="282C1020" w14:textId="77777777" w:rsidR="00D969AF" w:rsidRPr="003856A6" w:rsidRDefault="00D969AF">
            <w:pPr>
              <w:widowControl/>
              <w:jc w:val="left"/>
              <w:rPr>
                <w:rFonts w:asciiTheme="minorEastAsia" w:hAnsiTheme="minorEastAsia"/>
                <w:sz w:val="22"/>
              </w:rPr>
            </w:pPr>
          </w:p>
        </w:tc>
        <w:tc>
          <w:tcPr>
            <w:tcW w:w="912" w:type="dxa"/>
            <w:vMerge/>
            <w:tcBorders>
              <w:top w:val="single" w:sz="4" w:space="0" w:color="auto"/>
              <w:left w:val="single" w:sz="4" w:space="0" w:color="auto"/>
              <w:bottom w:val="single" w:sz="4" w:space="0" w:color="auto"/>
              <w:right w:val="single" w:sz="4" w:space="0" w:color="auto"/>
            </w:tcBorders>
            <w:vAlign w:val="center"/>
          </w:tcPr>
          <w:p w14:paraId="3D735492" w14:textId="77777777" w:rsidR="00D969AF" w:rsidRPr="003856A6" w:rsidRDefault="00D969AF">
            <w:pPr>
              <w:widowControl/>
              <w:jc w:val="left"/>
              <w:rPr>
                <w:rFonts w:asciiTheme="minorEastAsia" w:hAnsiTheme="minorEastAsia"/>
                <w:sz w:val="22"/>
              </w:rPr>
            </w:pPr>
          </w:p>
        </w:tc>
        <w:tc>
          <w:tcPr>
            <w:tcW w:w="965" w:type="dxa"/>
            <w:vMerge/>
            <w:tcBorders>
              <w:top w:val="single" w:sz="4" w:space="0" w:color="auto"/>
              <w:left w:val="single" w:sz="4" w:space="0" w:color="auto"/>
              <w:bottom w:val="single" w:sz="4" w:space="0" w:color="auto"/>
              <w:right w:val="single" w:sz="4" w:space="0" w:color="auto"/>
            </w:tcBorders>
            <w:vAlign w:val="center"/>
          </w:tcPr>
          <w:p w14:paraId="0C8040AE" w14:textId="77777777" w:rsidR="00D969AF" w:rsidRPr="003856A6" w:rsidRDefault="00D969AF">
            <w:pPr>
              <w:widowControl/>
              <w:jc w:val="left"/>
              <w:rPr>
                <w:rFonts w:asciiTheme="minorEastAsia" w:hAnsiTheme="minorEastAsia"/>
                <w:sz w:val="22"/>
              </w:rPr>
            </w:pPr>
          </w:p>
        </w:tc>
        <w:tc>
          <w:tcPr>
            <w:tcW w:w="1316" w:type="dxa"/>
            <w:tcBorders>
              <w:top w:val="single" w:sz="4" w:space="0" w:color="auto"/>
              <w:left w:val="single" w:sz="4" w:space="0" w:color="auto"/>
              <w:bottom w:val="single" w:sz="4" w:space="0" w:color="auto"/>
              <w:right w:val="single" w:sz="4" w:space="0" w:color="auto"/>
            </w:tcBorders>
            <w:vAlign w:val="center"/>
          </w:tcPr>
          <w:p w14:paraId="2F3E0C4F"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证书名称</w:t>
            </w:r>
          </w:p>
        </w:tc>
        <w:tc>
          <w:tcPr>
            <w:tcW w:w="1276" w:type="dxa"/>
            <w:tcBorders>
              <w:top w:val="single" w:sz="4" w:space="0" w:color="auto"/>
              <w:left w:val="single" w:sz="4" w:space="0" w:color="auto"/>
              <w:bottom w:val="single" w:sz="4" w:space="0" w:color="auto"/>
              <w:right w:val="single" w:sz="4" w:space="0" w:color="auto"/>
            </w:tcBorders>
            <w:vAlign w:val="center"/>
          </w:tcPr>
          <w:p w14:paraId="7A6AF5E8"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证号</w:t>
            </w:r>
          </w:p>
        </w:tc>
        <w:tc>
          <w:tcPr>
            <w:tcW w:w="992" w:type="dxa"/>
            <w:tcBorders>
              <w:top w:val="single" w:sz="4" w:space="0" w:color="auto"/>
              <w:left w:val="single" w:sz="4" w:space="0" w:color="auto"/>
              <w:bottom w:val="single" w:sz="4" w:space="0" w:color="auto"/>
              <w:right w:val="single" w:sz="4" w:space="0" w:color="auto"/>
            </w:tcBorders>
            <w:vAlign w:val="center"/>
          </w:tcPr>
          <w:p w14:paraId="7468C2DC"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级别</w:t>
            </w:r>
          </w:p>
        </w:tc>
        <w:tc>
          <w:tcPr>
            <w:tcW w:w="1134" w:type="dxa"/>
            <w:tcBorders>
              <w:top w:val="single" w:sz="4" w:space="0" w:color="auto"/>
              <w:left w:val="single" w:sz="4" w:space="0" w:color="auto"/>
              <w:bottom w:val="single" w:sz="4" w:space="0" w:color="auto"/>
              <w:right w:val="single" w:sz="4" w:space="0" w:color="auto"/>
            </w:tcBorders>
            <w:vAlign w:val="center"/>
          </w:tcPr>
          <w:p w14:paraId="72085C3E"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专业</w:t>
            </w:r>
          </w:p>
        </w:tc>
        <w:tc>
          <w:tcPr>
            <w:tcW w:w="1457" w:type="dxa"/>
            <w:vMerge/>
            <w:tcBorders>
              <w:top w:val="single" w:sz="4" w:space="0" w:color="auto"/>
              <w:left w:val="single" w:sz="4" w:space="0" w:color="auto"/>
              <w:bottom w:val="single" w:sz="4" w:space="0" w:color="auto"/>
              <w:right w:val="single" w:sz="4" w:space="0" w:color="auto"/>
            </w:tcBorders>
            <w:vAlign w:val="center"/>
          </w:tcPr>
          <w:p w14:paraId="45C7AD23" w14:textId="77777777" w:rsidR="00D969AF" w:rsidRPr="003856A6" w:rsidRDefault="00D969AF">
            <w:pPr>
              <w:widowControl/>
              <w:jc w:val="left"/>
              <w:rPr>
                <w:rFonts w:asciiTheme="minorEastAsia" w:hAnsiTheme="minorEastAsia"/>
                <w:sz w:val="22"/>
              </w:rPr>
            </w:pPr>
          </w:p>
        </w:tc>
      </w:tr>
      <w:tr w:rsidR="003856A6" w:rsidRPr="003856A6" w14:paraId="0C9F16E5" w14:textId="77777777">
        <w:trPr>
          <w:cantSplit/>
          <w:trHeight w:val="438"/>
        </w:trPr>
        <w:tc>
          <w:tcPr>
            <w:tcW w:w="987" w:type="dxa"/>
            <w:tcBorders>
              <w:top w:val="single" w:sz="4" w:space="0" w:color="auto"/>
              <w:left w:val="single" w:sz="4" w:space="0" w:color="auto"/>
              <w:bottom w:val="single" w:sz="4" w:space="0" w:color="auto"/>
              <w:right w:val="single" w:sz="4" w:space="0" w:color="auto"/>
            </w:tcBorders>
            <w:vAlign w:val="center"/>
          </w:tcPr>
          <w:p w14:paraId="651E44C7" w14:textId="77777777" w:rsidR="00D969AF" w:rsidRPr="003856A6" w:rsidRDefault="00D969AF">
            <w:pPr>
              <w:spacing w:line="276" w:lineRule="auto"/>
              <w:jc w:val="center"/>
              <w:rPr>
                <w:rFonts w:asciiTheme="minorEastAsia" w:hAnsiTheme="minorEastAsia"/>
                <w:sz w:val="22"/>
              </w:rPr>
            </w:pPr>
          </w:p>
        </w:tc>
        <w:tc>
          <w:tcPr>
            <w:tcW w:w="912" w:type="dxa"/>
            <w:tcBorders>
              <w:top w:val="single" w:sz="4" w:space="0" w:color="auto"/>
              <w:left w:val="single" w:sz="4" w:space="0" w:color="auto"/>
              <w:bottom w:val="single" w:sz="4" w:space="0" w:color="auto"/>
              <w:right w:val="single" w:sz="4" w:space="0" w:color="auto"/>
            </w:tcBorders>
            <w:vAlign w:val="center"/>
          </w:tcPr>
          <w:p w14:paraId="55416D2B" w14:textId="77777777" w:rsidR="00D969AF" w:rsidRPr="003856A6" w:rsidRDefault="00D969AF">
            <w:pPr>
              <w:spacing w:line="276" w:lineRule="auto"/>
              <w:jc w:val="center"/>
              <w:rPr>
                <w:rFonts w:asciiTheme="minorEastAsia" w:hAnsiTheme="minorEastAsia"/>
                <w:sz w:val="22"/>
              </w:rPr>
            </w:pPr>
          </w:p>
        </w:tc>
        <w:tc>
          <w:tcPr>
            <w:tcW w:w="965" w:type="dxa"/>
            <w:tcBorders>
              <w:top w:val="single" w:sz="4" w:space="0" w:color="auto"/>
              <w:left w:val="single" w:sz="4" w:space="0" w:color="auto"/>
              <w:bottom w:val="single" w:sz="4" w:space="0" w:color="auto"/>
              <w:right w:val="single" w:sz="4" w:space="0" w:color="auto"/>
            </w:tcBorders>
            <w:vAlign w:val="center"/>
          </w:tcPr>
          <w:p w14:paraId="4A05F385" w14:textId="77777777" w:rsidR="00D969AF" w:rsidRPr="003856A6" w:rsidRDefault="00D969AF">
            <w:pPr>
              <w:spacing w:line="276" w:lineRule="auto"/>
              <w:jc w:val="center"/>
              <w:rPr>
                <w:rFonts w:asciiTheme="minorEastAsia" w:hAnsiTheme="minorEastAsia"/>
                <w:sz w:val="22"/>
              </w:rPr>
            </w:pPr>
          </w:p>
        </w:tc>
        <w:tc>
          <w:tcPr>
            <w:tcW w:w="1316" w:type="dxa"/>
            <w:tcBorders>
              <w:top w:val="single" w:sz="4" w:space="0" w:color="auto"/>
              <w:left w:val="single" w:sz="4" w:space="0" w:color="auto"/>
              <w:bottom w:val="single" w:sz="4" w:space="0" w:color="auto"/>
              <w:right w:val="single" w:sz="4" w:space="0" w:color="auto"/>
            </w:tcBorders>
            <w:vAlign w:val="center"/>
          </w:tcPr>
          <w:p w14:paraId="615C1A8B" w14:textId="77777777" w:rsidR="00D969AF" w:rsidRPr="003856A6" w:rsidRDefault="00D969AF">
            <w:pPr>
              <w:spacing w:line="276" w:lineRule="auto"/>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tcPr>
          <w:p w14:paraId="25732F8C" w14:textId="77777777" w:rsidR="00D969AF" w:rsidRPr="003856A6" w:rsidRDefault="00D969AF">
            <w:pPr>
              <w:spacing w:line="276" w:lineRule="auto"/>
              <w:jc w:val="center"/>
              <w:rPr>
                <w:rFonts w:asciiTheme="minorEastAsia" w:hAnsiTheme="minorEastAsia"/>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EF3DAA9"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C186633" w14:textId="77777777" w:rsidR="00D969AF" w:rsidRPr="003856A6" w:rsidRDefault="00D969AF">
            <w:pPr>
              <w:spacing w:line="276" w:lineRule="auto"/>
              <w:jc w:val="center"/>
              <w:rPr>
                <w:rFonts w:asciiTheme="minorEastAsia" w:hAnsiTheme="minorEastAsia"/>
                <w:sz w:val="22"/>
              </w:rPr>
            </w:pPr>
          </w:p>
        </w:tc>
        <w:tc>
          <w:tcPr>
            <w:tcW w:w="1457" w:type="dxa"/>
            <w:tcBorders>
              <w:top w:val="single" w:sz="4" w:space="0" w:color="auto"/>
              <w:left w:val="single" w:sz="4" w:space="0" w:color="auto"/>
              <w:bottom w:val="single" w:sz="4" w:space="0" w:color="auto"/>
              <w:right w:val="single" w:sz="4" w:space="0" w:color="auto"/>
            </w:tcBorders>
          </w:tcPr>
          <w:p w14:paraId="4F15A671" w14:textId="77777777" w:rsidR="00D969AF" w:rsidRPr="003856A6" w:rsidRDefault="00D969AF">
            <w:pPr>
              <w:spacing w:line="276" w:lineRule="auto"/>
              <w:jc w:val="center"/>
              <w:rPr>
                <w:rFonts w:asciiTheme="minorEastAsia" w:hAnsiTheme="minorEastAsia"/>
                <w:sz w:val="22"/>
              </w:rPr>
            </w:pPr>
          </w:p>
        </w:tc>
      </w:tr>
      <w:tr w:rsidR="003856A6" w:rsidRPr="003856A6" w14:paraId="3ED0B960" w14:textId="77777777">
        <w:trPr>
          <w:cantSplit/>
          <w:trHeight w:val="438"/>
        </w:trPr>
        <w:tc>
          <w:tcPr>
            <w:tcW w:w="987" w:type="dxa"/>
            <w:tcBorders>
              <w:top w:val="single" w:sz="4" w:space="0" w:color="auto"/>
              <w:left w:val="single" w:sz="4" w:space="0" w:color="auto"/>
              <w:bottom w:val="single" w:sz="4" w:space="0" w:color="auto"/>
              <w:right w:val="single" w:sz="4" w:space="0" w:color="auto"/>
            </w:tcBorders>
            <w:vAlign w:val="center"/>
          </w:tcPr>
          <w:p w14:paraId="4E3DFA80" w14:textId="77777777" w:rsidR="00D969AF" w:rsidRPr="003856A6" w:rsidRDefault="00D969AF">
            <w:pPr>
              <w:spacing w:line="276" w:lineRule="auto"/>
              <w:jc w:val="center"/>
              <w:rPr>
                <w:rFonts w:asciiTheme="minorEastAsia" w:hAnsiTheme="minorEastAsia"/>
                <w:sz w:val="22"/>
              </w:rPr>
            </w:pPr>
          </w:p>
        </w:tc>
        <w:tc>
          <w:tcPr>
            <w:tcW w:w="912" w:type="dxa"/>
            <w:tcBorders>
              <w:top w:val="single" w:sz="4" w:space="0" w:color="auto"/>
              <w:left w:val="single" w:sz="4" w:space="0" w:color="auto"/>
              <w:bottom w:val="single" w:sz="4" w:space="0" w:color="auto"/>
              <w:right w:val="single" w:sz="4" w:space="0" w:color="auto"/>
            </w:tcBorders>
            <w:vAlign w:val="center"/>
          </w:tcPr>
          <w:p w14:paraId="3ABFD9E4" w14:textId="77777777" w:rsidR="00D969AF" w:rsidRPr="003856A6" w:rsidRDefault="00D969AF">
            <w:pPr>
              <w:spacing w:line="276" w:lineRule="auto"/>
              <w:jc w:val="center"/>
              <w:rPr>
                <w:rFonts w:asciiTheme="minorEastAsia" w:hAnsiTheme="minorEastAsia"/>
                <w:sz w:val="22"/>
              </w:rPr>
            </w:pPr>
          </w:p>
        </w:tc>
        <w:tc>
          <w:tcPr>
            <w:tcW w:w="965" w:type="dxa"/>
            <w:tcBorders>
              <w:top w:val="single" w:sz="4" w:space="0" w:color="auto"/>
              <w:left w:val="single" w:sz="4" w:space="0" w:color="auto"/>
              <w:bottom w:val="single" w:sz="4" w:space="0" w:color="auto"/>
              <w:right w:val="single" w:sz="4" w:space="0" w:color="auto"/>
            </w:tcBorders>
            <w:vAlign w:val="center"/>
          </w:tcPr>
          <w:p w14:paraId="6D16CE0D" w14:textId="77777777" w:rsidR="00D969AF" w:rsidRPr="003856A6" w:rsidRDefault="00D969AF">
            <w:pPr>
              <w:spacing w:line="276" w:lineRule="auto"/>
              <w:jc w:val="center"/>
              <w:rPr>
                <w:rFonts w:asciiTheme="minorEastAsia" w:hAnsiTheme="minorEastAsia"/>
                <w:sz w:val="22"/>
              </w:rPr>
            </w:pPr>
          </w:p>
        </w:tc>
        <w:tc>
          <w:tcPr>
            <w:tcW w:w="1316" w:type="dxa"/>
            <w:tcBorders>
              <w:top w:val="single" w:sz="4" w:space="0" w:color="auto"/>
              <w:left w:val="single" w:sz="4" w:space="0" w:color="auto"/>
              <w:bottom w:val="single" w:sz="4" w:space="0" w:color="auto"/>
              <w:right w:val="single" w:sz="4" w:space="0" w:color="auto"/>
            </w:tcBorders>
            <w:vAlign w:val="center"/>
          </w:tcPr>
          <w:p w14:paraId="1EEBBAD7" w14:textId="77777777" w:rsidR="00D969AF" w:rsidRPr="003856A6" w:rsidRDefault="00D969AF">
            <w:pPr>
              <w:spacing w:line="276" w:lineRule="auto"/>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tcPr>
          <w:p w14:paraId="546B9628" w14:textId="77777777" w:rsidR="00D969AF" w:rsidRPr="003856A6" w:rsidRDefault="00D969AF">
            <w:pPr>
              <w:spacing w:line="276" w:lineRule="auto"/>
              <w:jc w:val="center"/>
              <w:rPr>
                <w:rFonts w:asciiTheme="minorEastAsia" w:hAnsiTheme="minorEastAsia"/>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E6C6462"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F53D3FF" w14:textId="77777777" w:rsidR="00D969AF" w:rsidRPr="003856A6" w:rsidRDefault="00D969AF">
            <w:pPr>
              <w:spacing w:line="276" w:lineRule="auto"/>
              <w:jc w:val="center"/>
              <w:rPr>
                <w:rFonts w:asciiTheme="minorEastAsia" w:hAnsiTheme="minorEastAsia"/>
                <w:sz w:val="22"/>
              </w:rPr>
            </w:pPr>
          </w:p>
        </w:tc>
        <w:tc>
          <w:tcPr>
            <w:tcW w:w="1457" w:type="dxa"/>
            <w:tcBorders>
              <w:top w:val="single" w:sz="4" w:space="0" w:color="auto"/>
              <w:left w:val="single" w:sz="4" w:space="0" w:color="auto"/>
              <w:bottom w:val="single" w:sz="4" w:space="0" w:color="auto"/>
              <w:right w:val="single" w:sz="4" w:space="0" w:color="auto"/>
            </w:tcBorders>
          </w:tcPr>
          <w:p w14:paraId="2DF8DA05" w14:textId="77777777" w:rsidR="00D969AF" w:rsidRPr="003856A6" w:rsidRDefault="00D969AF">
            <w:pPr>
              <w:spacing w:line="276" w:lineRule="auto"/>
              <w:jc w:val="center"/>
              <w:rPr>
                <w:rFonts w:asciiTheme="minorEastAsia" w:hAnsiTheme="minorEastAsia"/>
                <w:sz w:val="22"/>
              </w:rPr>
            </w:pPr>
          </w:p>
        </w:tc>
      </w:tr>
      <w:tr w:rsidR="003856A6" w:rsidRPr="003856A6" w14:paraId="79FD0B98" w14:textId="77777777">
        <w:trPr>
          <w:cantSplit/>
          <w:trHeight w:val="438"/>
        </w:trPr>
        <w:tc>
          <w:tcPr>
            <w:tcW w:w="987" w:type="dxa"/>
            <w:tcBorders>
              <w:top w:val="single" w:sz="4" w:space="0" w:color="auto"/>
              <w:left w:val="single" w:sz="4" w:space="0" w:color="auto"/>
              <w:bottom w:val="single" w:sz="4" w:space="0" w:color="auto"/>
              <w:right w:val="single" w:sz="4" w:space="0" w:color="auto"/>
            </w:tcBorders>
            <w:vAlign w:val="center"/>
          </w:tcPr>
          <w:p w14:paraId="68645D42" w14:textId="77777777" w:rsidR="00D969AF" w:rsidRPr="003856A6" w:rsidRDefault="00D969AF">
            <w:pPr>
              <w:spacing w:line="276" w:lineRule="auto"/>
              <w:jc w:val="center"/>
              <w:rPr>
                <w:rFonts w:asciiTheme="minorEastAsia" w:hAnsiTheme="minorEastAsia"/>
                <w:sz w:val="22"/>
              </w:rPr>
            </w:pPr>
          </w:p>
        </w:tc>
        <w:tc>
          <w:tcPr>
            <w:tcW w:w="912" w:type="dxa"/>
            <w:tcBorders>
              <w:top w:val="single" w:sz="4" w:space="0" w:color="auto"/>
              <w:left w:val="single" w:sz="4" w:space="0" w:color="auto"/>
              <w:bottom w:val="single" w:sz="4" w:space="0" w:color="auto"/>
              <w:right w:val="single" w:sz="4" w:space="0" w:color="auto"/>
            </w:tcBorders>
            <w:vAlign w:val="center"/>
          </w:tcPr>
          <w:p w14:paraId="6D5A8E75" w14:textId="77777777" w:rsidR="00D969AF" w:rsidRPr="003856A6" w:rsidRDefault="00D969AF">
            <w:pPr>
              <w:spacing w:line="276" w:lineRule="auto"/>
              <w:jc w:val="center"/>
              <w:rPr>
                <w:rFonts w:asciiTheme="minorEastAsia" w:hAnsiTheme="minorEastAsia"/>
                <w:sz w:val="22"/>
              </w:rPr>
            </w:pPr>
          </w:p>
        </w:tc>
        <w:tc>
          <w:tcPr>
            <w:tcW w:w="965" w:type="dxa"/>
            <w:tcBorders>
              <w:top w:val="single" w:sz="4" w:space="0" w:color="auto"/>
              <w:left w:val="single" w:sz="4" w:space="0" w:color="auto"/>
              <w:bottom w:val="single" w:sz="4" w:space="0" w:color="auto"/>
              <w:right w:val="single" w:sz="4" w:space="0" w:color="auto"/>
            </w:tcBorders>
            <w:vAlign w:val="center"/>
          </w:tcPr>
          <w:p w14:paraId="46180468" w14:textId="77777777" w:rsidR="00D969AF" w:rsidRPr="003856A6" w:rsidRDefault="00D969AF">
            <w:pPr>
              <w:spacing w:line="276" w:lineRule="auto"/>
              <w:jc w:val="center"/>
              <w:rPr>
                <w:rFonts w:asciiTheme="minorEastAsia" w:hAnsiTheme="minorEastAsia"/>
                <w:sz w:val="22"/>
              </w:rPr>
            </w:pPr>
          </w:p>
        </w:tc>
        <w:tc>
          <w:tcPr>
            <w:tcW w:w="1316" w:type="dxa"/>
            <w:tcBorders>
              <w:top w:val="single" w:sz="4" w:space="0" w:color="auto"/>
              <w:left w:val="single" w:sz="4" w:space="0" w:color="auto"/>
              <w:bottom w:val="single" w:sz="4" w:space="0" w:color="auto"/>
              <w:right w:val="single" w:sz="4" w:space="0" w:color="auto"/>
            </w:tcBorders>
            <w:vAlign w:val="center"/>
          </w:tcPr>
          <w:p w14:paraId="226DE4D2" w14:textId="77777777" w:rsidR="00D969AF" w:rsidRPr="003856A6" w:rsidRDefault="00D969AF">
            <w:pPr>
              <w:spacing w:line="276" w:lineRule="auto"/>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tcPr>
          <w:p w14:paraId="6CF01A5D" w14:textId="77777777" w:rsidR="00D969AF" w:rsidRPr="003856A6" w:rsidRDefault="00D969AF">
            <w:pPr>
              <w:spacing w:line="276" w:lineRule="auto"/>
              <w:jc w:val="center"/>
              <w:rPr>
                <w:rFonts w:asciiTheme="minorEastAsia" w:hAnsiTheme="minorEastAsia"/>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23045F7"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F8E907" w14:textId="77777777" w:rsidR="00D969AF" w:rsidRPr="003856A6" w:rsidRDefault="00D969AF">
            <w:pPr>
              <w:spacing w:line="276" w:lineRule="auto"/>
              <w:jc w:val="center"/>
              <w:rPr>
                <w:rFonts w:asciiTheme="minorEastAsia" w:hAnsiTheme="minorEastAsia"/>
                <w:sz w:val="22"/>
              </w:rPr>
            </w:pPr>
          </w:p>
        </w:tc>
        <w:tc>
          <w:tcPr>
            <w:tcW w:w="1457" w:type="dxa"/>
            <w:tcBorders>
              <w:top w:val="single" w:sz="4" w:space="0" w:color="auto"/>
              <w:left w:val="single" w:sz="4" w:space="0" w:color="auto"/>
              <w:bottom w:val="single" w:sz="4" w:space="0" w:color="auto"/>
              <w:right w:val="single" w:sz="4" w:space="0" w:color="auto"/>
            </w:tcBorders>
          </w:tcPr>
          <w:p w14:paraId="08107249" w14:textId="77777777" w:rsidR="00D969AF" w:rsidRPr="003856A6" w:rsidRDefault="00D969AF">
            <w:pPr>
              <w:spacing w:line="276" w:lineRule="auto"/>
              <w:jc w:val="center"/>
              <w:rPr>
                <w:rFonts w:asciiTheme="minorEastAsia" w:hAnsiTheme="minorEastAsia"/>
                <w:sz w:val="22"/>
              </w:rPr>
            </w:pPr>
          </w:p>
        </w:tc>
      </w:tr>
      <w:tr w:rsidR="003856A6" w:rsidRPr="003856A6" w14:paraId="022ECBB8" w14:textId="77777777">
        <w:trPr>
          <w:cantSplit/>
          <w:trHeight w:val="438"/>
        </w:trPr>
        <w:tc>
          <w:tcPr>
            <w:tcW w:w="987" w:type="dxa"/>
            <w:tcBorders>
              <w:top w:val="single" w:sz="4" w:space="0" w:color="auto"/>
              <w:left w:val="single" w:sz="4" w:space="0" w:color="auto"/>
              <w:bottom w:val="single" w:sz="4" w:space="0" w:color="auto"/>
              <w:right w:val="single" w:sz="4" w:space="0" w:color="auto"/>
            </w:tcBorders>
            <w:vAlign w:val="center"/>
          </w:tcPr>
          <w:p w14:paraId="7BB2C572" w14:textId="77777777" w:rsidR="00D969AF" w:rsidRPr="003856A6" w:rsidRDefault="00D969AF">
            <w:pPr>
              <w:spacing w:line="276" w:lineRule="auto"/>
              <w:jc w:val="center"/>
              <w:rPr>
                <w:rFonts w:asciiTheme="minorEastAsia" w:hAnsiTheme="minorEastAsia"/>
                <w:sz w:val="22"/>
              </w:rPr>
            </w:pPr>
          </w:p>
        </w:tc>
        <w:tc>
          <w:tcPr>
            <w:tcW w:w="912" w:type="dxa"/>
            <w:tcBorders>
              <w:top w:val="single" w:sz="4" w:space="0" w:color="auto"/>
              <w:left w:val="single" w:sz="4" w:space="0" w:color="auto"/>
              <w:bottom w:val="single" w:sz="4" w:space="0" w:color="auto"/>
              <w:right w:val="single" w:sz="4" w:space="0" w:color="auto"/>
            </w:tcBorders>
            <w:vAlign w:val="center"/>
          </w:tcPr>
          <w:p w14:paraId="144D90BE" w14:textId="77777777" w:rsidR="00D969AF" w:rsidRPr="003856A6" w:rsidRDefault="00D969AF">
            <w:pPr>
              <w:spacing w:line="276" w:lineRule="auto"/>
              <w:jc w:val="center"/>
              <w:rPr>
                <w:rFonts w:asciiTheme="minorEastAsia" w:hAnsiTheme="minorEastAsia"/>
                <w:sz w:val="22"/>
              </w:rPr>
            </w:pPr>
          </w:p>
        </w:tc>
        <w:tc>
          <w:tcPr>
            <w:tcW w:w="965" w:type="dxa"/>
            <w:tcBorders>
              <w:top w:val="single" w:sz="4" w:space="0" w:color="auto"/>
              <w:left w:val="single" w:sz="4" w:space="0" w:color="auto"/>
              <w:bottom w:val="single" w:sz="4" w:space="0" w:color="auto"/>
              <w:right w:val="single" w:sz="4" w:space="0" w:color="auto"/>
            </w:tcBorders>
            <w:vAlign w:val="center"/>
          </w:tcPr>
          <w:p w14:paraId="7EB672E8" w14:textId="77777777" w:rsidR="00D969AF" w:rsidRPr="003856A6" w:rsidRDefault="00D969AF">
            <w:pPr>
              <w:spacing w:line="276" w:lineRule="auto"/>
              <w:jc w:val="center"/>
              <w:rPr>
                <w:rFonts w:asciiTheme="minorEastAsia" w:hAnsiTheme="minorEastAsia"/>
                <w:sz w:val="22"/>
              </w:rPr>
            </w:pPr>
          </w:p>
        </w:tc>
        <w:tc>
          <w:tcPr>
            <w:tcW w:w="1316" w:type="dxa"/>
            <w:tcBorders>
              <w:top w:val="single" w:sz="4" w:space="0" w:color="auto"/>
              <w:left w:val="single" w:sz="4" w:space="0" w:color="auto"/>
              <w:bottom w:val="single" w:sz="4" w:space="0" w:color="auto"/>
              <w:right w:val="single" w:sz="4" w:space="0" w:color="auto"/>
            </w:tcBorders>
            <w:vAlign w:val="center"/>
          </w:tcPr>
          <w:p w14:paraId="38631CBA" w14:textId="77777777" w:rsidR="00D969AF" w:rsidRPr="003856A6" w:rsidRDefault="00D969AF">
            <w:pPr>
              <w:spacing w:line="276" w:lineRule="auto"/>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tcPr>
          <w:p w14:paraId="4D51DB85" w14:textId="77777777" w:rsidR="00D969AF" w:rsidRPr="003856A6" w:rsidRDefault="00D969AF">
            <w:pPr>
              <w:spacing w:line="276" w:lineRule="auto"/>
              <w:jc w:val="center"/>
              <w:rPr>
                <w:rFonts w:asciiTheme="minorEastAsia" w:hAnsiTheme="minorEastAsia"/>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85F4FE3"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B8897BF" w14:textId="77777777" w:rsidR="00D969AF" w:rsidRPr="003856A6" w:rsidRDefault="00D969AF">
            <w:pPr>
              <w:spacing w:line="276" w:lineRule="auto"/>
              <w:jc w:val="center"/>
              <w:rPr>
                <w:rFonts w:asciiTheme="minorEastAsia" w:hAnsiTheme="minorEastAsia"/>
                <w:sz w:val="22"/>
              </w:rPr>
            </w:pPr>
          </w:p>
        </w:tc>
        <w:tc>
          <w:tcPr>
            <w:tcW w:w="1457" w:type="dxa"/>
            <w:tcBorders>
              <w:top w:val="single" w:sz="4" w:space="0" w:color="auto"/>
              <w:left w:val="single" w:sz="4" w:space="0" w:color="auto"/>
              <w:bottom w:val="single" w:sz="4" w:space="0" w:color="auto"/>
              <w:right w:val="single" w:sz="4" w:space="0" w:color="auto"/>
            </w:tcBorders>
          </w:tcPr>
          <w:p w14:paraId="223263E3" w14:textId="77777777" w:rsidR="00D969AF" w:rsidRPr="003856A6" w:rsidRDefault="00D969AF">
            <w:pPr>
              <w:spacing w:line="276" w:lineRule="auto"/>
              <w:jc w:val="center"/>
              <w:rPr>
                <w:rFonts w:asciiTheme="minorEastAsia" w:hAnsiTheme="minorEastAsia"/>
                <w:sz w:val="22"/>
              </w:rPr>
            </w:pPr>
          </w:p>
        </w:tc>
      </w:tr>
      <w:tr w:rsidR="003856A6" w:rsidRPr="003856A6" w14:paraId="3C78FE54" w14:textId="77777777">
        <w:trPr>
          <w:cantSplit/>
          <w:trHeight w:val="438"/>
        </w:trPr>
        <w:tc>
          <w:tcPr>
            <w:tcW w:w="987" w:type="dxa"/>
            <w:tcBorders>
              <w:top w:val="single" w:sz="4" w:space="0" w:color="auto"/>
              <w:left w:val="single" w:sz="4" w:space="0" w:color="auto"/>
              <w:bottom w:val="single" w:sz="4" w:space="0" w:color="auto"/>
              <w:right w:val="single" w:sz="4" w:space="0" w:color="auto"/>
            </w:tcBorders>
            <w:vAlign w:val="center"/>
          </w:tcPr>
          <w:p w14:paraId="5849F38F" w14:textId="77777777" w:rsidR="00D969AF" w:rsidRPr="003856A6" w:rsidRDefault="00D969AF">
            <w:pPr>
              <w:spacing w:line="276" w:lineRule="auto"/>
              <w:jc w:val="center"/>
              <w:rPr>
                <w:rFonts w:asciiTheme="minorEastAsia" w:hAnsiTheme="minorEastAsia"/>
                <w:sz w:val="22"/>
              </w:rPr>
            </w:pPr>
          </w:p>
        </w:tc>
        <w:tc>
          <w:tcPr>
            <w:tcW w:w="912" w:type="dxa"/>
            <w:tcBorders>
              <w:top w:val="single" w:sz="4" w:space="0" w:color="auto"/>
              <w:left w:val="single" w:sz="4" w:space="0" w:color="auto"/>
              <w:bottom w:val="single" w:sz="4" w:space="0" w:color="auto"/>
              <w:right w:val="single" w:sz="4" w:space="0" w:color="auto"/>
            </w:tcBorders>
            <w:vAlign w:val="center"/>
          </w:tcPr>
          <w:p w14:paraId="2811AB1E" w14:textId="77777777" w:rsidR="00D969AF" w:rsidRPr="003856A6" w:rsidRDefault="00D969AF">
            <w:pPr>
              <w:spacing w:line="276" w:lineRule="auto"/>
              <w:jc w:val="center"/>
              <w:rPr>
                <w:rFonts w:asciiTheme="minorEastAsia" w:hAnsiTheme="minorEastAsia"/>
                <w:sz w:val="22"/>
              </w:rPr>
            </w:pPr>
          </w:p>
        </w:tc>
        <w:tc>
          <w:tcPr>
            <w:tcW w:w="965" w:type="dxa"/>
            <w:tcBorders>
              <w:top w:val="single" w:sz="4" w:space="0" w:color="auto"/>
              <w:left w:val="single" w:sz="4" w:space="0" w:color="auto"/>
              <w:bottom w:val="single" w:sz="4" w:space="0" w:color="auto"/>
              <w:right w:val="single" w:sz="4" w:space="0" w:color="auto"/>
            </w:tcBorders>
            <w:vAlign w:val="center"/>
          </w:tcPr>
          <w:p w14:paraId="48DE532C" w14:textId="77777777" w:rsidR="00D969AF" w:rsidRPr="003856A6" w:rsidRDefault="00D969AF">
            <w:pPr>
              <w:spacing w:line="276" w:lineRule="auto"/>
              <w:jc w:val="center"/>
              <w:rPr>
                <w:rFonts w:asciiTheme="minorEastAsia" w:hAnsiTheme="minorEastAsia"/>
                <w:sz w:val="22"/>
              </w:rPr>
            </w:pPr>
          </w:p>
        </w:tc>
        <w:tc>
          <w:tcPr>
            <w:tcW w:w="1316" w:type="dxa"/>
            <w:tcBorders>
              <w:top w:val="single" w:sz="4" w:space="0" w:color="auto"/>
              <w:left w:val="single" w:sz="4" w:space="0" w:color="auto"/>
              <w:bottom w:val="single" w:sz="4" w:space="0" w:color="auto"/>
              <w:right w:val="single" w:sz="4" w:space="0" w:color="auto"/>
            </w:tcBorders>
            <w:vAlign w:val="center"/>
          </w:tcPr>
          <w:p w14:paraId="14299E72" w14:textId="77777777" w:rsidR="00D969AF" w:rsidRPr="003856A6" w:rsidRDefault="00D969AF">
            <w:pPr>
              <w:spacing w:line="276" w:lineRule="auto"/>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tcPr>
          <w:p w14:paraId="1BB03EA1" w14:textId="77777777" w:rsidR="00D969AF" w:rsidRPr="003856A6" w:rsidRDefault="00D969AF">
            <w:pPr>
              <w:spacing w:line="276" w:lineRule="auto"/>
              <w:jc w:val="center"/>
              <w:rPr>
                <w:rFonts w:asciiTheme="minorEastAsia" w:hAnsiTheme="minorEastAsia"/>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35F5757"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A68EEF" w14:textId="77777777" w:rsidR="00D969AF" w:rsidRPr="003856A6" w:rsidRDefault="00D969AF">
            <w:pPr>
              <w:spacing w:line="276" w:lineRule="auto"/>
              <w:jc w:val="center"/>
              <w:rPr>
                <w:rFonts w:asciiTheme="minorEastAsia" w:hAnsiTheme="minorEastAsia"/>
                <w:sz w:val="22"/>
              </w:rPr>
            </w:pPr>
          </w:p>
        </w:tc>
        <w:tc>
          <w:tcPr>
            <w:tcW w:w="1457" w:type="dxa"/>
            <w:tcBorders>
              <w:top w:val="single" w:sz="4" w:space="0" w:color="auto"/>
              <w:left w:val="single" w:sz="4" w:space="0" w:color="auto"/>
              <w:bottom w:val="single" w:sz="4" w:space="0" w:color="auto"/>
              <w:right w:val="single" w:sz="4" w:space="0" w:color="auto"/>
            </w:tcBorders>
          </w:tcPr>
          <w:p w14:paraId="0FC610A3" w14:textId="77777777" w:rsidR="00D969AF" w:rsidRPr="003856A6" w:rsidRDefault="00D969AF">
            <w:pPr>
              <w:spacing w:line="276" w:lineRule="auto"/>
              <w:jc w:val="center"/>
              <w:rPr>
                <w:rFonts w:asciiTheme="minorEastAsia" w:hAnsiTheme="minorEastAsia"/>
                <w:sz w:val="22"/>
              </w:rPr>
            </w:pPr>
          </w:p>
        </w:tc>
      </w:tr>
      <w:tr w:rsidR="003856A6" w:rsidRPr="003856A6" w14:paraId="47B9115E" w14:textId="77777777">
        <w:trPr>
          <w:cantSplit/>
          <w:trHeight w:val="438"/>
        </w:trPr>
        <w:tc>
          <w:tcPr>
            <w:tcW w:w="987" w:type="dxa"/>
            <w:tcBorders>
              <w:top w:val="single" w:sz="4" w:space="0" w:color="auto"/>
              <w:left w:val="single" w:sz="4" w:space="0" w:color="auto"/>
              <w:bottom w:val="single" w:sz="4" w:space="0" w:color="auto"/>
              <w:right w:val="single" w:sz="4" w:space="0" w:color="auto"/>
            </w:tcBorders>
            <w:vAlign w:val="center"/>
          </w:tcPr>
          <w:p w14:paraId="08C1B070" w14:textId="77777777" w:rsidR="00D969AF" w:rsidRPr="003856A6" w:rsidRDefault="00D969AF">
            <w:pPr>
              <w:spacing w:line="276" w:lineRule="auto"/>
              <w:jc w:val="center"/>
              <w:rPr>
                <w:rFonts w:asciiTheme="minorEastAsia" w:hAnsiTheme="minorEastAsia"/>
                <w:sz w:val="22"/>
              </w:rPr>
            </w:pPr>
          </w:p>
        </w:tc>
        <w:tc>
          <w:tcPr>
            <w:tcW w:w="912" w:type="dxa"/>
            <w:tcBorders>
              <w:top w:val="single" w:sz="4" w:space="0" w:color="auto"/>
              <w:left w:val="single" w:sz="4" w:space="0" w:color="auto"/>
              <w:bottom w:val="single" w:sz="4" w:space="0" w:color="auto"/>
              <w:right w:val="single" w:sz="4" w:space="0" w:color="auto"/>
            </w:tcBorders>
            <w:vAlign w:val="center"/>
          </w:tcPr>
          <w:p w14:paraId="099A7CF3" w14:textId="77777777" w:rsidR="00D969AF" w:rsidRPr="003856A6" w:rsidRDefault="00D969AF">
            <w:pPr>
              <w:spacing w:line="276" w:lineRule="auto"/>
              <w:jc w:val="center"/>
              <w:rPr>
                <w:rFonts w:asciiTheme="minorEastAsia" w:hAnsiTheme="minorEastAsia"/>
                <w:sz w:val="22"/>
              </w:rPr>
            </w:pPr>
          </w:p>
        </w:tc>
        <w:tc>
          <w:tcPr>
            <w:tcW w:w="965" w:type="dxa"/>
            <w:tcBorders>
              <w:top w:val="single" w:sz="4" w:space="0" w:color="auto"/>
              <w:left w:val="single" w:sz="4" w:space="0" w:color="auto"/>
              <w:bottom w:val="single" w:sz="4" w:space="0" w:color="auto"/>
              <w:right w:val="single" w:sz="4" w:space="0" w:color="auto"/>
            </w:tcBorders>
            <w:vAlign w:val="center"/>
          </w:tcPr>
          <w:p w14:paraId="06B83BF7" w14:textId="77777777" w:rsidR="00D969AF" w:rsidRPr="003856A6" w:rsidRDefault="00D969AF">
            <w:pPr>
              <w:spacing w:line="276" w:lineRule="auto"/>
              <w:jc w:val="center"/>
              <w:rPr>
                <w:rFonts w:asciiTheme="minorEastAsia" w:hAnsiTheme="minorEastAsia"/>
                <w:sz w:val="22"/>
              </w:rPr>
            </w:pPr>
          </w:p>
        </w:tc>
        <w:tc>
          <w:tcPr>
            <w:tcW w:w="1316" w:type="dxa"/>
            <w:tcBorders>
              <w:top w:val="single" w:sz="4" w:space="0" w:color="auto"/>
              <w:left w:val="single" w:sz="4" w:space="0" w:color="auto"/>
              <w:bottom w:val="single" w:sz="4" w:space="0" w:color="auto"/>
              <w:right w:val="single" w:sz="4" w:space="0" w:color="auto"/>
            </w:tcBorders>
            <w:vAlign w:val="center"/>
          </w:tcPr>
          <w:p w14:paraId="64E1235B" w14:textId="77777777" w:rsidR="00D969AF" w:rsidRPr="003856A6" w:rsidRDefault="00D969AF">
            <w:pPr>
              <w:spacing w:line="276" w:lineRule="auto"/>
              <w:jc w:val="center"/>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tcPr>
          <w:p w14:paraId="2C1655D7" w14:textId="77777777" w:rsidR="00D969AF" w:rsidRPr="003856A6" w:rsidRDefault="00D969AF">
            <w:pPr>
              <w:spacing w:line="276" w:lineRule="auto"/>
              <w:jc w:val="center"/>
              <w:rPr>
                <w:rFonts w:asciiTheme="minorEastAsia" w:hAnsiTheme="minorEastAsia"/>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FE7F5A4" w14:textId="77777777" w:rsidR="00D969AF" w:rsidRPr="003856A6" w:rsidRDefault="00D969AF">
            <w:pPr>
              <w:spacing w:line="276" w:lineRule="auto"/>
              <w:jc w:val="cente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C77AEE" w14:textId="77777777" w:rsidR="00D969AF" w:rsidRPr="003856A6" w:rsidRDefault="00D969AF">
            <w:pPr>
              <w:spacing w:line="276" w:lineRule="auto"/>
              <w:jc w:val="center"/>
              <w:rPr>
                <w:rFonts w:asciiTheme="minorEastAsia" w:hAnsiTheme="minorEastAsia"/>
                <w:sz w:val="22"/>
              </w:rPr>
            </w:pPr>
          </w:p>
        </w:tc>
        <w:tc>
          <w:tcPr>
            <w:tcW w:w="1457" w:type="dxa"/>
            <w:tcBorders>
              <w:top w:val="single" w:sz="4" w:space="0" w:color="auto"/>
              <w:left w:val="single" w:sz="4" w:space="0" w:color="auto"/>
              <w:bottom w:val="single" w:sz="4" w:space="0" w:color="auto"/>
              <w:right w:val="single" w:sz="4" w:space="0" w:color="auto"/>
            </w:tcBorders>
          </w:tcPr>
          <w:p w14:paraId="6FC3DB18" w14:textId="77777777" w:rsidR="00D969AF" w:rsidRPr="003856A6" w:rsidRDefault="00D969AF">
            <w:pPr>
              <w:spacing w:line="276" w:lineRule="auto"/>
              <w:jc w:val="center"/>
              <w:rPr>
                <w:rFonts w:asciiTheme="minorEastAsia" w:hAnsiTheme="minorEastAsia"/>
                <w:sz w:val="22"/>
              </w:rPr>
            </w:pPr>
          </w:p>
        </w:tc>
      </w:tr>
    </w:tbl>
    <w:p w14:paraId="21DC217C" w14:textId="77777777" w:rsidR="00D969AF" w:rsidRPr="003856A6" w:rsidRDefault="00D969AF">
      <w:pPr>
        <w:spacing w:line="276" w:lineRule="auto"/>
        <w:rPr>
          <w:rFonts w:asciiTheme="minorEastAsia" w:hAnsiTheme="minorEastAsia"/>
          <w:sz w:val="22"/>
        </w:rPr>
      </w:pPr>
    </w:p>
    <w:p w14:paraId="14FD5FD3"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注：需提供证明资料内容详见（招标文件第二部分评标标准相对应条款）。</w:t>
      </w:r>
    </w:p>
    <w:p w14:paraId="5751E9F5" w14:textId="77777777" w:rsidR="00D969AF" w:rsidRPr="003856A6" w:rsidRDefault="00D969AF">
      <w:pPr>
        <w:spacing w:line="276" w:lineRule="auto"/>
        <w:rPr>
          <w:rFonts w:asciiTheme="minorEastAsia" w:hAnsiTheme="minorEastAsia"/>
          <w:sz w:val="22"/>
        </w:rPr>
      </w:pPr>
    </w:p>
    <w:p w14:paraId="7C8940B4" w14:textId="77777777" w:rsidR="00D969AF" w:rsidRPr="003856A6" w:rsidRDefault="00D969AF">
      <w:pPr>
        <w:spacing w:line="276" w:lineRule="auto"/>
        <w:rPr>
          <w:rFonts w:asciiTheme="minorEastAsia" w:hAnsiTheme="minorEastAsia"/>
          <w:sz w:val="22"/>
        </w:rPr>
      </w:pPr>
    </w:p>
    <w:p w14:paraId="38843E64" w14:textId="77777777" w:rsidR="00D969AF" w:rsidRPr="003856A6" w:rsidRDefault="00D969AF">
      <w:pPr>
        <w:spacing w:line="276" w:lineRule="auto"/>
        <w:rPr>
          <w:rFonts w:asciiTheme="minorEastAsia" w:hAnsiTheme="minorEastAsia"/>
          <w:sz w:val="22"/>
        </w:rPr>
      </w:pPr>
    </w:p>
    <w:p w14:paraId="445A45B0" w14:textId="77777777" w:rsidR="00D969AF" w:rsidRPr="003856A6" w:rsidRDefault="00D969AF">
      <w:pPr>
        <w:spacing w:line="276" w:lineRule="auto"/>
        <w:rPr>
          <w:rFonts w:asciiTheme="minorEastAsia" w:hAnsiTheme="minorEastAsia"/>
          <w:sz w:val="22"/>
        </w:rPr>
      </w:pPr>
    </w:p>
    <w:p w14:paraId="56305617" w14:textId="77777777" w:rsidR="00D969AF" w:rsidRPr="003856A6" w:rsidRDefault="00D969AF">
      <w:pPr>
        <w:spacing w:line="276" w:lineRule="auto"/>
        <w:rPr>
          <w:rFonts w:asciiTheme="minorEastAsia" w:hAnsiTheme="minorEastAsia"/>
          <w:sz w:val="22"/>
        </w:rPr>
      </w:pPr>
    </w:p>
    <w:p w14:paraId="17639270"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投标人名称（加盖公章）：                         </w:t>
      </w:r>
      <w:r w:rsidRPr="003856A6">
        <w:rPr>
          <w:rFonts w:asciiTheme="minorEastAsia" w:hAnsiTheme="minorEastAsia" w:hint="eastAsia"/>
          <w:sz w:val="22"/>
        </w:rPr>
        <w:tab/>
      </w:r>
    </w:p>
    <w:p w14:paraId="61F5A39C" w14:textId="77777777" w:rsidR="00D969AF" w:rsidRPr="003856A6" w:rsidRDefault="00D969AF">
      <w:pPr>
        <w:spacing w:line="276" w:lineRule="auto"/>
        <w:rPr>
          <w:rFonts w:asciiTheme="minorEastAsia" w:hAnsiTheme="minorEastAsia"/>
          <w:sz w:val="22"/>
        </w:rPr>
      </w:pPr>
    </w:p>
    <w:p w14:paraId="2792781B"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日       期：    年    月    日</w:t>
      </w:r>
    </w:p>
    <w:p w14:paraId="391674E2" w14:textId="77777777" w:rsidR="00D969AF" w:rsidRPr="003856A6" w:rsidRDefault="00D969AF">
      <w:pPr>
        <w:spacing w:line="276" w:lineRule="auto"/>
        <w:rPr>
          <w:rFonts w:asciiTheme="minorEastAsia" w:hAnsiTheme="minorEastAsia"/>
          <w:sz w:val="22"/>
        </w:rPr>
      </w:pPr>
    </w:p>
    <w:p w14:paraId="2D8ECA1C" w14:textId="77777777" w:rsidR="00D969AF" w:rsidRPr="003856A6" w:rsidRDefault="00D969AF">
      <w:pPr>
        <w:spacing w:line="276" w:lineRule="auto"/>
        <w:rPr>
          <w:rFonts w:asciiTheme="minorEastAsia" w:hAnsiTheme="minorEastAsia"/>
          <w:sz w:val="22"/>
        </w:rPr>
      </w:pPr>
    </w:p>
    <w:p w14:paraId="59EC5D00" w14:textId="77777777" w:rsidR="00D969AF" w:rsidRPr="003856A6" w:rsidRDefault="00D969AF">
      <w:pPr>
        <w:widowControl/>
        <w:jc w:val="left"/>
        <w:rPr>
          <w:rFonts w:asciiTheme="minorEastAsia" w:hAnsiTheme="minorEastAsia"/>
          <w:bCs/>
          <w:sz w:val="22"/>
        </w:rPr>
      </w:pPr>
    </w:p>
    <w:p w14:paraId="5BB8B81E" w14:textId="77777777" w:rsidR="00D969AF" w:rsidRPr="003856A6" w:rsidRDefault="00D969AF">
      <w:pPr>
        <w:widowControl/>
        <w:jc w:val="left"/>
        <w:rPr>
          <w:rFonts w:asciiTheme="minorEastAsia" w:hAnsiTheme="minorEastAsia"/>
          <w:bCs/>
          <w:sz w:val="22"/>
        </w:rPr>
      </w:pPr>
    </w:p>
    <w:p w14:paraId="587C3F0C" w14:textId="77777777" w:rsidR="00D969AF" w:rsidRPr="003856A6" w:rsidRDefault="00D969AF">
      <w:pPr>
        <w:widowControl/>
        <w:jc w:val="left"/>
        <w:rPr>
          <w:rFonts w:asciiTheme="minorEastAsia" w:hAnsiTheme="minorEastAsia"/>
          <w:bCs/>
          <w:sz w:val="22"/>
        </w:rPr>
      </w:pPr>
    </w:p>
    <w:p w14:paraId="318B9BA2" w14:textId="77777777" w:rsidR="00D969AF" w:rsidRPr="003856A6" w:rsidRDefault="00D969AF">
      <w:pPr>
        <w:widowControl/>
        <w:jc w:val="left"/>
        <w:rPr>
          <w:rFonts w:asciiTheme="minorEastAsia" w:hAnsiTheme="minorEastAsia"/>
          <w:bCs/>
          <w:sz w:val="22"/>
        </w:rPr>
      </w:pPr>
    </w:p>
    <w:p w14:paraId="53DE5B62" w14:textId="77777777" w:rsidR="00D969AF" w:rsidRPr="003856A6" w:rsidRDefault="00D969AF">
      <w:pPr>
        <w:widowControl/>
        <w:jc w:val="left"/>
        <w:rPr>
          <w:rFonts w:asciiTheme="minorEastAsia" w:hAnsiTheme="minorEastAsia"/>
          <w:bCs/>
          <w:sz w:val="22"/>
        </w:rPr>
      </w:pPr>
    </w:p>
    <w:p w14:paraId="1464AE06" w14:textId="77777777" w:rsidR="00D969AF" w:rsidRPr="003856A6" w:rsidRDefault="003133DB">
      <w:pPr>
        <w:widowControl/>
        <w:jc w:val="left"/>
        <w:rPr>
          <w:rFonts w:asciiTheme="minorEastAsia" w:hAnsiTheme="minorEastAsia"/>
          <w:bCs/>
          <w:sz w:val="22"/>
        </w:rPr>
      </w:pPr>
      <w:r w:rsidRPr="003856A6">
        <w:rPr>
          <w:rFonts w:asciiTheme="minorEastAsia" w:hAnsiTheme="minorEastAsia" w:hint="eastAsia"/>
          <w:bCs/>
          <w:sz w:val="22"/>
        </w:rPr>
        <w:br w:type="page"/>
      </w:r>
    </w:p>
    <w:p w14:paraId="7574D379"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4"/>
        </w:rPr>
      </w:pPr>
      <w:bookmarkStart w:id="93" w:name="_Toc10467387"/>
      <w:r w:rsidRPr="003856A6">
        <w:rPr>
          <w:rFonts w:asciiTheme="minorEastAsia" w:hAnsiTheme="minorEastAsia" w:cs="Times New Roman" w:hint="eastAsia"/>
          <w:b/>
          <w:bCs/>
          <w:kern w:val="0"/>
          <w:sz w:val="24"/>
        </w:rPr>
        <w:lastRenderedPageBreak/>
        <w:t>（七）拟担任本项目主要负责人简历表格式</w:t>
      </w:r>
      <w:bookmarkEnd w:id="93"/>
    </w:p>
    <w:p w14:paraId="1DE1CB1C" w14:textId="77777777" w:rsidR="00D969AF" w:rsidRPr="003856A6" w:rsidRDefault="00D969AF">
      <w:pPr>
        <w:spacing w:line="276" w:lineRule="auto"/>
        <w:jc w:val="center"/>
        <w:rPr>
          <w:rFonts w:asciiTheme="minorEastAsia" w:hAnsiTheme="minorEastAsia"/>
          <w:b/>
          <w:sz w:val="22"/>
        </w:rPr>
      </w:pPr>
    </w:p>
    <w:p w14:paraId="7A39B847" w14:textId="77777777" w:rsidR="00D969AF" w:rsidRPr="003856A6" w:rsidRDefault="00D969AF">
      <w:pPr>
        <w:spacing w:line="276" w:lineRule="auto"/>
        <w:jc w:val="center"/>
        <w:rPr>
          <w:rFonts w:asciiTheme="minorEastAsia" w:hAnsiTheme="minorEastAsia"/>
          <w:sz w:val="22"/>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785"/>
        <w:gridCol w:w="1430"/>
        <w:gridCol w:w="62"/>
        <w:gridCol w:w="279"/>
        <w:gridCol w:w="572"/>
        <w:gridCol w:w="1080"/>
        <w:gridCol w:w="13"/>
        <w:gridCol w:w="1187"/>
        <w:gridCol w:w="457"/>
        <w:gridCol w:w="680"/>
        <w:gridCol w:w="431"/>
        <w:gridCol w:w="1467"/>
      </w:tblGrid>
      <w:tr w:rsidR="003856A6" w:rsidRPr="003856A6" w14:paraId="6584E2E0" w14:textId="77777777">
        <w:trPr>
          <w:trHeight w:val="447"/>
          <w:jc w:val="center"/>
        </w:trPr>
        <w:tc>
          <w:tcPr>
            <w:tcW w:w="773" w:type="dxa"/>
            <w:tcBorders>
              <w:top w:val="single" w:sz="4" w:space="0" w:color="auto"/>
              <w:left w:val="single" w:sz="4" w:space="0" w:color="auto"/>
              <w:bottom w:val="single" w:sz="4" w:space="0" w:color="auto"/>
              <w:right w:val="single" w:sz="4" w:space="0" w:color="auto"/>
            </w:tcBorders>
            <w:vAlign w:val="center"/>
          </w:tcPr>
          <w:p w14:paraId="135F6419"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姓名</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4D8FC090" w14:textId="77777777" w:rsidR="00D969AF" w:rsidRPr="003856A6" w:rsidRDefault="00D969AF">
            <w:pPr>
              <w:spacing w:line="276" w:lineRule="auto"/>
              <w:jc w:val="center"/>
              <w:rPr>
                <w:rFonts w:asciiTheme="minorEastAsia" w:hAnsiTheme="minorEastAsia"/>
                <w:sz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EDB37F8"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性别</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5AFEEEE6" w14:textId="77777777" w:rsidR="00D969AF" w:rsidRPr="003856A6" w:rsidRDefault="00D969AF">
            <w:pPr>
              <w:spacing w:line="276" w:lineRule="auto"/>
              <w:jc w:val="center"/>
              <w:rPr>
                <w:rFonts w:asciiTheme="minorEastAsia" w:hAnsiTheme="minorEastAsia"/>
                <w:sz w:val="22"/>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011FC42D"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年龄</w:t>
            </w:r>
          </w:p>
        </w:tc>
        <w:tc>
          <w:tcPr>
            <w:tcW w:w="1898" w:type="dxa"/>
            <w:gridSpan w:val="2"/>
            <w:tcBorders>
              <w:top w:val="single" w:sz="4" w:space="0" w:color="auto"/>
              <w:left w:val="single" w:sz="4" w:space="0" w:color="auto"/>
              <w:bottom w:val="single" w:sz="4" w:space="0" w:color="auto"/>
              <w:right w:val="single" w:sz="4" w:space="0" w:color="auto"/>
            </w:tcBorders>
            <w:vAlign w:val="center"/>
          </w:tcPr>
          <w:p w14:paraId="3AB5A4ED" w14:textId="77777777" w:rsidR="00D969AF" w:rsidRPr="003856A6" w:rsidRDefault="00D969AF">
            <w:pPr>
              <w:spacing w:line="276" w:lineRule="auto"/>
              <w:jc w:val="center"/>
              <w:rPr>
                <w:rFonts w:asciiTheme="minorEastAsia" w:hAnsiTheme="minorEastAsia"/>
                <w:sz w:val="22"/>
              </w:rPr>
            </w:pPr>
          </w:p>
        </w:tc>
      </w:tr>
      <w:tr w:rsidR="003856A6" w:rsidRPr="003856A6" w14:paraId="3C9EE800" w14:textId="77777777">
        <w:trPr>
          <w:trHeight w:val="411"/>
          <w:jc w:val="center"/>
        </w:trPr>
        <w:tc>
          <w:tcPr>
            <w:tcW w:w="773" w:type="dxa"/>
            <w:tcBorders>
              <w:top w:val="single" w:sz="4" w:space="0" w:color="auto"/>
              <w:left w:val="single" w:sz="4" w:space="0" w:color="auto"/>
              <w:bottom w:val="single" w:sz="4" w:space="0" w:color="auto"/>
              <w:right w:val="single" w:sz="4" w:space="0" w:color="auto"/>
            </w:tcBorders>
            <w:vAlign w:val="center"/>
          </w:tcPr>
          <w:p w14:paraId="36009B52"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职务</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50535A80" w14:textId="77777777" w:rsidR="00D969AF" w:rsidRPr="003856A6" w:rsidRDefault="00D969AF">
            <w:pPr>
              <w:spacing w:line="276" w:lineRule="auto"/>
              <w:jc w:val="center"/>
              <w:rPr>
                <w:rFonts w:asciiTheme="minorEastAsia" w:hAnsiTheme="minorEastAsia"/>
                <w:sz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8C3C5CE"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职称</w:t>
            </w:r>
          </w:p>
        </w:tc>
        <w:tc>
          <w:tcPr>
            <w:tcW w:w="2280" w:type="dxa"/>
            <w:gridSpan w:val="3"/>
            <w:tcBorders>
              <w:top w:val="single" w:sz="4" w:space="0" w:color="auto"/>
              <w:left w:val="single" w:sz="4" w:space="0" w:color="auto"/>
              <w:bottom w:val="single" w:sz="4" w:space="0" w:color="auto"/>
              <w:right w:val="single" w:sz="4" w:space="0" w:color="auto"/>
            </w:tcBorders>
            <w:vAlign w:val="center"/>
          </w:tcPr>
          <w:p w14:paraId="7988397D" w14:textId="77777777" w:rsidR="00D969AF" w:rsidRPr="003856A6" w:rsidRDefault="00D969AF">
            <w:pPr>
              <w:spacing w:line="276" w:lineRule="auto"/>
              <w:jc w:val="center"/>
              <w:rPr>
                <w:rFonts w:asciiTheme="minorEastAsia" w:hAnsiTheme="minorEastAsia"/>
                <w:sz w:val="22"/>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14:paraId="7A125F73"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学历</w:t>
            </w:r>
          </w:p>
        </w:tc>
        <w:tc>
          <w:tcPr>
            <w:tcW w:w="1898" w:type="dxa"/>
            <w:gridSpan w:val="2"/>
            <w:tcBorders>
              <w:top w:val="single" w:sz="4" w:space="0" w:color="auto"/>
              <w:left w:val="single" w:sz="4" w:space="0" w:color="auto"/>
              <w:bottom w:val="single" w:sz="4" w:space="0" w:color="auto"/>
              <w:right w:val="single" w:sz="4" w:space="0" w:color="auto"/>
            </w:tcBorders>
            <w:vAlign w:val="center"/>
          </w:tcPr>
          <w:p w14:paraId="2DE4C679" w14:textId="77777777" w:rsidR="00D969AF" w:rsidRPr="003856A6" w:rsidRDefault="00D969AF">
            <w:pPr>
              <w:spacing w:line="276" w:lineRule="auto"/>
              <w:jc w:val="center"/>
              <w:rPr>
                <w:rFonts w:asciiTheme="minorEastAsia" w:hAnsiTheme="minorEastAsia"/>
                <w:sz w:val="22"/>
              </w:rPr>
            </w:pPr>
          </w:p>
        </w:tc>
      </w:tr>
      <w:tr w:rsidR="003856A6" w:rsidRPr="003856A6" w14:paraId="1B3DF11D" w14:textId="77777777">
        <w:trPr>
          <w:trHeight w:val="417"/>
          <w:jc w:val="center"/>
        </w:trPr>
        <w:tc>
          <w:tcPr>
            <w:tcW w:w="2988" w:type="dxa"/>
            <w:gridSpan w:val="3"/>
            <w:tcBorders>
              <w:top w:val="single" w:sz="4" w:space="0" w:color="auto"/>
              <w:left w:val="single" w:sz="4" w:space="0" w:color="auto"/>
              <w:bottom w:val="single" w:sz="4" w:space="0" w:color="auto"/>
              <w:right w:val="single" w:sz="4" w:space="0" w:color="auto"/>
            </w:tcBorders>
            <w:vAlign w:val="center"/>
          </w:tcPr>
          <w:p w14:paraId="37370BE3"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参加工作时间</w:t>
            </w:r>
          </w:p>
        </w:tc>
        <w:tc>
          <w:tcPr>
            <w:tcW w:w="1993" w:type="dxa"/>
            <w:gridSpan w:val="4"/>
            <w:tcBorders>
              <w:top w:val="single" w:sz="4" w:space="0" w:color="auto"/>
              <w:left w:val="single" w:sz="4" w:space="0" w:color="auto"/>
              <w:bottom w:val="single" w:sz="4" w:space="0" w:color="auto"/>
              <w:right w:val="single" w:sz="4" w:space="0" w:color="auto"/>
            </w:tcBorders>
            <w:vAlign w:val="center"/>
          </w:tcPr>
          <w:p w14:paraId="55CFCCAB" w14:textId="77777777" w:rsidR="00D969AF" w:rsidRPr="003856A6" w:rsidRDefault="00D969AF">
            <w:pPr>
              <w:spacing w:line="276" w:lineRule="auto"/>
              <w:jc w:val="center"/>
              <w:rPr>
                <w:rFonts w:asciiTheme="minorEastAsia" w:hAnsiTheme="minorEastAsia"/>
                <w:sz w:val="22"/>
              </w:rPr>
            </w:pPr>
          </w:p>
        </w:tc>
        <w:tc>
          <w:tcPr>
            <w:tcW w:w="2768" w:type="dxa"/>
            <w:gridSpan w:val="5"/>
            <w:tcBorders>
              <w:top w:val="single" w:sz="4" w:space="0" w:color="auto"/>
              <w:left w:val="single" w:sz="4" w:space="0" w:color="auto"/>
              <w:bottom w:val="single" w:sz="4" w:space="0" w:color="auto"/>
              <w:right w:val="single" w:sz="4" w:space="0" w:color="auto"/>
            </w:tcBorders>
            <w:vAlign w:val="center"/>
          </w:tcPr>
          <w:p w14:paraId="1FEBA7B8"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相关经验年限</w:t>
            </w:r>
          </w:p>
        </w:tc>
        <w:tc>
          <w:tcPr>
            <w:tcW w:w="1467" w:type="dxa"/>
            <w:tcBorders>
              <w:top w:val="single" w:sz="4" w:space="0" w:color="auto"/>
              <w:left w:val="single" w:sz="4" w:space="0" w:color="auto"/>
              <w:bottom w:val="single" w:sz="4" w:space="0" w:color="auto"/>
              <w:right w:val="single" w:sz="4" w:space="0" w:color="auto"/>
            </w:tcBorders>
            <w:vAlign w:val="center"/>
          </w:tcPr>
          <w:p w14:paraId="2E8E1164" w14:textId="77777777" w:rsidR="00D969AF" w:rsidRPr="003856A6" w:rsidRDefault="00D969AF">
            <w:pPr>
              <w:spacing w:line="276" w:lineRule="auto"/>
              <w:jc w:val="center"/>
              <w:rPr>
                <w:rFonts w:asciiTheme="minorEastAsia" w:hAnsiTheme="minorEastAsia"/>
                <w:sz w:val="22"/>
              </w:rPr>
            </w:pPr>
          </w:p>
        </w:tc>
      </w:tr>
      <w:tr w:rsidR="003856A6" w:rsidRPr="003856A6" w14:paraId="56766292" w14:textId="77777777">
        <w:trPr>
          <w:cantSplit/>
          <w:trHeight w:val="468"/>
          <w:jc w:val="center"/>
        </w:trPr>
        <w:tc>
          <w:tcPr>
            <w:tcW w:w="2988" w:type="dxa"/>
            <w:gridSpan w:val="3"/>
            <w:tcBorders>
              <w:top w:val="single" w:sz="4" w:space="0" w:color="auto"/>
              <w:left w:val="single" w:sz="4" w:space="0" w:color="auto"/>
              <w:bottom w:val="single" w:sz="4" w:space="0" w:color="auto"/>
              <w:right w:val="single" w:sz="4" w:space="0" w:color="auto"/>
            </w:tcBorders>
            <w:vAlign w:val="center"/>
          </w:tcPr>
          <w:p w14:paraId="32579976"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资格证书名称、编号</w:t>
            </w:r>
          </w:p>
        </w:tc>
        <w:tc>
          <w:tcPr>
            <w:tcW w:w="6228" w:type="dxa"/>
            <w:gridSpan w:val="10"/>
            <w:tcBorders>
              <w:top w:val="single" w:sz="4" w:space="0" w:color="auto"/>
              <w:left w:val="single" w:sz="4" w:space="0" w:color="auto"/>
              <w:bottom w:val="single" w:sz="4" w:space="0" w:color="auto"/>
              <w:right w:val="single" w:sz="4" w:space="0" w:color="auto"/>
            </w:tcBorders>
            <w:vAlign w:val="center"/>
          </w:tcPr>
          <w:p w14:paraId="65A718FC" w14:textId="77777777" w:rsidR="00D969AF" w:rsidRPr="003856A6" w:rsidRDefault="00D969AF">
            <w:pPr>
              <w:spacing w:line="276" w:lineRule="auto"/>
              <w:jc w:val="center"/>
              <w:rPr>
                <w:rFonts w:asciiTheme="minorEastAsia" w:hAnsiTheme="minorEastAsia"/>
                <w:sz w:val="22"/>
              </w:rPr>
            </w:pPr>
          </w:p>
        </w:tc>
      </w:tr>
      <w:tr w:rsidR="003856A6" w:rsidRPr="003856A6" w14:paraId="0A0D7B5D" w14:textId="77777777">
        <w:trPr>
          <w:trHeight w:val="620"/>
          <w:jc w:val="center"/>
        </w:trPr>
        <w:tc>
          <w:tcPr>
            <w:tcW w:w="9216" w:type="dxa"/>
            <w:gridSpan w:val="13"/>
            <w:tcBorders>
              <w:top w:val="single" w:sz="4" w:space="0" w:color="auto"/>
              <w:left w:val="single" w:sz="4" w:space="0" w:color="auto"/>
              <w:bottom w:val="single" w:sz="4" w:space="0" w:color="auto"/>
              <w:right w:val="single" w:sz="4" w:space="0" w:color="auto"/>
            </w:tcBorders>
            <w:vAlign w:val="center"/>
          </w:tcPr>
          <w:p w14:paraId="16B071E1"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目前在任及以往服务项目情况</w:t>
            </w:r>
          </w:p>
        </w:tc>
      </w:tr>
      <w:tr w:rsidR="003856A6" w:rsidRPr="003856A6" w14:paraId="12CAFC1B" w14:textId="77777777">
        <w:trPr>
          <w:trHeight w:val="600"/>
          <w:jc w:val="center"/>
        </w:trPr>
        <w:tc>
          <w:tcPr>
            <w:tcW w:w="1558" w:type="dxa"/>
            <w:gridSpan w:val="2"/>
            <w:tcBorders>
              <w:top w:val="single" w:sz="4" w:space="0" w:color="auto"/>
              <w:left w:val="single" w:sz="4" w:space="0" w:color="auto"/>
              <w:bottom w:val="single" w:sz="4" w:space="0" w:color="auto"/>
              <w:right w:val="single" w:sz="4" w:space="0" w:color="auto"/>
            </w:tcBorders>
            <w:vAlign w:val="center"/>
          </w:tcPr>
          <w:p w14:paraId="42426239"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招标人</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07BEEA78"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项目名称</w:t>
            </w:r>
          </w:p>
        </w:tc>
        <w:tc>
          <w:tcPr>
            <w:tcW w:w="1665" w:type="dxa"/>
            <w:gridSpan w:val="3"/>
            <w:tcBorders>
              <w:top w:val="single" w:sz="4" w:space="0" w:color="auto"/>
              <w:left w:val="single" w:sz="4" w:space="0" w:color="auto"/>
              <w:bottom w:val="single" w:sz="4" w:space="0" w:color="auto"/>
              <w:right w:val="single" w:sz="4" w:space="0" w:color="auto"/>
            </w:tcBorders>
            <w:vAlign w:val="center"/>
          </w:tcPr>
          <w:p w14:paraId="4235B531"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项目规模</w:t>
            </w: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2174EA1A"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所任职务</w:t>
            </w:r>
          </w:p>
        </w:tc>
        <w:tc>
          <w:tcPr>
            <w:tcW w:w="2578" w:type="dxa"/>
            <w:gridSpan w:val="3"/>
            <w:tcBorders>
              <w:top w:val="single" w:sz="4" w:space="0" w:color="auto"/>
              <w:left w:val="single" w:sz="4" w:space="0" w:color="auto"/>
              <w:bottom w:val="single" w:sz="4" w:space="0" w:color="auto"/>
              <w:right w:val="single" w:sz="4" w:space="0" w:color="auto"/>
            </w:tcBorders>
            <w:vAlign w:val="center"/>
          </w:tcPr>
          <w:p w14:paraId="1D459DFF"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起止时间</w:t>
            </w:r>
          </w:p>
        </w:tc>
      </w:tr>
      <w:tr w:rsidR="003856A6" w:rsidRPr="003856A6" w14:paraId="02F7689E" w14:textId="77777777">
        <w:trPr>
          <w:trHeight w:val="454"/>
          <w:jc w:val="center"/>
        </w:trPr>
        <w:tc>
          <w:tcPr>
            <w:tcW w:w="1558" w:type="dxa"/>
            <w:gridSpan w:val="2"/>
            <w:tcBorders>
              <w:top w:val="single" w:sz="4" w:space="0" w:color="auto"/>
              <w:left w:val="single" w:sz="4" w:space="0" w:color="auto"/>
              <w:bottom w:val="single" w:sz="4" w:space="0" w:color="auto"/>
              <w:right w:val="single" w:sz="4" w:space="0" w:color="auto"/>
            </w:tcBorders>
            <w:vAlign w:val="center"/>
          </w:tcPr>
          <w:p w14:paraId="103661B1" w14:textId="77777777" w:rsidR="00D969AF" w:rsidRPr="003856A6" w:rsidRDefault="00D969AF">
            <w:pPr>
              <w:spacing w:line="276" w:lineRule="auto"/>
              <w:jc w:val="center"/>
              <w:rPr>
                <w:rFonts w:asciiTheme="minorEastAsia" w:hAnsiTheme="minorEastAsia"/>
                <w:sz w:val="22"/>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114E7A87" w14:textId="77777777" w:rsidR="00D969AF" w:rsidRPr="003856A6" w:rsidRDefault="00D969AF">
            <w:pPr>
              <w:spacing w:line="276" w:lineRule="auto"/>
              <w:jc w:val="center"/>
              <w:rPr>
                <w:rFonts w:asciiTheme="minorEastAsia" w:hAnsiTheme="minorEastAsia"/>
                <w:sz w:val="22"/>
              </w:rPr>
            </w:pPr>
          </w:p>
        </w:tc>
        <w:tc>
          <w:tcPr>
            <w:tcW w:w="1665" w:type="dxa"/>
            <w:gridSpan w:val="3"/>
            <w:tcBorders>
              <w:top w:val="single" w:sz="4" w:space="0" w:color="auto"/>
              <w:left w:val="single" w:sz="4" w:space="0" w:color="auto"/>
              <w:bottom w:val="single" w:sz="4" w:space="0" w:color="auto"/>
              <w:right w:val="single" w:sz="4" w:space="0" w:color="auto"/>
            </w:tcBorders>
            <w:vAlign w:val="center"/>
          </w:tcPr>
          <w:p w14:paraId="0ABF3B81" w14:textId="77777777" w:rsidR="00D969AF" w:rsidRPr="003856A6" w:rsidRDefault="00D969AF">
            <w:pPr>
              <w:spacing w:line="276" w:lineRule="auto"/>
              <w:jc w:val="center"/>
              <w:rPr>
                <w:rFonts w:asciiTheme="minorEastAsia" w:hAnsiTheme="minorEastAsia"/>
                <w:sz w:val="22"/>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655A68A7" w14:textId="77777777" w:rsidR="00D969AF" w:rsidRPr="003856A6" w:rsidRDefault="00D969AF">
            <w:pPr>
              <w:spacing w:line="276" w:lineRule="auto"/>
              <w:jc w:val="center"/>
              <w:rPr>
                <w:rFonts w:asciiTheme="minorEastAsia" w:hAnsiTheme="minorEastAsia"/>
                <w:sz w:val="22"/>
              </w:rPr>
            </w:pPr>
          </w:p>
        </w:tc>
        <w:tc>
          <w:tcPr>
            <w:tcW w:w="2578" w:type="dxa"/>
            <w:gridSpan w:val="3"/>
            <w:tcBorders>
              <w:top w:val="single" w:sz="4" w:space="0" w:color="auto"/>
              <w:left w:val="single" w:sz="4" w:space="0" w:color="auto"/>
              <w:bottom w:val="single" w:sz="4" w:space="0" w:color="auto"/>
              <w:right w:val="single" w:sz="4" w:space="0" w:color="auto"/>
            </w:tcBorders>
            <w:vAlign w:val="center"/>
          </w:tcPr>
          <w:p w14:paraId="586DAFA0" w14:textId="77777777" w:rsidR="00D969AF" w:rsidRPr="003856A6" w:rsidRDefault="00D969AF">
            <w:pPr>
              <w:spacing w:line="276" w:lineRule="auto"/>
              <w:jc w:val="center"/>
              <w:rPr>
                <w:rFonts w:asciiTheme="minorEastAsia" w:hAnsiTheme="minorEastAsia"/>
                <w:sz w:val="22"/>
              </w:rPr>
            </w:pPr>
          </w:p>
        </w:tc>
      </w:tr>
      <w:tr w:rsidR="003856A6" w:rsidRPr="003856A6" w14:paraId="428AE1E8" w14:textId="77777777">
        <w:trPr>
          <w:trHeight w:val="454"/>
          <w:jc w:val="center"/>
        </w:trPr>
        <w:tc>
          <w:tcPr>
            <w:tcW w:w="1558" w:type="dxa"/>
            <w:gridSpan w:val="2"/>
            <w:tcBorders>
              <w:top w:val="single" w:sz="4" w:space="0" w:color="auto"/>
              <w:left w:val="single" w:sz="4" w:space="0" w:color="auto"/>
              <w:bottom w:val="single" w:sz="4" w:space="0" w:color="auto"/>
              <w:right w:val="single" w:sz="4" w:space="0" w:color="auto"/>
            </w:tcBorders>
            <w:vAlign w:val="center"/>
          </w:tcPr>
          <w:p w14:paraId="6875208E" w14:textId="77777777" w:rsidR="00D969AF" w:rsidRPr="003856A6" w:rsidRDefault="00D969AF">
            <w:pPr>
              <w:spacing w:line="276" w:lineRule="auto"/>
              <w:jc w:val="center"/>
              <w:rPr>
                <w:rFonts w:asciiTheme="minorEastAsia" w:hAnsiTheme="minorEastAsia"/>
                <w:sz w:val="22"/>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06ED967" w14:textId="77777777" w:rsidR="00D969AF" w:rsidRPr="003856A6" w:rsidRDefault="00D969AF">
            <w:pPr>
              <w:spacing w:line="276" w:lineRule="auto"/>
              <w:jc w:val="center"/>
              <w:rPr>
                <w:rFonts w:asciiTheme="minorEastAsia" w:hAnsiTheme="minorEastAsia"/>
                <w:sz w:val="22"/>
              </w:rPr>
            </w:pPr>
          </w:p>
        </w:tc>
        <w:tc>
          <w:tcPr>
            <w:tcW w:w="1665" w:type="dxa"/>
            <w:gridSpan w:val="3"/>
            <w:tcBorders>
              <w:top w:val="single" w:sz="4" w:space="0" w:color="auto"/>
              <w:left w:val="single" w:sz="4" w:space="0" w:color="auto"/>
              <w:bottom w:val="single" w:sz="4" w:space="0" w:color="auto"/>
              <w:right w:val="single" w:sz="4" w:space="0" w:color="auto"/>
            </w:tcBorders>
            <w:vAlign w:val="center"/>
          </w:tcPr>
          <w:p w14:paraId="679731E3" w14:textId="77777777" w:rsidR="00D969AF" w:rsidRPr="003856A6" w:rsidRDefault="00D969AF">
            <w:pPr>
              <w:spacing w:line="276" w:lineRule="auto"/>
              <w:jc w:val="center"/>
              <w:rPr>
                <w:rFonts w:asciiTheme="minorEastAsia" w:hAnsiTheme="minorEastAsia"/>
                <w:sz w:val="22"/>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2E61B9D7" w14:textId="77777777" w:rsidR="00D969AF" w:rsidRPr="003856A6" w:rsidRDefault="00D969AF">
            <w:pPr>
              <w:spacing w:line="276" w:lineRule="auto"/>
              <w:jc w:val="center"/>
              <w:rPr>
                <w:rFonts w:asciiTheme="minorEastAsia" w:hAnsiTheme="minorEastAsia"/>
                <w:sz w:val="22"/>
              </w:rPr>
            </w:pPr>
          </w:p>
        </w:tc>
        <w:tc>
          <w:tcPr>
            <w:tcW w:w="2578" w:type="dxa"/>
            <w:gridSpan w:val="3"/>
            <w:tcBorders>
              <w:top w:val="single" w:sz="4" w:space="0" w:color="auto"/>
              <w:left w:val="single" w:sz="4" w:space="0" w:color="auto"/>
              <w:bottom w:val="single" w:sz="4" w:space="0" w:color="auto"/>
              <w:right w:val="single" w:sz="4" w:space="0" w:color="auto"/>
            </w:tcBorders>
            <w:vAlign w:val="center"/>
          </w:tcPr>
          <w:p w14:paraId="762347EA" w14:textId="77777777" w:rsidR="00D969AF" w:rsidRPr="003856A6" w:rsidRDefault="00D969AF">
            <w:pPr>
              <w:spacing w:line="276" w:lineRule="auto"/>
              <w:jc w:val="center"/>
              <w:rPr>
                <w:rFonts w:asciiTheme="minorEastAsia" w:hAnsiTheme="minorEastAsia"/>
                <w:sz w:val="22"/>
              </w:rPr>
            </w:pPr>
          </w:p>
        </w:tc>
      </w:tr>
      <w:tr w:rsidR="003856A6" w:rsidRPr="003856A6" w14:paraId="40EBB83D" w14:textId="77777777">
        <w:trPr>
          <w:trHeight w:val="454"/>
          <w:jc w:val="center"/>
        </w:trPr>
        <w:tc>
          <w:tcPr>
            <w:tcW w:w="1558" w:type="dxa"/>
            <w:gridSpan w:val="2"/>
            <w:tcBorders>
              <w:top w:val="single" w:sz="4" w:space="0" w:color="auto"/>
              <w:left w:val="single" w:sz="4" w:space="0" w:color="auto"/>
              <w:bottom w:val="single" w:sz="4" w:space="0" w:color="auto"/>
              <w:right w:val="single" w:sz="4" w:space="0" w:color="auto"/>
            </w:tcBorders>
            <w:vAlign w:val="center"/>
          </w:tcPr>
          <w:p w14:paraId="65094B89" w14:textId="77777777" w:rsidR="00D969AF" w:rsidRPr="003856A6" w:rsidRDefault="00D969AF">
            <w:pPr>
              <w:spacing w:line="276" w:lineRule="auto"/>
              <w:jc w:val="center"/>
              <w:rPr>
                <w:rFonts w:asciiTheme="minorEastAsia" w:hAnsiTheme="minorEastAsia"/>
                <w:sz w:val="22"/>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0A3A0D6" w14:textId="77777777" w:rsidR="00D969AF" w:rsidRPr="003856A6" w:rsidRDefault="00D969AF">
            <w:pPr>
              <w:spacing w:line="276" w:lineRule="auto"/>
              <w:jc w:val="center"/>
              <w:rPr>
                <w:rFonts w:asciiTheme="minorEastAsia" w:hAnsiTheme="minorEastAsia"/>
                <w:sz w:val="22"/>
              </w:rPr>
            </w:pPr>
          </w:p>
        </w:tc>
        <w:tc>
          <w:tcPr>
            <w:tcW w:w="1665" w:type="dxa"/>
            <w:gridSpan w:val="3"/>
            <w:tcBorders>
              <w:top w:val="single" w:sz="4" w:space="0" w:color="auto"/>
              <w:left w:val="single" w:sz="4" w:space="0" w:color="auto"/>
              <w:bottom w:val="single" w:sz="4" w:space="0" w:color="auto"/>
              <w:right w:val="single" w:sz="4" w:space="0" w:color="auto"/>
            </w:tcBorders>
            <w:vAlign w:val="center"/>
          </w:tcPr>
          <w:p w14:paraId="105DF1F5" w14:textId="77777777" w:rsidR="00D969AF" w:rsidRPr="003856A6" w:rsidRDefault="00D969AF">
            <w:pPr>
              <w:spacing w:line="276" w:lineRule="auto"/>
              <w:jc w:val="center"/>
              <w:rPr>
                <w:rFonts w:asciiTheme="minorEastAsia" w:hAnsiTheme="minorEastAsia"/>
                <w:sz w:val="22"/>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7F181107" w14:textId="77777777" w:rsidR="00D969AF" w:rsidRPr="003856A6" w:rsidRDefault="00D969AF">
            <w:pPr>
              <w:spacing w:line="276" w:lineRule="auto"/>
              <w:jc w:val="center"/>
              <w:rPr>
                <w:rFonts w:asciiTheme="minorEastAsia" w:hAnsiTheme="minorEastAsia"/>
                <w:sz w:val="22"/>
              </w:rPr>
            </w:pPr>
          </w:p>
        </w:tc>
        <w:tc>
          <w:tcPr>
            <w:tcW w:w="2578" w:type="dxa"/>
            <w:gridSpan w:val="3"/>
            <w:tcBorders>
              <w:top w:val="single" w:sz="4" w:space="0" w:color="auto"/>
              <w:left w:val="single" w:sz="4" w:space="0" w:color="auto"/>
              <w:bottom w:val="single" w:sz="4" w:space="0" w:color="auto"/>
              <w:right w:val="single" w:sz="4" w:space="0" w:color="auto"/>
            </w:tcBorders>
            <w:vAlign w:val="center"/>
          </w:tcPr>
          <w:p w14:paraId="59522F41" w14:textId="77777777" w:rsidR="00D969AF" w:rsidRPr="003856A6" w:rsidRDefault="00D969AF">
            <w:pPr>
              <w:spacing w:line="276" w:lineRule="auto"/>
              <w:jc w:val="center"/>
              <w:rPr>
                <w:rFonts w:asciiTheme="minorEastAsia" w:hAnsiTheme="minorEastAsia"/>
                <w:sz w:val="22"/>
              </w:rPr>
            </w:pPr>
          </w:p>
        </w:tc>
      </w:tr>
      <w:tr w:rsidR="003856A6" w:rsidRPr="003856A6" w14:paraId="728309FE" w14:textId="77777777">
        <w:trPr>
          <w:trHeight w:val="454"/>
          <w:jc w:val="center"/>
        </w:trPr>
        <w:tc>
          <w:tcPr>
            <w:tcW w:w="1558" w:type="dxa"/>
            <w:gridSpan w:val="2"/>
            <w:tcBorders>
              <w:top w:val="single" w:sz="4" w:space="0" w:color="auto"/>
              <w:left w:val="single" w:sz="4" w:space="0" w:color="auto"/>
              <w:bottom w:val="single" w:sz="4" w:space="0" w:color="auto"/>
              <w:right w:val="single" w:sz="4" w:space="0" w:color="auto"/>
            </w:tcBorders>
            <w:vAlign w:val="center"/>
          </w:tcPr>
          <w:p w14:paraId="2E07DE05" w14:textId="77777777" w:rsidR="00D969AF" w:rsidRPr="003856A6" w:rsidRDefault="00D969AF">
            <w:pPr>
              <w:spacing w:line="276" w:lineRule="auto"/>
              <w:jc w:val="center"/>
              <w:rPr>
                <w:rFonts w:asciiTheme="minorEastAsia" w:hAnsiTheme="minorEastAsia"/>
                <w:sz w:val="22"/>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EDD21D5" w14:textId="77777777" w:rsidR="00D969AF" w:rsidRPr="003856A6" w:rsidRDefault="00D969AF">
            <w:pPr>
              <w:spacing w:line="276" w:lineRule="auto"/>
              <w:jc w:val="center"/>
              <w:rPr>
                <w:rFonts w:asciiTheme="minorEastAsia" w:hAnsiTheme="minorEastAsia"/>
                <w:sz w:val="22"/>
              </w:rPr>
            </w:pPr>
          </w:p>
        </w:tc>
        <w:tc>
          <w:tcPr>
            <w:tcW w:w="1665" w:type="dxa"/>
            <w:gridSpan w:val="3"/>
            <w:tcBorders>
              <w:top w:val="single" w:sz="4" w:space="0" w:color="auto"/>
              <w:left w:val="single" w:sz="4" w:space="0" w:color="auto"/>
              <w:bottom w:val="single" w:sz="4" w:space="0" w:color="auto"/>
              <w:right w:val="single" w:sz="4" w:space="0" w:color="auto"/>
            </w:tcBorders>
            <w:vAlign w:val="center"/>
          </w:tcPr>
          <w:p w14:paraId="0467D52E" w14:textId="77777777" w:rsidR="00D969AF" w:rsidRPr="003856A6" w:rsidRDefault="00D969AF">
            <w:pPr>
              <w:spacing w:line="276" w:lineRule="auto"/>
              <w:jc w:val="center"/>
              <w:rPr>
                <w:rFonts w:asciiTheme="minorEastAsia" w:hAnsiTheme="minorEastAsia"/>
                <w:sz w:val="22"/>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1E69EF4C" w14:textId="77777777" w:rsidR="00D969AF" w:rsidRPr="003856A6" w:rsidRDefault="00D969AF">
            <w:pPr>
              <w:spacing w:line="276" w:lineRule="auto"/>
              <w:jc w:val="center"/>
              <w:rPr>
                <w:rFonts w:asciiTheme="minorEastAsia" w:hAnsiTheme="minorEastAsia"/>
                <w:sz w:val="22"/>
              </w:rPr>
            </w:pPr>
          </w:p>
        </w:tc>
        <w:tc>
          <w:tcPr>
            <w:tcW w:w="2578" w:type="dxa"/>
            <w:gridSpan w:val="3"/>
            <w:tcBorders>
              <w:top w:val="single" w:sz="4" w:space="0" w:color="auto"/>
              <w:left w:val="single" w:sz="4" w:space="0" w:color="auto"/>
              <w:bottom w:val="single" w:sz="4" w:space="0" w:color="auto"/>
              <w:right w:val="single" w:sz="4" w:space="0" w:color="auto"/>
            </w:tcBorders>
            <w:vAlign w:val="center"/>
          </w:tcPr>
          <w:p w14:paraId="610E092E" w14:textId="77777777" w:rsidR="00D969AF" w:rsidRPr="003856A6" w:rsidRDefault="00D969AF">
            <w:pPr>
              <w:spacing w:line="276" w:lineRule="auto"/>
              <w:jc w:val="center"/>
              <w:rPr>
                <w:rFonts w:asciiTheme="minorEastAsia" w:hAnsiTheme="minorEastAsia"/>
                <w:sz w:val="22"/>
              </w:rPr>
            </w:pPr>
          </w:p>
        </w:tc>
      </w:tr>
      <w:tr w:rsidR="003856A6" w:rsidRPr="003856A6" w14:paraId="3747523B" w14:textId="77777777">
        <w:trPr>
          <w:trHeight w:val="454"/>
          <w:jc w:val="center"/>
        </w:trPr>
        <w:tc>
          <w:tcPr>
            <w:tcW w:w="1558" w:type="dxa"/>
            <w:gridSpan w:val="2"/>
            <w:tcBorders>
              <w:top w:val="single" w:sz="4" w:space="0" w:color="auto"/>
              <w:left w:val="single" w:sz="4" w:space="0" w:color="auto"/>
              <w:bottom w:val="single" w:sz="4" w:space="0" w:color="auto"/>
              <w:right w:val="single" w:sz="4" w:space="0" w:color="auto"/>
            </w:tcBorders>
            <w:vAlign w:val="center"/>
          </w:tcPr>
          <w:p w14:paraId="28233EC6" w14:textId="77777777" w:rsidR="00D969AF" w:rsidRPr="003856A6" w:rsidRDefault="00D969AF">
            <w:pPr>
              <w:spacing w:line="276" w:lineRule="auto"/>
              <w:jc w:val="center"/>
              <w:rPr>
                <w:rFonts w:asciiTheme="minorEastAsia" w:hAnsiTheme="minorEastAsia"/>
                <w:sz w:val="22"/>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B2C022D" w14:textId="77777777" w:rsidR="00D969AF" w:rsidRPr="003856A6" w:rsidRDefault="00D969AF">
            <w:pPr>
              <w:spacing w:line="276" w:lineRule="auto"/>
              <w:jc w:val="center"/>
              <w:rPr>
                <w:rFonts w:asciiTheme="minorEastAsia" w:hAnsiTheme="minorEastAsia"/>
                <w:sz w:val="22"/>
              </w:rPr>
            </w:pPr>
          </w:p>
        </w:tc>
        <w:tc>
          <w:tcPr>
            <w:tcW w:w="1665" w:type="dxa"/>
            <w:gridSpan w:val="3"/>
            <w:tcBorders>
              <w:top w:val="single" w:sz="4" w:space="0" w:color="auto"/>
              <w:left w:val="single" w:sz="4" w:space="0" w:color="auto"/>
              <w:bottom w:val="single" w:sz="4" w:space="0" w:color="auto"/>
              <w:right w:val="single" w:sz="4" w:space="0" w:color="auto"/>
            </w:tcBorders>
            <w:vAlign w:val="center"/>
          </w:tcPr>
          <w:p w14:paraId="125C66CC" w14:textId="77777777" w:rsidR="00D969AF" w:rsidRPr="003856A6" w:rsidRDefault="00D969AF">
            <w:pPr>
              <w:spacing w:line="276" w:lineRule="auto"/>
              <w:jc w:val="center"/>
              <w:rPr>
                <w:rFonts w:asciiTheme="minorEastAsia" w:hAnsiTheme="minorEastAsia"/>
                <w:sz w:val="22"/>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7DE049B1" w14:textId="77777777" w:rsidR="00D969AF" w:rsidRPr="003856A6" w:rsidRDefault="00D969AF">
            <w:pPr>
              <w:spacing w:line="276" w:lineRule="auto"/>
              <w:jc w:val="center"/>
              <w:rPr>
                <w:rFonts w:asciiTheme="minorEastAsia" w:hAnsiTheme="minorEastAsia"/>
                <w:sz w:val="22"/>
              </w:rPr>
            </w:pPr>
          </w:p>
        </w:tc>
        <w:tc>
          <w:tcPr>
            <w:tcW w:w="2578" w:type="dxa"/>
            <w:gridSpan w:val="3"/>
            <w:tcBorders>
              <w:top w:val="single" w:sz="4" w:space="0" w:color="auto"/>
              <w:left w:val="single" w:sz="4" w:space="0" w:color="auto"/>
              <w:bottom w:val="single" w:sz="4" w:space="0" w:color="auto"/>
              <w:right w:val="single" w:sz="4" w:space="0" w:color="auto"/>
            </w:tcBorders>
            <w:vAlign w:val="center"/>
          </w:tcPr>
          <w:p w14:paraId="2078043D" w14:textId="77777777" w:rsidR="00D969AF" w:rsidRPr="003856A6" w:rsidRDefault="00D969AF">
            <w:pPr>
              <w:spacing w:line="276" w:lineRule="auto"/>
              <w:jc w:val="center"/>
              <w:rPr>
                <w:rFonts w:asciiTheme="minorEastAsia" w:hAnsiTheme="minorEastAsia"/>
                <w:sz w:val="22"/>
              </w:rPr>
            </w:pPr>
          </w:p>
        </w:tc>
      </w:tr>
      <w:tr w:rsidR="003856A6" w:rsidRPr="003856A6" w14:paraId="7E0EE8C1" w14:textId="77777777">
        <w:trPr>
          <w:trHeight w:val="454"/>
          <w:jc w:val="center"/>
        </w:trPr>
        <w:tc>
          <w:tcPr>
            <w:tcW w:w="1558" w:type="dxa"/>
            <w:gridSpan w:val="2"/>
            <w:tcBorders>
              <w:top w:val="single" w:sz="4" w:space="0" w:color="auto"/>
              <w:left w:val="single" w:sz="4" w:space="0" w:color="auto"/>
              <w:bottom w:val="single" w:sz="4" w:space="0" w:color="auto"/>
              <w:right w:val="single" w:sz="4" w:space="0" w:color="auto"/>
            </w:tcBorders>
            <w:vAlign w:val="center"/>
          </w:tcPr>
          <w:p w14:paraId="462A7282" w14:textId="77777777" w:rsidR="00D969AF" w:rsidRPr="003856A6" w:rsidRDefault="00D969AF">
            <w:pPr>
              <w:spacing w:line="276" w:lineRule="auto"/>
              <w:jc w:val="center"/>
              <w:rPr>
                <w:rFonts w:asciiTheme="minorEastAsia" w:hAnsiTheme="minorEastAsia"/>
                <w:sz w:val="22"/>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577AD3B" w14:textId="77777777" w:rsidR="00D969AF" w:rsidRPr="003856A6" w:rsidRDefault="00D969AF">
            <w:pPr>
              <w:spacing w:line="276" w:lineRule="auto"/>
              <w:jc w:val="center"/>
              <w:rPr>
                <w:rFonts w:asciiTheme="minorEastAsia" w:hAnsiTheme="minorEastAsia"/>
                <w:sz w:val="22"/>
              </w:rPr>
            </w:pPr>
          </w:p>
        </w:tc>
        <w:tc>
          <w:tcPr>
            <w:tcW w:w="1665" w:type="dxa"/>
            <w:gridSpan w:val="3"/>
            <w:tcBorders>
              <w:top w:val="single" w:sz="4" w:space="0" w:color="auto"/>
              <w:left w:val="single" w:sz="4" w:space="0" w:color="auto"/>
              <w:bottom w:val="single" w:sz="4" w:space="0" w:color="auto"/>
              <w:right w:val="single" w:sz="4" w:space="0" w:color="auto"/>
            </w:tcBorders>
            <w:vAlign w:val="center"/>
          </w:tcPr>
          <w:p w14:paraId="3B3D9FA1" w14:textId="77777777" w:rsidR="00D969AF" w:rsidRPr="003856A6" w:rsidRDefault="00D969AF">
            <w:pPr>
              <w:spacing w:line="276" w:lineRule="auto"/>
              <w:jc w:val="center"/>
              <w:rPr>
                <w:rFonts w:asciiTheme="minorEastAsia" w:hAnsiTheme="minorEastAsia"/>
                <w:sz w:val="22"/>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4621AC3E" w14:textId="77777777" w:rsidR="00D969AF" w:rsidRPr="003856A6" w:rsidRDefault="00D969AF">
            <w:pPr>
              <w:spacing w:line="276" w:lineRule="auto"/>
              <w:jc w:val="center"/>
              <w:rPr>
                <w:rFonts w:asciiTheme="minorEastAsia" w:hAnsiTheme="minorEastAsia"/>
                <w:sz w:val="22"/>
              </w:rPr>
            </w:pPr>
          </w:p>
        </w:tc>
        <w:tc>
          <w:tcPr>
            <w:tcW w:w="2578" w:type="dxa"/>
            <w:gridSpan w:val="3"/>
            <w:tcBorders>
              <w:top w:val="single" w:sz="4" w:space="0" w:color="auto"/>
              <w:left w:val="single" w:sz="4" w:space="0" w:color="auto"/>
              <w:bottom w:val="single" w:sz="4" w:space="0" w:color="auto"/>
              <w:right w:val="single" w:sz="4" w:space="0" w:color="auto"/>
            </w:tcBorders>
            <w:vAlign w:val="center"/>
          </w:tcPr>
          <w:p w14:paraId="14D9AEAD" w14:textId="77777777" w:rsidR="00D969AF" w:rsidRPr="003856A6" w:rsidRDefault="00D969AF">
            <w:pPr>
              <w:spacing w:line="276" w:lineRule="auto"/>
              <w:jc w:val="center"/>
              <w:rPr>
                <w:rFonts w:asciiTheme="minorEastAsia" w:hAnsiTheme="minorEastAsia"/>
                <w:sz w:val="22"/>
              </w:rPr>
            </w:pPr>
          </w:p>
        </w:tc>
      </w:tr>
      <w:tr w:rsidR="003856A6" w:rsidRPr="003856A6" w14:paraId="4C790C59" w14:textId="77777777">
        <w:trPr>
          <w:trHeight w:val="454"/>
          <w:jc w:val="center"/>
        </w:trPr>
        <w:tc>
          <w:tcPr>
            <w:tcW w:w="1558" w:type="dxa"/>
            <w:gridSpan w:val="2"/>
            <w:tcBorders>
              <w:top w:val="single" w:sz="4" w:space="0" w:color="auto"/>
              <w:left w:val="single" w:sz="4" w:space="0" w:color="auto"/>
              <w:bottom w:val="single" w:sz="4" w:space="0" w:color="auto"/>
              <w:right w:val="single" w:sz="4" w:space="0" w:color="auto"/>
            </w:tcBorders>
            <w:vAlign w:val="center"/>
          </w:tcPr>
          <w:p w14:paraId="1D042003" w14:textId="77777777" w:rsidR="00D969AF" w:rsidRPr="003856A6" w:rsidRDefault="00D969AF">
            <w:pPr>
              <w:spacing w:line="276" w:lineRule="auto"/>
              <w:jc w:val="center"/>
              <w:rPr>
                <w:rFonts w:asciiTheme="minorEastAsia" w:hAnsiTheme="minorEastAsia"/>
                <w:sz w:val="22"/>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424CDC25" w14:textId="77777777" w:rsidR="00D969AF" w:rsidRPr="003856A6" w:rsidRDefault="00D969AF">
            <w:pPr>
              <w:spacing w:line="276" w:lineRule="auto"/>
              <w:jc w:val="center"/>
              <w:rPr>
                <w:rFonts w:asciiTheme="minorEastAsia" w:hAnsiTheme="minorEastAsia"/>
                <w:sz w:val="22"/>
              </w:rPr>
            </w:pPr>
          </w:p>
        </w:tc>
        <w:tc>
          <w:tcPr>
            <w:tcW w:w="1665" w:type="dxa"/>
            <w:gridSpan w:val="3"/>
            <w:tcBorders>
              <w:top w:val="single" w:sz="4" w:space="0" w:color="auto"/>
              <w:left w:val="single" w:sz="4" w:space="0" w:color="auto"/>
              <w:bottom w:val="single" w:sz="4" w:space="0" w:color="auto"/>
              <w:right w:val="single" w:sz="4" w:space="0" w:color="auto"/>
            </w:tcBorders>
            <w:vAlign w:val="center"/>
          </w:tcPr>
          <w:p w14:paraId="19A6551B" w14:textId="77777777" w:rsidR="00D969AF" w:rsidRPr="003856A6" w:rsidRDefault="00D969AF">
            <w:pPr>
              <w:spacing w:line="276" w:lineRule="auto"/>
              <w:jc w:val="center"/>
              <w:rPr>
                <w:rFonts w:asciiTheme="minorEastAsia" w:hAnsiTheme="minorEastAsia"/>
                <w:sz w:val="22"/>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1D1BA23C" w14:textId="77777777" w:rsidR="00D969AF" w:rsidRPr="003856A6" w:rsidRDefault="00D969AF">
            <w:pPr>
              <w:spacing w:line="276" w:lineRule="auto"/>
              <w:jc w:val="center"/>
              <w:rPr>
                <w:rFonts w:asciiTheme="minorEastAsia" w:hAnsiTheme="minorEastAsia"/>
                <w:sz w:val="22"/>
              </w:rPr>
            </w:pPr>
          </w:p>
        </w:tc>
        <w:tc>
          <w:tcPr>
            <w:tcW w:w="2578" w:type="dxa"/>
            <w:gridSpan w:val="3"/>
            <w:tcBorders>
              <w:top w:val="single" w:sz="4" w:space="0" w:color="auto"/>
              <w:left w:val="single" w:sz="4" w:space="0" w:color="auto"/>
              <w:bottom w:val="single" w:sz="4" w:space="0" w:color="auto"/>
              <w:right w:val="single" w:sz="4" w:space="0" w:color="auto"/>
            </w:tcBorders>
            <w:vAlign w:val="center"/>
          </w:tcPr>
          <w:p w14:paraId="482B9ED4" w14:textId="77777777" w:rsidR="00D969AF" w:rsidRPr="003856A6" w:rsidRDefault="00D969AF">
            <w:pPr>
              <w:spacing w:line="276" w:lineRule="auto"/>
              <w:jc w:val="center"/>
              <w:rPr>
                <w:rFonts w:asciiTheme="minorEastAsia" w:hAnsiTheme="minorEastAsia"/>
                <w:sz w:val="22"/>
              </w:rPr>
            </w:pPr>
          </w:p>
        </w:tc>
      </w:tr>
      <w:tr w:rsidR="00D969AF" w:rsidRPr="003856A6" w14:paraId="157B60F4" w14:textId="77777777">
        <w:trPr>
          <w:trHeight w:val="454"/>
          <w:jc w:val="center"/>
        </w:trPr>
        <w:tc>
          <w:tcPr>
            <w:tcW w:w="1558" w:type="dxa"/>
            <w:gridSpan w:val="2"/>
            <w:tcBorders>
              <w:top w:val="single" w:sz="4" w:space="0" w:color="auto"/>
              <w:left w:val="single" w:sz="4" w:space="0" w:color="auto"/>
              <w:bottom w:val="single" w:sz="4" w:space="0" w:color="auto"/>
              <w:right w:val="single" w:sz="4" w:space="0" w:color="auto"/>
            </w:tcBorders>
            <w:vAlign w:val="center"/>
          </w:tcPr>
          <w:p w14:paraId="5ADB8A4C" w14:textId="77777777" w:rsidR="00D969AF" w:rsidRPr="003856A6" w:rsidRDefault="00D969AF">
            <w:pPr>
              <w:spacing w:line="276" w:lineRule="auto"/>
              <w:jc w:val="center"/>
              <w:rPr>
                <w:rFonts w:asciiTheme="minorEastAsia" w:hAnsiTheme="minorEastAsia"/>
                <w:sz w:val="22"/>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35568E4" w14:textId="77777777" w:rsidR="00D969AF" w:rsidRPr="003856A6" w:rsidRDefault="00D969AF">
            <w:pPr>
              <w:spacing w:line="276" w:lineRule="auto"/>
              <w:jc w:val="center"/>
              <w:rPr>
                <w:rFonts w:asciiTheme="minorEastAsia" w:hAnsiTheme="minorEastAsia"/>
                <w:sz w:val="22"/>
              </w:rPr>
            </w:pPr>
          </w:p>
        </w:tc>
        <w:tc>
          <w:tcPr>
            <w:tcW w:w="1665" w:type="dxa"/>
            <w:gridSpan w:val="3"/>
            <w:tcBorders>
              <w:top w:val="single" w:sz="4" w:space="0" w:color="auto"/>
              <w:left w:val="single" w:sz="4" w:space="0" w:color="auto"/>
              <w:bottom w:val="single" w:sz="4" w:space="0" w:color="auto"/>
              <w:right w:val="single" w:sz="4" w:space="0" w:color="auto"/>
            </w:tcBorders>
            <w:vAlign w:val="center"/>
          </w:tcPr>
          <w:p w14:paraId="6EA5C027" w14:textId="77777777" w:rsidR="00D969AF" w:rsidRPr="003856A6" w:rsidRDefault="00D969AF">
            <w:pPr>
              <w:spacing w:line="276" w:lineRule="auto"/>
              <w:jc w:val="center"/>
              <w:rPr>
                <w:rFonts w:asciiTheme="minorEastAsia" w:hAnsiTheme="minorEastAsia"/>
                <w:sz w:val="22"/>
              </w:rPr>
            </w:pPr>
          </w:p>
        </w:tc>
        <w:tc>
          <w:tcPr>
            <w:tcW w:w="1644" w:type="dxa"/>
            <w:gridSpan w:val="2"/>
            <w:tcBorders>
              <w:top w:val="single" w:sz="4" w:space="0" w:color="auto"/>
              <w:left w:val="single" w:sz="4" w:space="0" w:color="auto"/>
              <w:bottom w:val="single" w:sz="4" w:space="0" w:color="auto"/>
              <w:right w:val="single" w:sz="4" w:space="0" w:color="auto"/>
            </w:tcBorders>
            <w:vAlign w:val="center"/>
          </w:tcPr>
          <w:p w14:paraId="67C98363" w14:textId="77777777" w:rsidR="00D969AF" w:rsidRPr="003856A6" w:rsidRDefault="00D969AF">
            <w:pPr>
              <w:spacing w:line="276" w:lineRule="auto"/>
              <w:jc w:val="center"/>
              <w:rPr>
                <w:rFonts w:asciiTheme="minorEastAsia" w:hAnsiTheme="minorEastAsia"/>
                <w:sz w:val="22"/>
              </w:rPr>
            </w:pPr>
          </w:p>
        </w:tc>
        <w:tc>
          <w:tcPr>
            <w:tcW w:w="2578" w:type="dxa"/>
            <w:gridSpan w:val="3"/>
            <w:tcBorders>
              <w:top w:val="single" w:sz="4" w:space="0" w:color="auto"/>
              <w:left w:val="single" w:sz="4" w:space="0" w:color="auto"/>
              <w:bottom w:val="single" w:sz="4" w:space="0" w:color="auto"/>
              <w:right w:val="single" w:sz="4" w:space="0" w:color="auto"/>
            </w:tcBorders>
            <w:vAlign w:val="center"/>
          </w:tcPr>
          <w:p w14:paraId="38C26A78" w14:textId="77777777" w:rsidR="00D969AF" w:rsidRPr="003856A6" w:rsidRDefault="00D969AF">
            <w:pPr>
              <w:spacing w:line="276" w:lineRule="auto"/>
              <w:jc w:val="center"/>
              <w:rPr>
                <w:rFonts w:asciiTheme="minorEastAsia" w:hAnsiTheme="minorEastAsia"/>
                <w:sz w:val="22"/>
              </w:rPr>
            </w:pPr>
          </w:p>
        </w:tc>
      </w:tr>
    </w:tbl>
    <w:p w14:paraId="39431E93" w14:textId="77777777" w:rsidR="00D969AF" w:rsidRPr="003856A6" w:rsidRDefault="00D969AF">
      <w:pPr>
        <w:spacing w:line="276" w:lineRule="auto"/>
        <w:rPr>
          <w:rFonts w:asciiTheme="minorEastAsia" w:hAnsiTheme="minorEastAsia"/>
          <w:sz w:val="22"/>
        </w:rPr>
      </w:pPr>
    </w:p>
    <w:p w14:paraId="5EF8AE24"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注：需提供证明资料内容详见（招标文件第二部分评标标准相对应条款）。</w:t>
      </w:r>
    </w:p>
    <w:p w14:paraId="053D7286" w14:textId="77777777" w:rsidR="00D969AF" w:rsidRPr="003856A6" w:rsidRDefault="00D969AF">
      <w:pPr>
        <w:spacing w:line="276" w:lineRule="auto"/>
        <w:rPr>
          <w:rFonts w:asciiTheme="minorEastAsia" w:hAnsiTheme="minorEastAsia"/>
          <w:sz w:val="22"/>
        </w:rPr>
      </w:pPr>
    </w:p>
    <w:p w14:paraId="215F312F" w14:textId="77777777" w:rsidR="00D969AF" w:rsidRPr="003856A6" w:rsidRDefault="00D969AF">
      <w:pPr>
        <w:spacing w:line="276" w:lineRule="auto"/>
        <w:rPr>
          <w:rFonts w:asciiTheme="minorEastAsia" w:hAnsiTheme="minorEastAsia"/>
          <w:sz w:val="22"/>
        </w:rPr>
      </w:pPr>
    </w:p>
    <w:p w14:paraId="5BEE9BE2" w14:textId="77777777" w:rsidR="00D969AF" w:rsidRPr="003856A6" w:rsidRDefault="00D969AF">
      <w:pPr>
        <w:spacing w:line="276" w:lineRule="auto"/>
        <w:rPr>
          <w:rFonts w:asciiTheme="minorEastAsia" w:hAnsiTheme="minorEastAsia"/>
          <w:sz w:val="22"/>
        </w:rPr>
      </w:pPr>
    </w:p>
    <w:p w14:paraId="6BDF15B3" w14:textId="77777777" w:rsidR="00D969AF" w:rsidRPr="003856A6" w:rsidRDefault="00D969AF">
      <w:pPr>
        <w:spacing w:line="276" w:lineRule="auto"/>
        <w:rPr>
          <w:rFonts w:asciiTheme="minorEastAsia" w:hAnsiTheme="minorEastAsia"/>
          <w:sz w:val="22"/>
        </w:rPr>
      </w:pPr>
    </w:p>
    <w:p w14:paraId="685063BE" w14:textId="77777777" w:rsidR="00D969AF" w:rsidRPr="003856A6" w:rsidRDefault="00D969AF">
      <w:pPr>
        <w:spacing w:line="276" w:lineRule="auto"/>
        <w:rPr>
          <w:rFonts w:asciiTheme="minorEastAsia" w:hAnsiTheme="minorEastAsia"/>
          <w:sz w:val="22"/>
        </w:rPr>
      </w:pPr>
    </w:p>
    <w:p w14:paraId="6F0F69A1"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投标人名称（加盖公章）：</w:t>
      </w:r>
    </w:p>
    <w:p w14:paraId="3D543E20"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ab/>
      </w:r>
    </w:p>
    <w:p w14:paraId="63E0162F"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日       期：    年    月    日</w:t>
      </w:r>
    </w:p>
    <w:p w14:paraId="26BFEAA2" w14:textId="77777777" w:rsidR="00D969AF" w:rsidRPr="003856A6" w:rsidRDefault="00D969AF">
      <w:pPr>
        <w:spacing w:line="276" w:lineRule="auto"/>
        <w:rPr>
          <w:rFonts w:asciiTheme="minorEastAsia" w:hAnsiTheme="minorEastAsia"/>
          <w:sz w:val="22"/>
        </w:rPr>
      </w:pPr>
    </w:p>
    <w:p w14:paraId="2B990F5C" w14:textId="77777777" w:rsidR="00D969AF" w:rsidRPr="003856A6" w:rsidRDefault="003133DB">
      <w:pPr>
        <w:widowControl/>
        <w:jc w:val="left"/>
        <w:rPr>
          <w:rFonts w:asciiTheme="minorEastAsia" w:hAnsiTheme="minorEastAsia"/>
          <w:sz w:val="22"/>
        </w:rPr>
      </w:pPr>
      <w:r w:rsidRPr="003856A6">
        <w:rPr>
          <w:rFonts w:asciiTheme="minorEastAsia" w:hAnsiTheme="minorEastAsia" w:hint="eastAsia"/>
          <w:sz w:val="22"/>
        </w:rPr>
        <w:br w:type="page"/>
      </w:r>
    </w:p>
    <w:p w14:paraId="29EF1357" w14:textId="77777777" w:rsidR="00D969AF" w:rsidRPr="003856A6" w:rsidRDefault="003133DB">
      <w:pPr>
        <w:keepNext/>
        <w:keepLines/>
        <w:spacing w:before="260" w:after="260" w:line="1200" w:lineRule="exact"/>
        <w:jc w:val="left"/>
        <w:outlineLvl w:val="1"/>
        <w:rPr>
          <w:rFonts w:asciiTheme="minorEastAsia" w:hAnsiTheme="minorEastAsia" w:cs="Times New Roman"/>
          <w:b/>
          <w:kern w:val="0"/>
          <w:sz w:val="28"/>
        </w:rPr>
      </w:pPr>
      <w:bookmarkStart w:id="94" w:name="_Toc10467388"/>
      <w:r w:rsidRPr="003856A6">
        <w:rPr>
          <w:rFonts w:asciiTheme="minorEastAsia" w:hAnsiTheme="minorEastAsia" w:cs="Times New Roman" w:hint="eastAsia"/>
          <w:b/>
          <w:kern w:val="0"/>
          <w:sz w:val="28"/>
        </w:rPr>
        <w:lastRenderedPageBreak/>
        <w:t>三、唱标信封</w:t>
      </w:r>
      <w:bookmarkEnd w:id="94"/>
    </w:p>
    <w:p w14:paraId="53C5BF0E" w14:textId="77777777" w:rsidR="00D969AF" w:rsidRPr="003856A6" w:rsidRDefault="00D969AF">
      <w:pPr>
        <w:spacing w:line="276" w:lineRule="auto"/>
        <w:rPr>
          <w:rFonts w:asciiTheme="minorEastAsia" w:hAnsiTheme="minorEastAsia"/>
          <w:sz w:val="22"/>
        </w:rPr>
      </w:pPr>
    </w:p>
    <w:p w14:paraId="643F5CBE" w14:textId="77777777" w:rsidR="00D969AF" w:rsidRPr="003856A6" w:rsidRDefault="00D969AF">
      <w:pPr>
        <w:spacing w:line="276" w:lineRule="auto"/>
        <w:rPr>
          <w:rFonts w:asciiTheme="minorEastAsia" w:hAnsiTheme="minorEastAsia"/>
          <w:sz w:val="22"/>
        </w:rPr>
      </w:pPr>
    </w:p>
    <w:p w14:paraId="6DD5CB00" w14:textId="77777777" w:rsidR="00D969AF" w:rsidRPr="003856A6" w:rsidRDefault="003133DB">
      <w:pPr>
        <w:spacing w:line="480" w:lineRule="auto"/>
        <w:rPr>
          <w:rFonts w:asciiTheme="minorEastAsia" w:hAnsiTheme="minorEastAsia"/>
          <w:b/>
          <w:sz w:val="22"/>
        </w:rPr>
      </w:pPr>
      <w:r w:rsidRPr="003856A6">
        <w:rPr>
          <w:rFonts w:asciiTheme="minorEastAsia" w:hAnsiTheme="minorEastAsia" w:hint="eastAsia"/>
          <w:b/>
          <w:sz w:val="22"/>
        </w:rPr>
        <w:t>唱标信封内装：</w:t>
      </w:r>
    </w:p>
    <w:p w14:paraId="3DD9A102" w14:textId="77777777" w:rsidR="00D969AF" w:rsidRPr="003856A6" w:rsidRDefault="003133DB">
      <w:pPr>
        <w:spacing w:line="480" w:lineRule="auto"/>
        <w:rPr>
          <w:rFonts w:asciiTheme="minorEastAsia" w:hAnsiTheme="minorEastAsia"/>
          <w:sz w:val="22"/>
        </w:rPr>
      </w:pPr>
      <w:r w:rsidRPr="003856A6">
        <w:rPr>
          <w:rFonts w:asciiTheme="minorEastAsia" w:hAnsiTheme="minorEastAsia" w:hint="eastAsia"/>
          <w:sz w:val="22"/>
        </w:rPr>
        <w:t>1)法定代表人证明书及法定代表人授权委托书复印件加盖公章（法人投标除外）；</w:t>
      </w:r>
    </w:p>
    <w:p w14:paraId="610293AE" w14:textId="77777777" w:rsidR="00D969AF" w:rsidRPr="003856A6" w:rsidRDefault="003133DB">
      <w:pPr>
        <w:spacing w:line="480" w:lineRule="auto"/>
        <w:rPr>
          <w:rFonts w:asciiTheme="minorEastAsia" w:hAnsiTheme="minorEastAsia"/>
          <w:sz w:val="22"/>
        </w:rPr>
      </w:pPr>
      <w:r w:rsidRPr="003856A6">
        <w:rPr>
          <w:rFonts w:asciiTheme="minorEastAsia" w:hAnsiTheme="minorEastAsia" w:hint="eastAsia"/>
          <w:sz w:val="22"/>
        </w:rPr>
        <w:t>2)开标一览表（报价总表）原件；</w:t>
      </w:r>
    </w:p>
    <w:p w14:paraId="3AE85EC4" w14:textId="77777777" w:rsidR="00D969AF" w:rsidRPr="003856A6" w:rsidRDefault="003133DB">
      <w:pPr>
        <w:spacing w:line="480" w:lineRule="auto"/>
        <w:rPr>
          <w:rFonts w:asciiTheme="minorEastAsia" w:hAnsiTheme="minorEastAsia"/>
          <w:sz w:val="22"/>
        </w:rPr>
      </w:pPr>
      <w:r w:rsidRPr="003856A6">
        <w:rPr>
          <w:rFonts w:asciiTheme="minorEastAsia" w:hAnsiTheme="minorEastAsia" w:hint="eastAsia"/>
          <w:sz w:val="22"/>
        </w:rPr>
        <w:t>3)投标保证金汇入情况说明或政府采购投标保函加盖公章；</w:t>
      </w:r>
    </w:p>
    <w:p w14:paraId="7F8855E6" w14:textId="77777777" w:rsidR="00D969AF" w:rsidRPr="003856A6" w:rsidRDefault="003133DB">
      <w:pPr>
        <w:spacing w:line="480" w:lineRule="auto"/>
        <w:rPr>
          <w:rFonts w:asciiTheme="minorEastAsia" w:hAnsiTheme="minorEastAsia"/>
          <w:sz w:val="22"/>
        </w:rPr>
      </w:pPr>
      <w:r w:rsidRPr="003856A6">
        <w:rPr>
          <w:rFonts w:asciiTheme="minorEastAsia" w:hAnsiTheme="minorEastAsia" w:hint="eastAsia"/>
          <w:sz w:val="22"/>
        </w:rPr>
        <w:t>4)银行汇款凭证复印件加盖公章；</w:t>
      </w:r>
    </w:p>
    <w:p w14:paraId="2C544A72" w14:textId="77777777" w:rsidR="00D969AF" w:rsidRPr="003856A6" w:rsidRDefault="003133DB">
      <w:pPr>
        <w:spacing w:line="480" w:lineRule="auto"/>
        <w:rPr>
          <w:rFonts w:asciiTheme="minorEastAsia" w:hAnsiTheme="minorEastAsia"/>
          <w:sz w:val="22"/>
        </w:rPr>
      </w:pPr>
      <w:r w:rsidRPr="003856A6">
        <w:rPr>
          <w:rFonts w:asciiTheme="minorEastAsia" w:hAnsiTheme="minorEastAsia" w:hint="eastAsia"/>
          <w:sz w:val="22"/>
        </w:rPr>
        <w:t>5)电子文件（CD-R光盘或U盘）；</w:t>
      </w:r>
    </w:p>
    <w:p w14:paraId="38B8D4DA" w14:textId="77777777" w:rsidR="00D969AF" w:rsidRPr="003856A6" w:rsidRDefault="003133DB">
      <w:pPr>
        <w:spacing w:line="480" w:lineRule="auto"/>
        <w:rPr>
          <w:rFonts w:asciiTheme="minorEastAsia" w:hAnsiTheme="minorEastAsia"/>
          <w:sz w:val="22"/>
        </w:rPr>
      </w:pPr>
      <w:r w:rsidRPr="003856A6">
        <w:rPr>
          <w:rFonts w:asciiTheme="minorEastAsia" w:hAnsiTheme="minorEastAsia" w:hint="eastAsia"/>
          <w:sz w:val="22"/>
        </w:rPr>
        <w:t>6)其他格式（如有）。</w:t>
      </w:r>
    </w:p>
    <w:p w14:paraId="25CA7614" w14:textId="77777777" w:rsidR="00D969AF" w:rsidRPr="003856A6" w:rsidRDefault="00D969AF">
      <w:pPr>
        <w:spacing w:line="276" w:lineRule="auto"/>
        <w:rPr>
          <w:rFonts w:asciiTheme="minorEastAsia" w:hAnsiTheme="minorEastAsia"/>
          <w:sz w:val="22"/>
        </w:rPr>
      </w:pPr>
    </w:p>
    <w:p w14:paraId="6320B0A9" w14:textId="77777777" w:rsidR="00D969AF" w:rsidRPr="003856A6" w:rsidRDefault="00D969AF">
      <w:pPr>
        <w:spacing w:line="276" w:lineRule="auto"/>
        <w:rPr>
          <w:rFonts w:asciiTheme="minorEastAsia" w:hAnsiTheme="minorEastAsia"/>
          <w:sz w:val="22"/>
        </w:rPr>
      </w:pPr>
    </w:p>
    <w:p w14:paraId="78262399" w14:textId="77777777" w:rsidR="00D969AF" w:rsidRPr="003856A6" w:rsidRDefault="00D969AF">
      <w:pPr>
        <w:spacing w:line="276" w:lineRule="auto"/>
        <w:rPr>
          <w:rFonts w:asciiTheme="minorEastAsia" w:hAnsiTheme="minorEastAsia"/>
          <w:sz w:val="22"/>
        </w:rPr>
      </w:pPr>
    </w:p>
    <w:p w14:paraId="6A30AD79" w14:textId="77777777" w:rsidR="00D969AF" w:rsidRPr="003856A6" w:rsidRDefault="00D969AF">
      <w:pPr>
        <w:spacing w:line="276" w:lineRule="auto"/>
        <w:rPr>
          <w:rFonts w:asciiTheme="minorEastAsia" w:hAnsiTheme="minorEastAsia"/>
          <w:sz w:val="22"/>
        </w:rPr>
      </w:pPr>
    </w:p>
    <w:p w14:paraId="687BF5C3" w14:textId="77777777" w:rsidR="00D969AF" w:rsidRPr="003856A6" w:rsidRDefault="00D969AF">
      <w:pPr>
        <w:spacing w:line="276" w:lineRule="auto"/>
        <w:rPr>
          <w:rFonts w:asciiTheme="minorEastAsia" w:hAnsiTheme="minorEastAsia"/>
          <w:sz w:val="22"/>
        </w:rPr>
      </w:pPr>
    </w:p>
    <w:p w14:paraId="76902EE0" w14:textId="77777777" w:rsidR="00D969AF" w:rsidRPr="003856A6" w:rsidRDefault="00D969AF">
      <w:pPr>
        <w:spacing w:line="276" w:lineRule="auto"/>
        <w:rPr>
          <w:rFonts w:asciiTheme="minorEastAsia" w:hAnsiTheme="minorEastAsia"/>
          <w:sz w:val="22"/>
        </w:rPr>
      </w:pPr>
    </w:p>
    <w:p w14:paraId="14633CF1" w14:textId="77777777" w:rsidR="00D969AF" w:rsidRPr="003856A6" w:rsidRDefault="00D969AF">
      <w:pPr>
        <w:spacing w:line="276" w:lineRule="auto"/>
        <w:rPr>
          <w:rFonts w:asciiTheme="minorEastAsia" w:hAnsiTheme="minorEastAsia"/>
          <w:sz w:val="22"/>
        </w:rPr>
      </w:pPr>
    </w:p>
    <w:p w14:paraId="3E259CE1" w14:textId="77777777" w:rsidR="00D969AF" w:rsidRPr="003856A6" w:rsidRDefault="00D969AF">
      <w:pPr>
        <w:spacing w:line="276" w:lineRule="auto"/>
        <w:rPr>
          <w:rFonts w:asciiTheme="minorEastAsia" w:hAnsiTheme="minorEastAsia"/>
          <w:sz w:val="22"/>
        </w:rPr>
      </w:pPr>
    </w:p>
    <w:p w14:paraId="44002779" w14:textId="77777777" w:rsidR="00D969AF" w:rsidRPr="003856A6" w:rsidRDefault="00D969AF">
      <w:pPr>
        <w:spacing w:line="276" w:lineRule="auto"/>
        <w:rPr>
          <w:rFonts w:asciiTheme="minorEastAsia" w:hAnsiTheme="minorEastAsia"/>
          <w:sz w:val="22"/>
        </w:rPr>
      </w:pPr>
    </w:p>
    <w:p w14:paraId="54F72E96" w14:textId="77777777" w:rsidR="00D969AF" w:rsidRPr="003856A6" w:rsidRDefault="00D969AF">
      <w:pPr>
        <w:spacing w:line="276" w:lineRule="auto"/>
        <w:rPr>
          <w:rFonts w:asciiTheme="minorEastAsia" w:hAnsiTheme="minorEastAsia"/>
          <w:sz w:val="22"/>
        </w:rPr>
      </w:pPr>
    </w:p>
    <w:p w14:paraId="29C32455" w14:textId="77777777" w:rsidR="00D969AF" w:rsidRPr="003856A6" w:rsidRDefault="00D969AF">
      <w:pPr>
        <w:spacing w:line="276" w:lineRule="auto"/>
        <w:rPr>
          <w:rFonts w:asciiTheme="minorEastAsia" w:hAnsiTheme="minorEastAsia"/>
          <w:sz w:val="22"/>
        </w:rPr>
      </w:pPr>
    </w:p>
    <w:p w14:paraId="3E55A3AD" w14:textId="77777777" w:rsidR="00D969AF" w:rsidRPr="003856A6" w:rsidRDefault="00D969AF">
      <w:pPr>
        <w:spacing w:line="276" w:lineRule="auto"/>
        <w:rPr>
          <w:rFonts w:asciiTheme="minorEastAsia" w:hAnsiTheme="minorEastAsia"/>
          <w:sz w:val="22"/>
        </w:rPr>
      </w:pPr>
    </w:p>
    <w:p w14:paraId="7674F2AB" w14:textId="77777777" w:rsidR="00D969AF" w:rsidRPr="003856A6" w:rsidRDefault="00D969AF">
      <w:pPr>
        <w:spacing w:line="276" w:lineRule="auto"/>
        <w:rPr>
          <w:rFonts w:asciiTheme="minorEastAsia" w:hAnsiTheme="minorEastAsia"/>
          <w:sz w:val="22"/>
        </w:rPr>
      </w:pPr>
    </w:p>
    <w:p w14:paraId="7F8E8D9E" w14:textId="77777777" w:rsidR="00D969AF" w:rsidRPr="003856A6" w:rsidRDefault="00D969AF">
      <w:pPr>
        <w:spacing w:line="276" w:lineRule="auto"/>
        <w:rPr>
          <w:rFonts w:asciiTheme="minorEastAsia" w:hAnsiTheme="minorEastAsia"/>
          <w:sz w:val="22"/>
        </w:rPr>
      </w:pPr>
    </w:p>
    <w:p w14:paraId="1ADBDE36" w14:textId="77777777" w:rsidR="00D969AF" w:rsidRPr="003856A6" w:rsidRDefault="00D969AF">
      <w:pPr>
        <w:spacing w:line="276" w:lineRule="auto"/>
        <w:rPr>
          <w:rFonts w:asciiTheme="minorEastAsia" w:hAnsiTheme="minorEastAsia"/>
          <w:sz w:val="22"/>
        </w:rPr>
      </w:pPr>
    </w:p>
    <w:p w14:paraId="7FE8822C" w14:textId="77777777" w:rsidR="00D969AF" w:rsidRPr="003856A6" w:rsidRDefault="00D969AF">
      <w:pPr>
        <w:spacing w:line="276" w:lineRule="auto"/>
        <w:rPr>
          <w:rFonts w:asciiTheme="minorEastAsia" w:hAnsiTheme="minorEastAsia"/>
          <w:sz w:val="22"/>
        </w:rPr>
      </w:pPr>
    </w:p>
    <w:p w14:paraId="15D6D9E8" w14:textId="77777777" w:rsidR="00D969AF" w:rsidRPr="003856A6" w:rsidRDefault="00D969AF">
      <w:pPr>
        <w:spacing w:line="276" w:lineRule="auto"/>
        <w:rPr>
          <w:rFonts w:asciiTheme="minorEastAsia" w:hAnsiTheme="minorEastAsia"/>
          <w:sz w:val="22"/>
        </w:rPr>
      </w:pPr>
    </w:p>
    <w:p w14:paraId="6E725FF0" w14:textId="77777777" w:rsidR="00D969AF" w:rsidRPr="003856A6" w:rsidRDefault="00D969AF">
      <w:pPr>
        <w:spacing w:line="276" w:lineRule="auto"/>
        <w:rPr>
          <w:rFonts w:asciiTheme="minorEastAsia" w:hAnsiTheme="minorEastAsia"/>
          <w:sz w:val="22"/>
        </w:rPr>
      </w:pPr>
    </w:p>
    <w:p w14:paraId="34D75F0B" w14:textId="77777777" w:rsidR="00D969AF" w:rsidRPr="003856A6" w:rsidRDefault="003133DB">
      <w:pPr>
        <w:keepNext/>
        <w:keepLines/>
        <w:spacing w:before="260" w:after="260" w:line="1200" w:lineRule="exact"/>
        <w:jc w:val="left"/>
        <w:outlineLvl w:val="1"/>
        <w:rPr>
          <w:rFonts w:asciiTheme="minorEastAsia" w:hAnsiTheme="minorEastAsia" w:cs="Times New Roman"/>
          <w:b/>
          <w:kern w:val="0"/>
          <w:sz w:val="28"/>
        </w:rPr>
      </w:pPr>
      <w:r w:rsidRPr="003856A6">
        <w:rPr>
          <w:rFonts w:asciiTheme="minorEastAsia" w:hAnsiTheme="minorEastAsia" w:cs="Times New Roman" w:hint="eastAsia"/>
          <w:b/>
          <w:kern w:val="0"/>
          <w:sz w:val="22"/>
          <w:szCs w:val="20"/>
        </w:rPr>
        <w:br w:type="page"/>
      </w:r>
      <w:bookmarkStart w:id="95" w:name="_Toc10467389"/>
      <w:bookmarkStart w:id="96" w:name="_Toc525162958"/>
      <w:r w:rsidRPr="003856A6">
        <w:rPr>
          <w:rFonts w:asciiTheme="minorEastAsia" w:hAnsiTheme="minorEastAsia" w:cs="Times New Roman" w:hint="eastAsia"/>
          <w:b/>
          <w:kern w:val="0"/>
          <w:sz w:val="28"/>
        </w:rPr>
        <w:lastRenderedPageBreak/>
        <w:t>四、商务技术评分索引表</w:t>
      </w:r>
      <w:bookmarkEnd w:id="95"/>
      <w:bookmarkEnd w:id="96"/>
    </w:p>
    <w:p w14:paraId="4565EF5B" w14:textId="77777777" w:rsidR="00D969AF" w:rsidRPr="003856A6" w:rsidRDefault="003133DB">
      <w:pPr>
        <w:jc w:val="center"/>
        <w:rPr>
          <w:rFonts w:asciiTheme="minorEastAsia" w:hAnsiTheme="minorEastAsia"/>
          <w:b/>
          <w:sz w:val="22"/>
        </w:rPr>
      </w:pPr>
      <w:r w:rsidRPr="003856A6">
        <w:rPr>
          <w:rFonts w:asciiTheme="minorEastAsia" w:hAnsiTheme="minorEastAsia" w:hint="eastAsia"/>
          <w:b/>
          <w:sz w:val="22"/>
        </w:rPr>
        <w:t>商务技术评分索引表</w:t>
      </w:r>
    </w:p>
    <w:p w14:paraId="729C3F09" w14:textId="77777777" w:rsidR="00D969AF" w:rsidRPr="003856A6" w:rsidRDefault="00D969AF">
      <w:pPr>
        <w:rPr>
          <w:rFonts w:asciiTheme="minorEastAsia" w:hAnsiTheme="minorEastAsia"/>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09"/>
        <w:gridCol w:w="859"/>
        <w:gridCol w:w="4011"/>
        <w:gridCol w:w="2332"/>
      </w:tblGrid>
      <w:tr w:rsidR="003856A6" w:rsidRPr="003856A6" w14:paraId="68430522" w14:textId="77777777">
        <w:trPr>
          <w:trHeight w:val="581"/>
        </w:trPr>
        <w:tc>
          <w:tcPr>
            <w:tcW w:w="9286" w:type="dxa"/>
            <w:gridSpan w:val="5"/>
            <w:tcBorders>
              <w:top w:val="nil"/>
              <w:left w:val="nil"/>
              <w:bottom w:val="single" w:sz="4" w:space="0" w:color="auto"/>
              <w:right w:val="nil"/>
            </w:tcBorders>
          </w:tcPr>
          <w:p w14:paraId="6F2B3953" w14:textId="77777777" w:rsidR="00D969AF" w:rsidRPr="003856A6" w:rsidRDefault="003133DB">
            <w:pPr>
              <w:spacing w:line="360" w:lineRule="auto"/>
              <w:rPr>
                <w:rFonts w:asciiTheme="minorEastAsia" w:hAnsiTheme="minorEastAsia"/>
                <w:sz w:val="22"/>
              </w:rPr>
            </w:pPr>
            <w:r w:rsidRPr="003856A6">
              <w:rPr>
                <w:rFonts w:asciiTheme="minorEastAsia" w:hAnsiTheme="minorEastAsia" w:hint="eastAsia"/>
                <w:bCs/>
                <w:sz w:val="22"/>
              </w:rPr>
              <w:t xml:space="preserve">项目名称：                                                </w:t>
            </w:r>
            <w:r w:rsidRPr="003856A6">
              <w:rPr>
                <w:rFonts w:asciiTheme="minorEastAsia" w:hAnsiTheme="minorEastAsia" w:hint="eastAsia"/>
                <w:sz w:val="22"/>
              </w:rPr>
              <w:t>项目编号：</w:t>
            </w:r>
          </w:p>
        </w:tc>
      </w:tr>
      <w:tr w:rsidR="003856A6" w:rsidRPr="003856A6" w14:paraId="30C31336" w14:textId="77777777">
        <w:tc>
          <w:tcPr>
            <w:tcW w:w="9286" w:type="dxa"/>
            <w:gridSpan w:val="5"/>
            <w:tcBorders>
              <w:top w:val="single" w:sz="4" w:space="0" w:color="auto"/>
              <w:left w:val="single" w:sz="4" w:space="0" w:color="auto"/>
              <w:bottom w:val="single" w:sz="4" w:space="0" w:color="auto"/>
              <w:right w:val="single" w:sz="4" w:space="0" w:color="auto"/>
            </w:tcBorders>
          </w:tcPr>
          <w:p w14:paraId="6E28DD6A" w14:textId="77777777" w:rsidR="00D969AF" w:rsidRPr="003856A6" w:rsidRDefault="003133DB">
            <w:pPr>
              <w:spacing w:line="360" w:lineRule="auto"/>
              <w:jc w:val="center"/>
              <w:rPr>
                <w:rFonts w:asciiTheme="minorEastAsia" w:hAnsiTheme="minorEastAsia"/>
                <w:sz w:val="22"/>
              </w:rPr>
            </w:pPr>
            <w:r w:rsidRPr="003856A6">
              <w:rPr>
                <w:rFonts w:asciiTheme="minorEastAsia" w:hAnsiTheme="minorEastAsia" w:hint="eastAsia"/>
                <w:sz w:val="22"/>
              </w:rPr>
              <w:t>商务评分（    分）</w:t>
            </w:r>
          </w:p>
        </w:tc>
      </w:tr>
      <w:tr w:rsidR="003856A6" w:rsidRPr="003856A6" w14:paraId="0872BA84" w14:textId="77777777">
        <w:tc>
          <w:tcPr>
            <w:tcW w:w="675" w:type="dxa"/>
            <w:tcBorders>
              <w:top w:val="single" w:sz="4" w:space="0" w:color="auto"/>
              <w:left w:val="single" w:sz="4" w:space="0" w:color="auto"/>
              <w:bottom w:val="single" w:sz="4" w:space="0" w:color="auto"/>
              <w:right w:val="single" w:sz="4" w:space="0" w:color="auto"/>
            </w:tcBorders>
            <w:vAlign w:val="center"/>
          </w:tcPr>
          <w:p w14:paraId="46C4C114" w14:textId="77777777" w:rsidR="00D969AF" w:rsidRPr="003856A6" w:rsidRDefault="003133DB">
            <w:pPr>
              <w:spacing w:line="360" w:lineRule="auto"/>
              <w:jc w:val="center"/>
              <w:rPr>
                <w:rFonts w:asciiTheme="minorEastAsia" w:hAnsiTheme="minorEastAsia"/>
                <w:sz w:val="22"/>
              </w:rPr>
            </w:pPr>
            <w:r w:rsidRPr="003856A6">
              <w:rPr>
                <w:rFonts w:asciiTheme="minorEastAsia" w:hAnsiTheme="minorEastAsia" w:hint="eastAsia"/>
                <w:sz w:val="22"/>
              </w:rPr>
              <w:t>序号</w:t>
            </w:r>
          </w:p>
        </w:tc>
        <w:tc>
          <w:tcPr>
            <w:tcW w:w="1409" w:type="dxa"/>
            <w:tcBorders>
              <w:top w:val="single" w:sz="4" w:space="0" w:color="auto"/>
              <w:left w:val="single" w:sz="4" w:space="0" w:color="auto"/>
              <w:bottom w:val="single" w:sz="4" w:space="0" w:color="auto"/>
              <w:right w:val="single" w:sz="4" w:space="0" w:color="auto"/>
            </w:tcBorders>
            <w:vAlign w:val="center"/>
          </w:tcPr>
          <w:p w14:paraId="052FFA88" w14:textId="77777777" w:rsidR="00D969AF" w:rsidRPr="003856A6" w:rsidRDefault="003133DB">
            <w:pPr>
              <w:spacing w:line="360" w:lineRule="auto"/>
              <w:jc w:val="center"/>
              <w:rPr>
                <w:rFonts w:asciiTheme="minorEastAsia" w:hAnsiTheme="minorEastAsia"/>
                <w:sz w:val="22"/>
              </w:rPr>
            </w:pPr>
            <w:r w:rsidRPr="003856A6">
              <w:rPr>
                <w:rFonts w:asciiTheme="minorEastAsia" w:hAnsiTheme="minorEastAsia" w:hint="eastAsia"/>
                <w:sz w:val="22"/>
              </w:rPr>
              <w:t>评分内容</w:t>
            </w:r>
          </w:p>
        </w:tc>
        <w:tc>
          <w:tcPr>
            <w:tcW w:w="859" w:type="dxa"/>
            <w:tcBorders>
              <w:top w:val="single" w:sz="4" w:space="0" w:color="auto"/>
              <w:left w:val="single" w:sz="4" w:space="0" w:color="auto"/>
              <w:bottom w:val="single" w:sz="4" w:space="0" w:color="auto"/>
              <w:right w:val="single" w:sz="4" w:space="0" w:color="auto"/>
            </w:tcBorders>
          </w:tcPr>
          <w:p w14:paraId="1CAAD3DA" w14:textId="77777777" w:rsidR="00D969AF" w:rsidRPr="003856A6" w:rsidRDefault="003133DB">
            <w:pPr>
              <w:spacing w:line="360" w:lineRule="auto"/>
              <w:jc w:val="center"/>
              <w:rPr>
                <w:rFonts w:asciiTheme="minorEastAsia" w:hAnsiTheme="minorEastAsia"/>
                <w:sz w:val="22"/>
              </w:rPr>
            </w:pPr>
            <w:r w:rsidRPr="003856A6">
              <w:rPr>
                <w:rFonts w:asciiTheme="minorEastAsia" w:hAnsiTheme="minorEastAsia" w:hint="eastAsia"/>
                <w:sz w:val="22"/>
              </w:rPr>
              <w:t>分值</w:t>
            </w:r>
          </w:p>
        </w:tc>
        <w:tc>
          <w:tcPr>
            <w:tcW w:w="4011" w:type="dxa"/>
            <w:tcBorders>
              <w:top w:val="single" w:sz="4" w:space="0" w:color="auto"/>
              <w:left w:val="single" w:sz="4" w:space="0" w:color="auto"/>
              <w:bottom w:val="single" w:sz="4" w:space="0" w:color="auto"/>
              <w:right w:val="single" w:sz="4" w:space="0" w:color="auto"/>
            </w:tcBorders>
            <w:vAlign w:val="center"/>
          </w:tcPr>
          <w:p w14:paraId="608E1E9F" w14:textId="77777777" w:rsidR="00D969AF" w:rsidRPr="003856A6" w:rsidRDefault="003133DB">
            <w:pPr>
              <w:spacing w:line="360" w:lineRule="auto"/>
              <w:jc w:val="center"/>
              <w:rPr>
                <w:rFonts w:asciiTheme="minorEastAsia" w:hAnsiTheme="minorEastAsia"/>
                <w:sz w:val="22"/>
              </w:rPr>
            </w:pPr>
            <w:r w:rsidRPr="003856A6">
              <w:rPr>
                <w:rFonts w:asciiTheme="minorEastAsia" w:hAnsiTheme="minorEastAsia" w:hint="eastAsia"/>
                <w:sz w:val="22"/>
              </w:rPr>
              <w:t>评分标准</w:t>
            </w:r>
          </w:p>
        </w:tc>
        <w:tc>
          <w:tcPr>
            <w:tcW w:w="2332" w:type="dxa"/>
            <w:tcBorders>
              <w:top w:val="single" w:sz="4" w:space="0" w:color="auto"/>
              <w:left w:val="single" w:sz="4" w:space="0" w:color="auto"/>
              <w:bottom w:val="single" w:sz="4" w:space="0" w:color="auto"/>
              <w:right w:val="single" w:sz="4" w:space="0" w:color="auto"/>
            </w:tcBorders>
            <w:vAlign w:val="center"/>
          </w:tcPr>
          <w:p w14:paraId="47399E17" w14:textId="77777777" w:rsidR="00D969AF" w:rsidRPr="003856A6" w:rsidRDefault="003133DB">
            <w:pPr>
              <w:spacing w:line="360" w:lineRule="auto"/>
              <w:jc w:val="center"/>
              <w:rPr>
                <w:rFonts w:asciiTheme="minorEastAsia" w:hAnsiTheme="minorEastAsia"/>
                <w:sz w:val="22"/>
              </w:rPr>
            </w:pPr>
            <w:r w:rsidRPr="003856A6">
              <w:rPr>
                <w:rFonts w:asciiTheme="minorEastAsia" w:hAnsiTheme="minorEastAsia" w:hint="eastAsia"/>
                <w:sz w:val="22"/>
              </w:rPr>
              <w:t>投标文件响应页码</w:t>
            </w:r>
          </w:p>
        </w:tc>
      </w:tr>
      <w:tr w:rsidR="003856A6" w:rsidRPr="003856A6" w14:paraId="79C86045" w14:textId="77777777">
        <w:tc>
          <w:tcPr>
            <w:tcW w:w="675" w:type="dxa"/>
            <w:tcBorders>
              <w:top w:val="single" w:sz="4" w:space="0" w:color="auto"/>
              <w:left w:val="single" w:sz="4" w:space="0" w:color="auto"/>
              <w:bottom w:val="single" w:sz="4" w:space="0" w:color="auto"/>
              <w:right w:val="single" w:sz="4" w:space="0" w:color="auto"/>
            </w:tcBorders>
            <w:vAlign w:val="center"/>
          </w:tcPr>
          <w:p w14:paraId="346A0B7B" w14:textId="77777777" w:rsidR="00D969AF" w:rsidRPr="003856A6" w:rsidRDefault="00D969AF">
            <w:pPr>
              <w:spacing w:line="360" w:lineRule="auto"/>
              <w:jc w:val="center"/>
              <w:rPr>
                <w:rFonts w:asciiTheme="minorEastAsia" w:hAnsiTheme="minorEastAsia"/>
                <w:sz w:val="22"/>
              </w:rPr>
            </w:pPr>
          </w:p>
        </w:tc>
        <w:tc>
          <w:tcPr>
            <w:tcW w:w="1409" w:type="dxa"/>
            <w:tcBorders>
              <w:top w:val="single" w:sz="4" w:space="0" w:color="auto"/>
              <w:left w:val="single" w:sz="4" w:space="0" w:color="auto"/>
              <w:bottom w:val="single" w:sz="4" w:space="0" w:color="auto"/>
              <w:right w:val="single" w:sz="4" w:space="0" w:color="auto"/>
            </w:tcBorders>
            <w:vAlign w:val="center"/>
          </w:tcPr>
          <w:p w14:paraId="634749FE" w14:textId="77777777" w:rsidR="00D969AF" w:rsidRPr="003856A6" w:rsidRDefault="00D969AF">
            <w:pPr>
              <w:spacing w:line="360" w:lineRule="auto"/>
              <w:jc w:val="center"/>
              <w:rPr>
                <w:rFonts w:asciiTheme="minorEastAsia" w:hAnsiTheme="minorEastAsia"/>
                <w:sz w:val="22"/>
              </w:rPr>
            </w:pPr>
          </w:p>
        </w:tc>
        <w:tc>
          <w:tcPr>
            <w:tcW w:w="859" w:type="dxa"/>
            <w:tcBorders>
              <w:top w:val="single" w:sz="4" w:space="0" w:color="auto"/>
              <w:left w:val="single" w:sz="4" w:space="0" w:color="auto"/>
              <w:bottom w:val="single" w:sz="4" w:space="0" w:color="auto"/>
              <w:right w:val="single" w:sz="4" w:space="0" w:color="auto"/>
            </w:tcBorders>
          </w:tcPr>
          <w:p w14:paraId="40EE8D16" w14:textId="77777777" w:rsidR="00D969AF" w:rsidRPr="003856A6" w:rsidRDefault="00D969AF">
            <w:pPr>
              <w:spacing w:line="360" w:lineRule="auto"/>
              <w:jc w:val="center"/>
              <w:rPr>
                <w:rFonts w:asciiTheme="minorEastAsia" w:hAnsiTheme="minorEastAsia"/>
                <w:sz w:val="22"/>
              </w:rPr>
            </w:pPr>
          </w:p>
        </w:tc>
        <w:tc>
          <w:tcPr>
            <w:tcW w:w="4011" w:type="dxa"/>
            <w:tcBorders>
              <w:top w:val="single" w:sz="4" w:space="0" w:color="auto"/>
              <w:left w:val="single" w:sz="4" w:space="0" w:color="auto"/>
              <w:bottom w:val="single" w:sz="4" w:space="0" w:color="auto"/>
              <w:right w:val="single" w:sz="4" w:space="0" w:color="auto"/>
            </w:tcBorders>
            <w:vAlign w:val="center"/>
          </w:tcPr>
          <w:p w14:paraId="1AA7497B" w14:textId="77777777" w:rsidR="00D969AF" w:rsidRPr="003856A6" w:rsidRDefault="00D969AF">
            <w:pPr>
              <w:spacing w:line="360" w:lineRule="auto"/>
              <w:jc w:val="center"/>
              <w:rPr>
                <w:rFonts w:asciiTheme="minorEastAsia" w:hAnsiTheme="minorEastAsia"/>
                <w:sz w:val="22"/>
              </w:rPr>
            </w:pPr>
          </w:p>
        </w:tc>
        <w:tc>
          <w:tcPr>
            <w:tcW w:w="2332" w:type="dxa"/>
            <w:tcBorders>
              <w:top w:val="single" w:sz="4" w:space="0" w:color="auto"/>
              <w:left w:val="single" w:sz="4" w:space="0" w:color="auto"/>
              <w:bottom w:val="single" w:sz="4" w:space="0" w:color="auto"/>
              <w:right w:val="single" w:sz="4" w:space="0" w:color="auto"/>
            </w:tcBorders>
            <w:vAlign w:val="center"/>
          </w:tcPr>
          <w:p w14:paraId="1EBAA7E9" w14:textId="77777777" w:rsidR="00D969AF" w:rsidRPr="003856A6" w:rsidRDefault="00D969AF">
            <w:pPr>
              <w:spacing w:line="360" w:lineRule="auto"/>
              <w:jc w:val="center"/>
              <w:rPr>
                <w:rFonts w:asciiTheme="minorEastAsia" w:hAnsiTheme="minorEastAsia"/>
                <w:sz w:val="22"/>
              </w:rPr>
            </w:pPr>
          </w:p>
        </w:tc>
      </w:tr>
      <w:tr w:rsidR="003856A6" w:rsidRPr="003856A6" w14:paraId="1393235F" w14:textId="77777777">
        <w:tc>
          <w:tcPr>
            <w:tcW w:w="675" w:type="dxa"/>
            <w:tcBorders>
              <w:top w:val="single" w:sz="4" w:space="0" w:color="auto"/>
              <w:left w:val="single" w:sz="4" w:space="0" w:color="auto"/>
              <w:bottom w:val="single" w:sz="4" w:space="0" w:color="auto"/>
              <w:right w:val="single" w:sz="4" w:space="0" w:color="auto"/>
            </w:tcBorders>
            <w:vAlign w:val="center"/>
          </w:tcPr>
          <w:p w14:paraId="172233FA" w14:textId="77777777" w:rsidR="00D969AF" w:rsidRPr="003856A6" w:rsidRDefault="00D969AF">
            <w:pPr>
              <w:spacing w:line="360" w:lineRule="auto"/>
              <w:jc w:val="center"/>
              <w:rPr>
                <w:rFonts w:asciiTheme="minorEastAsia" w:hAnsiTheme="minorEastAsia"/>
                <w:sz w:val="22"/>
              </w:rPr>
            </w:pPr>
          </w:p>
        </w:tc>
        <w:tc>
          <w:tcPr>
            <w:tcW w:w="1409" w:type="dxa"/>
            <w:tcBorders>
              <w:top w:val="single" w:sz="4" w:space="0" w:color="auto"/>
              <w:left w:val="single" w:sz="4" w:space="0" w:color="auto"/>
              <w:bottom w:val="single" w:sz="4" w:space="0" w:color="auto"/>
              <w:right w:val="single" w:sz="4" w:space="0" w:color="auto"/>
            </w:tcBorders>
            <w:vAlign w:val="center"/>
          </w:tcPr>
          <w:p w14:paraId="1630A982" w14:textId="77777777" w:rsidR="00D969AF" w:rsidRPr="003856A6" w:rsidRDefault="00D969AF">
            <w:pPr>
              <w:spacing w:line="360" w:lineRule="auto"/>
              <w:jc w:val="center"/>
              <w:rPr>
                <w:rFonts w:asciiTheme="minorEastAsia" w:hAnsiTheme="minorEastAsia"/>
                <w:sz w:val="22"/>
              </w:rPr>
            </w:pPr>
          </w:p>
        </w:tc>
        <w:tc>
          <w:tcPr>
            <w:tcW w:w="859" w:type="dxa"/>
            <w:tcBorders>
              <w:top w:val="single" w:sz="4" w:space="0" w:color="auto"/>
              <w:left w:val="single" w:sz="4" w:space="0" w:color="auto"/>
              <w:bottom w:val="single" w:sz="4" w:space="0" w:color="auto"/>
              <w:right w:val="single" w:sz="4" w:space="0" w:color="auto"/>
            </w:tcBorders>
          </w:tcPr>
          <w:p w14:paraId="63E38FBB" w14:textId="77777777" w:rsidR="00D969AF" w:rsidRPr="003856A6" w:rsidRDefault="00D969AF">
            <w:pPr>
              <w:spacing w:line="360" w:lineRule="auto"/>
              <w:jc w:val="center"/>
              <w:rPr>
                <w:rFonts w:asciiTheme="minorEastAsia" w:hAnsiTheme="minorEastAsia"/>
                <w:sz w:val="22"/>
              </w:rPr>
            </w:pPr>
          </w:p>
        </w:tc>
        <w:tc>
          <w:tcPr>
            <w:tcW w:w="4011" w:type="dxa"/>
            <w:tcBorders>
              <w:top w:val="single" w:sz="4" w:space="0" w:color="auto"/>
              <w:left w:val="single" w:sz="4" w:space="0" w:color="auto"/>
              <w:bottom w:val="single" w:sz="4" w:space="0" w:color="auto"/>
              <w:right w:val="single" w:sz="4" w:space="0" w:color="auto"/>
            </w:tcBorders>
            <w:vAlign w:val="center"/>
          </w:tcPr>
          <w:p w14:paraId="2C0DD8EB" w14:textId="77777777" w:rsidR="00D969AF" w:rsidRPr="003856A6" w:rsidRDefault="00D969AF">
            <w:pPr>
              <w:spacing w:line="360" w:lineRule="auto"/>
              <w:jc w:val="center"/>
              <w:rPr>
                <w:rFonts w:asciiTheme="minorEastAsia" w:hAnsiTheme="minorEastAsia"/>
                <w:sz w:val="22"/>
              </w:rPr>
            </w:pPr>
          </w:p>
        </w:tc>
        <w:tc>
          <w:tcPr>
            <w:tcW w:w="2332" w:type="dxa"/>
            <w:tcBorders>
              <w:top w:val="single" w:sz="4" w:space="0" w:color="auto"/>
              <w:left w:val="single" w:sz="4" w:space="0" w:color="auto"/>
              <w:bottom w:val="single" w:sz="4" w:space="0" w:color="auto"/>
              <w:right w:val="single" w:sz="4" w:space="0" w:color="auto"/>
            </w:tcBorders>
            <w:vAlign w:val="center"/>
          </w:tcPr>
          <w:p w14:paraId="2A477D00" w14:textId="77777777" w:rsidR="00D969AF" w:rsidRPr="003856A6" w:rsidRDefault="00D969AF">
            <w:pPr>
              <w:spacing w:line="360" w:lineRule="auto"/>
              <w:jc w:val="center"/>
              <w:rPr>
                <w:rFonts w:asciiTheme="minorEastAsia" w:hAnsiTheme="minorEastAsia"/>
                <w:sz w:val="22"/>
              </w:rPr>
            </w:pPr>
          </w:p>
        </w:tc>
      </w:tr>
      <w:tr w:rsidR="003856A6" w:rsidRPr="003856A6" w14:paraId="5B2AFE5E" w14:textId="77777777">
        <w:tc>
          <w:tcPr>
            <w:tcW w:w="675" w:type="dxa"/>
            <w:tcBorders>
              <w:top w:val="single" w:sz="4" w:space="0" w:color="auto"/>
              <w:left w:val="single" w:sz="4" w:space="0" w:color="auto"/>
              <w:bottom w:val="single" w:sz="4" w:space="0" w:color="auto"/>
              <w:right w:val="single" w:sz="4" w:space="0" w:color="auto"/>
            </w:tcBorders>
            <w:vAlign w:val="center"/>
          </w:tcPr>
          <w:p w14:paraId="0EC0BA19" w14:textId="77777777" w:rsidR="00D969AF" w:rsidRPr="003856A6" w:rsidRDefault="00D969AF">
            <w:pPr>
              <w:spacing w:line="360" w:lineRule="auto"/>
              <w:jc w:val="center"/>
              <w:rPr>
                <w:rFonts w:asciiTheme="minorEastAsia" w:hAnsiTheme="minorEastAsia"/>
                <w:sz w:val="22"/>
              </w:rPr>
            </w:pPr>
          </w:p>
        </w:tc>
        <w:tc>
          <w:tcPr>
            <w:tcW w:w="1409" w:type="dxa"/>
            <w:tcBorders>
              <w:top w:val="single" w:sz="4" w:space="0" w:color="auto"/>
              <w:left w:val="single" w:sz="4" w:space="0" w:color="auto"/>
              <w:bottom w:val="single" w:sz="4" w:space="0" w:color="auto"/>
              <w:right w:val="single" w:sz="4" w:space="0" w:color="auto"/>
            </w:tcBorders>
            <w:vAlign w:val="center"/>
          </w:tcPr>
          <w:p w14:paraId="12B0089B" w14:textId="77777777" w:rsidR="00D969AF" w:rsidRPr="003856A6" w:rsidRDefault="00D969AF">
            <w:pPr>
              <w:spacing w:line="360" w:lineRule="auto"/>
              <w:jc w:val="center"/>
              <w:rPr>
                <w:rFonts w:asciiTheme="minorEastAsia" w:hAnsiTheme="minorEastAsia"/>
                <w:sz w:val="22"/>
              </w:rPr>
            </w:pPr>
          </w:p>
        </w:tc>
        <w:tc>
          <w:tcPr>
            <w:tcW w:w="859" w:type="dxa"/>
            <w:tcBorders>
              <w:top w:val="single" w:sz="4" w:space="0" w:color="auto"/>
              <w:left w:val="single" w:sz="4" w:space="0" w:color="auto"/>
              <w:bottom w:val="single" w:sz="4" w:space="0" w:color="auto"/>
              <w:right w:val="single" w:sz="4" w:space="0" w:color="auto"/>
            </w:tcBorders>
          </w:tcPr>
          <w:p w14:paraId="0646ECA4" w14:textId="77777777" w:rsidR="00D969AF" w:rsidRPr="003856A6" w:rsidRDefault="00D969AF">
            <w:pPr>
              <w:spacing w:line="360" w:lineRule="auto"/>
              <w:jc w:val="center"/>
              <w:rPr>
                <w:rFonts w:asciiTheme="minorEastAsia" w:hAnsiTheme="minorEastAsia"/>
                <w:sz w:val="22"/>
              </w:rPr>
            </w:pPr>
          </w:p>
        </w:tc>
        <w:tc>
          <w:tcPr>
            <w:tcW w:w="4011" w:type="dxa"/>
            <w:tcBorders>
              <w:top w:val="single" w:sz="4" w:space="0" w:color="auto"/>
              <w:left w:val="single" w:sz="4" w:space="0" w:color="auto"/>
              <w:bottom w:val="single" w:sz="4" w:space="0" w:color="auto"/>
              <w:right w:val="single" w:sz="4" w:space="0" w:color="auto"/>
            </w:tcBorders>
            <w:vAlign w:val="center"/>
          </w:tcPr>
          <w:p w14:paraId="69F10A3F" w14:textId="77777777" w:rsidR="00D969AF" w:rsidRPr="003856A6" w:rsidRDefault="00D969AF">
            <w:pPr>
              <w:spacing w:line="360" w:lineRule="auto"/>
              <w:jc w:val="center"/>
              <w:rPr>
                <w:rFonts w:asciiTheme="minorEastAsia" w:hAnsiTheme="minorEastAsia"/>
                <w:sz w:val="22"/>
              </w:rPr>
            </w:pPr>
          </w:p>
        </w:tc>
        <w:tc>
          <w:tcPr>
            <w:tcW w:w="2332" w:type="dxa"/>
            <w:tcBorders>
              <w:top w:val="single" w:sz="4" w:space="0" w:color="auto"/>
              <w:left w:val="single" w:sz="4" w:space="0" w:color="auto"/>
              <w:bottom w:val="single" w:sz="4" w:space="0" w:color="auto"/>
              <w:right w:val="single" w:sz="4" w:space="0" w:color="auto"/>
            </w:tcBorders>
            <w:vAlign w:val="center"/>
          </w:tcPr>
          <w:p w14:paraId="5F22F557" w14:textId="77777777" w:rsidR="00D969AF" w:rsidRPr="003856A6" w:rsidRDefault="00D969AF">
            <w:pPr>
              <w:spacing w:line="360" w:lineRule="auto"/>
              <w:jc w:val="center"/>
              <w:rPr>
                <w:rFonts w:asciiTheme="minorEastAsia" w:hAnsiTheme="minorEastAsia"/>
                <w:sz w:val="22"/>
              </w:rPr>
            </w:pPr>
          </w:p>
        </w:tc>
      </w:tr>
      <w:tr w:rsidR="003856A6" w:rsidRPr="003856A6" w14:paraId="4DE5ACD2" w14:textId="77777777">
        <w:tc>
          <w:tcPr>
            <w:tcW w:w="675" w:type="dxa"/>
            <w:tcBorders>
              <w:top w:val="single" w:sz="4" w:space="0" w:color="auto"/>
              <w:left w:val="single" w:sz="4" w:space="0" w:color="auto"/>
              <w:bottom w:val="single" w:sz="4" w:space="0" w:color="auto"/>
              <w:right w:val="single" w:sz="4" w:space="0" w:color="auto"/>
            </w:tcBorders>
            <w:vAlign w:val="center"/>
          </w:tcPr>
          <w:p w14:paraId="1B6D4E57" w14:textId="77777777" w:rsidR="00D969AF" w:rsidRPr="003856A6" w:rsidRDefault="00D969AF">
            <w:pPr>
              <w:spacing w:line="360" w:lineRule="auto"/>
              <w:jc w:val="center"/>
              <w:rPr>
                <w:rFonts w:asciiTheme="minorEastAsia" w:hAnsiTheme="minorEastAsia"/>
                <w:sz w:val="22"/>
              </w:rPr>
            </w:pPr>
          </w:p>
        </w:tc>
        <w:tc>
          <w:tcPr>
            <w:tcW w:w="1409" w:type="dxa"/>
            <w:tcBorders>
              <w:top w:val="single" w:sz="4" w:space="0" w:color="auto"/>
              <w:left w:val="single" w:sz="4" w:space="0" w:color="auto"/>
              <w:bottom w:val="single" w:sz="4" w:space="0" w:color="auto"/>
              <w:right w:val="single" w:sz="4" w:space="0" w:color="auto"/>
            </w:tcBorders>
            <w:vAlign w:val="center"/>
          </w:tcPr>
          <w:p w14:paraId="4B63328D" w14:textId="77777777" w:rsidR="00D969AF" w:rsidRPr="003856A6" w:rsidRDefault="00D969AF">
            <w:pPr>
              <w:spacing w:line="360" w:lineRule="auto"/>
              <w:jc w:val="center"/>
              <w:rPr>
                <w:rFonts w:asciiTheme="minorEastAsia" w:hAnsiTheme="minorEastAsia"/>
                <w:sz w:val="22"/>
              </w:rPr>
            </w:pPr>
          </w:p>
        </w:tc>
        <w:tc>
          <w:tcPr>
            <w:tcW w:w="859" w:type="dxa"/>
            <w:tcBorders>
              <w:top w:val="single" w:sz="4" w:space="0" w:color="auto"/>
              <w:left w:val="single" w:sz="4" w:space="0" w:color="auto"/>
              <w:bottom w:val="single" w:sz="4" w:space="0" w:color="auto"/>
              <w:right w:val="single" w:sz="4" w:space="0" w:color="auto"/>
            </w:tcBorders>
          </w:tcPr>
          <w:p w14:paraId="379727FC" w14:textId="77777777" w:rsidR="00D969AF" w:rsidRPr="003856A6" w:rsidRDefault="00D969AF">
            <w:pPr>
              <w:spacing w:line="360" w:lineRule="auto"/>
              <w:jc w:val="center"/>
              <w:rPr>
                <w:rFonts w:asciiTheme="minorEastAsia" w:hAnsiTheme="minorEastAsia"/>
                <w:sz w:val="22"/>
              </w:rPr>
            </w:pPr>
          </w:p>
        </w:tc>
        <w:tc>
          <w:tcPr>
            <w:tcW w:w="4011" w:type="dxa"/>
            <w:tcBorders>
              <w:top w:val="single" w:sz="4" w:space="0" w:color="auto"/>
              <w:left w:val="single" w:sz="4" w:space="0" w:color="auto"/>
              <w:bottom w:val="single" w:sz="4" w:space="0" w:color="auto"/>
              <w:right w:val="single" w:sz="4" w:space="0" w:color="auto"/>
            </w:tcBorders>
            <w:vAlign w:val="center"/>
          </w:tcPr>
          <w:p w14:paraId="3CE5C371" w14:textId="77777777" w:rsidR="00D969AF" w:rsidRPr="003856A6" w:rsidRDefault="00D969AF">
            <w:pPr>
              <w:spacing w:line="360" w:lineRule="auto"/>
              <w:jc w:val="center"/>
              <w:rPr>
                <w:rFonts w:asciiTheme="minorEastAsia" w:hAnsiTheme="minorEastAsia"/>
                <w:sz w:val="22"/>
              </w:rPr>
            </w:pPr>
          </w:p>
        </w:tc>
        <w:tc>
          <w:tcPr>
            <w:tcW w:w="2332" w:type="dxa"/>
            <w:tcBorders>
              <w:top w:val="single" w:sz="4" w:space="0" w:color="auto"/>
              <w:left w:val="single" w:sz="4" w:space="0" w:color="auto"/>
              <w:bottom w:val="single" w:sz="4" w:space="0" w:color="auto"/>
              <w:right w:val="single" w:sz="4" w:space="0" w:color="auto"/>
            </w:tcBorders>
            <w:vAlign w:val="center"/>
          </w:tcPr>
          <w:p w14:paraId="5587982C" w14:textId="77777777" w:rsidR="00D969AF" w:rsidRPr="003856A6" w:rsidRDefault="00D969AF">
            <w:pPr>
              <w:spacing w:line="360" w:lineRule="auto"/>
              <w:jc w:val="center"/>
              <w:rPr>
                <w:rFonts w:asciiTheme="minorEastAsia" w:hAnsiTheme="minorEastAsia"/>
                <w:sz w:val="22"/>
              </w:rPr>
            </w:pPr>
          </w:p>
        </w:tc>
      </w:tr>
      <w:tr w:rsidR="003856A6" w:rsidRPr="003856A6" w14:paraId="1BF5362C" w14:textId="77777777">
        <w:tc>
          <w:tcPr>
            <w:tcW w:w="9286" w:type="dxa"/>
            <w:gridSpan w:val="5"/>
            <w:tcBorders>
              <w:top w:val="single" w:sz="4" w:space="0" w:color="auto"/>
              <w:left w:val="single" w:sz="4" w:space="0" w:color="auto"/>
              <w:bottom w:val="single" w:sz="4" w:space="0" w:color="auto"/>
              <w:right w:val="single" w:sz="4" w:space="0" w:color="auto"/>
            </w:tcBorders>
          </w:tcPr>
          <w:p w14:paraId="7F23D026" w14:textId="77777777" w:rsidR="00D969AF" w:rsidRPr="003856A6" w:rsidRDefault="003133DB">
            <w:pPr>
              <w:spacing w:line="360" w:lineRule="auto"/>
              <w:jc w:val="center"/>
              <w:rPr>
                <w:rFonts w:asciiTheme="minorEastAsia" w:hAnsiTheme="minorEastAsia"/>
                <w:sz w:val="22"/>
              </w:rPr>
            </w:pPr>
            <w:r w:rsidRPr="003856A6">
              <w:rPr>
                <w:rFonts w:asciiTheme="minorEastAsia" w:hAnsiTheme="minorEastAsia" w:hint="eastAsia"/>
                <w:sz w:val="22"/>
              </w:rPr>
              <w:t>技术评分（    分）</w:t>
            </w:r>
          </w:p>
        </w:tc>
      </w:tr>
      <w:tr w:rsidR="003856A6" w:rsidRPr="003856A6" w14:paraId="6109C504" w14:textId="77777777">
        <w:tc>
          <w:tcPr>
            <w:tcW w:w="675" w:type="dxa"/>
            <w:tcBorders>
              <w:top w:val="single" w:sz="4" w:space="0" w:color="auto"/>
              <w:left w:val="single" w:sz="4" w:space="0" w:color="auto"/>
              <w:bottom w:val="single" w:sz="4" w:space="0" w:color="auto"/>
              <w:right w:val="single" w:sz="4" w:space="0" w:color="auto"/>
            </w:tcBorders>
            <w:vAlign w:val="center"/>
          </w:tcPr>
          <w:p w14:paraId="292BECE9" w14:textId="77777777" w:rsidR="00D969AF" w:rsidRPr="003856A6" w:rsidRDefault="003133DB">
            <w:pPr>
              <w:spacing w:line="360" w:lineRule="auto"/>
              <w:jc w:val="center"/>
              <w:rPr>
                <w:rFonts w:asciiTheme="minorEastAsia" w:hAnsiTheme="minorEastAsia"/>
                <w:sz w:val="22"/>
              </w:rPr>
            </w:pPr>
            <w:r w:rsidRPr="003856A6">
              <w:rPr>
                <w:rFonts w:asciiTheme="minorEastAsia" w:hAnsiTheme="minorEastAsia" w:hint="eastAsia"/>
                <w:sz w:val="22"/>
              </w:rPr>
              <w:t>序号</w:t>
            </w:r>
          </w:p>
        </w:tc>
        <w:tc>
          <w:tcPr>
            <w:tcW w:w="1409" w:type="dxa"/>
            <w:tcBorders>
              <w:top w:val="single" w:sz="4" w:space="0" w:color="auto"/>
              <w:left w:val="single" w:sz="4" w:space="0" w:color="auto"/>
              <w:bottom w:val="single" w:sz="4" w:space="0" w:color="auto"/>
              <w:right w:val="single" w:sz="4" w:space="0" w:color="auto"/>
            </w:tcBorders>
            <w:vAlign w:val="center"/>
          </w:tcPr>
          <w:p w14:paraId="152C5F98" w14:textId="77777777" w:rsidR="00D969AF" w:rsidRPr="003856A6" w:rsidRDefault="003133DB">
            <w:pPr>
              <w:spacing w:line="360" w:lineRule="auto"/>
              <w:jc w:val="center"/>
              <w:rPr>
                <w:rFonts w:asciiTheme="minorEastAsia" w:hAnsiTheme="minorEastAsia"/>
                <w:sz w:val="22"/>
              </w:rPr>
            </w:pPr>
            <w:r w:rsidRPr="003856A6">
              <w:rPr>
                <w:rFonts w:asciiTheme="minorEastAsia" w:hAnsiTheme="minorEastAsia" w:hint="eastAsia"/>
                <w:sz w:val="22"/>
              </w:rPr>
              <w:t>评分内容</w:t>
            </w:r>
          </w:p>
        </w:tc>
        <w:tc>
          <w:tcPr>
            <w:tcW w:w="859" w:type="dxa"/>
            <w:tcBorders>
              <w:top w:val="single" w:sz="4" w:space="0" w:color="auto"/>
              <w:left w:val="single" w:sz="4" w:space="0" w:color="auto"/>
              <w:bottom w:val="single" w:sz="4" w:space="0" w:color="auto"/>
              <w:right w:val="single" w:sz="4" w:space="0" w:color="auto"/>
            </w:tcBorders>
          </w:tcPr>
          <w:p w14:paraId="625BFF7E" w14:textId="77777777" w:rsidR="00D969AF" w:rsidRPr="003856A6" w:rsidRDefault="003133DB">
            <w:pPr>
              <w:spacing w:line="360" w:lineRule="auto"/>
              <w:jc w:val="center"/>
              <w:rPr>
                <w:rFonts w:asciiTheme="minorEastAsia" w:hAnsiTheme="minorEastAsia"/>
                <w:sz w:val="22"/>
              </w:rPr>
            </w:pPr>
            <w:r w:rsidRPr="003856A6">
              <w:rPr>
                <w:rFonts w:asciiTheme="minorEastAsia" w:hAnsiTheme="minorEastAsia" w:hint="eastAsia"/>
                <w:sz w:val="22"/>
              </w:rPr>
              <w:t>分值</w:t>
            </w:r>
          </w:p>
        </w:tc>
        <w:tc>
          <w:tcPr>
            <w:tcW w:w="4011" w:type="dxa"/>
            <w:tcBorders>
              <w:top w:val="single" w:sz="4" w:space="0" w:color="auto"/>
              <w:left w:val="single" w:sz="4" w:space="0" w:color="auto"/>
              <w:bottom w:val="single" w:sz="4" w:space="0" w:color="auto"/>
              <w:right w:val="single" w:sz="4" w:space="0" w:color="auto"/>
            </w:tcBorders>
            <w:vAlign w:val="center"/>
          </w:tcPr>
          <w:p w14:paraId="7E65643B" w14:textId="77777777" w:rsidR="00D969AF" w:rsidRPr="003856A6" w:rsidRDefault="003133DB">
            <w:pPr>
              <w:spacing w:line="360" w:lineRule="auto"/>
              <w:jc w:val="center"/>
              <w:rPr>
                <w:rFonts w:asciiTheme="minorEastAsia" w:hAnsiTheme="minorEastAsia"/>
                <w:sz w:val="22"/>
              </w:rPr>
            </w:pPr>
            <w:r w:rsidRPr="003856A6">
              <w:rPr>
                <w:rFonts w:asciiTheme="minorEastAsia" w:hAnsiTheme="minorEastAsia" w:hint="eastAsia"/>
                <w:sz w:val="22"/>
              </w:rPr>
              <w:t>评分标准</w:t>
            </w:r>
          </w:p>
        </w:tc>
        <w:tc>
          <w:tcPr>
            <w:tcW w:w="2332" w:type="dxa"/>
            <w:tcBorders>
              <w:top w:val="single" w:sz="4" w:space="0" w:color="auto"/>
              <w:left w:val="single" w:sz="4" w:space="0" w:color="auto"/>
              <w:bottom w:val="single" w:sz="4" w:space="0" w:color="auto"/>
              <w:right w:val="single" w:sz="4" w:space="0" w:color="auto"/>
            </w:tcBorders>
            <w:vAlign w:val="center"/>
          </w:tcPr>
          <w:p w14:paraId="12C31503" w14:textId="77777777" w:rsidR="00D969AF" w:rsidRPr="003856A6" w:rsidRDefault="003133DB">
            <w:pPr>
              <w:spacing w:line="360" w:lineRule="auto"/>
              <w:jc w:val="center"/>
              <w:rPr>
                <w:rFonts w:asciiTheme="minorEastAsia" w:hAnsiTheme="minorEastAsia"/>
                <w:sz w:val="22"/>
              </w:rPr>
            </w:pPr>
            <w:r w:rsidRPr="003856A6">
              <w:rPr>
                <w:rFonts w:asciiTheme="minorEastAsia" w:hAnsiTheme="minorEastAsia" w:hint="eastAsia"/>
                <w:sz w:val="22"/>
              </w:rPr>
              <w:t>投标文件响应页码</w:t>
            </w:r>
          </w:p>
        </w:tc>
      </w:tr>
      <w:tr w:rsidR="003856A6" w:rsidRPr="003856A6" w14:paraId="7980D027" w14:textId="77777777">
        <w:tc>
          <w:tcPr>
            <w:tcW w:w="675" w:type="dxa"/>
            <w:tcBorders>
              <w:top w:val="single" w:sz="4" w:space="0" w:color="auto"/>
              <w:left w:val="single" w:sz="4" w:space="0" w:color="auto"/>
              <w:bottom w:val="single" w:sz="4" w:space="0" w:color="auto"/>
              <w:right w:val="single" w:sz="4" w:space="0" w:color="auto"/>
            </w:tcBorders>
            <w:vAlign w:val="center"/>
          </w:tcPr>
          <w:p w14:paraId="4ED81BBE" w14:textId="77777777" w:rsidR="00D969AF" w:rsidRPr="003856A6" w:rsidRDefault="00D969AF">
            <w:pPr>
              <w:spacing w:line="360" w:lineRule="auto"/>
              <w:jc w:val="center"/>
              <w:rPr>
                <w:rFonts w:asciiTheme="minorEastAsia" w:hAnsiTheme="minorEastAsia"/>
                <w:sz w:val="22"/>
              </w:rPr>
            </w:pPr>
          </w:p>
        </w:tc>
        <w:tc>
          <w:tcPr>
            <w:tcW w:w="1409" w:type="dxa"/>
            <w:tcBorders>
              <w:top w:val="single" w:sz="4" w:space="0" w:color="auto"/>
              <w:left w:val="single" w:sz="4" w:space="0" w:color="auto"/>
              <w:bottom w:val="single" w:sz="4" w:space="0" w:color="auto"/>
              <w:right w:val="single" w:sz="4" w:space="0" w:color="auto"/>
            </w:tcBorders>
            <w:vAlign w:val="center"/>
          </w:tcPr>
          <w:p w14:paraId="53AD3A70" w14:textId="77777777" w:rsidR="00D969AF" w:rsidRPr="003856A6" w:rsidRDefault="00D969AF">
            <w:pPr>
              <w:spacing w:line="360" w:lineRule="auto"/>
              <w:jc w:val="center"/>
              <w:rPr>
                <w:rFonts w:asciiTheme="minorEastAsia" w:hAnsiTheme="minorEastAsia"/>
                <w:sz w:val="22"/>
              </w:rPr>
            </w:pPr>
          </w:p>
        </w:tc>
        <w:tc>
          <w:tcPr>
            <w:tcW w:w="859" w:type="dxa"/>
            <w:tcBorders>
              <w:top w:val="single" w:sz="4" w:space="0" w:color="auto"/>
              <w:left w:val="single" w:sz="4" w:space="0" w:color="auto"/>
              <w:bottom w:val="single" w:sz="4" w:space="0" w:color="auto"/>
              <w:right w:val="single" w:sz="4" w:space="0" w:color="auto"/>
            </w:tcBorders>
          </w:tcPr>
          <w:p w14:paraId="37A7C28A" w14:textId="77777777" w:rsidR="00D969AF" w:rsidRPr="003856A6" w:rsidRDefault="00D969AF">
            <w:pPr>
              <w:spacing w:line="360" w:lineRule="auto"/>
              <w:jc w:val="center"/>
              <w:rPr>
                <w:rFonts w:asciiTheme="minorEastAsia" w:hAnsiTheme="minorEastAsia"/>
                <w:sz w:val="22"/>
              </w:rPr>
            </w:pPr>
          </w:p>
        </w:tc>
        <w:tc>
          <w:tcPr>
            <w:tcW w:w="4011" w:type="dxa"/>
            <w:tcBorders>
              <w:top w:val="single" w:sz="4" w:space="0" w:color="auto"/>
              <w:left w:val="single" w:sz="4" w:space="0" w:color="auto"/>
              <w:bottom w:val="single" w:sz="4" w:space="0" w:color="auto"/>
              <w:right w:val="single" w:sz="4" w:space="0" w:color="auto"/>
            </w:tcBorders>
            <w:vAlign w:val="center"/>
          </w:tcPr>
          <w:p w14:paraId="39DEF888" w14:textId="77777777" w:rsidR="00D969AF" w:rsidRPr="003856A6" w:rsidRDefault="00D969AF">
            <w:pPr>
              <w:spacing w:line="360" w:lineRule="auto"/>
              <w:jc w:val="center"/>
              <w:rPr>
                <w:rFonts w:asciiTheme="minorEastAsia" w:hAnsiTheme="minorEastAsia"/>
                <w:sz w:val="22"/>
              </w:rPr>
            </w:pPr>
          </w:p>
        </w:tc>
        <w:tc>
          <w:tcPr>
            <w:tcW w:w="2332" w:type="dxa"/>
            <w:tcBorders>
              <w:top w:val="single" w:sz="4" w:space="0" w:color="auto"/>
              <w:left w:val="single" w:sz="4" w:space="0" w:color="auto"/>
              <w:bottom w:val="single" w:sz="4" w:space="0" w:color="auto"/>
              <w:right w:val="single" w:sz="4" w:space="0" w:color="auto"/>
            </w:tcBorders>
            <w:vAlign w:val="center"/>
          </w:tcPr>
          <w:p w14:paraId="39F14F6D" w14:textId="77777777" w:rsidR="00D969AF" w:rsidRPr="003856A6" w:rsidRDefault="00D969AF">
            <w:pPr>
              <w:spacing w:line="360" w:lineRule="auto"/>
              <w:jc w:val="center"/>
              <w:rPr>
                <w:rFonts w:asciiTheme="minorEastAsia" w:hAnsiTheme="minorEastAsia"/>
                <w:sz w:val="22"/>
              </w:rPr>
            </w:pPr>
          </w:p>
        </w:tc>
      </w:tr>
      <w:tr w:rsidR="003856A6" w:rsidRPr="003856A6" w14:paraId="630EAE3B" w14:textId="77777777">
        <w:tc>
          <w:tcPr>
            <w:tcW w:w="675" w:type="dxa"/>
            <w:tcBorders>
              <w:top w:val="single" w:sz="4" w:space="0" w:color="auto"/>
              <w:left w:val="single" w:sz="4" w:space="0" w:color="auto"/>
              <w:bottom w:val="single" w:sz="4" w:space="0" w:color="auto"/>
              <w:right w:val="single" w:sz="4" w:space="0" w:color="auto"/>
            </w:tcBorders>
            <w:vAlign w:val="center"/>
          </w:tcPr>
          <w:p w14:paraId="5DBE53EA" w14:textId="77777777" w:rsidR="00D969AF" w:rsidRPr="003856A6" w:rsidRDefault="00D969AF">
            <w:pPr>
              <w:spacing w:line="360" w:lineRule="auto"/>
              <w:jc w:val="center"/>
              <w:rPr>
                <w:rFonts w:asciiTheme="minorEastAsia" w:hAnsiTheme="minorEastAsia"/>
                <w:sz w:val="22"/>
              </w:rPr>
            </w:pPr>
          </w:p>
        </w:tc>
        <w:tc>
          <w:tcPr>
            <w:tcW w:w="1409" w:type="dxa"/>
            <w:tcBorders>
              <w:top w:val="single" w:sz="4" w:space="0" w:color="auto"/>
              <w:left w:val="single" w:sz="4" w:space="0" w:color="auto"/>
              <w:bottom w:val="single" w:sz="4" w:space="0" w:color="auto"/>
              <w:right w:val="single" w:sz="4" w:space="0" w:color="auto"/>
            </w:tcBorders>
            <w:vAlign w:val="center"/>
          </w:tcPr>
          <w:p w14:paraId="69A619A3" w14:textId="77777777" w:rsidR="00D969AF" w:rsidRPr="003856A6" w:rsidRDefault="00D969AF">
            <w:pPr>
              <w:spacing w:line="360" w:lineRule="auto"/>
              <w:jc w:val="center"/>
              <w:rPr>
                <w:rFonts w:asciiTheme="minorEastAsia" w:hAnsiTheme="minorEastAsia"/>
                <w:sz w:val="22"/>
              </w:rPr>
            </w:pPr>
          </w:p>
        </w:tc>
        <w:tc>
          <w:tcPr>
            <w:tcW w:w="859" w:type="dxa"/>
            <w:tcBorders>
              <w:top w:val="single" w:sz="4" w:space="0" w:color="auto"/>
              <w:left w:val="single" w:sz="4" w:space="0" w:color="auto"/>
              <w:bottom w:val="single" w:sz="4" w:space="0" w:color="auto"/>
              <w:right w:val="single" w:sz="4" w:space="0" w:color="auto"/>
            </w:tcBorders>
          </w:tcPr>
          <w:p w14:paraId="2432760E" w14:textId="77777777" w:rsidR="00D969AF" w:rsidRPr="003856A6" w:rsidRDefault="00D969AF">
            <w:pPr>
              <w:spacing w:line="360" w:lineRule="auto"/>
              <w:jc w:val="center"/>
              <w:rPr>
                <w:rFonts w:asciiTheme="minorEastAsia" w:hAnsiTheme="minorEastAsia"/>
                <w:sz w:val="22"/>
              </w:rPr>
            </w:pPr>
          </w:p>
        </w:tc>
        <w:tc>
          <w:tcPr>
            <w:tcW w:w="4011" w:type="dxa"/>
            <w:tcBorders>
              <w:top w:val="single" w:sz="4" w:space="0" w:color="auto"/>
              <w:left w:val="single" w:sz="4" w:space="0" w:color="auto"/>
              <w:bottom w:val="single" w:sz="4" w:space="0" w:color="auto"/>
              <w:right w:val="single" w:sz="4" w:space="0" w:color="auto"/>
            </w:tcBorders>
            <w:vAlign w:val="center"/>
          </w:tcPr>
          <w:p w14:paraId="3EE7C9E2" w14:textId="77777777" w:rsidR="00D969AF" w:rsidRPr="003856A6" w:rsidRDefault="00D969AF">
            <w:pPr>
              <w:spacing w:line="360" w:lineRule="auto"/>
              <w:jc w:val="center"/>
              <w:rPr>
                <w:rFonts w:asciiTheme="minorEastAsia" w:hAnsiTheme="minorEastAsia"/>
                <w:sz w:val="22"/>
              </w:rPr>
            </w:pPr>
          </w:p>
        </w:tc>
        <w:tc>
          <w:tcPr>
            <w:tcW w:w="2332" w:type="dxa"/>
            <w:tcBorders>
              <w:top w:val="single" w:sz="4" w:space="0" w:color="auto"/>
              <w:left w:val="single" w:sz="4" w:space="0" w:color="auto"/>
              <w:bottom w:val="single" w:sz="4" w:space="0" w:color="auto"/>
              <w:right w:val="single" w:sz="4" w:space="0" w:color="auto"/>
            </w:tcBorders>
            <w:vAlign w:val="center"/>
          </w:tcPr>
          <w:p w14:paraId="5D38B1ED" w14:textId="77777777" w:rsidR="00D969AF" w:rsidRPr="003856A6" w:rsidRDefault="00D969AF">
            <w:pPr>
              <w:spacing w:line="360" w:lineRule="auto"/>
              <w:jc w:val="center"/>
              <w:rPr>
                <w:rFonts w:asciiTheme="minorEastAsia" w:hAnsiTheme="minorEastAsia"/>
                <w:sz w:val="22"/>
              </w:rPr>
            </w:pPr>
          </w:p>
        </w:tc>
      </w:tr>
      <w:tr w:rsidR="003856A6" w:rsidRPr="003856A6" w14:paraId="7968A059" w14:textId="77777777">
        <w:tc>
          <w:tcPr>
            <w:tcW w:w="675" w:type="dxa"/>
            <w:tcBorders>
              <w:top w:val="single" w:sz="4" w:space="0" w:color="auto"/>
              <w:left w:val="single" w:sz="4" w:space="0" w:color="auto"/>
              <w:bottom w:val="single" w:sz="4" w:space="0" w:color="auto"/>
              <w:right w:val="single" w:sz="4" w:space="0" w:color="auto"/>
            </w:tcBorders>
            <w:vAlign w:val="center"/>
          </w:tcPr>
          <w:p w14:paraId="453F052B" w14:textId="77777777" w:rsidR="00D969AF" w:rsidRPr="003856A6" w:rsidRDefault="00D969AF">
            <w:pPr>
              <w:spacing w:line="360" w:lineRule="auto"/>
              <w:jc w:val="center"/>
              <w:rPr>
                <w:rFonts w:asciiTheme="minorEastAsia" w:hAnsiTheme="minorEastAsia"/>
                <w:sz w:val="22"/>
              </w:rPr>
            </w:pPr>
          </w:p>
        </w:tc>
        <w:tc>
          <w:tcPr>
            <w:tcW w:w="1409" w:type="dxa"/>
            <w:tcBorders>
              <w:top w:val="single" w:sz="4" w:space="0" w:color="auto"/>
              <w:left w:val="single" w:sz="4" w:space="0" w:color="auto"/>
              <w:bottom w:val="single" w:sz="4" w:space="0" w:color="auto"/>
              <w:right w:val="single" w:sz="4" w:space="0" w:color="auto"/>
            </w:tcBorders>
            <w:vAlign w:val="center"/>
          </w:tcPr>
          <w:p w14:paraId="1DB62681" w14:textId="77777777" w:rsidR="00D969AF" w:rsidRPr="003856A6" w:rsidRDefault="00D969AF">
            <w:pPr>
              <w:spacing w:line="360" w:lineRule="auto"/>
              <w:jc w:val="center"/>
              <w:rPr>
                <w:rFonts w:asciiTheme="minorEastAsia" w:hAnsiTheme="minorEastAsia"/>
                <w:sz w:val="22"/>
              </w:rPr>
            </w:pPr>
          </w:p>
        </w:tc>
        <w:tc>
          <w:tcPr>
            <w:tcW w:w="859" w:type="dxa"/>
            <w:tcBorders>
              <w:top w:val="single" w:sz="4" w:space="0" w:color="auto"/>
              <w:left w:val="single" w:sz="4" w:space="0" w:color="auto"/>
              <w:bottom w:val="single" w:sz="4" w:space="0" w:color="auto"/>
              <w:right w:val="single" w:sz="4" w:space="0" w:color="auto"/>
            </w:tcBorders>
          </w:tcPr>
          <w:p w14:paraId="6FEFDB35" w14:textId="77777777" w:rsidR="00D969AF" w:rsidRPr="003856A6" w:rsidRDefault="00D969AF">
            <w:pPr>
              <w:spacing w:line="360" w:lineRule="auto"/>
              <w:jc w:val="center"/>
              <w:rPr>
                <w:rFonts w:asciiTheme="minorEastAsia" w:hAnsiTheme="minorEastAsia"/>
                <w:sz w:val="22"/>
              </w:rPr>
            </w:pPr>
          </w:p>
        </w:tc>
        <w:tc>
          <w:tcPr>
            <w:tcW w:w="4011" w:type="dxa"/>
            <w:tcBorders>
              <w:top w:val="single" w:sz="4" w:space="0" w:color="auto"/>
              <w:left w:val="single" w:sz="4" w:space="0" w:color="auto"/>
              <w:bottom w:val="single" w:sz="4" w:space="0" w:color="auto"/>
              <w:right w:val="single" w:sz="4" w:space="0" w:color="auto"/>
            </w:tcBorders>
            <w:vAlign w:val="center"/>
          </w:tcPr>
          <w:p w14:paraId="5FB970DF" w14:textId="77777777" w:rsidR="00D969AF" w:rsidRPr="003856A6" w:rsidRDefault="00D969AF">
            <w:pPr>
              <w:spacing w:line="360" w:lineRule="auto"/>
              <w:jc w:val="center"/>
              <w:rPr>
                <w:rFonts w:asciiTheme="minorEastAsia" w:hAnsiTheme="minorEastAsia"/>
                <w:sz w:val="22"/>
              </w:rPr>
            </w:pPr>
          </w:p>
        </w:tc>
        <w:tc>
          <w:tcPr>
            <w:tcW w:w="2332" w:type="dxa"/>
            <w:tcBorders>
              <w:top w:val="single" w:sz="4" w:space="0" w:color="auto"/>
              <w:left w:val="single" w:sz="4" w:space="0" w:color="auto"/>
              <w:bottom w:val="single" w:sz="4" w:space="0" w:color="auto"/>
              <w:right w:val="single" w:sz="4" w:space="0" w:color="auto"/>
            </w:tcBorders>
            <w:vAlign w:val="center"/>
          </w:tcPr>
          <w:p w14:paraId="682BF526" w14:textId="77777777" w:rsidR="00D969AF" w:rsidRPr="003856A6" w:rsidRDefault="00D969AF">
            <w:pPr>
              <w:spacing w:line="360" w:lineRule="auto"/>
              <w:jc w:val="center"/>
              <w:rPr>
                <w:rFonts w:asciiTheme="minorEastAsia" w:hAnsiTheme="minorEastAsia"/>
                <w:sz w:val="22"/>
              </w:rPr>
            </w:pPr>
          </w:p>
        </w:tc>
      </w:tr>
      <w:tr w:rsidR="003856A6" w:rsidRPr="003856A6" w14:paraId="7FFCF44B" w14:textId="77777777">
        <w:tc>
          <w:tcPr>
            <w:tcW w:w="675" w:type="dxa"/>
            <w:tcBorders>
              <w:top w:val="single" w:sz="4" w:space="0" w:color="auto"/>
              <w:left w:val="single" w:sz="4" w:space="0" w:color="auto"/>
              <w:bottom w:val="single" w:sz="4" w:space="0" w:color="auto"/>
              <w:right w:val="single" w:sz="4" w:space="0" w:color="auto"/>
            </w:tcBorders>
            <w:vAlign w:val="center"/>
          </w:tcPr>
          <w:p w14:paraId="3DDC659A" w14:textId="77777777" w:rsidR="00D969AF" w:rsidRPr="003856A6" w:rsidRDefault="00D969AF">
            <w:pPr>
              <w:spacing w:line="360" w:lineRule="auto"/>
              <w:jc w:val="center"/>
              <w:rPr>
                <w:rFonts w:asciiTheme="minorEastAsia" w:hAnsiTheme="minorEastAsia"/>
                <w:sz w:val="22"/>
              </w:rPr>
            </w:pPr>
          </w:p>
        </w:tc>
        <w:tc>
          <w:tcPr>
            <w:tcW w:w="1409" w:type="dxa"/>
            <w:tcBorders>
              <w:top w:val="single" w:sz="4" w:space="0" w:color="auto"/>
              <w:left w:val="single" w:sz="4" w:space="0" w:color="auto"/>
              <w:bottom w:val="single" w:sz="4" w:space="0" w:color="auto"/>
              <w:right w:val="single" w:sz="4" w:space="0" w:color="auto"/>
            </w:tcBorders>
            <w:vAlign w:val="center"/>
          </w:tcPr>
          <w:p w14:paraId="4B3294BE" w14:textId="77777777" w:rsidR="00D969AF" w:rsidRPr="003856A6" w:rsidRDefault="00D969AF">
            <w:pPr>
              <w:spacing w:line="360" w:lineRule="auto"/>
              <w:jc w:val="center"/>
              <w:rPr>
                <w:rFonts w:asciiTheme="minorEastAsia" w:hAnsiTheme="minorEastAsia"/>
                <w:sz w:val="22"/>
              </w:rPr>
            </w:pPr>
          </w:p>
        </w:tc>
        <w:tc>
          <w:tcPr>
            <w:tcW w:w="859" w:type="dxa"/>
            <w:tcBorders>
              <w:top w:val="single" w:sz="4" w:space="0" w:color="auto"/>
              <w:left w:val="single" w:sz="4" w:space="0" w:color="auto"/>
              <w:bottom w:val="single" w:sz="4" w:space="0" w:color="auto"/>
              <w:right w:val="single" w:sz="4" w:space="0" w:color="auto"/>
            </w:tcBorders>
          </w:tcPr>
          <w:p w14:paraId="6E812805" w14:textId="77777777" w:rsidR="00D969AF" w:rsidRPr="003856A6" w:rsidRDefault="00D969AF">
            <w:pPr>
              <w:spacing w:line="360" w:lineRule="auto"/>
              <w:jc w:val="center"/>
              <w:rPr>
                <w:rFonts w:asciiTheme="minorEastAsia" w:hAnsiTheme="minorEastAsia"/>
                <w:sz w:val="22"/>
              </w:rPr>
            </w:pPr>
          </w:p>
        </w:tc>
        <w:tc>
          <w:tcPr>
            <w:tcW w:w="4011" w:type="dxa"/>
            <w:tcBorders>
              <w:top w:val="single" w:sz="4" w:space="0" w:color="auto"/>
              <w:left w:val="single" w:sz="4" w:space="0" w:color="auto"/>
              <w:bottom w:val="single" w:sz="4" w:space="0" w:color="auto"/>
              <w:right w:val="single" w:sz="4" w:space="0" w:color="auto"/>
            </w:tcBorders>
            <w:vAlign w:val="center"/>
          </w:tcPr>
          <w:p w14:paraId="6BE93057" w14:textId="77777777" w:rsidR="00D969AF" w:rsidRPr="003856A6" w:rsidRDefault="00D969AF">
            <w:pPr>
              <w:spacing w:line="360" w:lineRule="auto"/>
              <w:jc w:val="center"/>
              <w:rPr>
                <w:rFonts w:asciiTheme="minorEastAsia" w:hAnsiTheme="minorEastAsia"/>
                <w:sz w:val="22"/>
              </w:rPr>
            </w:pPr>
          </w:p>
        </w:tc>
        <w:tc>
          <w:tcPr>
            <w:tcW w:w="2332" w:type="dxa"/>
            <w:tcBorders>
              <w:top w:val="single" w:sz="4" w:space="0" w:color="auto"/>
              <w:left w:val="single" w:sz="4" w:space="0" w:color="auto"/>
              <w:bottom w:val="single" w:sz="4" w:space="0" w:color="auto"/>
              <w:right w:val="single" w:sz="4" w:space="0" w:color="auto"/>
            </w:tcBorders>
            <w:vAlign w:val="center"/>
          </w:tcPr>
          <w:p w14:paraId="6BF0626E" w14:textId="77777777" w:rsidR="00D969AF" w:rsidRPr="003856A6" w:rsidRDefault="00D969AF">
            <w:pPr>
              <w:spacing w:line="360" w:lineRule="auto"/>
              <w:jc w:val="center"/>
              <w:rPr>
                <w:rFonts w:asciiTheme="minorEastAsia" w:hAnsiTheme="minorEastAsia"/>
                <w:sz w:val="22"/>
              </w:rPr>
            </w:pPr>
          </w:p>
        </w:tc>
      </w:tr>
      <w:tr w:rsidR="003856A6" w:rsidRPr="003856A6" w14:paraId="47C226CF" w14:textId="77777777">
        <w:tc>
          <w:tcPr>
            <w:tcW w:w="675" w:type="dxa"/>
            <w:tcBorders>
              <w:top w:val="single" w:sz="4" w:space="0" w:color="auto"/>
              <w:left w:val="single" w:sz="4" w:space="0" w:color="auto"/>
              <w:bottom w:val="single" w:sz="4" w:space="0" w:color="auto"/>
              <w:right w:val="single" w:sz="4" w:space="0" w:color="auto"/>
            </w:tcBorders>
            <w:vAlign w:val="center"/>
          </w:tcPr>
          <w:p w14:paraId="2634D576" w14:textId="77777777" w:rsidR="00D969AF" w:rsidRPr="003856A6" w:rsidRDefault="00D969AF">
            <w:pPr>
              <w:spacing w:line="360" w:lineRule="auto"/>
              <w:jc w:val="center"/>
              <w:rPr>
                <w:rFonts w:asciiTheme="minorEastAsia" w:hAnsiTheme="minorEastAsia"/>
                <w:sz w:val="22"/>
              </w:rPr>
            </w:pPr>
          </w:p>
        </w:tc>
        <w:tc>
          <w:tcPr>
            <w:tcW w:w="1409" w:type="dxa"/>
            <w:tcBorders>
              <w:top w:val="single" w:sz="4" w:space="0" w:color="auto"/>
              <w:left w:val="single" w:sz="4" w:space="0" w:color="auto"/>
              <w:bottom w:val="single" w:sz="4" w:space="0" w:color="auto"/>
              <w:right w:val="single" w:sz="4" w:space="0" w:color="auto"/>
            </w:tcBorders>
            <w:vAlign w:val="center"/>
          </w:tcPr>
          <w:p w14:paraId="53EDDF37" w14:textId="77777777" w:rsidR="00D969AF" w:rsidRPr="003856A6" w:rsidRDefault="00D969AF">
            <w:pPr>
              <w:spacing w:line="360" w:lineRule="auto"/>
              <w:jc w:val="center"/>
              <w:rPr>
                <w:rFonts w:asciiTheme="minorEastAsia" w:hAnsiTheme="minorEastAsia"/>
                <w:sz w:val="22"/>
              </w:rPr>
            </w:pPr>
          </w:p>
        </w:tc>
        <w:tc>
          <w:tcPr>
            <w:tcW w:w="859" w:type="dxa"/>
            <w:tcBorders>
              <w:top w:val="single" w:sz="4" w:space="0" w:color="auto"/>
              <w:left w:val="single" w:sz="4" w:space="0" w:color="auto"/>
              <w:bottom w:val="single" w:sz="4" w:space="0" w:color="auto"/>
              <w:right w:val="single" w:sz="4" w:space="0" w:color="auto"/>
            </w:tcBorders>
          </w:tcPr>
          <w:p w14:paraId="67992887" w14:textId="77777777" w:rsidR="00D969AF" w:rsidRPr="003856A6" w:rsidRDefault="00D969AF">
            <w:pPr>
              <w:spacing w:line="360" w:lineRule="auto"/>
              <w:jc w:val="center"/>
              <w:rPr>
                <w:rFonts w:asciiTheme="minorEastAsia" w:hAnsiTheme="minorEastAsia"/>
                <w:sz w:val="22"/>
              </w:rPr>
            </w:pPr>
          </w:p>
        </w:tc>
        <w:tc>
          <w:tcPr>
            <w:tcW w:w="4011" w:type="dxa"/>
            <w:tcBorders>
              <w:top w:val="single" w:sz="4" w:space="0" w:color="auto"/>
              <w:left w:val="single" w:sz="4" w:space="0" w:color="auto"/>
              <w:bottom w:val="single" w:sz="4" w:space="0" w:color="auto"/>
              <w:right w:val="single" w:sz="4" w:space="0" w:color="auto"/>
            </w:tcBorders>
            <w:vAlign w:val="center"/>
          </w:tcPr>
          <w:p w14:paraId="79B4C44B" w14:textId="77777777" w:rsidR="00D969AF" w:rsidRPr="003856A6" w:rsidRDefault="00D969AF">
            <w:pPr>
              <w:spacing w:line="360" w:lineRule="auto"/>
              <w:jc w:val="center"/>
              <w:rPr>
                <w:rFonts w:asciiTheme="minorEastAsia" w:hAnsiTheme="minorEastAsia"/>
                <w:sz w:val="22"/>
              </w:rPr>
            </w:pPr>
          </w:p>
        </w:tc>
        <w:tc>
          <w:tcPr>
            <w:tcW w:w="2332" w:type="dxa"/>
            <w:tcBorders>
              <w:top w:val="single" w:sz="4" w:space="0" w:color="auto"/>
              <w:left w:val="single" w:sz="4" w:space="0" w:color="auto"/>
              <w:bottom w:val="single" w:sz="4" w:space="0" w:color="auto"/>
              <w:right w:val="single" w:sz="4" w:space="0" w:color="auto"/>
            </w:tcBorders>
            <w:vAlign w:val="center"/>
          </w:tcPr>
          <w:p w14:paraId="26DB57C0" w14:textId="77777777" w:rsidR="00D969AF" w:rsidRPr="003856A6" w:rsidRDefault="00D969AF">
            <w:pPr>
              <w:spacing w:line="360" w:lineRule="auto"/>
              <w:jc w:val="center"/>
              <w:rPr>
                <w:rFonts w:asciiTheme="minorEastAsia" w:hAnsiTheme="minorEastAsia"/>
                <w:sz w:val="22"/>
              </w:rPr>
            </w:pPr>
          </w:p>
        </w:tc>
      </w:tr>
    </w:tbl>
    <w:p w14:paraId="7E57A6AA" w14:textId="77777777" w:rsidR="00D969AF" w:rsidRPr="003856A6" w:rsidRDefault="003133DB">
      <w:pPr>
        <w:spacing w:beforeLines="50" w:before="156" w:line="276" w:lineRule="auto"/>
        <w:rPr>
          <w:rFonts w:asciiTheme="minorEastAsia" w:hAnsiTheme="minorEastAsia"/>
          <w:sz w:val="22"/>
        </w:rPr>
      </w:pPr>
      <w:r w:rsidRPr="003856A6">
        <w:rPr>
          <w:rFonts w:asciiTheme="minorEastAsia" w:hAnsiTheme="minorEastAsia" w:hint="eastAsia"/>
          <w:sz w:val="22"/>
        </w:rPr>
        <w:t>注明：此表按招标文件第二部分四、开标与评标及定标中评标方法、评分标准等相对应条款填写。（此表格建议放置在商务技术投标文件的开端）</w:t>
      </w:r>
    </w:p>
    <w:p w14:paraId="03A1D54D" w14:textId="77777777" w:rsidR="00D969AF" w:rsidRPr="003856A6" w:rsidRDefault="00D969AF">
      <w:pPr>
        <w:spacing w:line="276" w:lineRule="auto"/>
        <w:rPr>
          <w:rFonts w:asciiTheme="minorEastAsia" w:hAnsiTheme="minorEastAsia"/>
          <w:sz w:val="22"/>
        </w:rPr>
      </w:pPr>
    </w:p>
    <w:p w14:paraId="7280A317" w14:textId="77777777" w:rsidR="00D969AF" w:rsidRPr="003856A6" w:rsidRDefault="00D969AF">
      <w:pPr>
        <w:spacing w:line="360" w:lineRule="auto"/>
        <w:rPr>
          <w:rFonts w:asciiTheme="minorEastAsia" w:hAnsiTheme="minorEastAsia"/>
          <w:sz w:val="22"/>
        </w:rPr>
      </w:pPr>
    </w:p>
    <w:p w14:paraId="4BFDAB6E" w14:textId="77777777" w:rsidR="00D969AF" w:rsidRPr="003856A6" w:rsidRDefault="00D969AF">
      <w:pPr>
        <w:spacing w:line="360" w:lineRule="auto"/>
        <w:rPr>
          <w:rFonts w:asciiTheme="minorEastAsia" w:hAnsiTheme="minorEastAsia"/>
          <w:sz w:val="22"/>
        </w:rPr>
      </w:pPr>
    </w:p>
    <w:p w14:paraId="5DA68163" w14:textId="77777777" w:rsidR="00D969AF" w:rsidRPr="003856A6" w:rsidRDefault="00D969AF">
      <w:pPr>
        <w:spacing w:line="360" w:lineRule="auto"/>
        <w:rPr>
          <w:rFonts w:asciiTheme="minorEastAsia" w:hAnsiTheme="minorEastAsia"/>
          <w:sz w:val="22"/>
        </w:rPr>
      </w:pPr>
    </w:p>
    <w:p w14:paraId="57BE986B"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投标人名称（加盖公章）：</w:t>
      </w:r>
    </w:p>
    <w:p w14:paraId="45EA1876"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                         </w:t>
      </w:r>
      <w:r w:rsidRPr="003856A6">
        <w:rPr>
          <w:rFonts w:asciiTheme="minorEastAsia" w:hAnsiTheme="minorEastAsia" w:hint="eastAsia"/>
          <w:sz w:val="22"/>
        </w:rPr>
        <w:tab/>
      </w:r>
    </w:p>
    <w:p w14:paraId="40B94DAB" w14:textId="77777777" w:rsidR="00D969AF" w:rsidRPr="003856A6" w:rsidRDefault="003133DB">
      <w:pPr>
        <w:widowControl/>
        <w:jc w:val="left"/>
        <w:rPr>
          <w:rFonts w:asciiTheme="minorEastAsia" w:hAnsiTheme="minorEastAsia"/>
          <w:sz w:val="22"/>
        </w:rPr>
      </w:pPr>
      <w:r w:rsidRPr="003856A6">
        <w:rPr>
          <w:rFonts w:asciiTheme="minorEastAsia" w:hAnsiTheme="minorEastAsia" w:hint="eastAsia"/>
          <w:sz w:val="22"/>
        </w:rPr>
        <w:t>日       期：    年    月    日</w:t>
      </w:r>
    </w:p>
    <w:p w14:paraId="1FE57B0E" w14:textId="77777777" w:rsidR="00D969AF" w:rsidRPr="003856A6" w:rsidRDefault="003133DB">
      <w:pPr>
        <w:keepNext/>
        <w:keepLines/>
        <w:spacing w:before="260" w:after="260" w:line="1200" w:lineRule="exact"/>
        <w:jc w:val="left"/>
        <w:outlineLvl w:val="1"/>
        <w:rPr>
          <w:rFonts w:asciiTheme="minorEastAsia" w:hAnsiTheme="minorEastAsia" w:cs="Times New Roman"/>
          <w:b/>
          <w:kern w:val="0"/>
          <w:sz w:val="28"/>
        </w:rPr>
      </w:pPr>
      <w:bookmarkStart w:id="97" w:name="_Toc10467390"/>
      <w:bookmarkStart w:id="98" w:name="_Toc525162959"/>
      <w:r w:rsidRPr="003856A6">
        <w:rPr>
          <w:rFonts w:asciiTheme="minorEastAsia" w:hAnsiTheme="minorEastAsia" w:cs="Times New Roman" w:hint="eastAsia"/>
          <w:b/>
          <w:kern w:val="0"/>
          <w:sz w:val="28"/>
        </w:rPr>
        <w:lastRenderedPageBreak/>
        <w:t>五、附件</w:t>
      </w:r>
      <w:bookmarkEnd w:id="97"/>
      <w:bookmarkEnd w:id="98"/>
    </w:p>
    <w:p w14:paraId="41AE8B12"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2"/>
        </w:rPr>
      </w:pPr>
      <w:bookmarkStart w:id="99" w:name="_Toc10467391"/>
      <w:bookmarkStart w:id="100" w:name="_Toc525162960"/>
      <w:r w:rsidRPr="003856A6">
        <w:rPr>
          <w:rFonts w:asciiTheme="minorEastAsia" w:hAnsiTheme="minorEastAsia" w:cs="Times New Roman" w:hint="eastAsia"/>
          <w:b/>
          <w:bCs/>
          <w:kern w:val="0"/>
          <w:sz w:val="22"/>
        </w:rPr>
        <w:t>1.投标保证金汇入情况说明</w:t>
      </w:r>
      <w:bookmarkEnd w:id="99"/>
      <w:bookmarkEnd w:id="100"/>
    </w:p>
    <w:p w14:paraId="601A1A36"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致：广东和正招标有限公司</w:t>
      </w:r>
    </w:p>
    <w:p w14:paraId="646C804D" w14:textId="77777777" w:rsidR="00D969AF" w:rsidRPr="003856A6" w:rsidRDefault="003133DB">
      <w:pPr>
        <w:spacing w:line="276" w:lineRule="auto"/>
        <w:ind w:leftChars="100" w:left="210" w:firstLineChars="100" w:firstLine="220"/>
        <w:rPr>
          <w:rFonts w:asciiTheme="minorEastAsia" w:hAnsiTheme="minorEastAsia"/>
          <w:sz w:val="22"/>
        </w:rPr>
      </w:pPr>
      <w:r w:rsidRPr="003856A6">
        <w:rPr>
          <w:rFonts w:asciiTheme="minorEastAsia" w:hAnsiTheme="minorEastAsia" w:hint="eastAsia"/>
          <w:sz w:val="22"/>
        </w:rPr>
        <w:t>本单位已按</w:t>
      </w:r>
      <w:r w:rsidRPr="003856A6">
        <w:rPr>
          <w:rFonts w:asciiTheme="minorEastAsia" w:hAnsiTheme="minorEastAsia" w:hint="eastAsia"/>
          <w:sz w:val="22"/>
          <w:u w:val="single"/>
        </w:rPr>
        <w:t xml:space="preserve"> （项目名称）  </w:t>
      </w:r>
      <w:r w:rsidRPr="003856A6">
        <w:rPr>
          <w:rFonts w:asciiTheme="minorEastAsia" w:hAnsiTheme="minorEastAsia" w:hint="eastAsia"/>
          <w:sz w:val="22"/>
        </w:rPr>
        <w:t>项目（项目编号：</w:t>
      </w:r>
      <w:r w:rsidRPr="003856A6">
        <w:rPr>
          <w:rFonts w:asciiTheme="minorEastAsia" w:hAnsiTheme="minorEastAsia" w:hint="eastAsia"/>
          <w:sz w:val="22"/>
          <w:u w:val="single"/>
        </w:rPr>
        <w:t xml:space="preserve"> </w:t>
      </w:r>
      <w:r w:rsidRPr="003856A6">
        <w:rPr>
          <w:rFonts w:asciiTheme="minorEastAsia" w:hAnsiTheme="minorEastAsia"/>
          <w:sz w:val="22"/>
          <w:u w:val="single"/>
        </w:rPr>
        <w:t xml:space="preserve">  </w:t>
      </w:r>
      <w:r w:rsidRPr="003856A6">
        <w:rPr>
          <w:rFonts w:asciiTheme="minorEastAsia" w:hAnsiTheme="minorEastAsia" w:hint="eastAsia"/>
          <w:sz w:val="22"/>
          <w:u w:val="single"/>
        </w:rPr>
        <w:t xml:space="preserve">   </w:t>
      </w:r>
      <w:r w:rsidRPr="003856A6">
        <w:rPr>
          <w:rFonts w:asciiTheme="minorEastAsia" w:hAnsiTheme="minorEastAsia" w:hint="eastAsia"/>
          <w:sz w:val="22"/>
        </w:rPr>
        <w:t>）的招标文件要求，于</w:t>
      </w:r>
      <w:r w:rsidRPr="003856A6">
        <w:rPr>
          <w:rFonts w:asciiTheme="minorEastAsia" w:hAnsiTheme="minorEastAsia" w:hint="eastAsia"/>
          <w:sz w:val="22"/>
          <w:u w:val="single"/>
        </w:rPr>
        <w:t xml:space="preserve">   </w:t>
      </w:r>
      <w:r w:rsidRPr="003856A6">
        <w:rPr>
          <w:rFonts w:asciiTheme="minorEastAsia" w:hAnsiTheme="minorEastAsia" w:hint="eastAsia"/>
          <w:sz w:val="22"/>
        </w:rPr>
        <w:t>年</w:t>
      </w:r>
      <w:r w:rsidRPr="003856A6">
        <w:rPr>
          <w:rFonts w:asciiTheme="minorEastAsia" w:hAnsiTheme="minorEastAsia" w:hint="eastAsia"/>
          <w:sz w:val="22"/>
          <w:u w:val="single"/>
        </w:rPr>
        <w:t xml:space="preserve">   </w:t>
      </w:r>
      <w:r w:rsidRPr="003856A6">
        <w:rPr>
          <w:rFonts w:asciiTheme="minorEastAsia" w:hAnsiTheme="minorEastAsia" w:hint="eastAsia"/>
          <w:sz w:val="22"/>
        </w:rPr>
        <w:t xml:space="preserve"> 月</w:t>
      </w:r>
      <w:r w:rsidRPr="003856A6">
        <w:rPr>
          <w:rFonts w:asciiTheme="minorEastAsia" w:hAnsiTheme="minorEastAsia" w:hint="eastAsia"/>
          <w:sz w:val="22"/>
          <w:u w:val="single"/>
        </w:rPr>
        <w:t xml:space="preserve">   </w:t>
      </w:r>
      <w:r w:rsidRPr="003856A6">
        <w:rPr>
          <w:rFonts w:asciiTheme="minorEastAsia" w:hAnsiTheme="minorEastAsia" w:hint="eastAsia"/>
          <w:sz w:val="22"/>
        </w:rPr>
        <w:t>日前以</w:t>
      </w:r>
      <w:r w:rsidRPr="003856A6">
        <w:rPr>
          <w:rFonts w:asciiTheme="minorEastAsia" w:hAnsiTheme="minorEastAsia" w:hint="eastAsia"/>
          <w:sz w:val="22"/>
          <w:u w:val="single"/>
        </w:rPr>
        <w:t xml:space="preserve">   （付款形式）</w:t>
      </w:r>
      <w:r w:rsidRPr="003856A6">
        <w:rPr>
          <w:rFonts w:asciiTheme="minorEastAsia" w:hAnsiTheme="minorEastAsia" w:hint="eastAsia"/>
          <w:sz w:val="22"/>
        </w:rPr>
        <w:t>方式汇入指定账户（账户名称：</w:t>
      </w:r>
      <w:r w:rsidRPr="003856A6">
        <w:rPr>
          <w:rFonts w:asciiTheme="minorEastAsia" w:hAnsiTheme="minorEastAsia" w:hint="eastAsia"/>
          <w:sz w:val="22"/>
          <w:u w:val="single"/>
        </w:rPr>
        <w:t xml:space="preserve">                  </w:t>
      </w:r>
      <w:r w:rsidRPr="003856A6">
        <w:rPr>
          <w:rFonts w:asciiTheme="minorEastAsia" w:hAnsiTheme="minorEastAsia" w:hint="eastAsia"/>
          <w:sz w:val="22"/>
        </w:rPr>
        <w:t>，账号：</w:t>
      </w:r>
      <w:r w:rsidRPr="003856A6">
        <w:rPr>
          <w:rFonts w:asciiTheme="minorEastAsia" w:hAnsiTheme="minorEastAsia" w:hint="eastAsia"/>
          <w:sz w:val="22"/>
          <w:u w:val="single"/>
        </w:rPr>
        <w:t xml:space="preserve">                  </w:t>
      </w:r>
      <w:r w:rsidRPr="003856A6">
        <w:rPr>
          <w:rFonts w:asciiTheme="minorEastAsia" w:hAnsiTheme="minorEastAsia" w:hint="eastAsia"/>
          <w:sz w:val="22"/>
        </w:rPr>
        <w:t>，开户银行：</w:t>
      </w:r>
      <w:r w:rsidRPr="003856A6">
        <w:rPr>
          <w:rFonts w:asciiTheme="minorEastAsia" w:hAnsiTheme="minorEastAsia" w:hint="eastAsia"/>
          <w:sz w:val="22"/>
          <w:u w:val="single"/>
        </w:rPr>
        <w:t xml:space="preserve">                 </w:t>
      </w:r>
      <w:r w:rsidRPr="003856A6">
        <w:rPr>
          <w:rFonts w:asciiTheme="minorEastAsia" w:hAnsiTheme="minorEastAsia" w:hint="eastAsia"/>
          <w:sz w:val="22"/>
        </w:rPr>
        <w:t>）。</w:t>
      </w:r>
    </w:p>
    <w:p w14:paraId="3182FF6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本单位投标保证金的汇款情况：（详见附件－投标保证金汇款凭证）</w:t>
      </w:r>
    </w:p>
    <w:p w14:paraId="098C44A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汇出时间：</w:t>
      </w:r>
      <w:r w:rsidRPr="003856A6">
        <w:rPr>
          <w:rFonts w:asciiTheme="minorEastAsia" w:hAnsiTheme="minorEastAsia" w:hint="eastAsia"/>
          <w:sz w:val="22"/>
          <w:u w:val="single"/>
        </w:rPr>
        <w:t xml:space="preserve">               年            月            日</w:t>
      </w:r>
    </w:p>
    <w:p w14:paraId="653232F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 xml:space="preserve">汇款金额：（大写）人民币 </w:t>
      </w:r>
      <w:r w:rsidRPr="003856A6">
        <w:rPr>
          <w:rFonts w:asciiTheme="minorEastAsia" w:hAnsiTheme="minorEastAsia" w:hint="eastAsia"/>
          <w:sz w:val="22"/>
          <w:u w:val="single"/>
        </w:rPr>
        <w:t xml:space="preserve">               </w:t>
      </w:r>
      <w:r w:rsidRPr="003856A6">
        <w:rPr>
          <w:rFonts w:asciiTheme="minorEastAsia" w:hAnsiTheme="minorEastAsia" w:hint="eastAsia"/>
          <w:sz w:val="22"/>
        </w:rPr>
        <w:t>元（小写：￥</w:t>
      </w:r>
      <w:r w:rsidRPr="003856A6">
        <w:rPr>
          <w:rFonts w:asciiTheme="minorEastAsia" w:hAnsiTheme="minorEastAsia" w:hint="eastAsia"/>
          <w:sz w:val="22"/>
          <w:u w:val="single"/>
        </w:rPr>
        <w:t xml:space="preserve">                 </w:t>
      </w:r>
      <w:r w:rsidRPr="003856A6">
        <w:rPr>
          <w:rFonts w:asciiTheme="minorEastAsia" w:hAnsiTheme="minorEastAsia" w:hint="eastAsia"/>
          <w:sz w:val="22"/>
        </w:rPr>
        <w:t>元）</w:t>
      </w:r>
    </w:p>
    <w:p w14:paraId="51D9794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汇款账户名称：</w:t>
      </w:r>
      <w:r w:rsidRPr="003856A6">
        <w:rPr>
          <w:rFonts w:asciiTheme="minorEastAsia" w:hAnsiTheme="minorEastAsia" w:hint="eastAsia"/>
          <w:sz w:val="22"/>
          <w:u w:val="single"/>
        </w:rPr>
        <w:t xml:space="preserve">         </w:t>
      </w:r>
      <w:r w:rsidRPr="003856A6">
        <w:rPr>
          <w:rFonts w:asciiTheme="minorEastAsia" w:hAnsiTheme="minorEastAsia" w:hint="eastAsia"/>
          <w:sz w:val="22"/>
        </w:rPr>
        <w:t>（必须是投标时使用的账户名）</w:t>
      </w:r>
    </w:p>
    <w:p w14:paraId="1F0E934E"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账    号：</w:t>
      </w:r>
      <w:r w:rsidRPr="003856A6">
        <w:rPr>
          <w:rFonts w:asciiTheme="minorEastAsia" w:hAnsiTheme="minorEastAsia" w:hint="eastAsia"/>
          <w:sz w:val="22"/>
          <w:u w:val="single"/>
        </w:rPr>
        <w:t xml:space="preserve">              </w:t>
      </w:r>
      <w:r w:rsidRPr="003856A6">
        <w:rPr>
          <w:rFonts w:asciiTheme="minorEastAsia" w:hAnsiTheme="minorEastAsia" w:hint="eastAsia"/>
          <w:sz w:val="22"/>
        </w:rPr>
        <w:t>（必须是投标时使用的账号）</w:t>
      </w:r>
    </w:p>
    <w:p w14:paraId="0D35CA2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开户银行：</w:t>
      </w:r>
      <w:r w:rsidRPr="003856A6">
        <w:rPr>
          <w:rFonts w:asciiTheme="minorEastAsia" w:hAnsiTheme="minorEastAsia" w:hint="eastAsia"/>
          <w:sz w:val="22"/>
          <w:u w:val="single"/>
        </w:rPr>
        <w:t xml:space="preserve">          省             市             银行             </w:t>
      </w:r>
      <w:r w:rsidRPr="003856A6">
        <w:rPr>
          <w:rFonts w:asciiTheme="minorEastAsia" w:hAnsiTheme="minorEastAsia" w:hint="eastAsia"/>
          <w:sz w:val="22"/>
        </w:rPr>
        <w:t>支行</w:t>
      </w:r>
    </w:p>
    <w:p w14:paraId="6398806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本单位谨承诺上述资料是正确、真实的，如因上述证明与事实不符导致的一切损失，本单位保证承担赔偿等一切法律责任。</w:t>
      </w:r>
    </w:p>
    <w:p w14:paraId="6C82A12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投标保证金退回时，请按上述资料退回。</w:t>
      </w:r>
    </w:p>
    <w:p w14:paraId="6A6DDFD6" w14:textId="77777777" w:rsidR="00D969AF" w:rsidRPr="003856A6" w:rsidRDefault="00D969AF">
      <w:pPr>
        <w:spacing w:line="276" w:lineRule="auto"/>
        <w:ind w:firstLineChars="200" w:firstLine="440"/>
        <w:jc w:val="right"/>
        <w:rPr>
          <w:rFonts w:asciiTheme="minorEastAsia" w:hAnsiTheme="minorEastAsia"/>
          <w:sz w:val="22"/>
        </w:rPr>
      </w:pPr>
    </w:p>
    <w:p w14:paraId="14310044" w14:textId="77777777" w:rsidR="00D969AF" w:rsidRPr="003856A6" w:rsidRDefault="00D969AF">
      <w:pPr>
        <w:spacing w:line="276" w:lineRule="auto"/>
        <w:ind w:firstLineChars="200" w:firstLine="440"/>
        <w:jc w:val="right"/>
        <w:rPr>
          <w:rFonts w:asciiTheme="minorEastAsia" w:hAnsiTheme="minorEastAsia"/>
          <w:sz w:val="22"/>
        </w:rPr>
      </w:pPr>
    </w:p>
    <w:p w14:paraId="36E3FD48" w14:textId="77777777" w:rsidR="00D969AF" w:rsidRPr="003856A6" w:rsidRDefault="003133DB">
      <w:pPr>
        <w:spacing w:line="276" w:lineRule="auto"/>
        <w:ind w:right="630" w:firstLineChars="3100" w:firstLine="6820"/>
        <w:rPr>
          <w:rFonts w:asciiTheme="minorEastAsia" w:hAnsiTheme="minorEastAsia"/>
          <w:sz w:val="22"/>
        </w:rPr>
      </w:pPr>
      <w:r w:rsidRPr="003856A6">
        <w:rPr>
          <w:rFonts w:asciiTheme="minorEastAsia" w:hAnsiTheme="minorEastAsia" w:hint="eastAsia"/>
          <w:sz w:val="22"/>
        </w:rPr>
        <w:t>（单位公章）</w:t>
      </w:r>
    </w:p>
    <w:p w14:paraId="63787F0F"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                                                             年    月    日</w:t>
      </w:r>
    </w:p>
    <w:p w14:paraId="20AF3C5E" w14:textId="77777777" w:rsidR="00D969AF" w:rsidRPr="003856A6" w:rsidRDefault="00D969AF">
      <w:pPr>
        <w:spacing w:line="276" w:lineRule="auto"/>
        <w:rPr>
          <w:rFonts w:asciiTheme="minorEastAsia" w:hAnsiTheme="minorEastAsia"/>
          <w:sz w:val="22"/>
        </w:rPr>
      </w:pPr>
    </w:p>
    <w:p w14:paraId="7DAB946C"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单位名称：                    </w:t>
      </w:r>
    </w:p>
    <w:p w14:paraId="3A69EEDE" w14:textId="77777777" w:rsidR="00D969AF" w:rsidRPr="003856A6" w:rsidRDefault="00D969AF">
      <w:pPr>
        <w:spacing w:line="276" w:lineRule="auto"/>
        <w:rPr>
          <w:rFonts w:asciiTheme="minorEastAsia" w:hAnsiTheme="minorEastAsia"/>
          <w:sz w:val="22"/>
        </w:rPr>
      </w:pPr>
    </w:p>
    <w:p w14:paraId="0CFD8967"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单位地址：                    </w:t>
      </w:r>
    </w:p>
    <w:p w14:paraId="758CE438" w14:textId="77777777" w:rsidR="00D969AF" w:rsidRPr="003856A6" w:rsidRDefault="00D969AF">
      <w:pPr>
        <w:spacing w:line="276" w:lineRule="auto"/>
        <w:rPr>
          <w:rFonts w:asciiTheme="minorEastAsia" w:hAnsiTheme="minorEastAsia"/>
          <w:sz w:val="22"/>
        </w:rPr>
      </w:pPr>
    </w:p>
    <w:p w14:paraId="391C3433"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联 系 人：  （投标单位财务）  </w:t>
      </w:r>
    </w:p>
    <w:p w14:paraId="0A0B6C1C" w14:textId="77777777" w:rsidR="00D969AF" w:rsidRPr="003856A6" w:rsidRDefault="00D969AF">
      <w:pPr>
        <w:spacing w:line="276" w:lineRule="auto"/>
        <w:rPr>
          <w:rFonts w:asciiTheme="minorEastAsia" w:hAnsiTheme="minorEastAsia"/>
          <w:sz w:val="22"/>
        </w:rPr>
      </w:pPr>
    </w:p>
    <w:p w14:paraId="733F3101"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单位电话：                          联系人手机：              </w:t>
      </w:r>
    </w:p>
    <w:p w14:paraId="5A47F477" w14:textId="77777777" w:rsidR="00D969AF" w:rsidRPr="003856A6" w:rsidRDefault="00D969AF">
      <w:pPr>
        <w:spacing w:line="276" w:lineRule="auto"/>
        <w:rPr>
          <w:rFonts w:asciiTheme="minorEastAsia" w:hAnsiTheme="minorEastAsia"/>
          <w:sz w:val="22"/>
        </w:rPr>
      </w:pPr>
    </w:p>
    <w:tbl>
      <w:tblPr>
        <w:tblW w:w="9141"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141"/>
      </w:tblGrid>
      <w:tr w:rsidR="003856A6" w:rsidRPr="003856A6" w14:paraId="10A3AD49" w14:textId="77777777">
        <w:trPr>
          <w:trHeight w:val="1380"/>
          <w:jc w:val="center"/>
        </w:trPr>
        <w:tc>
          <w:tcPr>
            <w:tcW w:w="9141" w:type="dxa"/>
            <w:tcBorders>
              <w:top w:val="dashed" w:sz="4" w:space="0" w:color="auto"/>
              <w:left w:val="dashed" w:sz="4" w:space="0" w:color="auto"/>
              <w:bottom w:val="dashed" w:sz="4" w:space="0" w:color="auto"/>
              <w:right w:val="dashed" w:sz="4" w:space="0" w:color="auto"/>
            </w:tcBorders>
            <w:vAlign w:val="center"/>
          </w:tcPr>
          <w:p w14:paraId="157A51E0" w14:textId="77777777" w:rsidR="00D969AF" w:rsidRPr="003856A6" w:rsidRDefault="003133DB">
            <w:pPr>
              <w:spacing w:line="276" w:lineRule="auto"/>
              <w:jc w:val="center"/>
              <w:rPr>
                <w:rFonts w:asciiTheme="minorEastAsia" w:hAnsiTheme="minorEastAsia"/>
                <w:sz w:val="22"/>
              </w:rPr>
            </w:pPr>
            <w:r w:rsidRPr="003856A6">
              <w:rPr>
                <w:rFonts w:asciiTheme="minorEastAsia" w:hAnsiTheme="minorEastAsia" w:hint="eastAsia"/>
                <w:sz w:val="22"/>
              </w:rPr>
              <w:t>附件一：我方投标保证金汇款凭证</w:t>
            </w:r>
          </w:p>
        </w:tc>
      </w:tr>
    </w:tbl>
    <w:p w14:paraId="723B71C1" w14:textId="77777777" w:rsidR="00D969AF" w:rsidRPr="003856A6" w:rsidRDefault="00D969AF" w:rsidP="00AF6C36">
      <w:pPr>
        <w:spacing w:line="276" w:lineRule="auto"/>
        <w:ind w:firstLineChars="200" w:firstLine="440"/>
        <w:rPr>
          <w:rFonts w:asciiTheme="minorEastAsia" w:hAnsiTheme="minorEastAsia"/>
          <w:sz w:val="22"/>
        </w:rPr>
      </w:pPr>
    </w:p>
    <w:p w14:paraId="3B1F90F2" w14:textId="77777777" w:rsidR="00AF6C36" w:rsidRPr="003856A6" w:rsidRDefault="003133DB" w:rsidP="00AF6C36">
      <w:pPr>
        <w:spacing w:line="276" w:lineRule="auto"/>
        <w:ind w:firstLineChars="200" w:firstLine="440"/>
        <w:rPr>
          <w:rFonts w:asciiTheme="minorEastAsia" w:hAnsiTheme="minorEastAsia" w:cs="Times New Roman"/>
          <w:b/>
          <w:bCs/>
          <w:kern w:val="0"/>
          <w:sz w:val="22"/>
        </w:rPr>
      </w:pPr>
      <w:r w:rsidRPr="003856A6">
        <w:rPr>
          <w:rFonts w:asciiTheme="minorEastAsia" w:hAnsiTheme="minorEastAsia" w:hint="eastAsia"/>
          <w:sz w:val="22"/>
        </w:rPr>
        <w:t>注：本情况说明手写无效。</w:t>
      </w:r>
      <w:r w:rsidRPr="003856A6">
        <w:rPr>
          <w:rFonts w:asciiTheme="minorEastAsia" w:hAnsiTheme="minorEastAsia" w:cs="Times New Roman" w:hint="eastAsia"/>
          <w:b/>
          <w:bCs/>
          <w:kern w:val="0"/>
          <w:sz w:val="22"/>
        </w:rPr>
        <w:br w:type="page"/>
      </w:r>
      <w:bookmarkStart w:id="101" w:name="_Toc525162961"/>
      <w:bookmarkStart w:id="102" w:name="_Toc10467392"/>
    </w:p>
    <w:p w14:paraId="11D0E87E" w14:textId="450864D6" w:rsidR="00D969AF" w:rsidRPr="003856A6" w:rsidRDefault="003133DB" w:rsidP="00AF6C36">
      <w:pPr>
        <w:keepNext/>
        <w:keepLines/>
        <w:spacing w:before="260" w:after="260" w:line="415" w:lineRule="auto"/>
        <w:jc w:val="center"/>
        <w:outlineLvl w:val="2"/>
        <w:rPr>
          <w:rFonts w:asciiTheme="minorEastAsia" w:hAnsiTheme="minorEastAsia" w:cs="Times New Roman"/>
          <w:b/>
          <w:bCs/>
          <w:kern w:val="0"/>
          <w:sz w:val="22"/>
        </w:rPr>
      </w:pPr>
      <w:r w:rsidRPr="003856A6">
        <w:rPr>
          <w:rFonts w:asciiTheme="minorEastAsia" w:hAnsiTheme="minorEastAsia" w:cs="Times New Roman" w:hint="eastAsia"/>
          <w:b/>
          <w:bCs/>
          <w:kern w:val="0"/>
          <w:sz w:val="22"/>
        </w:rPr>
        <w:lastRenderedPageBreak/>
        <w:t>2.政府采购投标保函（可根据需要选用）</w:t>
      </w:r>
      <w:bookmarkEnd w:id="101"/>
      <w:bookmarkEnd w:id="102"/>
    </w:p>
    <w:p w14:paraId="1673E63E" w14:textId="77777777" w:rsidR="00D969AF" w:rsidRPr="003856A6" w:rsidRDefault="003133DB">
      <w:pPr>
        <w:spacing w:line="276" w:lineRule="auto"/>
        <w:ind w:right="440" w:firstLineChars="2700" w:firstLine="5963"/>
        <w:rPr>
          <w:rFonts w:asciiTheme="minorEastAsia" w:hAnsiTheme="minorEastAsia"/>
          <w:b/>
          <w:sz w:val="22"/>
        </w:rPr>
      </w:pPr>
      <w:r w:rsidRPr="003856A6">
        <w:rPr>
          <w:rFonts w:asciiTheme="minorEastAsia" w:hAnsiTheme="minorEastAsia" w:hint="eastAsia"/>
          <w:b/>
          <w:sz w:val="22"/>
        </w:rPr>
        <w:t>编号：</w:t>
      </w:r>
    </w:p>
    <w:p w14:paraId="7754A266"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致：广东和正招标有限公司</w:t>
      </w:r>
    </w:p>
    <w:p w14:paraId="04E72702" w14:textId="77777777" w:rsidR="00D969AF" w:rsidRPr="003856A6" w:rsidRDefault="003133DB">
      <w:pPr>
        <w:spacing w:line="276" w:lineRule="auto"/>
        <w:ind w:left="110" w:hangingChars="50" w:hanging="110"/>
        <w:rPr>
          <w:rFonts w:asciiTheme="minorEastAsia" w:hAnsiTheme="minorEastAsia"/>
          <w:sz w:val="22"/>
        </w:rPr>
      </w:pPr>
      <w:r w:rsidRPr="003856A6">
        <w:rPr>
          <w:rFonts w:asciiTheme="minorEastAsia" w:hAnsiTheme="minorEastAsia" w:hint="eastAsia"/>
          <w:sz w:val="22"/>
        </w:rPr>
        <w:t xml:space="preserve">     鉴于</w:t>
      </w:r>
      <w:r w:rsidRPr="003856A6">
        <w:rPr>
          <w:rFonts w:asciiTheme="minorEastAsia" w:hAnsiTheme="minorEastAsia" w:hint="eastAsia"/>
          <w:sz w:val="22"/>
          <w:u w:val="single"/>
        </w:rPr>
        <w:t xml:space="preserve">      </w:t>
      </w:r>
      <w:r w:rsidRPr="003856A6">
        <w:rPr>
          <w:rFonts w:asciiTheme="minorEastAsia" w:hAnsiTheme="minorEastAsia" w:hint="eastAsia"/>
          <w:sz w:val="22"/>
        </w:rPr>
        <w:t>（以下简称“投标人”）拟参加项目编号为</w:t>
      </w:r>
      <w:r w:rsidRPr="003856A6">
        <w:rPr>
          <w:rFonts w:asciiTheme="minorEastAsia" w:hAnsiTheme="minorEastAsia" w:hint="eastAsia"/>
          <w:sz w:val="22"/>
          <w:u w:val="single"/>
        </w:rPr>
        <w:t xml:space="preserve">     </w:t>
      </w:r>
      <w:r w:rsidRPr="003856A6">
        <w:rPr>
          <w:rFonts w:asciiTheme="minorEastAsia" w:hAnsiTheme="minorEastAsia" w:hint="eastAsia"/>
          <w:sz w:val="22"/>
        </w:rPr>
        <w:t>的</w:t>
      </w:r>
      <w:r w:rsidRPr="003856A6">
        <w:rPr>
          <w:rFonts w:asciiTheme="minorEastAsia" w:hAnsiTheme="minorEastAsia" w:hint="eastAsia"/>
          <w:sz w:val="22"/>
          <w:u w:val="single"/>
        </w:rPr>
        <w:t xml:space="preserve">     </w:t>
      </w:r>
      <w:r w:rsidRPr="003856A6">
        <w:rPr>
          <w:rFonts w:asciiTheme="minorEastAsia" w:hAnsiTheme="minorEastAsia" w:hint="eastAsia"/>
          <w:sz w:val="22"/>
        </w:rPr>
        <w:t>采购项目（以下简称“本项目”）的投标，根据本项目招标文件，投标人参加投标时应向你方交纳投标保证金，且可以政府采购投标担保函的形交纳投标保证金。应投标人的申请，本公司以保证的方式向你方提供如下投标保证金担保：</w:t>
      </w:r>
    </w:p>
    <w:p w14:paraId="32D0264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一、保证责任的情形及保证金额</w:t>
      </w:r>
    </w:p>
    <w:p w14:paraId="7658841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（一）在投标人出现下列情形之一时，本公司承担保证责任：</w:t>
      </w:r>
    </w:p>
    <w:p w14:paraId="3CD08FE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1.中标后投标人无正当理由不与采购人签订《政府采购合同》；</w:t>
      </w:r>
    </w:p>
    <w:p w14:paraId="282E064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2.招标文件规定的投标人应当缴纳投标保证金的其他情形。</w:t>
      </w:r>
    </w:p>
    <w:p w14:paraId="08B4D9AC"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（二）本公司承担保证责任的最高金额为人民币</w:t>
      </w:r>
      <w:r w:rsidRPr="003856A6">
        <w:rPr>
          <w:rFonts w:asciiTheme="minorEastAsia" w:hAnsiTheme="minorEastAsia" w:hint="eastAsia"/>
          <w:sz w:val="22"/>
          <w:u w:val="single"/>
        </w:rPr>
        <w:t xml:space="preserve">         </w:t>
      </w:r>
      <w:r w:rsidRPr="003856A6">
        <w:rPr>
          <w:rFonts w:asciiTheme="minorEastAsia" w:hAnsiTheme="minorEastAsia" w:hint="eastAsia"/>
          <w:sz w:val="22"/>
        </w:rPr>
        <w:t>元（大写</w:t>
      </w:r>
      <w:r w:rsidRPr="003856A6">
        <w:rPr>
          <w:rFonts w:asciiTheme="minorEastAsia" w:hAnsiTheme="minorEastAsia" w:hint="eastAsia"/>
          <w:sz w:val="22"/>
          <w:u w:val="single"/>
        </w:rPr>
        <w:t xml:space="preserve">        </w:t>
      </w:r>
      <w:r w:rsidRPr="003856A6">
        <w:rPr>
          <w:rFonts w:asciiTheme="minorEastAsia" w:hAnsiTheme="minorEastAsia" w:hint="eastAsia"/>
          <w:sz w:val="22"/>
        </w:rPr>
        <w:t>元整），即本项目的投标保证金金额。</w:t>
      </w:r>
    </w:p>
    <w:p w14:paraId="1D0F4E3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二、保证的方式及保证期间</w:t>
      </w:r>
    </w:p>
    <w:p w14:paraId="6F384654"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本公司保证的方式为：连带责任保证。</w:t>
      </w:r>
    </w:p>
    <w:p w14:paraId="5CEF071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本公司的保证期间为：自本保函生效之日起</w:t>
      </w:r>
      <w:r w:rsidRPr="003856A6">
        <w:rPr>
          <w:rFonts w:asciiTheme="minorEastAsia" w:hAnsiTheme="minorEastAsia" w:hint="eastAsia"/>
          <w:sz w:val="22"/>
          <w:u w:val="single"/>
        </w:rPr>
        <w:t xml:space="preserve">     </w:t>
      </w:r>
      <w:r w:rsidRPr="003856A6">
        <w:rPr>
          <w:rFonts w:asciiTheme="minorEastAsia" w:hAnsiTheme="minorEastAsia" w:hint="eastAsia"/>
          <w:sz w:val="22"/>
        </w:rPr>
        <w:t>个月止。</w:t>
      </w:r>
    </w:p>
    <w:p w14:paraId="58F0D47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三、承担保证责任的程序</w:t>
      </w:r>
    </w:p>
    <w:p w14:paraId="2A1335B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你方要求本公司承担上述第一款保证责任时，应在本保函保证期间内向本公司发出书面索赔通知。索赔通知应写明要求索赔的金额，支付款项应到达的账号，并附有证明投标人发生本公司应承担保责任情形的事实材料。</w:t>
      </w:r>
    </w:p>
    <w:p w14:paraId="3E00839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2.本公司在收到索赔通知及相关证明材料后，在</w:t>
      </w:r>
      <w:r w:rsidRPr="003856A6">
        <w:rPr>
          <w:rFonts w:asciiTheme="minorEastAsia" w:hAnsiTheme="minorEastAsia" w:hint="eastAsia"/>
          <w:sz w:val="22"/>
          <w:u w:val="single"/>
        </w:rPr>
        <w:t xml:space="preserve">   </w:t>
      </w:r>
      <w:r w:rsidRPr="003856A6">
        <w:rPr>
          <w:rFonts w:asciiTheme="minorEastAsia" w:hAnsiTheme="minorEastAsia" w:hint="eastAsia"/>
          <w:sz w:val="22"/>
        </w:rPr>
        <w:t>个工作日内进行审查，符合应承担保证责任情形的，本公司应按照你方的要求代投标人向你方支付投标保证金。</w:t>
      </w:r>
    </w:p>
    <w:p w14:paraId="34C46CEE"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四、保证责任的终止</w:t>
      </w:r>
    </w:p>
    <w:p w14:paraId="6E93A7B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1.保证期间届满你方未向本公司书面主张保证责任的，自保证期间届满次日起，本公司保证责任自动终止。</w:t>
      </w:r>
    </w:p>
    <w:p w14:paraId="31964611"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2.本公司按照本保函向你贵方履行了保证责任后，自本公司向你贵方支付款项（支付款项从本公司账户划出）之日起，保证责任终止。</w:t>
      </w:r>
    </w:p>
    <w:p w14:paraId="6D0AB65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3.按照法律法规的规定或出现本公司保证责任终止的其它情形的，本公司在本保函项目的保证责任亦终止。</w:t>
      </w:r>
    </w:p>
    <w:p w14:paraId="4F022256"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五、免责条款</w:t>
      </w:r>
    </w:p>
    <w:p w14:paraId="1FEC2B7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1.依照法律规定或你方与投标人的另行约定，全部或者部分免除投标人人投标保证金义务时，本公司亦免除相应的保证责任。</w:t>
      </w:r>
    </w:p>
    <w:p w14:paraId="424C2F2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2.因你方原因致使投标人发生本保函第一条第（一）款约定情形的，本公司不承担保证责任。</w:t>
      </w:r>
    </w:p>
    <w:p w14:paraId="7FB8AF9E"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3.因不可抗力造成投标人发生本保函第一条约定情形的，本公司不承担保证责任。</w:t>
      </w:r>
    </w:p>
    <w:p w14:paraId="6B364E2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4.你方或其他有权机关对招标文件进行任何澄清或修改，加重本公司保证责任的，本公司对加重部分不承担保证责任，但该澄清或修改经本公司事先书面同意的除外。</w:t>
      </w:r>
    </w:p>
    <w:p w14:paraId="1D616E36"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lastRenderedPageBreak/>
        <w:t>六、争议的解决</w:t>
      </w:r>
    </w:p>
    <w:p w14:paraId="3DCDD61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因本保函发生的纠纷，由你我双方协商解决，协商不成的，通过诉讼程序解决，诉讼管辖地法院为</w:t>
      </w:r>
      <w:r w:rsidRPr="003856A6">
        <w:rPr>
          <w:rFonts w:asciiTheme="minorEastAsia" w:hAnsiTheme="minorEastAsia" w:hint="eastAsia"/>
          <w:sz w:val="22"/>
          <w:u w:val="single"/>
        </w:rPr>
        <w:t xml:space="preserve">        </w:t>
      </w:r>
      <w:r w:rsidRPr="003856A6">
        <w:rPr>
          <w:rFonts w:asciiTheme="minorEastAsia" w:hAnsiTheme="minorEastAsia" w:hint="eastAsia"/>
          <w:sz w:val="22"/>
        </w:rPr>
        <w:t>法院。</w:t>
      </w:r>
    </w:p>
    <w:p w14:paraId="1C9A632F"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七、保函的生效</w:t>
      </w:r>
    </w:p>
    <w:p w14:paraId="69DBB21A"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本保函自本公司加盖公章之日起生效。</w:t>
      </w:r>
    </w:p>
    <w:p w14:paraId="2C4C79D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 xml:space="preserve"> </w:t>
      </w:r>
    </w:p>
    <w:p w14:paraId="0CEB2A9D" w14:textId="77777777" w:rsidR="00D969AF" w:rsidRPr="003856A6" w:rsidRDefault="00D969AF">
      <w:pPr>
        <w:spacing w:line="276" w:lineRule="auto"/>
        <w:ind w:firstLineChars="200" w:firstLine="440"/>
        <w:rPr>
          <w:rFonts w:asciiTheme="minorEastAsia" w:hAnsiTheme="minorEastAsia"/>
          <w:sz w:val="22"/>
        </w:rPr>
      </w:pPr>
    </w:p>
    <w:p w14:paraId="34CE8607" w14:textId="77777777" w:rsidR="00D969AF" w:rsidRPr="003856A6" w:rsidRDefault="003133DB">
      <w:pPr>
        <w:spacing w:line="276" w:lineRule="auto"/>
        <w:ind w:right="770" w:firstLineChars="2850" w:firstLine="6270"/>
        <w:rPr>
          <w:rFonts w:asciiTheme="minorEastAsia" w:hAnsiTheme="minorEastAsia"/>
          <w:sz w:val="22"/>
        </w:rPr>
      </w:pPr>
      <w:r w:rsidRPr="003856A6">
        <w:rPr>
          <w:rFonts w:asciiTheme="minorEastAsia" w:hAnsiTheme="minorEastAsia" w:hint="eastAsia"/>
          <w:sz w:val="22"/>
        </w:rPr>
        <w:t>保证人：（公章）</w:t>
      </w:r>
    </w:p>
    <w:p w14:paraId="71F88ED6" w14:textId="77777777" w:rsidR="00D969AF" w:rsidRPr="003856A6" w:rsidRDefault="003133DB">
      <w:pPr>
        <w:spacing w:line="276" w:lineRule="auto"/>
        <w:ind w:right="440" w:firstLineChars="2950" w:firstLine="6490"/>
        <w:rPr>
          <w:rFonts w:asciiTheme="minorEastAsia" w:hAnsiTheme="minorEastAsia"/>
          <w:sz w:val="22"/>
        </w:rPr>
      </w:pPr>
      <w:r w:rsidRPr="003856A6">
        <w:rPr>
          <w:rFonts w:asciiTheme="minorEastAsia" w:hAnsiTheme="minorEastAsia" w:hint="eastAsia"/>
          <w:sz w:val="22"/>
        </w:rPr>
        <w:t>年  月   日</w:t>
      </w:r>
    </w:p>
    <w:p w14:paraId="678C8ED7" w14:textId="77777777" w:rsidR="00D969AF" w:rsidRPr="003856A6" w:rsidRDefault="003133DB">
      <w:pPr>
        <w:widowControl/>
        <w:jc w:val="left"/>
        <w:rPr>
          <w:rFonts w:asciiTheme="minorEastAsia" w:hAnsiTheme="minorEastAsia"/>
          <w:sz w:val="20"/>
        </w:rPr>
      </w:pPr>
      <w:r w:rsidRPr="003856A6">
        <w:rPr>
          <w:rFonts w:asciiTheme="minorEastAsia" w:hAnsiTheme="minorEastAsia" w:hint="eastAsia"/>
          <w:sz w:val="20"/>
        </w:rPr>
        <w:br w:type="page"/>
      </w:r>
    </w:p>
    <w:p w14:paraId="1650CBEA" w14:textId="77777777" w:rsidR="00D969AF" w:rsidRPr="003856A6" w:rsidRDefault="003133DB">
      <w:pPr>
        <w:keepNext/>
        <w:keepLines/>
        <w:spacing w:before="260" w:after="260" w:line="415" w:lineRule="auto"/>
        <w:jc w:val="center"/>
        <w:outlineLvl w:val="2"/>
        <w:rPr>
          <w:rFonts w:asciiTheme="minorEastAsia" w:hAnsiTheme="minorEastAsia" w:cs="Times New Roman"/>
          <w:b/>
          <w:bCs/>
          <w:kern w:val="0"/>
          <w:sz w:val="22"/>
        </w:rPr>
      </w:pPr>
      <w:bookmarkStart w:id="103" w:name="_Toc10467393"/>
      <w:bookmarkStart w:id="104" w:name="_Toc525162962"/>
      <w:r w:rsidRPr="003856A6">
        <w:rPr>
          <w:rFonts w:asciiTheme="minorEastAsia" w:hAnsiTheme="minorEastAsia" w:cs="Times New Roman" w:hint="eastAsia"/>
          <w:b/>
          <w:bCs/>
          <w:kern w:val="0"/>
          <w:sz w:val="22"/>
        </w:rPr>
        <w:lastRenderedPageBreak/>
        <w:t>3.政府采购履约担保函（中标后可根据需要选用）</w:t>
      </w:r>
      <w:bookmarkEnd w:id="103"/>
      <w:bookmarkEnd w:id="104"/>
    </w:p>
    <w:p w14:paraId="34AB8283" w14:textId="77777777" w:rsidR="00D969AF" w:rsidRPr="003856A6" w:rsidRDefault="003133DB">
      <w:pPr>
        <w:spacing w:line="276" w:lineRule="auto"/>
        <w:ind w:firstLineChars="2970" w:firstLine="6560"/>
        <w:rPr>
          <w:rFonts w:asciiTheme="minorEastAsia" w:hAnsiTheme="minorEastAsia"/>
          <w:b/>
          <w:sz w:val="22"/>
        </w:rPr>
      </w:pPr>
      <w:r w:rsidRPr="003856A6">
        <w:rPr>
          <w:rFonts w:asciiTheme="minorEastAsia" w:hAnsiTheme="minorEastAsia" w:hint="eastAsia"/>
          <w:b/>
          <w:sz w:val="22"/>
        </w:rPr>
        <w:t>编号：</w:t>
      </w:r>
    </w:p>
    <w:p w14:paraId="32BA9F67"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u w:val="single"/>
        </w:rPr>
        <w:t xml:space="preserve">                 </w:t>
      </w:r>
      <w:r w:rsidRPr="003856A6">
        <w:rPr>
          <w:rFonts w:asciiTheme="minorEastAsia" w:hAnsiTheme="minorEastAsia" w:hint="eastAsia"/>
          <w:sz w:val="22"/>
        </w:rPr>
        <w:t>(采购人)：</w:t>
      </w:r>
    </w:p>
    <w:p w14:paraId="3C81F4A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鉴于你方与</w:t>
      </w:r>
      <w:r w:rsidRPr="003856A6">
        <w:rPr>
          <w:rFonts w:asciiTheme="minorEastAsia" w:hAnsiTheme="minorEastAsia" w:hint="eastAsia"/>
          <w:sz w:val="22"/>
          <w:u w:val="single"/>
        </w:rPr>
        <w:t xml:space="preserve">                      </w:t>
      </w:r>
      <w:r w:rsidRPr="003856A6">
        <w:rPr>
          <w:rFonts w:asciiTheme="minorEastAsia" w:hAnsiTheme="minorEastAsia" w:hint="eastAsia"/>
          <w:sz w:val="22"/>
        </w:rPr>
        <w:t>（以下简称供应商）于</w:t>
      </w:r>
      <w:r w:rsidRPr="003856A6">
        <w:rPr>
          <w:rFonts w:asciiTheme="minorEastAsia" w:hAnsiTheme="minorEastAsia" w:hint="eastAsia"/>
          <w:sz w:val="22"/>
          <w:u w:val="single"/>
        </w:rPr>
        <w:t xml:space="preserve">    </w:t>
      </w:r>
      <w:r w:rsidRPr="003856A6">
        <w:rPr>
          <w:rFonts w:asciiTheme="minorEastAsia" w:hAnsiTheme="minorEastAsia" w:hint="eastAsia"/>
          <w:sz w:val="22"/>
        </w:rPr>
        <w:t>年</w:t>
      </w:r>
      <w:r w:rsidRPr="003856A6">
        <w:rPr>
          <w:rFonts w:asciiTheme="minorEastAsia" w:hAnsiTheme="minorEastAsia" w:hint="eastAsia"/>
          <w:sz w:val="22"/>
          <w:u w:val="single"/>
        </w:rPr>
        <w:t xml:space="preserve">   </w:t>
      </w:r>
      <w:r w:rsidRPr="003856A6">
        <w:rPr>
          <w:rFonts w:asciiTheme="minorEastAsia" w:hAnsiTheme="minorEastAsia" w:hint="eastAsia"/>
          <w:sz w:val="22"/>
        </w:rPr>
        <w:t>月</w:t>
      </w:r>
      <w:r w:rsidRPr="003856A6">
        <w:rPr>
          <w:rFonts w:asciiTheme="minorEastAsia" w:hAnsiTheme="minorEastAsia" w:hint="eastAsia"/>
          <w:sz w:val="22"/>
          <w:u w:val="single"/>
        </w:rPr>
        <w:t xml:space="preserve">   </w:t>
      </w:r>
      <w:r w:rsidRPr="003856A6">
        <w:rPr>
          <w:rFonts w:asciiTheme="minorEastAsia" w:hAnsiTheme="minorEastAsia" w:hint="eastAsia"/>
          <w:sz w:val="22"/>
        </w:rPr>
        <w:t>日 自签订编号为</w:t>
      </w:r>
      <w:r w:rsidRPr="003856A6">
        <w:rPr>
          <w:rFonts w:asciiTheme="minorEastAsia" w:hAnsiTheme="minorEastAsia" w:hint="eastAsia"/>
          <w:sz w:val="22"/>
          <w:u w:val="single"/>
        </w:rPr>
        <w:t xml:space="preserve">             </w:t>
      </w:r>
      <w:r w:rsidRPr="003856A6">
        <w:rPr>
          <w:rFonts w:asciiTheme="minorEastAsia" w:hAnsiTheme="minorEastAsia" w:hint="eastAsia"/>
          <w:sz w:val="22"/>
        </w:rPr>
        <w:t>的《</w:t>
      </w:r>
      <w:r w:rsidRPr="003856A6">
        <w:rPr>
          <w:rFonts w:asciiTheme="minorEastAsia" w:hAnsiTheme="minorEastAsia" w:hint="eastAsia"/>
          <w:sz w:val="22"/>
          <w:u w:val="single"/>
        </w:rPr>
        <w:t xml:space="preserve">      </w:t>
      </w:r>
      <w:r w:rsidRPr="003856A6">
        <w:rPr>
          <w:rFonts w:asciiTheme="minorEastAsia" w:hAnsiTheme="minorEastAsia" w:hint="eastAsia"/>
          <w:sz w:val="22"/>
        </w:rPr>
        <w:t>政府采购合同》(以下简称主合同)，且依据该合同的约定，供应商应在</w:t>
      </w:r>
      <w:r w:rsidRPr="003856A6">
        <w:rPr>
          <w:rFonts w:asciiTheme="minorEastAsia" w:hAnsiTheme="minorEastAsia" w:hint="eastAsia"/>
          <w:sz w:val="22"/>
          <w:u w:val="single"/>
        </w:rPr>
        <w:t xml:space="preserve">       </w:t>
      </w:r>
      <w:r w:rsidRPr="003856A6">
        <w:rPr>
          <w:rFonts w:asciiTheme="minorEastAsia" w:hAnsiTheme="minorEastAsia" w:hint="eastAsia"/>
          <w:sz w:val="22"/>
        </w:rPr>
        <w:t>年</w:t>
      </w:r>
      <w:r w:rsidRPr="003856A6">
        <w:rPr>
          <w:rFonts w:asciiTheme="minorEastAsia" w:hAnsiTheme="minorEastAsia" w:hint="eastAsia"/>
          <w:sz w:val="22"/>
          <w:u w:val="single"/>
        </w:rPr>
        <w:t xml:space="preserve">   </w:t>
      </w:r>
      <w:r w:rsidRPr="003856A6">
        <w:rPr>
          <w:rFonts w:asciiTheme="minorEastAsia" w:hAnsiTheme="minorEastAsia" w:hint="eastAsia"/>
          <w:sz w:val="22"/>
        </w:rPr>
        <w:t>月</w:t>
      </w:r>
      <w:r w:rsidRPr="003856A6">
        <w:rPr>
          <w:rFonts w:asciiTheme="minorEastAsia" w:hAnsiTheme="minorEastAsia" w:hint="eastAsia"/>
          <w:sz w:val="22"/>
          <w:u w:val="single"/>
        </w:rPr>
        <w:t xml:space="preserve">   </w:t>
      </w:r>
      <w:r w:rsidRPr="003856A6">
        <w:rPr>
          <w:rFonts w:asciiTheme="minorEastAsia" w:hAnsiTheme="minorEastAsia" w:hint="eastAsia"/>
          <w:sz w:val="22"/>
        </w:rPr>
        <w:t>日前向你方交纳履约保证金，且可以履约担保函的形式交纳厦约保证金。应供应商的申请，我方以保证的方式向你方提供如下履约保证金担保：</w:t>
      </w:r>
    </w:p>
    <w:p w14:paraId="60939A6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一、保证责任的情形及保证金额</w:t>
      </w:r>
    </w:p>
    <w:p w14:paraId="19969B2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（一）在供应商出现下列情形之一时，我方承担保证责任：</w:t>
      </w:r>
    </w:p>
    <w:p w14:paraId="41CA590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1.将中标项目转让给他人，或者在投标文件中未说明，且未经采购招标机构人同意,将中标项目分包给他人的；</w:t>
      </w:r>
    </w:p>
    <w:p w14:paraId="0AC5DD5A" w14:textId="77777777" w:rsidR="00D969AF" w:rsidRPr="003856A6" w:rsidRDefault="003133DB">
      <w:pPr>
        <w:spacing w:line="276" w:lineRule="auto"/>
        <w:ind w:leftChars="135" w:left="283" w:firstLineChars="50" w:firstLine="110"/>
        <w:rPr>
          <w:rFonts w:asciiTheme="minorEastAsia" w:hAnsiTheme="minorEastAsia"/>
          <w:sz w:val="22"/>
        </w:rPr>
      </w:pPr>
      <w:r w:rsidRPr="003856A6">
        <w:rPr>
          <w:rFonts w:asciiTheme="minorEastAsia" w:hAnsiTheme="minorEastAsia" w:hint="eastAsia"/>
          <w:sz w:val="22"/>
        </w:rPr>
        <w:t>2.主合同约定的应当缴约履约保证金的情形：</w:t>
      </w:r>
    </w:p>
    <w:p w14:paraId="63C97293" w14:textId="77777777" w:rsidR="00D969AF" w:rsidRPr="003856A6" w:rsidRDefault="003133DB">
      <w:pPr>
        <w:spacing w:line="276" w:lineRule="auto"/>
        <w:ind w:leftChars="135" w:left="283" w:firstLineChars="50" w:firstLine="110"/>
        <w:rPr>
          <w:rFonts w:asciiTheme="minorEastAsia" w:hAnsiTheme="minorEastAsia"/>
          <w:sz w:val="22"/>
        </w:rPr>
      </w:pPr>
      <w:r w:rsidRPr="003856A6">
        <w:rPr>
          <w:rFonts w:asciiTheme="minorEastAsia" w:hAnsiTheme="minorEastAsia" w:hint="eastAsia"/>
          <w:sz w:val="22"/>
        </w:rPr>
        <w:t>(1)未按主合同约定的质量、数量和期限供应货物/提供服务/完成工程的；</w:t>
      </w:r>
    </w:p>
    <w:p w14:paraId="423D6A09" w14:textId="77777777" w:rsidR="00D969AF" w:rsidRPr="003856A6" w:rsidRDefault="003133DB">
      <w:pPr>
        <w:spacing w:line="276" w:lineRule="auto"/>
        <w:ind w:leftChars="135" w:left="283" w:firstLineChars="50" w:firstLine="110"/>
        <w:rPr>
          <w:rFonts w:asciiTheme="minorEastAsia" w:hAnsiTheme="minorEastAsia"/>
          <w:sz w:val="22"/>
        </w:rPr>
      </w:pPr>
      <w:r w:rsidRPr="003856A6">
        <w:rPr>
          <w:rFonts w:asciiTheme="minorEastAsia" w:hAnsiTheme="minorEastAsia" w:hint="eastAsia"/>
          <w:sz w:val="22"/>
        </w:rPr>
        <w:t>(2)</w:t>
      </w:r>
      <w:r w:rsidRPr="003856A6">
        <w:rPr>
          <w:rFonts w:asciiTheme="minorEastAsia" w:hAnsiTheme="minorEastAsia" w:hint="eastAsia"/>
          <w:sz w:val="22"/>
          <w:u w:val="single"/>
        </w:rPr>
        <w:t xml:space="preserve">                                                            。</w:t>
      </w:r>
    </w:p>
    <w:p w14:paraId="4919C60B" w14:textId="77777777" w:rsidR="00D969AF" w:rsidRPr="003856A6" w:rsidRDefault="003133DB">
      <w:pPr>
        <w:spacing w:line="276" w:lineRule="auto"/>
        <w:ind w:leftChars="135" w:left="283" w:firstLineChars="50" w:firstLine="110"/>
        <w:rPr>
          <w:rFonts w:asciiTheme="minorEastAsia" w:hAnsiTheme="minorEastAsia"/>
          <w:sz w:val="22"/>
        </w:rPr>
      </w:pPr>
      <w:r w:rsidRPr="003856A6">
        <w:rPr>
          <w:rFonts w:asciiTheme="minorEastAsia" w:hAnsiTheme="minorEastAsia" w:hint="eastAsia"/>
          <w:sz w:val="22"/>
        </w:rPr>
        <w:t>(二)我方的保证范围是主合同约定的合同价款总额的</w:t>
      </w:r>
      <w:r w:rsidRPr="003856A6">
        <w:rPr>
          <w:rFonts w:asciiTheme="minorEastAsia" w:hAnsiTheme="minorEastAsia" w:hint="eastAsia"/>
          <w:sz w:val="22"/>
          <w:u w:val="single"/>
        </w:rPr>
        <w:t xml:space="preserve">      </w:t>
      </w:r>
      <w:r w:rsidRPr="003856A6">
        <w:rPr>
          <w:rFonts w:asciiTheme="minorEastAsia" w:hAnsiTheme="minorEastAsia" w:hint="eastAsia"/>
          <w:sz w:val="22"/>
        </w:rPr>
        <w:t>%数额为</w:t>
      </w:r>
      <w:r w:rsidRPr="003856A6">
        <w:rPr>
          <w:rFonts w:asciiTheme="minorEastAsia" w:hAnsiTheme="minorEastAsia" w:hint="eastAsia"/>
          <w:sz w:val="22"/>
          <w:u w:val="single"/>
        </w:rPr>
        <w:t xml:space="preserve">        </w:t>
      </w:r>
      <w:r w:rsidRPr="003856A6">
        <w:rPr>
          <w:rFonts w:asciiTheme="minorEastAsia" w:hAnsiTheme="minorEastAsia" w:hint="eastAsia"/>
          <w:sz w:val="22"/>
        </w:rPr>
        <w:t>元(大写：</w:t>
      </w:r>
      <w:r w:rsidRPr="003856A6">
        <w:rPr>
          <w:rFonts w:asciiTheme="minorEastAsia" w:hAnsiTheme="minorEastAsia" w:hint="eastAsia"/>
          <w:sz w:val="22"/>
          <w:u w:val="single"/>
        </w:rPr>
        <w:t xml:space="preserve">          </w:t>
      </w:r>
      <w:r w:rsidRPr="003856A6">
        <w:rPr>
          <w:rFonts w:asciiTheme="minorEastAsia" w:hAnsiTheme="minorEastAsia" w:hint="eastAsia"/>
          <w:sz w:val="22"/>
        </w:rPr>
        <w:t>)，币种为</w:t>
      </w:r>
      <w:r w:rsidRPr="003856A6">
        <w:rPr>
          <w:rFonts w:asciiTheme="minorEastAsia" w:hAnsiTheme="minorEastAsia" w:hint="eastAsia"/>
          <w:sz w:val="22"/>
          <w:u w:val="single"/>
        </w:rPr>
        <w:t xml:space="preserve">                。</w:t>
      </w:r>
      <w:r w:rsidRPr="003856A6">
        <w:rPr>
          <w:rFonts w:asciiTheme="minorEastAsia" w:hAnsiTheme="minorEastAsia" w:hint="eastAsia"/>
          <w:sz w:val="22"/>
        </w:rPr>
        <w:t>（即主合同履约保证金金额）</w:t>
      </w:r>
    </w:p>
    <w:p w14:paraId="7CCF679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二、保证的方式及保证期间</w:t>
      </w:r>
    </w:p>
    <w:p w14:paraId="3BC6E726"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我方保证的方式为：连带责任保证。</w:t>
      </w:r>
    </w:p>
    <w:p w14:paraId="589E730C"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我方保证的期间为：自本合同生效之日起至供应商按照主合同约定的供货/完工期限届满后</w:t>
      </w:r>
      <w:r w:rsidRPr="003856A6">
        <w:rPr>
          <w:rFonts w:asciiTheme="minorEastAsia" w:hAnsiTheme="minorEastAsia" w:hint="eastAsia"/>
          <w:sz w:val="22"/>
          <w:u w:val="single"/>
        </w:rPr>
        <w:t xml:space="preserve">    </w:t>
      </w:r>
      <w:r w:rsidRPr="003856A6">
        <w:rPr>
          <w:rFonts w:asciiTheme="minorEastAsia" w:hAnsiTheme="minorEastAsia" w:hint="eastAsia"/>
          <w:sz w:val="22"/>
        </w:rPr>
        <w:t>日内。</w:t>
      </w:r>
    </w:p>
    <w:p w14:paraId="51B06FD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如果供应商未按主合同约定向贵方供应货物/提供服务/完成工程的，由我方在保证金额内向你方支付上述款项。</w:t>
      </w:r>
    </w:p>
    <w:p w14:paraId="78BEAAA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三、承担保证责任的程序</w:t>
      </w:r>
    </w:p>
    <w:p w14:paraId="45A66B1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1.你方要求我方承担保证责任的，应在本保函保证期间内向我方发出书面索赔通知，索赔通知应写明要求索赔的金额，支付款项应到达的帐号并附有证明供应商违约事实的证明材料。</w:t>
      </w:r>
    </w:p>
    <w:p w14:paraId="1C672CB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如果你方与供应商因货物质量问题产生争议，你方还需同时提供</w:t>
      </w:r>
      <w:r w:rsidRPr="003856A6">
        <w:rPr>
          <w:rFonts w:asciiTheme="minorEastAsia" w:hAnsiTheme="minorEastAsia" w:hint="eastAsia"/>
          <w:sz w:val="22"/>
          <w:u w:val="single"/>
        </w:rPr>
        <w:t xml:space="preserve">          </w:t>
      </w:r>
      <w:r w:rsidRPr="003856A6">
        <w:rPr>
          <w:rFonts w:asciiTheme="minorEastAsia" w:hAnsiTheme="minorEastAsia" w:hint="eastAsia"/>
          <w:sz w:val="22"/>
        </w:rPr>
        <w:t>部门出具的质量检测报告，或经诉讼(仲裁)程序裁决后的裁决书、调解书，本保证人即按照检测结果或裁决书、调解书决定是否承担保证责任。</w:t>
      </w:r>
    </w:p>
    <w:p w14:paraId="3D2A6C40"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2.我方收到你方的书面索赔通知及相应证明材料，在</w:t>
      </w:r>
      <w:r w:rsidRPr="003856A6">
        <w:rPr>
          <w:rFonts w:asciiTheme="minorEastAsia" w:hAnsiTheme="minorEastAsia" w:hint="eastAsia"/>
          <w:sz w:val="22"/>
          <w:u w:val="single"/>
        </w:rPr>
        <w:t xml:space="preserve">     </w:t>
      </w:r>
      <w:r w:rsidRPr="003856A6">
        <w:rPr>
          <w:rFonts w:asciiTheme="minorEastAsia" w:hAnsiTheme="minorEastAsia" w:hint="eastAsia"/>
          <w:sz w:val="22"/>
        </w:rPr>
        <w:t>工作日内进行核定后按照本保函的承诺承担保证责任。</w:t>
      </w:r>
    </w:p>
    <w:p w14:paraId="1F87A6F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四、保证责任的终止</w:t>
      </w:r>
    </w:p>
    <w:p w14:paraId="321C67A2"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1.保证期间届满你方未向我方书面主张保证责任的，自保证期间届满次日超，我方保证责任自动终止。保证期间届满前，主合同约定的货物\工程\服务全部验收合格的，自验收合格日起，我方保证责任自动终止。</w:t>
      </w:r>
    </w:p>
    <w:p w14:paraId="06C083E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2.我方按照本保函向你方履行了保证责任后，自我方向你方支付款项(支付款项从我方账户划出)之日起，保证责任即终止。</w:t>
      </w:r>
    </w:p>
    <w:p w14:paraId="2290E46D"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3.按照法律法规的规定或出现应终止我方保证责任的其它情形的，我方在本保函项下的保</w:t>
      </w:r>
      <w:r w:rsidRPr="003856A6">
        <w:rPr>
          <w:rFonts w:asciiTheme="minorEastAsia" w:hAnsiTheme="minorEastAsia" w:hint="eastAsia"/>
          <w:sz w:val="22"/>
        </w:rPr>
        <w:lastRenderedPageBreak/>
        <w:t>证责任亦终止。</w:t>
      </w:r>
    </w:p>
    <w:p w14:paraId="2B97E338"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14:paraId="7CF4A8F7"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五、免责条款</w:t>
      </w:r>
    </w:p>
    <w:p w14:paraId="510312D3"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1.因你方违反主合同约定致使供应商不能履行义务的，我方不承担保证责任。</w:t>
      </w:r>
    </w:p>
    <w:p w14:paraId="7DF615AB"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2.依照法律法规的规定或你方与供应商的另行约定,全部或者部分免除供应商应缴纳的保证金义务的，我方亦免除相应的保证责任。</w:t>
      </w:r>
    </w:p>
    <w:p w14:paraId="64AA4C56"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3.因不可抗力造成供应商不能履行供货义务的，我方不承担保证责任。</w:t>
      </w:r>
    </w:p>
    <w:p w14:paraId="743F6BF6" w14:textId="77777777" w:rsidR="00D969AF" w:rsidRPr="003856A6" w:rsidRDefault="003133DB">
      <w:pPr>
        <w:spacing w:line="276" w:lineRule="auto"/>
        <w:ind w:leftChars="135" w:left="283" w:firstLineChars="50" w:firstLine="110"/>
        <w:rPr>
          <w:rFonts w:asciiTheme="minorEastAsia" w:hAnsiTheme="minorEastAsia"/>
          <w:sz w:val="22"/>
        </w:rPr>
      </w:pPr>
      <w:r w:rsidRPr="003856A6">
        <w:rPr>
          <w:rFonts w:asciiTheme="minorEastAsia" w:hAnsiTheme="minorEastAsia" w:hint="eastAsia"/>
          <w:sz w:val="22"/>
        </w:rPr>
        <w:t>六、争议的解决</w:t>
      </w:r>
    </w:p>
    <w:p w14:paraId="401DABB6"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因本保函发生的纠纷,由你我双方协商解决，协商不成的，通过诉讼程序解决，诉讼管辖地法院为</w:t>
      </w:r>
      <w:r w:rsidRPr="003856A6">
        <w:rPr>
          <w:rFonts w:asciiTheme="minorEastAsia" w:hAnsiTheme="minorEastAsia" w:hint="eastAsia"/>
          <w:sz w:val="22"/>
          <w:u w:val="single"/>
        </w:rPr>
        <w:t xml:space="preserve">               </w:t>
      </w:r>
      <w:r w:rsidRPr="003856A6">
        <w:rPr>
          <w:rFonts w:asciiTheme="minorEastAsia" w:hAnsiTheme="minorEastAsia" w:hint="eastAsia"/>
          <w:sz w:val="22"/>
        </w:rPr>
        <w:t>法院。</w:t>
      </w:r>
    </w:p>
    <w:p w14:paraId="4D513BF5"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七、保函的生效</w:t>
      </w:r>
    </w:p>
    <w:p w14:paraId="407613D9" w14:textId="77777777" w:rsidR="00D969AF" w:rsidRPr="003856A6" w:rsidRDefault="003133DB">
      <w:pPr>
        <w:spacing w:line="276" w:lineRule="auto"/>
        <w:ind w:firstLineChars="200" w:firstLine="440"/>
        <w:rPr>
          <w:rFonts w:asciiTheme="minorEastAsia" w:hAnsiTheme="minorEastAsia"/>
          <w:sz w:val="22"/>
        </w:rPr>
      </w:pPr>
      <w:r w:rsidRPr="003856A6">
        <w:rPr>
          <w:rFonts w:asciiTheme="minorEastAsia" w:hAnsiTheme="minorEastAsia" w:hint="eastAsia"/>
          <w:sz w:val="22"/>
        </w:rPr>
        <w:t>本保函自我方加盖公章之日起生效。</w:t>
      </w:r>
    </w:p>
    <w:p w14:paraId="0CE4509D" w14:textId="77777777" w:rsidR="00D969AF" w:rsidRPr="003856A6" w:rsidRDefault="003133DB">
      <w:pPr>
        <w:spacing w:beforeLines="250" w:before="780" w:line="276" w:lineRule="auto"/>
        <w:ind w:right="440" w:firstLineChars="2850" w:firstLine="6270"/>
        <w:rPr>
          <w:rFonts w:asciiTheme="minorEastAsia" w:hAnsiTheme="minorEastAsia"/>
          <w:sz w:val="22"/>
        </w:rPr>
      </w:pPr>
      <w:r w:rsidRPr="003856A6">
        <w:rPr>
          <w:rFonts w:asciiTheme="minorEastAsia" w:hAnsiTheme="minorEastAsia" w:hint="eastAsia"/>
          <w:sz w:val="22"/>
        </w:rPr>
        <w:t>保证人：(公章)</w:t>
      </w:r>
    </w:p>
    <w:p w14:paraId="2DF55647" w14:textId="77777777" w:rsidR="00D969AF" w:rsidRPr="003856A6" w:rsidRDefault="003133DB">
      <w:pPr>
        <w:spacing w:line="276" w:lineRule="auto"/>
        <w:rPr>
          <w:rFonts w:asciiTheme="minorEastAsia" w:hAnsiTheme="minorEastAsia"/>
          <w:sz w:val="22"/>
        </w:rPr>
      </w:pPr>
      <w:r w:rsidRPr="003856A6">
        <w:rPr>
          <w:rFonts w:asciiTheme="minorEastAsia" w:hAnsiTheme="minorEastAsia" w:hint="eastAsia"/>
          <w:sz w:val="22"/>
        </w:rPr>
        <w:t xml:space="preserve">                                           </w:t>
      </w:r>
    </w:p>
    <w:p w14:paraId="37FBA0F5" w14:textId="77777777" w:rsidR="00D969AF" w:rsidRPr="003856A6" w:rsidRDefault="00D969AF">
      <w:pPr>
        <w:widowControl/>
        <w:jc w:val="left"/>
      </w:pPr>
    </w:p>
    <w:p w14:paraId="4B5AB590" w14:textId="77777777" w:rsidR="00D969AF" w:rsidRPr="003856A6" w:rsidRDefault="00D969AF">
      <w:pPr>
        <w:widowControl/>
        <w:jc w:val="left"/>
      </w:pPr>
    </w:p>
    <w:sectPr w:rsidR="00D969AF" w:rsidRPr="003856A6">
      <w:footerReference w:type="default" r:id="rId14"/>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F04DA" w14:textId="77777777" w:rsidR="00E7707C" w:rsidRDefault="00E7707C">
      <w:r>
        <w:separator/>
      </w:r>
    </w:p>
  </w:endnote>
  <w:endnote w:type="continuationSeparator" w:id="0">
    <w:p w14:paraId="5874EB77" w14:textId="77777777" w:rsidR="00E7707C" w:rsidRDefault="00E7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康标题宋W9(P)">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康简标题宋">
    <w:charset w:val="86"/>
    <w:family w:val="modern"/>
    <w:pitch w:val="default"/>
  </w:font>
  <w:font w:name="微软雅黑">
    <w:panose1 w:val="020B0503020204020204"/>
    <w:charset w:val="86"/>
    <w:family w:val="swiss"/>
    <w:pitch w:val="variable"/>
    <w:sig w:usb0="80000287" w:usb1="280F3C52" w:usb2="00000016" w:usb3="00000000" w:csb0="0004001F" w:csb1="00000000"/>
  </w:font>
  <w:font w:name="Century">
    <w:panose1 w:val="02040604050505020304"/>
    <w:charset w:val="00"/>
    <w:family w:val="roman"/>
    <w:pitch w:val="variable"/>
    <w:sig w:usb0="00000287" w:usb1="00000000" w:usb2="00000000" w:usb3="00000000" w:csb0="0000009F" w:csb1="00000000"/>
  </w:font>
  <w:font w:name="新宋体">
    <w:panose1 w:val="02010609030101010101"/>
    <w:charset w:val="86"/>
    <w:family w:val="modern"/>
    <w:pitch w:val="fixed"/>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仿宋体">
    <w:altName w:val="宋体"/>
    <w:charset w:val="86"/>
    <w:family w:val="roman"/>
    <w:pitch w:val="default"/>
    <w:sig w:usb0="00000001" w:usb1="080E0000" w:usb2="00000010" w:usb3="00000000" w:csb0="00040000" w:csb1="00000000"/>
  </w:font>
  <w:font w:name="HelveticaCondensed">
    <w:altName w:val="Arial"/>
    <w:charset w:val="00"/>
    <w:family w:val="swiss"/>
    <w:pitch w:val="default"/>
    <w:sig w:usb0="00000000"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文鼎粗黑">
    <w:altName w:val="黑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F4245" w14:textId="506F4F21" w:rsidR="00070D04" w:rsidRDefault="00070D04">
    <w:pPr>
      <w:pStyle w:val="aff9"/>
      <w:jc w:val="center"/>
    </w:pPr>
    <w:r>
      <w:rPr>
        <w:b/>
      </w:rPr>
      <w:fldChar w:fldCharType="begin"/>
    </w:r>
    <w:r>
      <w:rPr>
        <w:b/>
      </w:rPr>
      <w:instrText>PAGE</w:instrText>
    </w:r>
    <w:r>
      <w:rPr>
        <w:b/>
      </w:rPr>
      <w:fldChar w:fldCharType="separate"/>
    </w:r>
    <w:r w:rsidR="00A866FB">
      <w:rPr>
        <w:b/>
        <w:noProof/>
      </w:rPr>
      <w:t>7</w:t>
    </w:r>
    <w:r>
      <w:rPr>
        <w:b/>
      </w:rPr>
      <w:fldChar w:fldCharType="end"/>
    </w:r>
    <w:r>
      <w:rPr>
        <w:lang w:val="zh-CN"/>
      </w:rPr>
      <w:t xml:space="preserve"> / </w:t>
    </w:r>
    <w:r>
      <w:fldChar w:fldCharType="begin"/>
    </w:r>
    <w:r>
      <w:instrText>NUMPAGES</w:instrText>
    </w:r>
    <w:r>
      <w:fldChar w:fldCharType="separate"/>
    </w:r>
    <w:r w:rsidR="00A866FB">
      <w:rPr>
        <w:noProof/>
      </w:rPr>
      <w:t>81</w:t>
    </w:r>
    <w:r>
      <w:fldChar w:fldCharType="end"/>
    </w:r>
    <w:r>
      <w:rPr>
        <w:rFonts w:hint="eastAsia"/>
      </w:rPr>
      <w:t>页</w:t>
    </w:r>
  </w:p>
  <w:p w14:paraId="7F4E07D6" w14:textId="77777777" w:rsidR="00070D04" w:rsidRDefault="00070D04">
    <w:pPr>
      <w:pStyle w:val="aff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F059" w14:textId="69488C52" w:rsidR="00070D04" w:rsidRDefault="00070D04">
    <w:pPr>
      <w:pStyle w:val="aff9"/>
      <w:jc w:val="center"/>
    </w:pPr>
    <w:r>
      <w:rPr>
        <w:b/>
      </w:rPr>
      <w:fldChar w:fldCharType="begin"/>
    </w:r>
    <w:r>
      <w:rPr>
        <w:b/>
      </w:rPr>
      <w:instrText>PAGE</w:instrText>
    </w:r>
    <w:r>
      <w:rPr>
        <w:b/>
      </w:rPr>
      <w:fldChar w:fldCharType="separate"/>
    </w:r>
    <w:r w:rsidR="00A866FB">
      <w:rPr>
        <w:b/>
        <w:noProof/>
      </w:rPr>
      <w:t>81</w:t>
    </w:r>
    <w:r>
      <w:rPr>
        <w:b/>
      </w:rPr>
      <w:fldChar w:fldCharType="end"/>
    </w:r>
    <w:r>
      <w:rPr>
        <w:lang w:val="zh-CN"/>
      </w:rPr>
      <w:t xml:space="preserve"> / </w:t>
    </w:r>
    <w:r>
      <w:fldChar w:fldCharType="begin"/>
    </w:r>
    <w:r>
      <w:instrText>NUMPAGES</w:instrText>
    </w:r>
    <w:r>
      <w:fldChar w:fldCharType="separate"/>
    </w:r>
    <w:r w:rsidR="00A866FB">
      <w:rPr>
        <w:noProof/>
      </w:rPr>
      <w:t>81</w:t>
    </w:r>
    <w:r>
      <w:fldChar w:fldCharType="end"/>
    </w:r>
    <w:r>
      <w:rPr>
        <w:rFonts w:hint="eastAsia"/>
      </w:rPr>
      <w:t>页</w:t>
    </w:r>
  </w:p>
  <w:p w14:paraId="19F4730E" w14:textId="77777777" w:rsidR="00070D04" w:rsidRDefault="00070D04">
    <w:pPr>
      <w:pStyle w:val="aff9"/>
    </w:pPr>
  </w:p>
  <w:p w14:paraId="51EEA924" w14:textId="77777777" w:rsidR="00070D04" w:rsidRDefault="00070D0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A1EB2" w14:textId="77777777" w:rsidR="00E7707C" w:rsidRDefault="00E7707C">
      <w:r>
        <w:separator/>
      </w:r>
    </w:p>
  </w:footnote>
  <w:footnote w:type="continuationSeparator" w:id="0">
    <w:p w14:paraId="64BD1E06" w14:textId="77777777" w:rsidR="00E7707C" w:rsidRDefault="00E770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564C7" w14:textId="77777777" w:rsidR="00070D04" w:rsidRDefault="00070D04">
    <w:pPr>
      <w:pStyle w:val="affc"/>
    </w:pPr>
    <w:r>
      <w:rPr>
        <w:rFonts w:hint="eastAsia"/>
      </w:rPr>
      <w:t>食品营养健康工程与智能化加工研究中心非对称场流分离－动静态激光光散射联用仪设备采购</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0000010"/>
    <w:multiLevelType w:val="multilevel"/>
    <w:tmpl w:val="00000010"/>
    <w:lvl w:ilvl="0">
      <w:start w:val="1"/>
      <w:numFmt w:val="decimal"/>
      <w:pStyle w:val="a1"/>
      <w:lvlText w:val="%1)"/>
      <w:lvlJc w:val="left"/>
      <w:pPr>
        <w:ind w:left="840" w:hanging="420"/>
      </w:pPr>
    </w:lvl>
    <w:lvl w:ilvl="1">
      <w:start w:val="1"/>
      <w:numFmt w:val="decimal"/>
      <w:lvlText w:val="%2."/>
      <w:lvlJc w:val="left"/>
      <w:pPr>
        <w:ind w:left="1200" w:hanging="360"/>
      </w:pPr>
      <w:rPr>
        <w:rFonts w:hint="default"/>
        <w:sz w:val="21"/>
      </w:r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1F274C7C"/>
    <w:multiLevelType w:val="multilevel"/>
    <w:tmpl w:val="1F274C7C"/>
    <w:lvl w:ilvl="0">
      <w:start w:val="1"/>
      <w:numFmt w:val="decimal"/>
      <w:pStyle w:val="31"/>
      <w:isLgl/>
      <w:lvlText w:val="%1"/>
      <w:lvlJc w:val="left"/>
      <w:pPr>
        <w:tabs>
          <w:tab w:val="left" w:pos="1205"/>
        </w:tabs>
        <w:ind w:left="1205" w:hanging="425"/>
      </w:pPr>
      <w:rPr>
        <w:rFonts w:hint="eastAsia"/>
      </w:rPr>
    </w:lvl>
    <w:lvl w:ilvl="1">
      <w:start w:val="1"/>
      <w:numFmt w:val="decimal"/>
      <w:isLgl/>
      <w:lvlText w:val="%1.%2"/>
      <w:lvlJc w:val="left"/>
      <w:pPr>
        <w:tabs>
          <w:tab w:val="left" w:pos="1772"/>
        </w:tabs>
        <w:ind w:left="1772" w:hanging="567"/>
      </w:pPr>
      <w:rPr>
        <w:rFonts w:hint="eastAsia"/>
      </w:rPr>
    </w:lvl>
    <w:lvl w:ilvl="2">
      <w:start w:val="1"/>
      <w:numFmt w:val="decimal"/>
      <w:lvlText w:val="%1.%2.%3"/>
      <w:lvlJc w:val="left"/>
      <w:pPr>
        <w:tabs>
          <w:tab w:val="left" w:pos="2198"/>
        </w:tabs>
        <w:ind w:left="2198" w:hanging="567"/>
      </w:pPr>
      <w:rPr>
        <w:rFonts w:hint="eastAsia"/>
      </w:rPr>
    </w:lvl>
    <w:lvl w:ilvl="3">
      <w:start w:val="1"/>
      <w:numFmt w:val="decimal"/>
      <w:lvlText w:val="%1.%2.%3.%4"/>
      <w:lvlJc w:val="left"/>
      <w:pPr>
        <w:tabs>
          <w:tab w:val="left" w:pos="2764"/>
        </w:tabs>
        <w:ind w:left="2764" w:hanging="708"/>
      </w:pPr>
      <w:rPr>
        <w:rFonts w:hint="eastAsia"/>
      </w:rPr>
    </w:lvl>
    <w:lvl w:ilvl="4">
      <w:start w:val="1"/>
      <w:numFmt w:val="decimal"/>
      <w:lvlText w:val="%1.%2.%3.%4.%5"/>
      <w:lvlJc w:val="left"/>
      <w:pPr>
        <w:tabs>
          <w:tab w:val="left" w:pos="3331"/>
        </w:tabs>
        <w:ind w:left="3331" w:hanging="850"/>
      </w:pPr>
      <w:rPr>
        <w:rFonts w:hint="eastAsia"/>
      </w:rPr>
    </w:lvl>
    <w:lvl w:ilvl="5">
      <w:start w:val="1"/>
      <w:numFmt w:val="decimal"/>
      <w:lvlText w:val="%1.%2.%3.%4.%5.%6"/>
      <w:lvlJc w:val="left"/>
      <w:pPr>
        <w:tabs>
          <w:tab w:val="left" w:pos="4040"/>
        </w:tabs>
        <w:ind w:left="4040" w:hanging="1134"/>
      </w:pPr>
      <w:rPr>
        <w:rFonts w:hint="eastAsia"/>
      </w:rPr>
    </w:lvl>
    <w:lvl w:ilvl="6">
      <w:start w:val="1"/>
      <w:numFmt w:val="decimal"/>
      <w:lvlText w:val="%1.%2.%3.%4.%5.%6.%7"/>
      <w:lvlJc w:val="left"/>
      <w:pPr>
        <w:tabs>
          <w:tab w:val="left" w:pos="4607"/>
        </w:tabs>
        <w:ind w:left="4607" w:hanging="1276"/>
      </w:pPr>
      <w:rPr>
        <w:rFonts w:hint="eastAsia"/>
      </w:rPr>
    </w:lvl>
    <w:lvl w:ilvl="7">
      <w:start w:val="1"/>
      <w:numFmt w:val="decimal"/>
      <w:lvlText w:val="%1.%2.%3.%4.%5.%6.%7.%8"/>
      <w:lvlJc w:val="left"/>
      <w:pPr>
        <w:tabs>
          <w:tab w:val="left" w:pos="5174"/>
        </w:tabs>
        <w:ind w:left="5174" w:hanging="1418"/>
      </w:pPr>
      <w:rPr>
        <w:rFonts w:hint="eastAsia"/>
      </w:rPr>
    </w:lvl>
    <w:lvl w:ilvl="8">
      <w:start w:val="1"/>
      <w:numFmt w:val="decimal"/>
      <w:lvlText w:val="%1.%2.%3.%4.%5.%6.%7.%8.%9"/>
      <w:lvlJc w:val="left"/>
      <w:pPr>
        <w:tabs>
          <w:tab w:val="left" w:pos="5882"/>
        </w:tabs>
        <w:ind w:left="5882" w:hanging="1700"/>
      </w:pPr>
      <w:rPr>
        <w:rFonts w:hint="eastAsia"/>
      </w:rPr>
    </w:lvl>
  </w:abstractNum>
  <w:abstractNum w:abstractNumId="12" w15:restartNumberingAfterBreak="0">
    <w:nsid w:val="32356081"/>
    <w:multiLevelType w:val="singleLevel"/>
    <w:tmpl w:val="32356081"/>
    <w:lvl w:ilvl="0">
      <w:start w:val="1"/>
      <w:numFmt w:val="bullet"/>
      <w:pStyle w:val="Absatz2AL"/>
      <w:lvlText w:val=""/>
      <w:lvlJc w:val="left"/>
      <w:pPr>
        <w:tabs>
          <w:tab w:val="left" w:pos="360"/>
        </w:tabs>
        <w:ind w:left="360" w:hangingChars="200" w:hanging="360"/>
      </w:pPr>
      <w:rPr>
        <w:rFonts w:ascii="Wingdings" w:hAnsi="Wingdings" w:hint="default"/>
      </w:rPr>
    </w:lvl>
  </w:abstractNum>
  <w:abstractNum w:abstractNumId="13" w15:restartNumberingAfterBreak="0">
    <w:nsid w:val="383B66F3"/>
    <w:multiLevelType w:val="hybridMultilevel"/>
    <w:tmpl w:val="9FCE3EE8"/>
    <w:lvl w:ilvl="0" w:tplc="9B6AAC90">
      <w:start w:val="2"/>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4" w15:restartNumberingAfterBreak="0">
    <w:nsid w:val="3B9510E2"/>
    <w:multiLevelType w:val="multilevel"/>
    <w:tmpl w:val="3B9510E2"/>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76F77E4"/>
    <w:multiLevelType w:val="multilevel"/>
    <w:tmpl w:val="576F77E4"/>
    <w:lvl w:ilvl="0">
      <w:start w:val="1"/>
      <w:numFmt w:val="japaneseCounting"/>
      <w:lvlText w:val="%1、"/>
      <w:lvlJc w:val="left"/>
      <w:pPr>
        <w:ind w:left="922" w:hanging="480"/>
      </w:pPr>
      <w:rPr>
        <w:rFonts w:hint="default"/>
      </w:rPr>
    </w:lvl>
    <w:lvl w:ilvl="1">
      <w:start w:val="1"/>
      <w:numFmt w:val="lowerLetter"/>
      <w:lvlText w:val="%2)"/>
      <w:lvlJc w:val="left"/>
      <w:pPr>
        <w:ind w:left="1282" w:hanging="420"/>
      </w:pPr>
    </w:lvl>
    <w:lvl w:ilvl="2">
      <w:start w:val="1"/>
      <w:numFmt w:val="lowerRoman"/>
      <w:lvlText w:val="%3."/>
      <w:lvlJc w:val="right"/>
      <w:pPr>
        <w:ind w:left="1702" w:hanging="420"/>
      </w:pPr>
    </w:lvl>
    <w:lvl w:ilvl="3">
      <w:start w:val="1"/>
      <w:numFmt w:val="decimal"/>
      <w:lvlText w:val="%4."/>
      <w:lvlJc w:val="left"/>
      <w:pPr>
        <w:ind w:left="2122" w:hanging="420"/>
      </w:pPr>
    </w:lvl>
    <w:lvl w:ilvl="4">
      <w:start w:val="1"/>
      <w:numFmt w:val="lowerLetter"/>
      <w:lvlText w:val="%5)"/>
      <w:lvlJc w:val="left"/>
      <w:pPr>
        <w:ind w:left="2542" w:hanging="420"/>
      </w:pPr>
    </w:lvl>
    <w:lvl w:ilvl="5">
      <w:start w:val="1"/>
      <w:numFmt w:val="lowerRoman"/>
      <w:lvlText w:val="%6."/>
      <w:lvlJc w:val="right"/>
      <w:pPr>
        <w:ind w:left="2962" w:hanging="420"/>
      </w:pPr>
    </w:lvl>
    <w:lvl w:ilvl="6">
      <w:start w:val="1"/>
      <w:numFmt w:val="decimal"/>
      <w:lvlText w:val="%7."/>
      <w:lvlJc w:val="left"/>
      <w:pPr>
        <w:ind w:left="3382" w:hanging="420"/>
      </w:pPr>
    </w:lvl>
    <w:lvl w:ilvl="7">
      <w:start w:val="1"/>
      <w:numFmt w:val="lowerLetter"/>
      <w:lvlText w:val="%8)"/>
      <w:lvlJc w:val="left"/>
      <w:pPr>
        <w:ind w:left="3802" w:hanging="420"/>
      </w:pPr>
    </w:lvl>
    <w:lvl w:ilvl="8">
      <w:start w:val="1"/>
      <w:numFmt w:val="lowerRoman"/>
      <w:lvlText w:val="%9."/>
      <w:lvlJc w:val="right"/>
      <w:pPr>
        <w:ind w:left="4222" w:hanging="420"/>
      </w:pPr>
    </w:lvl>
  </w:abstractNum>
  <w:abstractNum w:abstractNumId="16" w15:restartNumberingAfterBreak="0">
    <w:nsid w:val="63D10A30"/>
    <w:multiLevelType w:val="multilevel"/>
    <w:tmpl w:val="63D10A30"/>
    <w:lvl w:ilvl="0">
      <w:start w:val="4"/>
      <w:numFmt w:val="japaneseCounting"/>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7" w15:restartNumberingAfterBreak="0">
    <w:nsid w:val="7AD352D8"/>
    <w:multiLevelType w:val="multilevel"/>
    <w:tmpl w:val="7AD352D8"/>
    <w:lvl w:ilvl="0">
      <w:start w:val="3"/>
      <w:numFmt w:val="decimal"/>
      <w:lvlText w:val="%1、"/>
      <w:lvlJc w:val="left"/>
      <w:pPr>
        <w:ind w:left="1160" w:hanging="72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8" w15:restartNumberingAfterBreak="0">
    <w:nsid w:val="7E333B28"/>
    <w:multiLevelType w:val="multilevel"/>
    <w:tmpl w:val="7E333B28"/>
    <w:lvl w:ilvl="0">
      <w:start w:val="1"/>
      <w:numFmt w:val="bullet"/>
      <w:pStyle w:val="a2"/>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9"/>
  </w:num>
  <w:num w:numId="4">
    <w:abstractNumId w:val="6"/>
  </w:num>
  <w:num w:numId="5">
    <w:abstractNumId w:val="2"/>
  </w:num>
  <w:num w:numId="6">
    <w:abstractNumId w:val="7"/>
  </w:num>
  <w:num w:numId="7">
    <w:abstractNumId w:val="4"/>
  </w:num>
  <w:num w:numId="8">
    <w:abstractNumId w:val="1"/>
  </w:num>
  <w:num w:numId="9">
    <w:abstractNumId w:val="0"/>
  </w:num>
  <w:num w:numId="10">
    <w:abstractNumId w:val="11"/>
  </w:num>
  <w:num w:numId="11">
    <w:abstractNumId w:val="18"/>
  </w:num>
  <w:num w:numId="12">
    <w:abstractNumId w:val="12"/>
  </w:num>
  <w:num w:numId="13">
    <w:abstractNumId w:val="10"/>
  </w:num>
  <w:num w:numId="14">
    <w:abstractNumId w:val="5"/>
  </w:num>
  <w:num w:numId="15">
    <w:abstractNumId w:val="15"/>
  </w:num>
  <w:num w:numId="16">
    <w:abstractNumId w:val="17"/>
  </w:num>
  <w:num w:numId="17">
    <w:abstractNumId w:val="16"/>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hideSpellingError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FD"/>
    <w:rsid w:val="00002E66"/>
    <w:rsid w:val="0000505B"/>
    <w:rsid w:val="00010431"/>
    <w:rsid w:val="00011E13"/>
    <w:rsid w:val="00014142"/>
    <w:rsid w:val="00014375"/>
    <w:rsid w:val="00017539"/>
    <w:rsid w:val="00017AC9"/>
    <w:rsid w:val="00030A2C"/>
    <w:rsid w:val="00031FE5"/>
    <w:rsid w:val="0003218F"/>
    <w:rsid w:val="0003797E"/>
    <w:rsid w:val="0004010F"/>
    <w:rsid w:val="00041FF1"/>
    <w:rsid w:val="000433D3"/>
    <w:rsid w:val="00044722"/>
    <w:rsid w:val="000538BF"/>
    <w:rsid w:val="00054787"/>
    <w:rsid w:val="00054ED8"/>
    <w:rsid w:val="00055291"/>
    <w:rsid w:val="00056AC8"/>
    <w:rsid w:val="00056D1D"/>
    <w:rsid w:val="000625F2"/>
    <w:rsid w:val="000646C2"/>
    <w:rsid w:val="00065AD0"/>
    <w:rsid w:val="00065E1F"/>
    <w:rsid w:val="00066904"/>
    <w:rsid w:val="000673A0"/>
    <w:rsid w:val="0006763B"/>
    <w:rsid w:val="00070D04"/>
    <w:rsid w:val="00083ABE"/>
    <w:rsid w:val="00087446"/>
    <w:rsid w:val="00093E6F"/>
    <w:rsid w:val="0009771C"/>
    <w:rsid w:val="000A12E8"/>
    <w:rsid w:val="000A7323"/>
    <w:rsid w:val="000B34A5"/>
    <w:rsid w:val="000B5B36"/>
    <w:rsid w:val="000B626D"/>
    <w:rsid w:val="000C0C34"/>
    <w:rsid w:val="000C74E8"/>
    <w:rsid w:val="000C7D51"/>
    <w:rsid w:val="000D1118"/>
    <w:rsid w:val="000D12CC"/>
    <w:rsid w:val="000D3CA2"/>
    <w:rsid w:val="000D74C3"/>
    <w:rsid w:val="000E170C"/>
    <w:rsid w:val="000E334D"/>
    <w:rsid w:val="000E481A"/>
    <w:rsid w:val="000F3074"/>
    <w:rsid w:val="000F45F5"/>
    <w:rsid w:val="000F7E00"/>
    <w:rsid w:val="00101A45"/>
    <w:rsid w:val="00101A52"/>
    <w:rsid w:val="0010213D"/>
    <w:rsid w:val="00106A9C"/>
    <w:rsid w:val="0011163B"/>
    <w:rsid w:val="0011783F"/>
    <w:rsid w:val="0012002A"/>
    <w:rsid w:val="00121979"/>
    <w:rsid w:val="00124CD3"/>
    <w:rsid w:val="00131975"/>
    <w:rsid w:val="00134D28"/>
    <w:rsid w:val="0013739F"/>
    <w:rsid w:val="001406F6"/>
    <w:rsid w:val="00141D1F"/>
    <w:rsid w:val="001452C2"/>
    <w:rsid w:val="00145318"/>
    <w:rsid w:val="0015616E"/>
    <w:rsid w:val="001565DE"/>
    <w:rsid w:val="001656F6"/>
    <w:rsid w:val="00167ABA"/>
    <w:rsid w:val="001828B9"/>
    <w:rsid w:val="001842E9"/>
    <w:rsid w:val="00185D6E"/>
    <w:rsid w:val="00194DD2"/>
    <w:rsid w:val="001A11A5"/>
    <w:rsid w:val="001A316E"/>
    <w:rsid w:val="001A4406"/>
    <w:rsid w:val="001A4723"/>
    <w:rsid w:val="001B179A"/>
    <w:rsid w:val="001B1D90"/>
    <w:rsid w:val="001B3EB5"/>
    <w:rsid w:val="001B553A"/>
    <w:rsid w:val="001C04AB"/>
    <w:rsid w:val="001C6854"/>
    <w:rsid w:val="001D32A7"/>
    <w:rsid w:val="001D47DF"/>
    <w:rsid w:val="001E27DD"/>
    <w:rsid w:val="001E733D"/>
    <w:rsid w:val="001F090F"/>
    <w:rsid w:val="001F0B6C"/>
    <w:rsid w:val="001F588D"/>
    <w:rsid w:val="00205049"/>
    <w:rsid w:val="002069C8"/>
    <w:rsid w:val="00206CCE"/>
    <w:rsid w:val="00211175"/>
    <w:rsid w:val="00212EDE"/>
    <w:rsid w:val="0021394F"/>
    <w:rsid w:val="00223BDD"/>
    <w:rsid w:val="002253E1"/>
    <w:rsid w:val="00225E34"/>
    <w:rsid w:val="0023048D"/>
    <w:rsid w:val="0023242C"/>
    <w:rsid w:val="002335E7"/>
    <w:rsid w:val="002363A2"/>
    <w:rsid w:val="00243BB7"/>
    <w:rsid w:val="00250A27"/>
    <w:rsid w:val="00254AE7"/>
    <w:rsid w:val="00256702"/>
    <w:rsid w:val="00257177"/>
    <w:rsid w:val="00257B6B"/>
    <w:rsid w:val="00257D26"/>
    <w:rsid w:val="00263377"/>
    <w:rsid w:val="00266BBA"/>
    <w:rsid w:val="002673FB"/>
    <w:rsid w:val="00271BDE"/>
    <w:rsid w:val="002763FC"/>
    <w:rsid w:val="00284DBC"/>
    <w:rsid w:val="00296D14"/>
    <w:rsid w:val="002978AF"/>
    <w:rsid w:val="00297EE9"/>
    <w:rsid w:val="002A321D"/>
    <w:rsid w:val="002A38BD"/>
    <w:rsid w:val="002A7D2F"/>
    <w:rsid w:val="002B757F"/>
    <w:rsid w:val="002C3667"/>
    <w:rsid w:val="002C458C"/>
    <w:rsid w:val="002C5088"/>
    <w:rsid w:val="002C70F9"/>
    <w:rsid w:val="002D3239"/>
    <w:rsid w:val="002D3F96"/>
    <w:rsid w:val="002E3EF7"/>
    <w:rsid w:val="002F047C"/>
    <w:rsid w:val="002F1367"/>
    <w:rsid w:val="002F2607"/>
    <w:rsid w:val="002F4B10"/>
    <w:rsid w:val="002F6A16"/>
    <w:rsid w:val="003004EB"/>
    <w:rsid w:val="003133DB"/>
    <w:rsid w:val="003161B1"/>
    <w:rsid w:val="00321175"/>
    <w:rsid w:val="00323B40"/>
    <w:rsid w:val="00327776"/>
    <w:rsid w:val="00327928"/>
    <w:rsid w:val="0033017E"/>
    <w:rsid w:val="003341FA"/>
    <w:rsid w:val="003427DB"/>
    <w:rsid w:val="00345456"/>
    <w:rsid w:val="00347003"/>
    <w:rsid w:val="0034743C"/>
    <w:rsid w:val="00351FBA"/>
    <w:rsid w:val="003634BC"/>
    <w:rsid w:val="00365764"/>
    <w:rsid w:val="00380513"/>
    <w:rsid w:val="00384B1C"/>
    <w:rsid w:val="003856A6"/>
    <w:rsid w:val="00385C4C"/>
    <w:rsid w:val="00391EFF"/>
    <w:rsid w:val="00396128"/>
    <w:rsid w:val="003971BC"/>
    <w:rsid w:val="00397C36"/>
    <w:rsid w:val="003A0052"/>
    <w:rsid w:val="003A34D2"/>
    <w:rsid w:val="003A3EFD"/>
    <w:rsid w:val="003A41E2"/>
    <w:rsid w:val="003A47FF"/>
    <w:rsid w:val="003A4954"/>
    <w:rsid w:val="003B0485"/>
    <w:rsid w:val="003B10B3"/>
    <w:rsid w:val="003B5362"/>
    <w:rsid w:val="003B61FE"/>
    <w:rsid w:val="003B63D2"/>
    <w:rsid w:val="003C0A81"/>
    <w:rsid w:val="003C374E"/>
    <w:rsid w:val="003D31B2"/>
    <w:rsid w:val="003D56B0"/>
    <w:rsid w:val="003E13CC"/>
    <w:rsid w:val="003E2980"/>
    <w:rsid w:val="003E4A53"/>
    <w:rsid w:val="003E6AD2"/>
    <w:rsid w:val="003E7489"/>
    <w:rsid w:val="003F28AE"/>
    <w:rsid w:val="003F345D"/>
    <w:rsid w:val="003F621E"/>
    <w:rsid w:val="00404283"/>
    <w:rsid w:val="004058D5"/>
    <w:rsid w:val="00406A9E"/>
    <w:rsid w:val="00410419"/>
    <w:rsid w:val="00411F1C"/>
    <w:rsid w:val="004204D8"/>
    <w:rsid w:val="0042229E"/>
    <w:rsid w:val="0042651E"/>
    <w:rsid w:val="0043081D"/>
    <w:rsid w:val="00432EA4"/>
    <w:rsid w:val="004354AB"/>
    <w:rsid w:val="00442914"/>
    <w:rsid w:val="00444511"/>
    <w:rsid w:val="0044615F"/>
    <w:rsid w:val="00447C79"/>
    <w:rsid w:val="0045076A"/>
    <w:rsid w:val="00463504"/>
    <w:rsid w:val="00467ED8"/>
    <w:rsid w:val="00470396"/>
    <w:rsid w:val="00470B34"/>
    <w:rsid w:val="00473F16"/>
    <w:rsid w:val="00474583"/>
    <w:rsid w:val="0047612E"/>
    <w:rsid w:val="0048098C"/>
    <w:rsid w:val="00483E17"/>
    <w:rsid w:val="004879D5"/>
    <w:rsid w:val="0049515C"/>
    <w:rsid w:val="00496AA2"/>
    <w:rsid w:val="00497A37"/>
    <w:rsid w:val="00497C2B"/>
    <w:rsid w:val="004A283B"/>
    <w:rsid w:val="004A2908"/>
    <w:rsid w:val="004A4027"/>
    <w:rsid w:val="004A507D"/>
    <w:rsid w:val="004A698F"/>
    <w:rsid w:val="004A6D71"/>
    <w:rsid w:val="004A7ABF"/>
    <w:rsid w:val="004B298F"/>
    <w:rsid w:val="004C0B30"/>
    <w:rsid w:val="004C0F76"/>
    <w:rsid w:val="004C1C8A"/>
    <w:rsid w:val="004C631D"/>
    <w:rsid w:val="004D521A"/>
    <w:rsid w:val="004D612F"/>
    <w:rsid w:val="004E0446"/>
    <w:rsid w:val="004E40AC"/>
    <w:rsid w:val="004E4101"/>
    <w:rsid w:val="004E4AFF"/>
    <w:rsid w:val="004E6C5A"/>
    <w:rsid w:val="004E6F32"/>
    <w:rsid w:val="004F257E"/>
    <w:rsid w:val="004F2648"/>
    <w:rsid w:val="004F2E18"/>
    <w:rsid w:val="004F49E5"/>
    <w:rsid w:val="004F7218"/>
    <w:rsid w:val="00505CA4"/>
    <w:rsid w:val="005063D4"/>
    <w:rsid w:val="005063E2"/>
    <w:rsid w:val="00511B81"/>
    <w:rsid w:val="00512552"/>
    <w:rsid w:val="0051283F"/>
    <w:rsid w:val="00513C5F"/>
    <w:rsid w:val="00514DB7"/>
    <w:rsid w:val="005158A1"/>
    <w:rsid w:val="00517C9A"/>
    <w:rsid w:val="0052231F"/>
    <w:rsid w:val="0052288C"/>
    <w:rsid w:val="00522B13"/>
    <w:rsid w:val="005245F3"/>
    <w:rsid w:val="00525BE8"/>
    <w:rsid w:val="005267B1"/>
    <w:rsid w:val="00526CDD"/>
    <w:rsid w:val="00527B54"/>
    <w:rsid w:val="00531B29"/>
    <w:rsid w:val="005406D8"/>
    <w:rsid w:val="005417C1"/>
    <w:rsid w:val="0054197A"/>
    <w:rsid w:val="00542341"/>
    <w:rsid w:val="0054242F"/>
    <w:rsid w:val="005471B3"/>
    <w:rsid w:val="005645D7"/>
    <w:rsid w:val="00580E5E"/>
    <w:rsid w:val="00584826"/>
    <w:rsid w:val="00592CFD"/>
    <w:rsid w:val="005A0162"/>
    <w:rsid w:val="005A206B"/>
    <w:rsid w:val="005A4309"/>
    <w:rsid w:val="005A5041"/>
    <w:rsid w:val="005A7AD2"/>
    <w:rsid w:val="005B2B54"/>
    <w:rsid w:val="005B2EDF"/>
    <w:rsid w:val="005B2F1E"/>
    <w:rsid w:val="005B708C"/>
    <w:rsid w:val="005C01AD"/>
    <w:rsid w:val="005C0922"/>
    <w:rsid w:val="005C3509"/>
    <w:rsid w:val="005C47D2"/>
    <w:rsid w:val="005D0393"/>
    <w:rsid w:val="005D1B04"/>
    <w:rsid w:val="005D1C08"/>
    <w:rsid w:val="005D24CD"/>
    <w:rsid w:val="005D2D2B"/>
    <w:rsid w:val="005D2E6D"/>
    <w:rsid w:val="005D4249"/>
    <w:rsid w:val="005E6BFF"/>
    <w:rsid w:val="005E6DEB"/>
    <w:rsid w:val="005F231E"/>
    <w:rsid w:val="005F2BA5"/>
    <w:rsid w:val="005F41D7"/>
    <w:rsid w:val="00607AE0"/>
    <w:rsid w:val="00616788"/>
    <w:rsid w:val="006172BB"/>
    <w:rsid w:val="00617E0A"/>
    <w:rsid w:val="0062706B"/>
    <w:rsid w:val="00627D02"/>
    <w:rsid w:val="006302CD"/>
    <w:rsid w:val="00632E86"/>
    <w:rsid w:val="00634E36"/>
    <w:rsid w:val="006372C9"/>
    <w:rsid w:val="00637D79"/>
    <w:rsid w:val="00641735"/>
    <w:rsid w:val="006437FB"/>
    <w:rsid w:val="00647832"/>
    <w:rsid w:val="0065320A"/>
    <w:rsid w:val="00653BC5"/>
    <w:rsid w:val="00667AE7"/>
    <w:rsid w:val="00676BD4"/>
    <w:rsid w:val="00677405"/>
    <w:rsid w:val="00680779"/>
    <w:rsid w:val="0068299B"/>
    <w:rsid w:val="006829CA"/>
    <w:rsid w:val="00696627"/>
    <w:rsid w:val="006A1227"/>
    <w:rsid w:val="006A69F2"/>
    <w:rsid w:val="006B10A8"/>
    <w:rsid w:val="006C335E"/>
    <w:rsid w:val="006C33DC"/>
    <w:rsid w:val="006D309F"/>
    <w:rsid w:val="006D76F6"/>
    <w:rsid w:val="006E1C03"/>
    <w:rsid w:val="006E2A5A"/>
    <w:rsid w:val="006E5A8B"/>
    <w:rsid w:val="006F1704"/>
    <w:rsid w:val="00710E43"/>
    <w:rsid w:val="007170FA"/>
    <w:rsid w:val="0071716A"/>
    <w:rsid w:val="00720AAF"/>
    <w:rsid w:val="007219CA"/>
    <w:rsid w:val="00726DF1"/>
    <w:rsid w:val="00734348"/>
    <w:rsid w:val="00735283"/>
    <w:rsid w:val="00740F59"/>
    <w:rsid w:val="00741B49"/>
    <w:rsid w:val="007422A3"/>
    <w:rsid w:val="00743814"/>
    <w:rsid w:val="00746FEB"/>
    <w:rsid w:val="00751154"/>
    <w:rsid w:val="00753332"/>
    <w:rsid w:val="00756860"/>
    <w:rsid w:val="00760401"/>
    <w:rsid w:val="00761E0B"/>
    <w:rsid w:val="007623C1"/>
    <w:rsid w:val="00762D7B"/>
    <w:rsid w:val="00763413"/>
    <w:rsid w:val="0077046E"/>
    <w:rsid w:val="00770B77"/>
    <w:rsid w:val="00772FEB"/>
    <w:rsid w:val="007772B6"/>
    <w:rsid w:val="0078065F"/>
    <w:rsid w:val="00783F30"/>
    <w:rsid w:val="00786E28"/>
    <w:rsid w:val="007A5575"/>
    <w:rsid w:val="007C1D84"/>
    <w:rsid w:val="007C24D9"/>
    <w:rsid w:val="007C35BA"/>
    <w:rsid w:val="007C40F5"/>
    <w:rsid w:val="007C766B"/>
    <w:rsid w:val="007D5D39"/>
    <w:rsid w:val="007D6CEB"/>
    <w:rsid w:val="007D7437"/>
    <w:rsid w:val="007E27ED"/>
    <w:rsid w:val="007F1D8E"/>
    <w:rsid w:val="007F3CDE"/>
    <w:rsid w:val="007F6971"/>
    <w:rsid w:val="007F76CF"/>
    <w:rsid w:val="00801877"/>
    <w:rsid w:val="00801BEE"/>
    <w:rsid w:val="0080214E"/>
    <w:rsid w:val="008064A5"/>
    <w:rsid w:val="00813884"/>
    <w:rsid w:val="00815C1A"/>
    <w:rsid w:val="008225E4"/>
    <w:rsid w:val="008259B0"/>
    <w:rsid w:val="00826ADD"/>
    <w:rsid w:val="00827A4B"/>
    <w:rsid w:val="00831E1D"/>
    <w:rsid w:val="00833F93"/>
    <w:rsid w:val="00840732"/>
    <w:rsid w:val="00841F3F"/>
    <w:rsid w:val="00843070"/>
    <w:rsid w:val="00847304"/>
    <w:rsid w:val="00854F33"/>
    <w:rsid w:val="00855D1E"/>
    <w:rsid w:val="00860B49"/>
    <w:rsid w:val="008658F6"/>
    <w:rsid w:val="008663DC"/>
    <w:rsid w:val="00866711"/>
    <w:rsid w:val="00872223"/>
    <w:rsid w:val="0087231A"/>
    <w:rsid w:val="00872E2A"/>
    <w:rsid w:val="00875ADD"/>
    <w:rsid w:val="008870A3"/>
    <w:rsid w:val="00893A47"/>
    <w:rsid w:val="008A0AAF"/>
    <w:rsid w:val="008A0CDA"/>
    <w:rsid w:val="008A13E8"/>
    <w:rsid w:val="008A2756"/>
    <w:rsid w:val="008A2BC1"/>
    <w:rsid w:val="008A42D7"/>
    <w:rsid w:val="008A462E"/>
    <w:rsid w:val="008B030C"/>
    <w:rsid w:val="008B5048"/>
    <w:rsid w:val="008B70EF"/>
    <w:rsid w:val="008B79BF"/>
    <w:rsid w:val="008C1F3B"/>
    <w:rsid w:val="008C3C27"/>
    <w:rsid w:val="008C5430"/>
    <w:rsid w:val="008D3B7B"/>
    <w:rsid w:val="008E447C"/>
    <w:rsid w:val="008F508E"/>
    <w:rsid w:val="008F65DD"/>
    <w:rsid w:val="008F7452"/>
    <w:rsid w:val="009003C3"/>
    <w:rsid w:val="009011BC"/>
    <w:rsid w:val="00902024"/>
    <w:rsid w:val="00905485"/>
    <w:rsid w:val="00905FC4"/>
    <w:rsid w:val="009068BC"/>
    <w:rsid w:val="00910091"/>
    <w:rsid w:val="00914319"/>
    <w:rsid w:val="00920AF5"/>
    <w:rsid w:val="00926E97"/>
    <w:rsid w:val="00934F26"/>
    <w:rsid w:val="00940054"/>
    <w:rsid w:val="009407F2"/>
    <w:rsid w:val="009638A8"/>
    <w:rsid w:val="00963E4C"/>
    <w:rsid w:val="0097132C"/>
    <w:rsid w:val="009713C1"/>
    <w:rsid w:val="0097239D"/>
    <w:rsid w:val="00974B5D"/>
    <w:rsid w:val="00976C8B"/>
    <w:rsid w:val="00983FB9"/>
    <w:rsid w:val="00984266"/>
    <w:rsid w:val="009920B1"/>
    <w:rsid w:val="009928D4"/>
    <w:rsid w:val="00995641"/>
    <w:rsid w:val="009A1396"/>
    <w:rsid w:val="009A641B"/>
    <w:rsid w:val="009B1C4D"/>
    <w:rsid w:val="009C0321"/>
    <w:rsid w:val="009C1FAA"/>
    <w:rsid w:val="009C3303"/>
    <w:rsid w:val="009C77CD"/>
    <w:rsid w:val="009D287A"/>
    <w:rsid w:val="009D4895"/>
    <w:rsid w:val="009E0134"/>
    <w:rsid w:val="009E19B6"/>
    <w:rsid w:val="009F05BF"/>
    <w:rsid w:val="009F250D"/>
    <w:rsid w:val="009F25C7"/>
    <w:rsid w:val="00A0507C"/>
    <w:rsid w:val="00A070A5"/>
    <w:rsid w:val="00A14F86"/>
    <w:rsid w:val="00A16343"/>
    <w:rsid w:val="00A177B8"/>
    <w:rsid w:val="00A21295"/>
    <w:rsid w:val="00A22DA0"/>
    <w:rsid w:val="00A30B04"/>
    <w:rsid w:val="00A31F39"/>
    <w:rsid w:val="00A32432"/>
    <w:rsid w:val="00A378C4"/>
    <w:rsid w:val="00A401DC"/>
    <w:rsid w:val="00A412ED"/>
    <w:rsid w:val="00A4517F"/>
    <w:rsid w:val="00A46BFF"/>
    <w:rsid w:val="00A474ED"/>
    <w:rsid w:val="00A5121E"/>
    <w:rsid w:val="00A5138E"/>
    <w:rsid w:val="00A53E5C"/>
    <w:rsid w:val="00A55B69"/>
    <w:rsid w:val="00A55FE2"/>
    <w:rsid w:val="00A63B78"/>
    <w:rsid w:val="00A66DE7"/>
    <w:rsid w:val="00A75C6B"/>
    <w:rsid w:val="00A81F42"/>
    <w:rsid w:val="00A8279F"/>
    <w:rsid w:val="00A8302A"/>
    <w:rsid w:val="00A839F1"/>
    <w:rsid w:val="00A857F0"/>
    <w:rsid w:val="00A866FB"/>
    <w:rsid w:val="00A87A76"/>
    <w:rsid w:val="00A87BCB"/>
    <w:rsid w:val="00A91AB8"/>
    <w:rsid w:val="00A93A7F"/>
    <w:rsid w:val="00AA1E86"/>
    <w:rsid w:val="00AA5377"/>
    <w:rsid w:val="00AB0282"/>
    <w:rsid w:val="00AB3850"/>
    <w:rsid w:val="00AB4037"/>
    <w:rsid w:val="00AC78F0"/>
    <w:rsid w:val="00AD45F3"/>
    <w:rsid w:val="00AE1528"/>
    <w:rsid w:val="00AE6710"/>
    <w:rsid w:val="00AE72D3"/>
    <w:rsid w:val="00AF02A3"/>
    <w:rsid w:val="00AF13D5"/>
    <w:rsid w:val="00AF3A84"/>
    <w:rsid w:val="00AF6C36"/>
    <w:rsid w:val="00AF6D58"/>
    <w:rsid w:val="00B00D21"/>
    <w:rsid w:val="00B04847"/>
    <w:rsid w:val="00B06607"/>
    <w:rsid w:val="00B106C9"/>
    <w:rsid w:val="00B13D3B"/>
    <w:rsid w:val="00B1467A"/>
    <w:rsid w:val="00B211C5"/>
    <w:rsid w:val="00B246C4"/>
    <w:rsid w:val="00B24A7C"/>
    <w:rsid w:val="00B261CF"/>
    <w:rsid w:val="00B448EA"/>
    <w:rsid w:val="00B45837"/>
    <w:rsid w:val="00B53BF8"/>
    <w:rsid w:val="00B55076"/>
    <w:rsid w:val="00B554CF"/>
    <w:rsid w:val="00B56009"/>
    <w:rsid w:val="00B6276A"/>
    <w:rsid w:val="00B64FCA"/>
    <w:rsid w:val="00B650AE"/>
    <w:rsid w:val="00B7114D"/>
    <w:rsid w:val="00B737A2"/>
    <w:rsid w:val="00B827D8"/>
    <w:rsid w:val="00B83793"/>
    <w:rsid w:val="00B8380E"/>
    <w:rsid w:val="00B83F8F"/>
    <w:rsid w:val="00B840CB"/>
    <w:rsid w:val="00B877B4"/>
    <w:rsid w:val="00B96756"/>
    <w:rsid w:val="00BA2C17"/>
    <w:rsid w:val="00BA2E00"/>
    <w:rsid w:val="00BA43EC"/>
    <w:rsid w:val="00BB3576"/>
    <w:rsid w:val="00BB3B16"/>
    <w:rsid w:val="00BB6B6B"/>
    <w:rsid w:val="00BC31FD"/>
    <w:rsid w:val="00BC5583"/>
    <w:rsid w:val="00BC7772"/>
    <w:rsid w:val="00BD2511"/>
    <w:rsid w:val="00BD37C9"/>
    <w:rsid w:val="00BD3F6C"/>
    <w:rsid w:val="00BE0130"/>
    <w:rsid w:val="00BE02D9"/>
    <w:rsid w:val="00BE06DB"/>
    <w:rsid w:val="00BE08B7"/>
    <w:rsid w:val="00BE3545"/>
    <w:rsid w:val="00BE4B7A"/>
    <w:rsid w:val="00BF08CA"/>
    <w:rsid w:val="00BF4CF9"/>
    <w:rsid w:val="00BF5A20"/>
    <w:rsid w:val="00BF655A"/>
    <w:rsid w:val="00C0526E"/>
    <w:rsid w:val="00C053F2"/>
    <w:rsid w:val="00C07649"/>
    <w:rsid w:val="00C077C8"/>
    <w:rsid w:val="00C14D83"/>
    <w:rsid w:val="00C15EED"/>
    <w:rsid w:val="00C15F0E"/>
    <w:rsid w:val="00C1668E"/>
    <w:rsid w:val="00C2008F"/>
    <w:rsid w:val="00C23FE9"/>
    <w:rsid w:val="00C24110"/>
    <w:rsid w:val="00C243BC"/>
    <w:rsid w:val="00C33FEB"/>
    <w:rsid w:val="00C35B8D"/>
    <w:rsid w:val="00C35F75"/>
    <w:rsid w:val="00C434E6"/>
    <w:rsid w:val="00C459B8"/>
    <w:rsid w:val="00C4687A"/>
    <w:rsid w:val="00C5354C"/>
    <w:rsid w:val="00C60E61"/>
    <w:rsid w:val="00C65522"/>
    <w:rsid w:val="00C66ACA"/>
    <w:rsid w:val="00C70292"/>
    <w:rsid w:val="00C81D51"/>
    <w:rsid w:val="00C844C2"/>
    <w:rsid w:val="00C84C00"/>
    <w:rsid w:val="00C85596"/>
    <w:rsid w:val="00C85DF4"/>
    <w:rsid w:val="00C91E63"/>
    <w:rsid w:val="00CB1108"/>
    <w:rsid w:val="00CB7C6B"/>
    <w:rsid w:val="00CC20C7"/>
    <w:rsid w:val="00CC218B"/>
    <w:rsid w:val="00CC2672"/>
    <w:rsid w:val="00CC4540"/>
    <w:rsid w:val="00CC4F14"/>
    <w:rsid w:val="00CD641B"/>
    <w:rsid w:val="00CD66EB"/>
    <w:rsid w:val="00CE03B0"/>
    <w:rsid w:val="00CE07EC"/>
    <w:rsid w:val="00CE3528"/>
    <w:rsid w:val="00CE67D5"/>
    <w:rsid w:val="00CF17A7"/>
    <w:rsid w:val="00CF2CAE"/>
    <w:rsid w:val="00CF43A3"/>
    <w:rsid w:val="00CF4D3F"/>
    <w:rsid w:val="00CF5E63"/>
    <w:rsid w:val="00D01FEC"/>
    <w:rsid w:val="00D05DB8"/>
    <w:rsid w:val="00D06B2D"/>
    <w:rsid w:val="00D14FEC"/>
    <w:rsid w:val="00D1508D"/>
    <w:rsid w:val="00D22AF0"/>
    <w:rsid w:val="00D25869"/>
    <w:rsid w:val="00D27AF5"/>
    <w:rsid w:val="00D30268"/>
    <w:rsid w:val="00D3393F"/>
    <w:rsid w:val="00D401F3"/>
    <w:rsid w:val="00D428E5"/>
    <w:rsid w:val="00D432BA"/>
    <w:rsid w:val="00D436B4"/>
    <w:rsid w:val="00D44A73"/>
    <w:rsid w:val="00D4515F"/>
    <w:rsid w:val="00D459D1"/>
    <w:rsid w:val="00D51799"/>
    <w:rsid w:val="00D552A1"/>
    <w:rsid w:val="00D55D97"/>
    <w:rsid w:val="00D56F7D"/>
    <w:rsid w:val="00D63319"/>
    <w:rsid w:val="00D674DB"/>
    <w:rsid w:val="00D724DA"/>
    <w:rsid w:val="00D811B7"/>
    <w:rsid w:val="00D82705"/>
    <w:rsid w:val="00D85499"/>
    <w:rsid w:val="00D92059"/>
    <w:rsid w:val="00D94B1A"/>
    <w:rsid w:val="00D9534C"/>
    <w:rsid w:val="00D969AF"/>
    <w:rsid w:val="00DA0407"/>
    <w:rsid w:val="00DA1C13"/>
    <w:rsid w:val="00DA3251"/>
    <w:rsid w:val="00DA696F"/>
    <w:rsid w:val="00DB1952"/>
    <w:rsid w:val="00DB2299"/>
    <w:rsid w:val="00DB4BC4"/>
    <w:rsid w:val="00DB5531"/>
    <w:rsid w:val="00DB7C08"/>
    <w:rsid w:val="00DC212E"/>
    <w:rsid w:val="00DD6619"/>
    <w:rsid w:val="00DE079A"/>
    <w:rsid w:val="00DE322B"/>
    <w:rsid w:val="00DE39B6"/>
    <w:rsid w:val="00DE678C"/>
    <w:rsid w:val="00DE683B"/>
    <w:rsid w:val="00DE68E9"/>
    <w:rsid w:val="00DE6E85"/>
    <w:rsid w:val="00DF1ED6"/>
    <w:rsid w:val="00DF65AC"/>
    <w:rsid w:val="00E06CAC"/>
    <w:rsid w:val="00E075E5"/>
    <w:rsid w:val="00E129C0"/>
    <w:rsid w:val="00E12E8E"/>
    <w:rsid w:val="00E15FFF"/>
    <w:rsid w:val="00E300FB"/>
    <w:rsid w:val="00E307CB"/>
    <w:rsid w:val="00E36B62"/>
    <w:rsid w:val="00E36E64"/>
    <w:rsid w:val="00E4539D"/>
    <w:rsid w:val="00E46236"/>
    <w:rsid w:val="00E46C18"/>
    <w:rsid w:val="00E46C81"/>
    <w:rsid w:val="00E53612"/>
    <w:rsid w:val="00E55181"/>
    <w:rsid w:val="00E578BA"/>
    <w:rsid w:val="00E73BA5"/>
    <w:rsid w:val="00E7707C"/>
    <w:rsid w:val="00E77554"/>
    <w:rsid w:val="00E80887"/>
    <w:rsid w:val="00E85BC0"/>
    <w:rsid w:val="00E86F52"/>
    <w:rsid w:val="00E904CA"/>
    <w:rsid w:val="00E93AB8"/>
    <w:rsid w:val="00E95875"/>
    <w:rsid w:val="00E9620F"/>
    <w:rsid w:val="00EA1C68"/>
    <w:rsid w:val="00EA2E6C"/>
    <w:rsid w:val="00EA3E31"/>
    <w:rsid w:val="00EA490D"/>
    <w:rsid w:val="00EA7E0E"/>
    <w:rsid w:val="00EB6171"/>
    <w:rsid w:val="00EB6181"/>
    <w:rsid w:val="00EC2CD7"/>
    <w:rsid w:val="00EC43B6"/>
    <w:rsid w:val="00EC67A5"/>
    <w:rsid w:val="00ED05D2"/>
    <w:rsid w:val="00ED38F1"/>
    <w:rsid w:val="00ED62F6"/>
    <w:rsid w:val="00ED6FC9"/>
    <w:rsid w:val="00EE1950"/>
    <w:rsid w:val="00EE26B9"/>
    <w:rsid w:val="00EE6CBC"/>
    <w:rsid w:val="00EF1190"/>
    <w:rsid w:val="00EF1652"/>
    <w:rsid w:val="00EF258C"/>
    <w:rsid w:val="00EF27A7"/>
    <w:rsid w:val="00EF4823"/>
    <w:rsid w:val="00EF572C"/>
    <w:rsid w:val="00EF65AF"/>
    <w:rsid w:val="00F000F9"/>
    <w:rsid w:val="00F00901"/>
    <w:rsid w:val="00F01206"/>
    <w:rsid w:val="00F01684"/>
    <w:rsid w:val="00F02760"/>
    <w:rsid w:val="00F04B92"/>
    <w:rsid w:val="00F063DD"/>
    <w:rsid w:val="00F1020E"/>
    <w:rsid w:val="00F160F8"/>
    <w:rsid w:val="00F2374D"/>
    <w:rsid w:val="00F25484"/>
    <w:rsid w:val="00F26146"/>
    <w:rsid w:val="00F32B2E"/>
    <w:rsid w:val="00F3318F"/>
    <w:rsid w:val="00F4297E"/>
    <w:rsid w:val="00F4320A"/>
    <w:rsid w:val="00F44EA5"/>
    <w:rsid w:val="00F46D9A"/>
    <w:rsid w:val="00F472CA"/>
    <w:rsid w:val="00F502A1"/>
    <w:rsid w:val="00F530A6"/>
    <w:rsid w:val="00F55BA9"/>
    <w:rsid w:val="00F57DAD"/>
    <w:rsid w:val="00F60C5E"/>
    <w:rsid w:val="00F61017"/>
    <w:rsid w:val="00F62FE1"/>
    <w:rsid w:val="00F63B44"/>
    <w:rsid w:val="00F677D4"/>
    <w:rsid w:val="00F7749A"/>
    <w:rsid w:val="00F777EC"/>
    <w:rsid w:val="00F80426"/>
    <w:rsid w:val="00F8061F"/>
    <w:rsid w:val="00F84744"/>
    <w:rsid w:val="00F84C43"/>
    <w:rsid w:val="00F84F19"/>
    <w:rsid w:val="00F9361E"/>
    <w:rsid w:val="00F948D6"/>
    <w:rsid w:val="00F94BB1"/>
    <w:rsid w:val="00FA2591"/>
    <w:rsid w:val="00FA2786"/>
    <w:rsid w:val="00FA3E8C"/>
    <w:rsid w:val="00FA68EF"/>
    <w:rsid w:val="00FA78C6"/>
    <w:rsid w:val="00FB0CDA"/>
    <w:rsid w:val="00FB2E9C"/>
    <w:rsid w:val="00FC4EF5"/>
    <w:rsid w:val="00FD0A6F"/>
    <w:rsid w:val="00FD0ACE"/>
    <w:rsid w:val="00FD576D"/>
    <w:rsid w:val="00FD74AE"/>
    <w:rsid w:val="00FD787A"/>
    <w:rsid w:val="00FE04C6"/>
    <w:rsid w:val="00FE1C05"/>
    <w:rsid w:val="00FE21EA"/>
    <w:rsid w:val="00FE3A92"/>
    <w:rsid w:val="00FE5486"/>
    <w:rsid w:val="00FE5A57"/>
    <w:rsid w:val="00FE5FA4"/>
    <w:rsid w:val="00FE7C6C"/>
    <w:rsid w:val="00FF6524"/>
    <w:rsid w:val="014A55D6"/>
    <w:rsid w:val="02D861E1"/>
    <w:rsid w:val="035C19E9"/>
    <w:rsid w:val="03E607F4"/>
    <w:rsid w:val="042B2123"/>
    <w:rsid w:val="046819B2"/>
    <w:rsid w:val="05052F20"/>
    <w:rsid w:val="07D14619"/>
    <w:rsid w:val="082C1CC7"/>
    <w:rsid w:val="08782B49"/>
    <w:rsid w:val="08F44786"/>
    <w:rsid w:val="0963203B"/>
    <w:rsid w:val="09874705"/>
    <w:rsid w:val="0A737AAE"/>
    <w:rsid w:val="0AC54DBA"/>
    <w:rsid w:val="0C3677A6"/>
    <w:rsid w:val="0D415A7C"/>
    <w:rsid w:val="0F734C1E"/>
    <w:rsid w:val="0FFD1D5D"/>
    <w:rsid w:val="103E5C62"/>
    <w:rsid w:val="112D3209"/>
    <w:rsid w:val="12A40337"/>
    <w:rsid w:val="12D24E2E"/>
    <w:rsid w:val="13604FEF"/>
    <w:rsid w:val="138A08B2"/>
    <w:rsid w:val="14BF5C82"/>
    <w:rsid w:val="154C4152"/>
    <w:rsid w:val="157A2BBB"/>
    <w:rsid w:val="15DB15DA"/>
    <w:rsid w:val="15ED391E"/>
    <w:rsid w:val="16EE5B95"/>
    <w:rsid w:val="17121637"/>
    <w:rsid w:val="18B16142"/>
    <w:rsid w:val="199E255A"/>
    <w:rsid w:val="19D6077E"/>
    <w:rsid w:val="1A9C414A"/>
    <w:rsid w:val="1B743E0B"/>
    <w:rsid w:val="1B9477D9"/>
    <w:rsid w:val="1CE04C5F"/>
    <w:rsid w:val="1D8C0A54"/>
    <w:rsid w:val="1E427AAA"/>
    <w:rsid w:val="1E6D6CC2"/>
    <w:rsid w:val="1ECB3AF3"/>
    <w:rsid w:val="1EFE2F7F"/>
    <w:rsid w:val="1F5A10B7"/>
    <w:rsid w:val="205812D1"/>
    <w:rsid w:val="220D2228"/>
    <w:rsid w:val="227353E5"/>
    <w:rsid w:val="22A430A2"/>
    <w:rsid w:val="22F13E88"/>
    <w:rsid w:val="232F7D06"/>
    <w:rsid w:val="240316E7"/>
    <w:rsid w:val="273D630F"/>
    <w:rsid w:val="28E9459C"/>
    <w:rsid w:val="2A3002D4"/>
    <w:rsid w:val="2A302813"/>
    <w:rsid w:val="2A4E132F"/>
    <w:rsid w:val="2D092667"/>
    <w:rsid w:val="2DC34AFD"/>
    <w:rsid w:val="2E393786"/>
    <w:rsid w:val="2EE600F4"/>
    <w:rsid w:val="2F9131D2"/>
    <w:rsid w:val="307711C6"/>
    <w:rsid w:val="30B72081"/>
    <w:rsid w:val="32B85DAD"/>
    <w:rsid w:val="32DD69CE"/>
    <w:rsid w:val="3310329D"/>
    <w:rsid w:val="33C70946"/>
    <w:rsid w:val="351F0F71"/>
    <w:rsid w:val="35C50D53"/>
    <w:rsid w:val="35FE6AB9"/>
    <w:rsid w:val="360010C2"/>
    <w:rsid w:val="362256DD"/>
    <w:rsid w:val="36E2145E"/>
    <w:rsid w:val="379D6AB8"/>
    <w:rsid w:val="380769F3"/>
    <w:rsid w:val="38381EB1"/>
    <w:rsid w:val="38EB3B77"/>
    <w:rsid w:val="38FF2ECE"/>
    <w:rsid w:val="39380B06"/>
    <w:rsid w:val="393E675B"/>
    <w:rsid w:val="39D27757"/>
    <w:rsid w:val="3A357C7A"/>
    <w:rsid w:val="3B982140"/>
    <w:rsid w:val="3D017A56"/>
    <w:rsid w:val="3DAC2499"/>
    <w:rsid w:val="3E14721C"/>
    <w:rsid w:val="40A20EA1"/>
    <w:rsid w:val="40CC7C82"/>
    <w:rsid w:val="41AB79D6"/>
    <w:rsid w:val="43BE5053"/>
    <w:rsid w:val="43CD3AD4"/>
    <w:rsid w:val="44086CBF"/>
    <w:rsid w:val="44F52408"/>
    <w:rsid w:val="45FD702C"/>
    <w:rsid w:val="464A603F"/>
    <w:rsid w:val="46C95A87"/>
    <w:rsid w:val="4763706E"/>
    <w:rsid w:val="483E5B61"/>
    <w:rsid w:val="487B05CB"/>
    <w:rsid w:val="48EC1A42"/>
    <w:rsid w:val="48EE1AF7"/>
    <w:rsid w:val="4929108A"/>
    <w:rsid w:val="4A2D0508"/>
    <w:rsid w:val="4A6E4868"/>
    <w:rsid w:val="4B603106"/>
    <w:rsid w:val="4B9A4491"/>
    <w:rsid w:val="4C550D7A"/>
    <w:rsid w:val="503C4DF1"/>
    <w:rsid w:val="50F359DC"/>
    <w:rsid w:val="51474840"/>
    <w:rsid w:val="51B75ACE"/>
    <w:rsid w:val="51E102EA"/>
    <w:rsid w:val="537D1FB2"/>
    <w:rsid w:val="545841D9"/>
    <w:rsid w:val="54876D9A"/>
    <w:rsid w:val="54AD11BC"/>
    <w:rsid w:val="55370D0F"/>
    <w:rsid w:val="55EE4DB8"/>
    <w:rsid w:val="56953622"/>
    <w:rsid w:val="56D01C6E"/>
    <w:rsid w:val="59144F8A"/>
    <w:rsid w:val="5C67207A"/>
    <w:rsid w:val="5C8622CF"/>
    <w:rsid w:val="5D0A3BD5"/>
    <w:rsid w:val="5DA61AEE"/>
    <w:rsid w:val="5E7E35D0"/>
    <w:rsid w:val="5F7B44F2"/>
    <w:rsid w:val="60D942E7"/>
    <w:rsid w:val="61527FA2"/>
    <w:rsid w:val="61C23D2A"/>
    <w:rsid w:val="61CA77A4"/>
    <w:rsid w:val="61F23EAE"/>
    <w:rsid w:val="62601F6A"/>
    <w:rsid w:val="629D17AB"/>
    <w:rsid w:val="665D523C"/>
    <w:rsid w:val="676C1826"/>
    <w:rsid w:val="67A22779"/>
    <w:rsid w:val="67F83987"/>
    <w:rsid w:val="693C17EC"/>
    <w:rsid w:val="69E57662"/>
    <w:rsid w:val="6B29106C"/>
    <w:rsid w:val="6BDA7218"/>
    <w:rsid w:val="6C100674"/>
    <w:rsid w:val="6C29321C"/>
    <w:rsid w:val="6D0911DB"/>
    <w:rsid w:val="6DE44596"/>
    <w:rsid w:val="6E040965"/>
    <w:rsid w:val="6F6803A5"/>
    <w:rsid w:val="6F764B98"/>
    <w:rsid w:val="6F9675A3"/>
    <w:rsid w:val="6FD1107D"/>
    <w:rsid w:val="708A71C5"/>
    <w:rsid w:val="70AE623C"/>
    <w:rsid w:val="717E596E"/>
    <w:rsid w:val="71980003"/>
    <w:rsid w:val="71E70AF2"/>
    <w:rsid w:val="734B7694"/>
    <w:rsid w:val="752361DA"/>
    <w:rsid w:val="76437BA8"/>
    <w:rsid w:val="765C61AF"/>
    <w:rsid w:val="779D63C4"/>
    <w:rsid w:val="77B01D61"/>
    <w:rsid w:val="77B979E7"/>
    <w:rsid w:val="78045870"/>
    <w:rsid w:val="79797D1C"/>
    <w:rsid w:val="79B30284"/>
    <w:rsid w:val="7CDB6739"/>
    <w:rsid w:val="7D512E2D"/>
    <w:rsid w:val="7E2325E6"/>
    <w:rsid w:val="7E5745EE"/>
    <w:rsid w:val="7F983E70"/>
    <w:rsid w:val="7FC24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72997C2"/>
  <w15:docId w15:val="{DD7851A5-7665-40D6-874D-FEEEC920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iPriority="99" w:unhideWhenUsed="1"/>
    <w:lsdException w:name="page number" w:semiHidden="1" w:unhideWhenUsed="1" w:qFormat="1"/>
    <w:lsdException w:name="endnote reference" w:semiHidden="1" w:uiPriority="99" w:unhideWhenUsed="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unhideWhenUsed="1"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qFormat="1"/>
    <w:lsdException w:name="HTML Cite" w:semiHidden="1" w:uiPriority="99" w:unhideWhenUsed="1"/>
    <w:lsdException w:name="HTML Code" w:semiHidden="1" w:uiPriority="99" w:unhideWhenUsed="1"/>
    <w:lsdException w:name="HTML Definition" w:semiHidden="1" w:unhideWhenUsed="1" w:qFormat="1"/>
    <w:lsdException w:name="HTML Keyboard" w:semiHidden="1" w:uiPriority="99" w:unhideWhenUsed="1"/>
    <w:lsdException w:name="HTML Preformatted" w:semiHidden="1"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3"/>
    <w:next w:val="a3"/>
    <w:link w:val="10"/>
    <w:qFormat/>
    <w:pPr>
      <w:keepNext/>
      <w:keepLines/>
      <w:spacing w:before="340" w:after="330" w:line="578" w:lineRule="auto"/>
      <w:outlineLvl w:val="0"/>
    </w:pPr>
    <w:rPr>
      <w:rFonts w:ascii="Calibri" w:eastAsia="宋体" w:hAnsi="Calibri" w:cs="Times New Roman"/>
      <w:b/>
      <w:bCs/>
      <w:kern w:val="44"/>
      <w:sz w:val="44"/>
      <w:szCs w:val="44"/>
    </w:rPr>
  </w:style>
  <w:style w:type="paragraph" w:styleId="21">
    <w:name w:val="heading 2"/>
    <w:basedOn w:val="a3"/>
    <w:next w:val="a3"/>
    <w:link w:val="22"/>
    <w:qFormat/>
    <w:pPr>
      <w:keepNext/>
      <w:keepLines/>
      <w:spacing w:before="260" w:after="260" w:line="1200" w:lineRule="exact"/>
      <w:jc w:val="center"/>
      <w:outlineLvl w:val="1"/>
    </w:pPr>
    <w:rPr>
      <w:rFonts w:ascii="Arial" w:eastAsia="宋体" w:hAnsi="Arial" w:cs="Times New Roman"/>
      <w:b/>
      <w:kern w:val="0"/>
      <w:sz w:val="44"/>
      <w:szCs w:val="20"/>
    </w:rPr>
  </w:style>
  <w:style w:type="paragraph" w:styleId="32">
    <w:name w:val="heading 3"/>
    <w:basedOn w:val="a3"/>
    <w:next w:val="a3"/>
    <w:link w:val="33"/>
    <w:qFormat/>
    <w:pPr>
      <w:keepNext/>
      <w:keepLines/>
      <w:spacing w:before="260" w:after="260" w:line="416" w:lineRule="auto"/>
      <w:outlineLvl w:val="2"/>
    </w:pPr>
    <w:rPr>
      <w:rFonts w:ascii="Calibri" w:eastAsia="宋体" w:hAnsi="Calibri" w:cs="Times New Roman"/>
      <w:b/>
      <w:bCs/>
      <w:kern w:val="0"/>
      <w:sz w:val="32"/>
      <w:szCs w:val="32"/>
    </w:rPr>
  </w:style>
  <w:style w:type="paragraph" w:styleId="41">
    <w:name w:val="heading 4"/>
    <w:basedOn w:val="a3"/>
    <w:next w:val="a3"/>
    <w:link w:val="42"/>
    <w:qFormat/>
    <w:pPr>
      <w:keepNext/>
      <w:keepLines/>
      <w:spacing w:before="280" w:after="290" w:line="376" w:lineRule="auto"/>
      <w:outlineLvl w:val="3"/>
    </w:pPr>
    <w:rPr>
      <w:rFonts w:ascii="Cambria" w:eastAsia="宋体" w:hAnsi="Cambria" w:cs="Times New Roman"/>
      <w:b/>
      <w:bCs/>
      <w:kern w:val="0"/>
      <w:sz w:val="28"/>
      <w:szCs w:val="28"/>
    </w:rPr>
  </w:style>
  <w:style w:type="paragraph" w:styleId="51">
    <w:name w:val="heading 5"/>
    <w:basedOn w:val="a3"/>
    <w:next w:val="a3"/>
    <w:link w:val="52"/>
    <w:qFormat/>
    <w:pPr>
      <w:keepNext/>
      <w:keepLines/>
      <w:tabs>
        <w:tab w:val="left" w:pos="992"/>
      </w:tabs>
      <w:spacing w:before="280" w:after="290" w:line="372" w:lineRule="auto"/>
      <w:ind w:left="992" w:hanging="992"/>
      <w:outlineLvl w:val="4"/>
    </w:pPr>
    <w:rPr>
      <w:rFonts w:ascii="Times New Roman" w:eastAsia="仿宋_GB2312" w:hAnsi="Times New Roman" w:cs="Times New Roman"/>
      <w:b/>
      <w:bCs/>
      <w:sz w:val="24"/>
      <w:szCs w:val="28"/>
    </w:rPr>
  </w:style>
  <w:style w:type="paragraph" w:styleId="6">
    <w:name w:val="heading 6"/>
    <w:basedOn w:val="a3"/>
    <w:next w:val="a3"/>
    <w:link w:val="60"/>
    <w:qFormat/>
    <w:pPr>
      <w:keepNext/>
      <w:keepLines/>
      <w:tabs>
        <w:tab w:val="left" w:pos="1134"/>
      </w:tabs>
      <w:spacing w:before="240" w:after="64" w:line="316" w:lineRule="auto"/>
      <w:ind w:left="1134" w:hanging="1134"/>
      <w:outlineLvl w:val="5"/>
    </w:pPr>
    <w:rPr>
      <w:rFonts w:ascii="Arial" w:eastAsia="楷体_GB2312" w:hAnsi="Arial" w:cs="Times New Roman"/>
      <w:b/>
      <w:bCs/>
      <w:sz w:val="24"/>
    </w:rPr>
  </w:style>
  <w:style w:type="paragraph" w:styleId="7">
    <w:name w:val="heading 7"/>
    <w:basedOn w:val="a3"/>
    <w:next w:val="a3"/>
    <w:link w:val="70"/>
    <w:qFormat/>
    <w:pPr>
      <w:keepNext/>
      <w:keepLines/>
      <w:tabs>
        <w:tab w:val="left" w:pos="1276"/>
      </w:tabs>
      <w:spacing w:before="240" w:after="64" w:line="316" w:lineRule="auto"/>
      <w:ind w:left="1276" w:hanging="1276"/>
      <w:outlineLvl w:val="6"/>
    </w:pPr>
    <w:rPr>
      <w:rFonts w:ascii="Times New Roman" w:eastAsia="宋体" w:hAnsi="Times New Roman" w:cs="Times New Roman"/>
      <w:b/>
      <w:bCs/>
      <w:sz w:val="24"/>
      <w:szCs w:val="24"/>
    </w:rPr>
  </w:style>
  <w:style w:type="paragraph" w:styleId="8">
    <w:name w:val="heading 8"/>
    <w:basedOn w:val="a3"/>
    <w:next w:val="a3"/>
    <w:link w:val="80"/>
    <w:qFormat/>
    <w:pPr>
      <w:keepNext/>
      <w:keepLines/>
      <w:tabs>
        <w:tab w:val="left" w:pos="1418"/>
      </w:tabs>
      <w:spacing w:before="240" w:after="64" w:line="316" w:lineRule="auto"/>
      <w:ind w:left="1418" w:hanging="1418"/>
      <w:outlineLvl w:val="7"/>
    </w:pPr>
    <w:rPr>
      <w:rFonts w:ascii="Cambria" w:eastAsia="宋体" w:hAnsi="Cambria" w:cs="Times New Roman"/>
      <w:sz w:val="24"/>
      <w:szCs w:val="24"/>
    </w:rPr>
  </w:style>
  <w:style w:type="paragraph" w:styleId="9">
    <w:name w:val="heading 9"/>
    <w:basedOn w:val="a3"/>
    <w:next w:val="a3"/>
    <w:link w:val="90"/>
    <w:qFormat/>
    <w:pPr>
      <w:keepNext/>
      <w:keepLines/>
      <w:tabs>
        <w:tab w:val="left" w:pos="1559"/>
      </w:tabs>
      <w:spacing w:before="240" w:after="64" w:line="316" w:lineRule="auto"/>
      <w:ind w:left="1559" w:hanging="1559"/>
      <w:outlineLvl w:val="8"/>
    </w:pPr>
    <w:rPr>
      <w:rFonts w:ascii="Cambria" w:eastAsia="宋体" w:hAnsi="Cambria" w:cs="Times New Roman"/>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macro"/>
    <w:link w:val="a8"/>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34">
    <w:name w:val="List 3"/>
    <w:basedOn w:val="a3"/>
    <w:unhideWhenUsed/>
    <w:qFormat/>
    <w:pPr>
      <w:ind w:leftChars="400" w:left="100" w:hangingChars="200" w:hanging="200"/>
      <w:contextualSpacing/>
    </w:pPr>
    <w:rPr>
      <w:rFonts w:ascii="Times New Roman" w:eastAsia="宋体" w:hAnsi="Times New Roman" w:cs="Times New Roman"/>
      <w:szCs w:val="24"/>
    </w:rPr>
  </w:style>
  <w:style w:type="paragraph" w:styleId="71">
    <w:name w:val="toc 7"/>
    <w:basedOn w:val="a3"/>
    <w:next w:val="a3"/>
    <w:uiPriority w:val="39"/>
    <w:unhideWhenUsed/>
    <w:qFormat/>
    <w:pPr>
      <w:ind w:leftChars="1200" w:left="2520"/>
    </w:pPr>
    <w:rPr>
      <w:rFonts w:ascii="Calibri" w:eastAsia="宋体" w:hAnsi="Calibri" w:cs="Times New Roman"/>
    </w:rPr>
  </w:style>
  <w:style w:type="paragraph" w:styleId="2">
    <w:name w:val="List Number 2"/>
    <w:basedOn w:val="a3"/>
    <w:unhideWhenUsed/>
    <w:qFormat/>
    <w:pPr>
      <w:numPr>
        <w:numId w:val="1"/>
      </w:numPr>
      <w:contextualSpacing/>
    </w:pPr>
    <w:rPr>
      <w:rFonts w:ascii="Times New Roman" w:eastAsia="宋体" w:hAnsi="Times New Roman" w:cs="Times New Roman"/>
      <w:szCs w:val="24"/>
    </w:rPr>
  </w:style>
  <w:style w:type="paragraph" w:styleId="a9">
    <w:name w:val="table of authorities"/>
    <w:basedOn w:val="a3"/>
    <w:next w:val="a3"/>
    <w:unhideWhenUsed/>
    <w:qFormat/>
    <w:pPr>
      <w:ind w:leftChars="200" w:left="420"/>
    </w:pPr>
    <w:rPr>
      <w:rFonts w:ascii="Times New Roman" w:eastAsia="宋体" w:hAnsi="Times New Roman" w:cs="Times New Roman"/>
      <w:szCs w:val="24"/>
    </w:rPr>
  </w:style>
  <w:style w:type="paragraph" w:styleId="aa">
    <w:name w:val="Note Heading"/>
    <w:basedOn w:val="a3"/>
    <w:next w:val="a3"/>
    <w:link w:val="ab"/>
    <w:unhideWhenUsed/>
    <w:qFormat/>
    <w:pPr>
      <w:jc w:val="center"/>
    </w:pPr>
    <w:rPr>
      <w:rFonts w:ascii="Times New Roman" w:eastAsia="宋体" w:hAnsi="Times New Roman" w:cs="Times New Roman"/>
      <w:szCs w:val="24"/>
    </w:rPr>
  </w:style>
  <w:style w:type="paragraph" w:styleId="43">
    <w:name w:val="List Bullet 4"/>
    <w:basedOn w:val="a3"/>
    <w:unhideWhenUsed/>
    <w:qFormat/>
    <w:pPr>
      <w:tabs>
        <w:tab w:val="left" w:pos="1620"/>
      </w:tabs>
      <w:ind w:leftChars="600" w:left="1620" w:hangingChars="200" w:hanging="360"/>
      <w:contextualSpacing/>
    </w:pPr>
    <w:rPr>
      <w:rFonts w:ascii="Times New Roman" w:eastAsia="宋体" w:hAnsi="Times New Roman" w:cs="Times New Roman"/>
      <w:szCs w:val="24"/>
    </w:rPr>
  </w:style>
  <w:style w:type="paragraph" w:styleId="81">
    <w:name w:val="index 8"/>
    <w:basedOn w:val="a3"/>
    <w:next w:val="a3"/>
    <w:unhideWhenUsed/>
    <w:qFormat/>
    <w:pPr>
      <w:ind w:leftChars="1400" w:left="1400"/>
    </w:pPr>
    <w:rPr>
      <w:rFonts w:ascii="Times New Roman" w:eastAsia="宋体" w:hAnsi="Times New Roman" w:cs="Times New Roman"/>
      <w:szCs w:val="24"/>
    </w:rPr>
  </w:style>
  <w:style w:type="paragraph" w:styleId="ac">
    <w:name w:val="E-mail Signature"/>
    <w:basedOn w:val="a3"/>
    <w:link w:val="ad"/>
    <w:unhideWhenUsed/>
    <w:qFormat/>
    <w:rPr>
      <w:rFonts w:ascii="Times New Roman" w:eastAsia="宋体" w:hAnsi="Times New Roman" w:cs="Times New Roman"/>
      <w:szCs w:val="24"/>
    </w:rPr>
  </w:style>
  <w:style w:type="paragraph" w:styleId="a">
    <w:name w:val="List Number"/>
    <w:basedOn w:val="a3"/>
    <w:qFormat/>
    <w:pPr>
      <w:numPr>
        <w:numId w:val="2"/>
      </w:numPr>
      <w:contextualSpacing/>
    </w:pPr>
    <w:rPr>
      <w:rFonts w:ascii="Times New Roman" w:eastAsia="宋体" w:hAnsi="Times New Roman" w:cs="Times New Roman"/>
      <w:szCs w:val="24"/>
    </w:rPr>
  </w:style>
  <w:style w:type="paragraph" w:styleId="ae">
    <w:name w:val="Normal Indent"/>
    <w:basedOn w:val="a3"/>
    <w:link w:val="af"/>
    <w:qFormat/>
    <w:pPr>
      <w:ind w:firstLine="420"/>
    </w:pPr>
    <w:rPr>
      <w:rFonts w:ascii="Times New Roman" w:eastAsia="宋体" w:hAnsi="Times New Roman" w:cs="Times New Roman"/>
      <w:szCs w:val="20"/>
    </w:rPr>
  </w:style>
  <w:style w:type="paragraph" w:styleId="af0">
    <w:name w:val="caption"/>
    <w:basedOn w:val="a3"/>
    <w:next w:val="a3"/>
    <w:qFormat/>
    <w:rPr>
      <w:rFonts w:ascii="Cambria" w:eastAsia="黑体" w:hAnsi="Cambria" w:cs="Times New Roman"/>
      <w:sz w:val="20"/>
      <w:szCs w:val="20"/>
    </w:rPr>
  </w:style>
  <w:style w:type="paragraph" w:styleId="53">
    <w:name w:val="index 5"/>
    <w:basedOn w:val="a3"/>
    <w:next w:val="a3"/>
    <w:unhideWhenUsed/>
    <w:qFormat/>
    <w:pPr>
      <w:ind w:leftChars="800" w:left="800"/>
    </w:pPr>
    <w:rPr>
      <w:rFonts w:ascii="Times New Roman" w:eastAsia="宋体" w:hAnsi="Times New Roman" w:cs="Times New Roman"/>
      <w:szCs w:val="24"/>
    </w:rPr>
  </w:style>
  <w:style w:type="paragraph" w:styleId="a0">
    <w:name w:val="List Bullet"/>
    <w:basedOn w:val="a3"/>
    <w:unhideWhenUsed/>
    <w:qFormat/>
    <w:pPr>
      <w:numPr>
        <w:numId w:val="3"/>
      </w:numPr>
      <w:contextualSpacing/>
    </w:pPr>
    <w:rPr>
      <w:rFonts w:ascii="Times New Roman" w:eastAsia="宋体" w:hAnsi="Times New Roman" w:cs="Times New Roman"/>
      <w:szCs w:val="24"/>
    </w:rPr>
  </w:style>
  <w:style w:type="paragraph" w:styleId="af1">
    <w:name w:val="envelope address"/>
    <w:basedOn w:val="a3"/>
    <w:unhideWhenUsed/>
    <w:qFormat/>
    <w:pPr>
      <w:framePr w:w="7920" w:h="1980" w:hRule="exact" w:hSpace="180" w:wrap="around" w:hAnchor="page" w:xAlign="center" w:yAlign="bottom"/>
      <w:snapToGrid w:val="0"/>
      <w:ind w:leftChars="1400" w:left="100"/>
    </w:pPr>
    <w:rPr>
      <w:rFonts w:ascii="Cambria" w:eastAsia="宋体" w:hAnsi="Cambria" w:cs="Times New Roman"/>
      <w:sz w:val="24"/>
      <w:szCs w:val="24"/>
    </w:rPr>
  </w:style>
  <w:style w:type="paragraph" w:styleId="af2">
    <w:name w:val="Document Map"/>
    <w:basedOn w:val="a3"/>
    <w:link w:val="af3"/>
    <w:qFormat/>
    <w:pPr>
      <w:shd w:val="clear" w:color="auto" w:fill="000080"/>
    </w:pPr>
    <w:rPr>
      <w:rFonts w:ascii="Times New Roman" w:eastAsia="宋体" w:hAnsi="Times New Roman" w:cs="Times New Roman"/>
      <w:szCs w:val="24"/>
    </w:rPr>
  </w:style>
  <w:style w:type="paragraph" w:styleId="af4">
    <w:name w:val="toa heading"/>
    <w:basedOn w:val="a3"/>
    <w:next w:val="a3"/>
    <w:unhideWhenUsed/>
    <w:qFormat/>
    <w:pPr>
      <w:spacing w:before="120"/>
    </w:pPr>
    <w:rPr>
      <w:rFonts w:ascii="Cambria" w:eastAsia="宋体" w:hAnsi="Cambria" w:cs="Times New Roman"/>
      <w:sz w:val="24"/>
      <w:szCs w:val="24"/>
    </w:rPr>
  </w:style>
  <w:style w:type="paragraph" w:styleId="af5">
    <w:name w:val="annotation text"/>
    <w:basedOn w:val="a3"/>
    <w:link w:val="af6"/>
    <w:uiPriority w:val="99"/>
    <w:unhideWhenUsed/>
    <w:qFormat/>
    <w:pPr>
      <w:jc w:val="left"/>
    </w:pPr>
  </w:style>
  <w:style w:type="paragraph" w:styleId="61">
    <w:name w:val="index 6"/>
    <w:basedOn w:val="a3"/>
    <w:next w:val="a3"/>
    <w:unhideWhenUsed/>
    <w:qFormat/>
    <w:pPr>
      <w:ind w:leftChars="1000" w:left="1000"/>
    </w:pPr>
    <w:rPr>
      <w:rFonts w:ascii="Times New Roman" w:eastAsia="宋体" w:hAnsi="Times New Roman" w:cs="Times New Roman"/>
      <w:szCs w:val="24"/>
    </w:rPr>
  </w:style>
  <w:style w:type="paragraph" w:styleId="af7">
    <w:name w:val="Salutation"/>
    <w:basedOn w:val="a3"/>
    <w:next w:val="a3"/>
    <w:link w:val="af8"/>
    <w:qFormat/>
    <w:rPr>
      <w:rFonts w:ascii="Times New Roman" w:eastAsia="宋体" w:hAnsi="Times New Roman" w:cs="Times New Roman"/>
      <w:szCs w:val="24"/>
    </w:rPr>
  </w:style>
  <w:style w:type="paragraph" w:styleId="35">
    <w:name w:val="Body Text 3"/>
    <w:basedOn w:val="a3"/>
    <w:link w:val="36"/>
    <w:unhideWhenUsed/>
    <w:qFormat/>
    <w:pPr>
      <w:spacing w:after="120"/>
    </w:pPr>
    <w:rPr>
      <w:rFonts w:ascii="Times New Roman" w:eastAsia="宋体" w:hAnsi="Times New Roman" w:cs="Times New Roman"/>
      <w:sz w:val="16"/>
      <w:szCs w:val="16"/>
    </w:rPr>
  </w:style>
  <w:style w:type="paragraph" w:styleId="af9">
    <w:name w:val="Closing"/>
    <w:basedOn w:val="a3"/>
    <w:link w:val="afa"/>
    <w:unhideWhenUsed/>
    <w:qFormat/>
    <w:pPr>
      <w:ind w:leftChars="2100" w:left="100"/>
    </w:pPr>
    <w:rPr>
      <w:rFonts w:ascii="Times New Roman" w:eastAsia="宋体" w:hAnsi="Times New Roman" w:cs="Times New Roman"/>
      <w:szCs w:val="24"/>
    </w:rPr>
  </w:style>
  <w:style w:type="paragraph" w:styleId="30">
    <w:name w:val="List Bullet 3"/>
    <w:basedOn w:val="a3"/>
    <w:unhideWhenUsed/>
    <w:qFormat/>
    <w:pPr>
      <w:numPr>
        <w:numId w:val="4"/>
      </w:numPr>
      <w:contextualSpacing/>
    </w:pPr>
    <w:rPr>
      <w:rFonts w:ascii="Times New Roman" w:eastAsia="宋体" w:hAnsi="Times New Roman" w:cs="Times New Roman"/>
      <w:szCs w:val="24"/>
    </w:rPr>
  </w:style>
  <w:style w:type="paragraph" w:styleId="afb">
    <w:name w:val="Body Text"/>
    <w:basedOn w:val="a3"/>
    <w:link w:val="afc"/>
    <w:unhideWhenUsed/>
    <w:qFormat/>
    <w:pPr>
      <w:spacing w:after="120"/>
    </w:pPr>
  </w:style>
  <w:style w:type="paragraph" w:styleId="afd">
    <w:name w:val="Body Text Indent"/>
    <w:basedOn w:val="a3"/>
    <w:link w:val="afe"/>
    <w:unhideWhenUsed/>
    <w:qFormat/>
    <w:pPr>
      <w:spacing w:after="120"/>
      <w:ind w:leftChars="200" w:left="420"/>
    </w:pPr>
    <w:rPr>
      <w:rFonts w:ascii="Times New Roman" w:eastAsia="宋体" w:hAnsi="Times New Roman" w:cs="Times New Roman"/>
      <w:szCs w:val="24"/>
    </w:rPr>
  </w:style>
  <w:style w:type="paragraph" w:styleId="3">
    <w:name w:val="List Number 3"/>
    <w:basedOn w:val="a3"/>
    <w:unhideWhenUsed/>
    <w:qFormat/>
    <w:pPr>
      <w:numPr>
        <w:numId w:val="5"/>
      </w:numPr>
      <w:contextualSpacing/>
    </w:pPr>
    <w:rPr>
      <w:rFonts w:ascii="Times New Roman" w:eastAsia="宋体" w:hAnsi="Times New Roman" w:cs="Times New Roman"/>
      <w:szCs w:val="24"/>
    </w:rPr>
  </w:style>
  <w:style w:type="paragraph" w:styleId="23">
    <w:name w:val="List 2"/>
    <w:basedOn w:val="a3"/>
    <w:unhideWhenUsed/>
    <w:qFormat/>
    <w:pPr>
      <w:ind w:leftChars="200" w:left="100" w:hangingChars="200" w:hanging="200"/>
      <w:contextualSpacing/>
    </w:pPr>
    <w:rPr>
      <w:rFonts w:ascii="Times New Roman" w:eastAsia="宋体" w:hAnsi="Times New Roman" w:cs="Times New Roman"/>
      <w:szCs w:val="24"/>
    </w:rPr>
  </w:style>
  <w:style w:type="paragraph" w:styleId="aff">
    <w:name w:val="List Continue"/>
    <w:basedOn w:val="a3"/>
    <w:unhideWhenUsed/>
    <w:qFormat/>
    <w:pPr>
      <w:spacing w:after="120"/>
      <w:ind w:leftChars="200" w:left="420"/>
      <w:contextualSpacing/>
    </w:pPr>
    <w:rPr>
      <w:rFonts w:ascii="Times New Roman" w:eastAsia="宋体" w:hAnsi="Times New Roman" w:cs="Times New Roman"/>
      <w:szCs w:val="24"/>
    </w:rPr>
  </w:style>
  <w:style w:type="paragraph" w:styleId="aff0">
    <w:name w:val="Block Text"/>
    <w:basedOn w:val="a3"/>
    <w:unhideWhenUsed/>
    <w:qFormat/>
    <w:pPr>
      <w:spacing w:after="120"/>
      <w:ind w:leftChars="700" w:left="1440" w:rightChars="700" w:right="1440"/>
    </w:pPr>
    <w:rPr>
      <w:rFonts w:ascii="Times New Roman" w:eastAsia="宋体" w:hAnsi="Times New Roman" w:cs="Times New Roman"/>
      <w:szCs w:val="24"/>
    </w:rPr>
  </w:style>
  <w:style w:type="paragraph" w:styleId="20">
    <w:name w:val="List Bullet 2"/>
    <w:basedOn w:val="a3"/>
    <w:unhideWhenUsed/>
    <w:qFormat/>
    <w:pPr>
      <w:numPr>
        <w:numId w:val="6"/>
      </w:numPr>
      <w:contextualSpacing/>
    </w:pPr>
    <w:rPr>
      <w:rFonts w:ascii="Times New Roman" w:eastAsia="宋体" w:hAnsi="Times New Roman" w:cs="Times New Roman"/>
      <w:szCs w:val="24"/>
    </w:rPr>
  </w:style>
  <w:style w:type="paragraph" w:styleId="HTML">
    <w:name w:val="HTML Address"/>
    <w:basedOn w:val="a3"/>
    <w:link w:val="HTML0"/>
    <w:unhideWhenUsed/>
    <w:qFormat/>
    <w:rPr>
      <w:rFonts w:ascii="Times New Roman" w:eastAsia="宋体" w:hAnsi="Times New Roman" w:cs="Times New Roman"/>
      <w:i/>
      <w:iCs/>
      <w:szCs w:val="24"/>
    </w:rPr>
  </w:style>
  <w:style w:type="paragraph" w:styleId="44">
    <w:name w:val="index 4"/>
    <w:basedOn w:val="a3"/>
    <w:next w:val="a3"/>
    <w:unhideWhenUsed/>
    <w:qFormat/>
    <w:pPr>
      <w:ind w:leftChars="600" w:left="600"/>
    </w:pPr>
    <w:rPr>
      <w:rFonts w:ascii="Times New Roman" w:eastAsia="宋体" w:hAnsi="Times New Roman" w:cs="Times New Roman"/>
      <w:szCs w:val="24"/>
    </w:rPr>
  </w:style>
  <w:style w:type="paragraph" w:styleId="54">
    <w:name w:val="toc 5"/>
    <w:basedOn w:val="a3"/>
    <w:next w:val="a3"/>
    <w:uiPriority w:val="39"/>
    <w:unhideWhenUsed/>
    <w:qFormat/>
    <w:pPr>
      <w:ind w:leftChars="800" w:left="1680"/>
    </w:pPr>
    <w:rPr>
      <w:rFonts w:ascii="Calibri" w:eastAsia="宋体" w:hAnsi="Calibri" w:cs="Times New Roman"/>
    </w:rPr>
  </w:style>
  <w:style w:type="paragraph" w:styleId="37">
    <w:name w:val="toc 3"/>
    <w:basedOn w:val="a3"/>
    <w:next w:val="a3"/>
    <w:uiPriority w:val="39"/>
    <w:unhideWhenUsed/>
    <w:qFormat/>
    <w:pPr>
      <w:widowControl/>
      <w:spacing w:after="100" w:line="276" w:lineRule="auto"/>
      <w:ind w:left="440"/>
      <w:jc w:val="left"/>
    </w:pPr>
    <w:rPr>
      <w:rFonts w:ascii="Calibri" w:eastAsia="宋体" w:hAnsi="Calibri" w:cs="Times New Roman"/>
      <w:kern w:val="0"/>
      <w:sz w:val="22"/>
    </w:rPr>
  </w:style>
  <w:style w:type="paragraph" w:styleId="aff1">
    <w:name w:val="Plain Text"/>
    <w:basedOn w:val="a3"/>
    <w:link w:val="aff2"/>
    <w:qFormat/>
    <w:pPr>
      <w:spacing w:line="360" w:lineRule="auto"/>
    </w:pPr>
    <w:rPr>
      <w:rFonts w:ascii="宋体" w:hAnsi="Courier New"/>
      <w:sz w:val="24"/>
      <w:szCs w:val="21"/>
    </w:rPr>
  </w:style>
  <w:style w:type="paragraph" w:styleId="50">
    <w:name w:val="List Bullet 5"/>
    <w:basedOn w:val="a3"/>
    <w:unhideWhenUsed/>
    <w:qFormat/>
    <w:pPr>
      <w:numPr>
        <w:numId w:val="7"/>
      </w:numPr>
      <w:contextualSpacing/>
    </w:pPr>
    <w:rPr>
      <w:rFonts w:ascii="Times New Roman" w:eastAsia="宋体" w:hAnsi="Times New Roman" w:cs="Times New Roman"/>
      <w:szCs w:val="24"/>
    </w:rPr>
  </w:style>
  <w:style w:type="paragraph" w:styleId="4">
    <w:name w:val="List Number 4"/>
    <w:basedOn w:val="a3"/>
    <w:unhideWhenUsed/>
    <w:qFormat/>
    <w:pPr>
      <w:numPr>
        <w:numId w:val="8"/>
      </w:numPr>
      <w:contextualSpacing/>
    </w:pPr>
    <w:rPr>
      <w:rFonts w:ascii="Times New Roman" w:eastAsia="宋体" w:hAnsi="Times New Roman" w:cs="Times New Roman"/>
      <w:szCs w:val="24"/>
    </w:rPr>
  </w:style>
  <w:style w:type="paragraph" w:styleId="82">
    <w:name w:val="toc 8"/>
    <w:basedOn w:val="a3"/>
    <w:next w:val="a3"/>
    <w:uiPriority w:val="39"/>
    <w:unhideWhenUsed/>
    <w:qFormat/>
    <w:pPr>
      <w:ind w:leftChars="1400" w:left="2940"/>
    </w:pPr>
    <w:rPr>
      <w:rFonts w:ascii="Calibri" w:eastAsia="宋体" w:hAnsi="Calibri" w:cs="Times New Roman"/>
    </w:rPr>
  </w:style>
  <w:style w:type="paragraph" w:styleId="38">
    <w:name w:val="index 3"/>
    <w:basedOn w:val="a3"/>
    <w:next w:val="a3"/>
    <w:unhideWhenUsed/>
    <w:qFormat/>
    <w:pPr>
      <w:ind w:leftChars="400" w:left="400"/>
    </w:pPr>
    <w:rPr>
      <w:rFonts w:ascii="Times New Roman" w:eastAsia="宋体" w:hAnsi="Times New Roman" w:cs="Times New Roman"/>
      <w:szCs w:val="24"/>
    </w:rPr>
  </w:style>
  <w:style w:type="paragraph" w:styleId="aff3">
    <w:name w:val="Date"/>
    <w:basedOn w:val="a3"/>
    <w:next w:val="a3"/>
    <w:link w:val="aff4"/>
    <w:unhideWhenUsed/>
    <w:qFormat/>
    <w:pPr>
      <w:ind w:leftChars="2500" w:left="100"/>
    </w:pPr>
  </w:style>
  <w:style w:type="paragraph" w:styleId="24">
    <w:name w:val="Body Text Indent 2"/>
    <w:basedOn w:val="a3"/>
    <w:link w:val="25"/>
    <w:unhideWhenUsed/>
    <w:qFormat/>
    <w:pPr>
      <w:spacing w:after="120" w:line="480" w:lineRule="auto"/>
      <w:ind w:leftChars="200" w:left="420"/>
    </w:pPr>
  </w:style>
  <w:style w:type="paragraph" w:styleId="aff5">
    <w:name w:val="endnote text"/>
    <w:basedOn w:val="a3"/>
    <w:link w:val="aff6"/>
    <w:unhideWhenUsed/>
    <w:qFormat/>
    <w:pPr>
      <w:snapToGrid w:val="0"/>
      <w:jc w:val="left"/>
    </w:pPr>
    <w:rPr>
      <w:rFonts w:ascii="Times New Roman" w:eastAsia="宋体" w:hAnsi="Times New Roman" w:cs="Times New Roman"/>
      <w:szCs w:val="24"/>
    </w:rPr>
  </w:style>
  <w:style w:type="paragraph" w:styleId="55">
    <w:name w:val="List Continue 5"/>
    <w:basedOn w:val="a3"/>
    <w:unhideWhenUsed/>
    <w:qFormat/>
    <w:pPr>
      <w:spacing w:after="120"/>
      <w:ind w:leftChars="1000" w:left="2100"/>
      <w:contextualSpacing/>
    </w:pPr>
    <w:rPr>
      <w:rFonts w:ascii="Times New Roman" w:eastAsia="宋体" w:hAnsi="Times New Roman" w:cs="Times New Roman"/>
      <w:szCs w:val="24"/>
    </w:rPr>
  </w:style>
  <w:style w:type="paragraph" w:styleId="aff7">
    <w:name w:val="Balloon Text"/>
    <w:basedOn w:val="a3"/>
    <w:link w:val="aff8"/>
    <w:unhideWhenUsed/>
    <w:qFormat/>
    <w:rPr>
      <w:sz w:val="18"/>
      <w:szCs w:val="18"/>
    </w:rPr>
  </w:style>
  <w:style w:type="paragraph" w:styleId="aff9">
    <w:name w:val="footer"/>
    <w:basedOn w:val="a3"/>
    <w:link w:val="affa"/>
    <w:unhideWhenUsed/>
    <w:qFormat/>
    <w:pPr>
      <w:tabs>
        <w:tab w:val="center" w:pos="4153"/>
        <w:tab w:val="right" w:pos="8306"/>
      </w:tabs>
      <w:snapToGrid w:val="0"/>
      <w:jc w:val="left"/>
    </w:pPr>
    <w:rPr>
      <w:sz w:val="18"/>
      <w:szCs w:val="18"/>
    </w:rPr>
  </w:style>
  <w:style w:type="paragraph" w:styleId="affb">
    <w:name w:val="envelope return"/>
    <w:basedOn w:val="a3"/>
    <w:unhideWhenUsed/>
    <w:qFormat/>
    <w:pPr>
      <w:snapToGrid w:val="0"/>
    </w:pPr>
    <w:rPr>
      <w:rFonts w:ascii="Cambria" w:eastAsia="宋体" w:hAnsi="Cambria" w:cs="Times New Roman"/>
      <w:szCs w:val="24"/>
    </w:rPr>
  </w:style>
  <w:style w:type="paragraph" w:styleId="affc">
    <w:name w:val="header"/>
    <w:basedOn w:val="a3"/>
    <w:link w:val="affd"/>
    <w:unhideWhenUsed/>
    <w:qFormat/>
    <w:pPr>
      <w:pBdr>
        <w:bottom w:val="single" w:sz="6" w:space="1" w:color="auto"/>
      </w:pBdr>
      <w:tabs>
        <w:tab w:val="center" w:pos="4153"/>
        <w:tab w:val="right" w:pos="8306"/>
      </w:tabs>
      <w:snapToGrid w:val="0"/>
      <w:jc w:val="center"/>
    </w:pPr>
    <w:rPr>
      <w:sz w:val="18"/>
      <w:szCs w:val="18"/>
    </w:rPr>
  </w:style>
  <w:style w:type="paragraph" w:styleId="affe">
    <w:name w:val="Signature"/>
    <w:basedOn w:val="a3"/>
    <w:link w:val="afff"/>
    <w:unhideWhenUsed/>
    <w:qFormat/>
    <w:pPr>
      <w:ind w:leftChars="2100" w:left="100"/>
    </w:pPr>
    <w:rPr>
      <w:rFonts w:ascii="Times New Roman" w:eastAsia="宋体" w:hAnsi="Times New Roman" w:cs="Times New Roman"/>
      <w:szCs w:val="24"/>
    </w:rPr>
  </w:style>
  <w:style w:type="paragraph" w:styleId="11">
    <w:name w:val="toc 1"/>
    <w:basedOn w:val="a3"/>
    <w:next w:val="a3"/>
    <w:uiPriority w:val="39"/>
    <w:unhideWhenUsed/>
    <w:qFormat/>
    <w:pPr>
      <w:widowControl/>
      <w:spacing w:after="100" w:line="276" w:lineRule="auto"/>
      <w:jc w:val="left"/>
    </w:pPr>
    <w:rPr>
      <w:rFonts w:ascii="Calibri" w:eastAsia="宋体" w:hAnsi="Calibri" w:cs="Times New Roman"/>
      <w:kern w:val="0"/>
      <w:sz w:val="22"/>
    </w:rPr>
  </w:style>
  <w:style w:type="paragraph" w:styleId="45">
    <w:name w:val="List Continue 4"/>
    <w:basedOn w:val="a3"/>
    <w:unhideWhenUsed/>
    <w:qFormat/>
    <w:pPr>
      <w:spacing w:after="120"/>
      <w:ind w:leftChars="800" w:left="1680"/>
      <w:contextualSpacing/>
    </w:pPr>
    <w:rPr>
      <w:rFonts w:ascii="Times New Roman" w:eastAsia="宋体" w:hAnsi="Times New Roman" w:cs="Times New Roman"/>
      <w:szCs w:val="24"/>
    </w:rPr>
  </w:style>
  <w:style w:type="paragraph" w:styleId="46">
    <w:name w:val="toc 4"/>
    <w:basedOn w:val="a3"/>
    <w:next w:val="a3"/>
    <w:uiPriority w:val="39"/>
    <w:unhideWhenUsed/>
    <w:qFormat/>
    <w:pPr>
      <w:ind w:leftChars="600" w:left="1260"/>
    </w:pPr>
    <w:rPr>
      <w:rFonts w:ascii="Calibri" w:eastAsia="宋体" w:hAnsi="Calibri" w:cs="Times New Roman"/>
    </w:rPr>
  </w:style>
  <w:style w:type="paragraph" w:styleId="afff0">
    <w:name w:val="index heading"/>
    <w:basedOn w:val="a3"/>
    <w:next w:val="12"/>
    <w:unhideWhenUsed/>
    <w:qFormat/>
    <w:rPr>
      <w:rFonts w:ascii="Times New Roman" w:eastAsia="宋体" w:hAnsi="Times New Roman" w:cs="Times New Roman"/>
      <w:szCs w:val="20"/>
    </w:rPr>
  </w:style>
  <w:style w:type="paragraph" w:styleId="12">
    <w:name w:val="index 1"/>
    <w:basedOn w:val="a3"/>
    <w:next w:val="a3"/>
    <w:unhideWhenUsed/>
    <w:qFormat/>
  </w:style>
  <w:style w:type="paragraph" w:styleId="afff1">
    <w:name w:val="Subtitle"/>
    <w:basedOn w:val="a3"/>
    <w:next w:val="a3"/>
    <w:link w:val="afff2"/>
    <w:qFormat/>
    <w:pPr>
      <w:spacing w:before="240" w:after="60" w:line="312" w:lineRule="auto"/>
      <w:jc w:val="center"/>
      <w:outlineLvl w:val="1"/>
    </w:pPr>
    <w:rPr>
      <w:rFonts w:ascii="Cambria" w:eastAsia="宋体" w:hAnsi="Cambria" w:cs="Times New Roman"/>
      <w:b/>
      <w:bCs/>
      <w:kern w:val="28"/>
      <w:sz w:val="32"/>
      <w:szCs w:val="32"/>
    </w:rPr>
  </w:style>
  <w:style w:type="paragraph" w:styleId="5">
    <w:name w:val="List Number 5"/>
    <w:basedOn w:val="a3"/>
    <w:unhideWhenUsed/>
    <w:qFormat/>
    <w:pPr>
      <w:numPr>
        <w:numId w:val="9"/>
      </w:numPr>
      <w:contextualSpacing/>
    </w:pPr>
    <w:rPr>
      <w:rFonts w:ascii="Times New Roman" w:eastAsia="宋体" w:hAnsi="Times New Roman" w:cs="Times New Roman"/>
      <w:szCs w:val="24"/>
    </w:rPr>
  </w:style>
  <w:style w:type="paragraph" w:styleId="afff3">
    <w:name w:val="List"/>
    <w:basedOn w:val="a3"/>
    <w:unhideWhenUsed/>
    <w:qFormat/>
    <w:pPr>
      <w:ind w:left="200" w:hangingChars="200" w:hanging="200"/>
      <w:contextualSpacing/>
    </w:pPr>
    <w:rPr>
      <w:rFonts w:ascii="Times New Roman" w:eastAsia="宋体" w:hAnsi="Times New Roman" w:cs="Times New Roman"/>
      <w:szCs w:val="24"/>
    </w:rPr>
  </w:style>
  <w:style w:type="paragraph" w:styleId="afff4">
    <w:name w:val="footnote text"/>
    <w:basedOn w:val="a3"/>
    <w:link w:val="afff5"/>
    <w:unhideWhenUsed/>
    <w:qFormat/>
    <w:pPr>
      <w:snapToGrid w:val="0"/>
      <w:jc w:val="left"/>
    </w:pPr>
    <w:rPr>
      <w:rFonts w:ascii="Times New Roman" w:eastAsia="宋体" w:hAnsi="Times New Roman" w:cs="Times New Roman"/>
      <w:sz w:val="18"/>
      <w:szCs w:val="18"/>
    </w:rPr>
  </w:style>
  <w:style w:type="paragraph" w:styleId="62">
    <w:name w:val="toc 6"/>
    <w:basedOn w:val="a3"/>
    <w:next w:val="a3"/>
    <w:uiPriority w:val="39"/>
    <w:unhideWhenUsed/>
    <w:qFormat/>
    <w:pPr>
      <w:ind w:leftChars="1000" w:left="2100"/>
    </w:pPr>
    <w:rPr>
      <w:rFonts w:ascii="Calibri" w:eastAsia="宋体" w:hAnsi="Calibri" w:cs="Times New Roman"/>
    </w:rPr>
  </w:style>
  <w:style w:type="paragraph" w:styleId="56">
    <w:name w:val="List 5"/>
    <w:basedOn w:val="a3"/>
    <w:qFormat/>
    <w:pPr>
      <w:ind w:leftChars="800" w:left="100" w:hangingChars="200" w:hanging="200"/>
      <w:contextualSpacing/>
    </w:pPr>
    <w:rPr>
      <w:rFonts w:ascii="Times New Roman" w:eastAsia="宋体" w:hAnsi="Times New Roman" w:cs="Times New Roman"/>
      <w:szCs w:val="24"/>
    </w:rPr>
  </w:style>
  <w:style w:type="paragraph" w:styleId="39">
    <w:name w:val="Body Text Indent 3"/>
    <w:basedOn w:val="a3"/>
    <w:link w:val="3a"/>
    <w:unhideWhenUsed/>
    <w:qFormat/>
    <w:pPr>
      <w:spacing w:after="120"/>
      <w:ind w:leftChars="200" w:left="420"/>
    </w:pPr>
    <w:rPr>
      <w:rFonts w:ascii="Times New Roman" w:eastAsia="宋体" w:hAnsi="Times New Roman" w:cs="Times New Roman"/>
      <w:sz w:val="16"/>
      <w:szCs w:val="16"/>
    </w:rPr>
  </w:style>
  <w:style w:type="paragraph" w:styleId="72">
    <w:name w:val="index 7"/>
    <w:basedOn w:val="a3"/>
    <w:next w:val="a3"/>
    <w:unhideWhenUsed/>
    <w:qFormat/>
    <w:pPr>
      <w:ind w:leftChars="1200" w:left="1200"/>
    </w:pPr>
    <w:rPr>
      <w:rFonts w:ascii="Times New Roman" w:eastAsia="宋体" w:hAnsi="Times New Roman" w:cs="Times New Roman"/>
      <w:szCs w:val="24"/>
    </w:rPr>
  </w:style>
  <w:style w:type="paragraph" w:styleId="91">
    <w:name w:val="index 9"/>
    <w:basedOn w:val="a3"/>
    <w:next w:val="a3"/>
    <w:unhideWhenUsed/>
    <w:qFormat/>
    <w:pPr>
      <w:ind w:leftChars="1600" w:left="1600"/>
    </w:pPr>
    <w:rPr>
      <w:rFonts w:ascii="Times New Roman" w:eastAsia="宋体" w:hAnsi="Times New Roman" w:cs="Times New Roman"/>
      <w:szCs w:val="24"/>
    </w:rPr>
  </w:style>
  <w:style w:type="paragraph" w:styleId="afff6">
    <w:name w:val="table of figures"/>
    <w:basedOn w:val="a3"/>
    <w:next w:val="a3"/>
    <w:unhideWhenUsed/>
    <w:qFormat/>
    <w:pPr>
      <w:ind w:leftChars="200" w:left="200" w:hangingChars="200" w:hanging="200"/>
    </w:pPr>
    <w:rPr>
      <w:rFonts w:ascii="Times New Roman" w:eastAsia="宋体" w:hAnsi="Times New Roman" w:cs="Times New Roman"/>
      <w:szCs w:val="24"/>
    </w:rPr>
  </w:style>
  <w:style w:type="paragraph" w:styleId="26">
    <w:name w:val="toc 2"/>
    <w:basedOn w:val="a3"/>
    <w:next w:val="a3"/>
    <w:uiPriority w:val="39"/>
    <w:unhideWhenUsed/>
    <w:qFormat/>
    <w:pPr>
      <w:widowControl/>
      <w:spacing w:after="100" w:line="276" w:lineRule="auto"/>
      <w:ind w:left="220"/>
      <w:jc w:val="left"/>
    </w:pPr>
    <w:rPr>
      <w:rFonts w:ascii="Calibri" w:eastAsia="宋体" w:hAnsi="Calibri" w:cs="Times New Roman"/>
      <w:kern w:val="0"/>
      <w:sz w:val="22"/>
    </w:rPr>
  </w:style>
  <w:style w:type="paragraph" w:styleId="92">
    <w:name w:val="toc 9"/>
    <w:basedOn w:val="a3"/>
    <w:next w:val="a3"/>
    <w:uiPriority w:val="39"/>
    <w:unhideWhenUsed/>
    <w:qFormat/>
    <w:pPr>
      <w:ind w:leftChars="1600" w:left="3360"/>
    </w:pPr>
    <w:rPr>
      <w:rFonts w:ascii="Calibri" w:eastAsia="宋体" w:hAnsi="Calibri" w:cs="Times New Roman"/>
    </w:rPr>
  </w:style>
  <w:style w:type="paragraph" w:styleId="27">
    <w:name w:val="Body Text 2"/>
    <w:basedOn w:val="a3"/>
    <w:link w:val="28"/>
    <w:unhideWhenUsed/>
    <w:qFormat/>
    <w:pPr>
      <w:spacing w:after="120" w:line="480" w:lineRule="auto"/>
    </w:pPr>
    <w:rPr>
      <w:rFonts w:ascii="Times New Roman" w:eastAsia="宋体" w:hAnsi="Times New Roman" w:cs="Times New Roman"/>
      <w:szCs w:val="24"/>
    </w:rPr>
  </w:style>
  <w:style w:type="paragraph" w:styleId="47">
    <w:name w:val="List 4"/>
    <w:basedOn w:val="a3"/>
    <w:qFormat/>
    <w:pPr>
      <w:ind w:leftChars="600" w:left="100" w:hangingChars="200" w:hanging="200"/>
      <w:contextualSpacing/>
    </w:pPr>
    <w:rPr>
      <w:rFonts w:ascii="Times New Roman" w:eastAsia="宋体" w:hAnsi="Times New Roman" w:cs="Times New Roman"/>
      <w:szCs w:val="24"/>
    </w:rPr>
  </w:style>
  <w:style w:type="paragraph" w:styleId="29">
    <w:name w:val="List Continue 2"/>
    <w:basedOn w:val="a3"/>
    <w:unhideWhenUsed/>
    <w:qFormat/>
    <w:pPr>
      <w:spacing w:after="120"/>
      <w:ind w:leftChars="400" w:left="840"/>
      <w:contextualSpacing/>
    </w:pPr>
    <w:rPr>
      <w:rFonts w:ascii="Times New Roman" w:eastAsia="宋体" w:hAnsi="Times New Roman" w:cs="Times New Roman"/>
      <w:szCs w:val="24"/>
    </w:rPr>
  </w:style>
  <w:style w:type="paragraph" w:styleId="afff7">
    <w:name w:val="Message Header"/>
    <w:basedOn w:val="a3"/>
    <w:link w:val="afff8"/>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cs="Times New Roman"/>
      <w:sz w:val="24"/>
      <w:szCs w:val="24"/>
    </w:rPr>
  </w:style>
  <w:style w:type="paragraph" w:styleId="HTML1">
    <w:name w:val="HTML Preformatted"/>
    <w:basedOn w:val="a3"/>
    <w:link w:val="HTML2"/>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ff9">
    <w:name w:val="Normal (Web)"/>
    <w:basedOn w:val="a3"/>
    <w:link w:val="afffa"/>
    <w:uiPriority w:val="99"/>
    <w:qFormat/>
    <w:pPr>
      <w:jc w:val="left"/>
    </w:pPr>
    <w:rPr>
      <w:rFonts w:ascii="Times New Roman" w:eastAsia="宋体" w:hAnsi="Times New Roman" w:cs="Times New Roman"/>
      <w:sz w:val="24"/>
      <w:szCs w:val="24"/>
    </w:rPr>
  </w:style>
  <w:style w:type="paragraph" w:styleId="3b">
    <w:name w:val="List Continue 3"/>
    <w:basedOn w:val="a3"/>
    <w:unhideWhenUsed/>
    <w:qFormat/>
    <w:pPr>
      <w:spacing w:after="120"/>
      <w:ind w:leftChars="600" w:left="1260"/>
      <w:contextualSpacing/>
    </w:pPr>
    <w:rPr>
      <w:rFonts w:ascii="Times New Roman" w:eastAsia="宋体" w:hAnsi="Times New Roman" w:cs="Times New Roman"/>
      <w:szCs w:val="24"/>
    </w:rPr>
  </w:style>
  <w:style w:type="paragraph" w:styleId="2a">
    <w:name w:val="index 2"/>
    <w:basedOn w:val="a3"/>
    <w:next w:val="a3"/>
    <w:unhideWhenUsed/>
    <w:qFormat/>
    <w:pPr>
      <w:ind w:leftChars="200" w:left="200"/>
    </w:pPr>
    <w:rPr>
      <w:rFonts w:ascii="Times New Roman" w:eastAsia="宋体" w:hAnsi="Times New Roman" w:cs="Times New Roman"/>
      <w:szCs w:val="24"/>
    </w:rPr>
  </w:style>
  <w:style w:type="paragraph" w:styleId="afffb">
    <w:name w:val="Title"/>
    <w:basedOn w:val="a3"/>
    <w:next w:val="a3"/>
    <w:link w:val="afffc"/>
    <w:qFormat/>
    <w:pPr>
      <w:spacing w:before="240" w:after="60"/>
      <w:jc w:val="center"/>
      <w:outlineLvl w:val="0"/>
    </w:pPr>
    <w:rPr>
      <w:rFonts w:ascii="Cambria" w:eastAsia="宋体" w:hAnsi="Cambria" w:cs="Times New Roman"/>
      <w:b/>
      <w:bCs/>
      <w:sz w:val="32"/>
      <w:szCs w:val="32"/>
    </w:rPr>
  </w:style>
  <w:style w:type="paragraph" w:styleId="afffd">
    <w:name w:val="annotation subject"/>
    <w:basedOn w:val="af5"/>
    <w:next w:val="af5"/>
    <w:link w:val="afffe"/>
    <w:unhideWhenUsed/>
    <w:qFormat/>
    <w:rPr>
      <w:b/>
      <w:bCs/>
    </w:rPr>
  </w:style>
  <w:style w:type="paragraph" w:styleId="affff">
    <w:name w:val="Body Text First Indent"/>
    <w:basedOn w:val="afb"/>
    <w:link w:val="affff0"/>
    <w:qFormat/>
    <w:pPr>
      <w:ind w:firstLineChars="100" w:firstLine="420"/>
    </w:pPr>
    <w:rPr>
      <w:rFonts w:ascii="Times New Roman" w:eastAsia="宋体" w:hAnsi="Times New Roman" w:cs="Times New Roman"/>
      <w:szCs w:val="24"/>
    </w:rPr>
  </w:style>
  <w:style w:type="paragraph" w:styleId="2b">
    <w:name w:val="Body Text First Indent 2"/>
    <w:basedOn w:val="afd"/>
    <w:link w:val="210"/>
    <w:unhideWhenUsed/>
    <w:qFormat/>
    <w:pPr>
      <w:ind w:firstLineChars="200" w:firstLine="420"/>
    </w:pPr>
  </w:style>
  <w:style w:type="table" w:styleId="affff1">
    <w:name w:val="Table Grid"/>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qFormat/>
    <w:rPr>
      <w:b/>
      <w:bCs/>
    </w:rPr>
  </w:style>
  <w:style w:type="character" w:styleId="affff3">
    <w:name w:val="page number"/>
    <w:basedOn w:val="a4"/>
    <w:qFormat/>
  </w:style>
  <w:style w:type="character" w:styleId="affff4">
    <w:name w:val="FollowedHyperlink"/>
    <w:basedOn w:val="a4"/>
    <w:uiPriority w:val="99"/>
    <w:unhideWhenUsed/>
    <w:qFormat/>
    <w:rPr>
      <w:color w:val="954F72" w:themeColor="followedHyperlink"/>
      <w:u w:val="single"/>
    </w:rPr>
  </w:style>
  <w:style w:type="character" w:styleId="affff5">
    <w:name w:val="Emphasis"/>
    <w:basedOn w:val="a4"/>
    <w:qFormat/>
    <w:rPr>
      <w:i/>
      <w:iCs/>
    </w:rPr>
  </w:style>
  <w:style w:type="character" w:styleId="HTML3">
    <w:name w:val="HTML Definition"/>
    <w:qFormat/>
    <w:rPr>
      <w:i/>
      <w:iCs/>
    </w:rPr>
  </w:style>
  <w:style w:type="character" w:styleId="affff6">
    <w:name w:val="Hyperlink"/>
    <w:uiPriority w:val="99"/>
    <w:unhideWhenUsed/>
    <w:qFormat/>
    <w:rPr>
      <w:color w:val="0000FF"/>
      <w:u w:val="single"/>
    </w:rPr>
  </w:style>
  <w:style w:type="character" w:styleId="affff7">
    <w:name w:val="annotation reference"/>
    <w:uiPriority w:val="99"/>
    <w:unhideWhenUsed/>
    <w:qFormat/>
    <w:rPr>
      <w:sz w:val="21"/>
      <w:szCs w:val="21"/>
    </w:rPr>
  </w:style>
  <w:style w:type="character" w:styleId="affff8">
    <w:name w:val="footnote reference"/>
    <w:qFormat/>
    <w:rPr>
      <w:vertAlign w:val="superscript"/>
    </w:rPr>
  </w:style>
  <w:style w:type="character" w:customStyle="1" w:styleId="10">
    <w:name w:val="标题 1 字符"/>
    <w:basedOn w:val="a4"/>
    <w:link w:val="1"/>
    <w:qFormat/>
    <w:rPr>
      <w:rFonts w:ascii="Calibri" w:eastAsia="宋体" w:hAnsi="Calibri" w:cs="Times New Roman"/>
      <w:b/>
      <w:bCs/>
      <w:kern w:val="44"/>
      <w:sz w:val="44"/>
      <w:szCs w:val="44"/>
    </w:rPr>
  </w:style>
  <w:style w:type="character" w:customStyle="1" w:styleId="22">
    <w:name w:val="标题 2 字符"/>
    <w:basedOn w:val="a4"/>
    <w:link w:val="21"/>
    <w:qFormat/>
    <w:rPr>
      <w:rFonts w:ascii="Arial" w:eastAsia="宋体" w:hAnsi="Arial" w:cs="Times New Roman"/>
      <w:b/>
      <w:kern w:val="0"/>
      <w:sz w:val="44"/>
      <w:szCs w:val="20"/>
    </w:rPr>
  </w:style>
  <w:style w:type="character" w:customStyle="1" w:styleId="33">
    <w:name w:val="标题 3 字符"/>
    <w:basedOn w:val="a4"/>
    <w:link w:val="32"/>
    <w:qFormat/>
    <w:rPr>
      <w:rFonts w:ascii="Calibri" w:eastAsia="宋体" w:hAnsi="Calibri" w:cs="Times New Roman"/>
      <w:b/>
      <w:bCs/>
      <w:kern w:val="0"/>
      <w:sz w:val="32"/>
      <w:szCs w:val="32"/>
    </w:rPr>
  </w:style>
  <w:style w:type="character" w:customStyle="1" w:styleId="42">
    <w:name w:val="标题 4 字符"/>
    <w:basedOn w:val="a4"/>
    <w:link w:val="41"/>
    <w:qFormat/>
    <w:rPr>
      <w:rFonts w:ascii="Cambria" w:eastAsia="宋体" w:hAnsi="Cambria" w:cs="Times New Roman"/>
      <w:b/>
      <w:bCs/>
      <w:kern w:val="0"/>
      <w:sz w:val="28"/>
      <w:szCs w:val="28"/>
    </w:rPr>
  </w:style>
  <w:style w:type="character" w:customStyle="1" w:styleId="52">
    <w:name w:val="标题 5 字符"/>
    <w:basedOn w:val="a4"/>
    <w:link w:val="51"/>
    <w:qFormat/>
    <w:rPr>
      <w:rFonts w:ascii="Times New Roman" w:eastAsia="仿宋_GB2312" w:hAnsi="Times New Roman" w:cs="Times New Roman"/>
      <w:b/>
      <w:bCs/>
      <w:sz w:val="24"/>
      <w:szCs w:val="28"/>
    </w:rPr>
  </w:style>
  <w:style w:type="character" w:customStyle="1" w:styleId="60">
    <w:name w:val="标题 6 字符"/>
    <w:basedOn w:val="a4"/>
    <w:link w:val="6"/>
    <w:qFormat/>
    <w:rPr>
      <w:rFonts w:ascii="Arial" w:eastAsia="楷体_GB2312" w:hAnsi="Arial" w:cs="Times New Roman"/>
      <w:b/>
      <w:bCs/>
      <w:sz w:val="24"/>
    </w:rPr>
  </w:style>
  <w:style w:type="character" w:customStyle="1" w:styleId="70">
    <w:name w:val="标题 7 字符"/>
    <w:basedOn w:val="a4"/>
    <w:link w:val="7"/>
    <w:qFormat/>
    <w:rPr>
      <w:rFonts w:ascii="Times New Roman" w:eastAsia="宋体" w:hAnsi="Times New Roman" w:cs="Times New Roman"/>
      <w:b/>
      <w:bCs/>
      <w:sz w:val="24"/>
      <w:szCs w:val="24"/>
    </w:rPr>
  </w:style>
  <w:style w:type="character" w:customStyle="1" w:styleId="80">
    <w:name w:val="标题 8 字符"/>
    <w:basedOn w:val="a4"/>
    <w:link w:val="8"/>
    <w:qFormat/>
    <w:rPr>
      <w:rFonts w:ascii="Cambria" w:eastAsia="宋体" w:hAnsi="Cambria" w:cs="Times New Roman"/>
      <w:sz w:val="24"/>
      <w:szCs w:val="24"/>
    </w:rPr>
  </w:style>
  <w:style w:type="character" w:customStyle="1" w:styleId="90">
    <w:name w:val="标题 9 字符"/>
    <w:basedOn w:val="a4"/>
    <w:link w:val="9"/>
    <w:qFormat/>
    <w:rPr>
      <w:rFonts w:ascii="Cambria" w:eastAsia="宋体" w:hAnsi="Cambria" w:cs="Times New Roman"/>
      <w:szCs w:val="21"/>
    </w:rPr>
  </w:style>
  <w:style w:type="character" w:customStyle="1" w:styleId="a8">
    <w:name w:val="宏文本 字符"/>
    <w:basedOn w:val="a4"/>
    <w:link w:val="a7"/>
    <w:qFormat/>
    <w:rPr>
      <w:rFonts w:ascii="Courier New" w:eastAsia="宋体" w:hAnsi="Courier New" w:cs="Times New Roman"/>
      <w:sz w:val="24"/>
      <w:szCs w:val="24"/>
    </w:rPr>
  </w:style>
  <w:style w:type="character" w:customStyle="1" w:styleId="ab">
    <w:name w:val="注释标题 字符"/>
    <w:basedOn w:val="a4"/>
    <w:link w:val="aa"/>
    <w:qFormat/>
    <w:rPr>
      <w:rFonts w:ascii="Times New Roman" w:eastAsia="宋体" w:hAnsi="Times New Roman" w:cs="Times New Roman"/>
      <w:szCs w:val="24"/>
    </w:rPr>
  </w:style>
  <w:style w:type="character" w:customStyle="1" w:styleId="ad">
    <w:name w:val="电子邮件签名 字符"/>
    <w:basedOn w:val="a4"/>
    <w:link w:val="ac"/>
    <w:qFormat/>
    <w:rPr>
      <w:rFonts w:ascii="Times New Roman" w:eastAsia="宋体" w:hAnsi="Times New Roman" w:cs="Times New Roman"/>
      <w:szCs w:val="24"/>
    </w:rPr>
  </w:style>
  <w:style w:type="character" w:customStyle="1" w:styleId="af">
    <w:name w:val="正文缩进 字符"/>
    <w:link w:val="ae"/>
    <w:qFormat/>
    <w:rPr>
      <w:rFonts w:ascii="Times New Roman" w:eastAsia="宋体" w:hAnsi="Times New Roman" w:cs="Times New Roman"/>
      <w:szCs w:val="20"/>
    </w:rPr>
  </w:style>
  <w:style w:type="character" w:customStyle="1" w:styleId="af3">
    <w:name w:val="文档结构图 字符"/>
    <w:basedOn w:val="a4"/>
    <w:link w:val="af2"/>
    <w:qFormat/>
    <w:rPr>
      <w:rFonts w:ascii="Times New Roman" w:eastAsia="宋体" w:hAnsi="Times New Roman" w:cs="Times New Roman"/>
      <w:szCs w:val="24"/>
      <w:shd w:val="clear" w:color="auto" w:fill="000080"/>
    </w:rPr>
  </w:style>
  <w:style w:type="character" w:customStyle="1" w:styleId="af6">
    <w:name w:val="批注文字 字符"/>
    <w:basedOn w:val="a4"/>
    <w:link w:val="af5"/>
    <w:uiPriority w:val="99"/>
    <w:qFormat/>
  </w:style>
  <w:style w:type="character" w:customStyle="1" w:styleId="af8">
    <w:name w:val="称呼 字符"/>
    <w:basedOn w:val="a4"/>
    <w:link w:val="af7"/>
    <w:qFormat/>
    <w:rPr>
      <w:rFonts w:ascii="Times New Roman" w:eastAsia="宋体" w:hAnsi="Times New Roman" w:cs="Times New Roman"/>
      <w:szCs w:val="24"/>
    </w:rPr>
  </w:style>
  <w:style w:type="character" w:customStyle="1" w:styleId="36">
    <w:name w:val="正文文本 3 字符"/>
    <w:basedOn w:val="a4"/>
    <w:link w:val="35"/>
    <w:qFormat/>
    <w:rPr>
      <w:rFonts w:ascii="Times New Roman" w:eastAsia="宋体" w:hAnsi="Times New Roman" w:cs="Times New Roman"/>
      <w:sz w:val="16"/>
      <w:szCs w:val="16"/>
    </w:rPr>
  </w:style>
  <w:style w:type="character" w:customStyle="1" w:styleId="afa">
    <w:name w:val="结束语 字符"/>
    <w:basedOn w:val="a4"/>
    <w:link w:val="af9"/>
    <w:qFormat/>
    <w:rPr>
      <w:rFonts w:ascii="Times New Roman" w:eastAsia="宋体" w:hAnsi="Times New Roman" w:cs="Times New Roman"/>
      <w:szCs w:val="24"/>
    </w:rPr>
  </w:style>
  <w:style w:type="character" w:customStyle="1" w:styleId="afc">
    <w:name w:val="正文文本 字符"/>
    <w:basedOn w:val="a4"/>
    <w:link w:val="afb"/>
    <w:qFormat/>
  </w:style>
  <w:style w:type="character" w:customStyle="1" w:styleId="afe">
    <w:name w:val="正文文本缩进 字符"/>
    <w:basedOn w:val="a4"/>
    <w:link w:val="afd"/>
    <w:qFormat/>
    <w:rPr>
      <w:rFonts w:ascii="Times New Roman" w:eastAsia="宋体" w:hAnsi="Times New Roman" w:cs="Times New Roman"/>
      <w:szCs w:val="24"/>
    </w:rPr>
  </w:style>
  <w:style w:type="character" w:customStyle="1" w:styleId="HTML0">
    <w:name w:val="HTML 地址 字符"/>
    <w:basedOn w:val="a4"/>
    <w:link w:val="HTML"/>
    <w:qFormat/>
    <w:rPr>
      <w:rFonts w:ascii="Times New Roman" w:eastAsia="宋体" w:hAnsi="Times New Roman" w:cs="Times New Roman"/>
      <w:i/>
      <w:iCs/>
      <w:szCs w:val="24"/>
    </w:rPr>
  </w:style>
  <w:style w:type="character" w:customStyle="1" w:styleId="aff2">
    <w:name w:val="纯文本 字符"/>
    <w:basedOn w:val="a4"/>
    <w:link w:val="aff1"/>
    <w:qFormat/>
    <w:rPr>
      <w:rFonts w:ascii="宋体" w:hAnsi="Courier New"/>
      <w:sz w:val="24"/>
      <w:szCs w:val="21"/>
    </w:rPr>
  </w:style>
  <w:style w:type="character" w:customStyle="1" w:styleId="aff4">
    <w:name w:val="日期 字符"/>
    <w:basedOn w:val="a4"/>
    <w:link w:val="aff3"/>
    <w:qFormat/>
  </w:style>
  <w:style w:type="character" w:customStyle="1" w:styleId="25">
    <w:name w:val="正文文本缩进 2 字符"/>
    <w:basedOn w:val="a4"/>
    <w:link w:val="24"/>
    <w:qFormat/>
  </w:style>
  <w:style w:type="character" w:customStyle="1" w:styleId="aff6">
    <w:name w:val="尾注文本 字符"/>
    <w:basedOn w:val="a4"/>
    <w:link w:val="aff5"/>
    <w:qFormat/>
    <w:rPr>
      <w:rFonts w:ascii="Times New Roman" w:eastAsia="宋体" w:hAnsi="Times New Roman" w:cs="Times New Roman"/>
      <w:szCs w:val="24"/>
    </w:rPr>
  </w:style>
  <w:style w:type="character" w:customStyle="1" w:styleId="aff8">
    <w:name w:val="批注框文本 字符"/>
    <w:basedOn w:val="a4"/>
    <w:link w:val="aff7"/>
    <w:qFormat/>
    <w:rPr>
      <w:sz w:val="18"/>
      <w:szCs w:val="18"/>
    </w:rPr>
  </w:style>
  <w:style w:type="character" w:customStyle="1" w:styleId="affa">
    <w:name w:val="页脚 字符"/>
    <w:basedOn w:val="a4"/>
    <w:link w:val="aff9"/>
    <w:qFormat/>
    <w:rPr>
      <w:sz w:val="18"/>
      <w:szCs w:val="18"/>
    </w:rPr>
  </w:style>
  <w:style w:type="character" w:customStyle="1" w:styleId="affd">
    <w:name w:val="页眉 字符"/>
    <w:basedOn w:val="a4"/>
    <w:link w:val="affc"/>
    <w:qFormat/>
    <w:rPr>
      <w:sz w:val="18"/>
      <w:szCs w:val="18"/>
    </w:rPr>
  </w:style>
  <w:style w:type="character" w:customStyle="1" w:styleId="afff">
    <w:name w:val="签名 字符"/>
    <w:basedOn w:val="a4"/>
    <w:link w:val="affe"/>
    <w:qFormat/>
    <w:rPr>
      <w:rFonts w:ascii="Times New Roman" w:eastAsia="宋体" w:hAnsi="Times New Roman" w:cs="Times New Roman"/>
      <w:szCs w:val="24"/>
    </w:rPr>
  </w:style>
  <w:style w:type="character" w:customStyle="1" w:styleId="afff2">
    <w:name w:val="副标题 字符"/>
    <w:basedOn w:val="a4"/>
    <w:link w:val="afff1"/>
    <w:qFormat/>
    <w:rPr>
      <w:rFonts w:ascii="Cambria" w:eastAsia="宋体" w:hAnsi="Cambria" w:cs="Times New Roman"/>
      <w:b/>
      <w:bCs/>
      <w:kern w:val="28"/>
      <w:sz w:val="32"/>
      <w:szCs w:val="32"/>
    </w:rPr>
  </w:style>
  <w:style w:type="character" w:customStyle="1" w:styleId="afff5">
    <w:name w:val="脚注文本 字符"/>
    <w:basedOn w:val="a4"/>
    <w:link w:val="afff4"/>
    <w:qFormat/>
    <w:rPr>
      <w:rFonts w:ascii="Times New Roman" w:eastAsia="宋体" w:hAnsi="Times New Roman" w:cs="Times New Roman"/>
      <w:sz w:val="18"/>
      <w:szCs w:val="18"/>
    </w:rPr>
  </w:style>
  <w:style w:type="character" w:customStyle="1" w:styleId="3a">
    <w:name w:val="正文文本缩进 3 字符"/>
    <w:basedOn w:val="a4"/>
    <w:link w:val="39"/>
    <w:qFormat/>
    <w:rPr>
      <w:rFonts w:ascii="Times New Roman" w:eastAsia="宋体" w:hAnsi="Times New Roman" w:cs="Times New Roman"/>
      <w:sz w:val="16"/>
      <w:szCs w:val="16"/>
    </w:rPr>
  </w:style>
  <w:style w:type="character" w:customStyle="1" w:styleId="28">
    <w:name w:val="正文文本 2 字符"/>
    <w:basedOn w:val="a4"/>
    <w:link w:val="27"/>
    <w:qFormat/>
    <w:rPr>
      <w:rFonts w:ascii="Times New Roman" w:eastAsia="宋体" w:hAnsi="Times New Roman" w:cs="Times New Roman"/>
      <w:szCs w:val="24"/>
    </w:rPr>
  </w:style>
  <w:style w:type="character" w:customStyle="1" w:styleId="afff8">
    <w:name w:val="信息标题 字符"/>
    <w:basedOn w:val="a4"/>
    <w:link w:val="afff7"/>
    <w:qFormat/>
    <w:rPr>
      <w:rFonts w:ascii="Cambria" w:eastAsia="宋体" w:hAnsi="Cambria" w:cs="Times New Roman"/>
      <w:sz w:val="24"/>
      <w:szCs w:val="24"/>
      <w:shd w:val="pct20" w:color="auto" w:fill="auto"/>
    </w:rPr>
  </w:style>
  <w:style w:type="character" w:customStyle="1" w:styleId="HTML2">
    <w:name w:val="HTML 预设格式 字符"/>
    <w:basedOn w:val="a4"/>
    <w:link w:val="HTML1"/>
    <w:qFormat/>
    <w:rPr>
      <w:rFonts w:ascii="宋体" w:eastAsia="宋体" w:hAnsi="宋体" w:cs="宋体"/>
      <w:kern w:val="0"/>
      <w:sz w:val="24"/>
      <w:szCs w:val="24"/>
    </w:rPr>
  </w:style>
  <w:style w:type="character" w:customStyle="1" w:styleId="afffc">
    <w:name w:val="标题 字符"/>
    <w:basedOn w:val="a4"/>
    <w:link w:val="afffb"/>
    <w:qFormat/>
    <w:rPr>
      <w:rFonts w:ascii="Cambria" w:eastAsia="宋体" w:hAnsi="Cambria" w:cs="Times New Roman"/>
      <w:b/>
      <w:bCs/>
      <w:sz w:val="32"/>
      <w:szCs w:val="32"/>
    </w:rPr>
  </w:style>
  <w:style w:type="character" w:customStyle="1" w:styleId="afffe">
    <w:name w:val="批注主题 字符"/>
    <w:basedOn w:val="af6"/>
    <w:link w:val="afffd"/>
    <w:qFormat/>
    <w:rPr>
      <w:b/>
      <w:bCs/>
    </w:rPr>
  </w:style>
  <w:style w:type="character" w:customStyle="1" w:styleId="affff0">
    <w:name w:val="正文首行缩进 字符"/>
    <w:basedOn w:val="afc"/>
    <w:link w:val="affff"/>
    <w:qFormat/>
    <w:rPr>
      <w:rFonts w:ascii="Times New Roman" w:eastAsia="宋体" w:hAnsi="Times New Roman" w:cs="Times New Roman"/>
      <w:szCs w:val="24"/>
    </w:rPr>
  </w:style>
  <w:style w:type="character" w:customStyle="1" w:styleId="210">
    <w:name w:val="正文首行缩进 2 字符1"/>
    <w:basedOn w:val="afe"/>
    <w:link w:val="2b"/>
    <w:qFormat/>
    <w:rPr>
      <w:rFonts w:ascii="Times New Roman" w:eastAsia="宋体" w:hAnsi="Times New Roman" w:cs="Times New Roman"/>
      <w:szCs w:val="24"/>
    </w:rPr>
  </w:style>
  <w:style w:type="paragraph" w:customStyle="1" w:styleId="Style25">
    <w:name w:val="_Style 25"/>
    <w:uiPriority w:val="99"/>
    <w:unhideWhenUsed/>
    <w:qFormat/>
    <w:pPr>
      <w:widowControl w:val="0"/>
      <w:jc w:val="both"/>
    </w:pPr>
    <w:rPr>
      <w:rFonts w:ascii="Calibri" w:hAnsi="Calibri"/>
      <w:kern w:val="2"/>
      <w:sz w:val="21"/>
      <w:szCs w:val="22"/>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
    <w:name w:val="列出段落 Char"/>
    <w:link w:val="13"/>
    <w:qFormat/>
  </w:style>
  <w:style w:type="paragraph" w:customStyle="1" w:styleId="13">
    <w:name w:val="列出段落1"/>
    <w:basedOn w:val="a3"/>
    <w:link w:val="Char"/>
    <w:qFormat/>
    <w:pPr>
      <w:ind w:firstLineChars="200" w:firstLine="420"/>
    </w:pPr>
  </w:style>
  <w:style w:type="character" w:customStyle="1" w:styleId="2Char">
    <w:name w:val="正文缩进2格 Char"/>
    <w:link w:val="2c"/>
    <w:qFormat/>
    <w:rPr>
      <w:rFonts w:ascii="仿宋_GB2312" w:eastAsia="仿宋_GB2312" w:hAnsi="宋体"/>
      <w:sz w:val="31"/>
    </w:rPr>
  </w:style>
  <w:style w:type="paragraph" w:customStyle="1" w:styleId="2c">
    <w:name w:val="正文缩进2格"/>
    <w:basedOn w:val="a3"/>
    <w:link w:val="2Char"/>
    <w:qFormat/>
    <w:pPr>
      <w:spacing w:line="600" w:lineRule="exact"/>
      <w:ind w:firstLineChars="206" w:firstLine="639"/>
    </w:pPr>
    <w:rPr>
      <w:rFonts w:ascii="仿宋_GB2312" w:eastAsia="仿宋_GB2312" w:hAnsi="宋体"/>
      <w:sz w:val="31"/>
    </w:rPr>
  </w:style>
  <w:style w:type="character" w:customStyle="1" w:styleId="Char1">
    <w:name w:val="纯文本 Char1"/>
    <w:qFormat/>
    <w:rPr>
      <w:rFonts w:ascii="宋体" w:eastAsia="宋体" w:hAnsi="Courier New" w:cs="Courier New"/>
      <w:szCs w:val="21"/>
    </w:rPr>
  </w:style>
  <w:style w:type="character" w:customStyle="1" w:styleId="31Char">
    <w:name w:val="标题 3.1 Char"/>
    <w:link w:val="310"/>
    <w:qFormat/>
    <w:rPr>
      <w:rFonts w:ascii="宋体" w:eastAsia="宋体" w:hAnsi="宋体"/>
      <w:b/>
      <w:color w:val="FF0000"/>
      <w:sz w:val="32"/>
    </w:rPr>
  </w:style>
  <w:style w:type="paragraph" w:customStyle="1" w:styleId="310">
    <w:name w:val="标题 3.1"/>
    <w:basedOn w:val="32"/>
    <w:link w:val="31Char"/>
    <w:qFormat/>
    <w:pPr>
      <w:tabs>
        <w:tab w:val="left" w:pos="1440"/>
        <w:tab w:val="left" w:pos="1620"/>
      </w:tabs>
      <w:spacing w:line="600" w:lineRule="exact"/>
    </w:pPr>
    <w:rPr>
      <w:rFonts w:ascii="宋体" w:hAnsi="宋体" w:cstheme="minorBidi"/>
      <w:bCs w:val="0"/>
      <w:color w:val="FF0000"/>
      <w:kern w:val="2"/>
      <w:szCs w:val="22"/>
    </w:rPr>
  </w:style>
  <w:style w:type="character" w:customStyle="1" w:styleId="Char10">
    <w:name w:val="正文文本 Char1"/>
    <w:basedOn w:val="a4"/>
    <w:uiPriority w:val="99"/>
    <w:semiHidden/>
    <w:qFormat/>
    <w:rPr>
      <w:rFonts w:ascii="Calibri" w:eastAsia="宋体" w:hAnsi="Calibri" w:cs="Times New Roman"/>
    </w:rPr>
  </w:style>
  <w:style w:type="character" w:customStyle="1" w:styleId="Char11">
    <w:name w:val="批注框文本 Char1"/>
    <w:basedOn w:val="a4"/>
    <w:uiPriority w:val="99"/>
    <w:semiHidden/>
    <w:qFormat/>
    <w:rPr>
      <w:rFonts w:ascii="Calibri" w:eastAsia="宋体" w:hAnsi="Calibri" w:cs="Times New Roman"/>
      <w:sz w:val="18"/>
      <w:szCs w:val="18"/>
    </w:rPr>
  </w:style>
  <w:style w:type="character" w:customStyle="1" w:styleId="Char12">
    <w:name w:val="批注文字 Char1"/>
    <w:basedOn w:val="a4"/>
    <w:uiPriority w:val="99"/>
    <w:semiHidden/>
    <w:qFormat/>
    <w:rPr>
      <w:rFonts w:ascii="Calibri" w:eastAsia="宋体" w:hAnsi="Calibri" w:cs="Times New Roman"/>
    </w:rPr>
  </w:style>
  <w:style w:type="character" w:customStyle="1" w:styleId="Char13">
    <w:name w:val="批注主题 Char1"/>
    <w:basedOn w:val="Char12"/>
    <w:uiPriority w:val="99"/>
    <w:qFormat/>
    <w:rPr>
      <w:rFonts w:ascii="Calibri" w:eastAsia="宋体" w:hAnsi="Calibri" w:cs="Times New Roman"/>
      <w:b/>
      <w:bCs/>
    </w:rPr>
  </w:style>
  <w:style w:type="character" w:customStyle="1" w:styleId="2Char1">
    <w:name w:val="正文文本缩进 2 Char1"/>
    <w:basedOn w:val="a4"/>
    <w:uiPriority w:val="99"/>
    <w:semiHidden/>
    <w:qFormat/>
    <w:rPr>
      <w:rFonts w:ascii="Calibri" w:eastAsia="宋体" w:hAnsi="Calibri" w:cs="Times New Roman"/>
    </w:rPr>
  </w:style>
  <w:style w:type="character" w:customStyle="1" w:styleId="Char14">
    <w:name w:val="日期 Char1"/>
    <w:basedOn w:val="a4"/>
    <w:uiPriority w:val="99"/>
    <w:semiHidden/>
    <w:qFormat/>
    <w:rPr>
      <w:rFonts w:ascii="Calibri" w:eastAsia="宋体" w:hAnsi="Calibri" w:cs="Times New Roman"/>
    </w:rPr>
  </w:style>
  <w:style w:type="character" w:customStyle="1" w:styleId="Char2">
    <w:name w:val="纯文本 Char2"/>
    <w:basedOn w:val="a4"/>
    <w:uiPriority w:val="99"/>
    <w:semiHidden/>
    <w:qFormat/>
    <w:rPr>
      <w:rFonts w:ascii="宋体" w:eastAsia="宋体" w:hAnsi="Courier New" w:cs="Courier New"/>
      <w:szCs w:val="21"/>
    </w:rPr>
  </w:style>
  <w:style w:type="character" w:customStyle="1" w:styleId="HTMLChar1">
    <w:name w:val="HTML 预设格式 Char1"/>
    <w:basedOn w:val="a4"/>
    <w:uiPriority w:val="99"/>
    <w:semiHidden/>
    <w:qFormat/>
    <w:rPr>
      <w:rFonts w:ascii="Courier New" w:eastAsia="宋体" w:hAnsi="Courier New" w:cs="Courier New"/>
      <w:sz w:val="20"/>
      <w:szCs w:val="20"/>
    </w:rPr>
  </w:style>
  <w:style w:type="paragraph" w:customStyle="1" w:styleId="xl79">
    <w:name w:val="xl79"/>
    <w:basedOn w:val="a3"/>
    <w:qFormat/>
    <w:pPr>
      <w:widowControl/>
      <w:pBdr>
        <w:top w:val="single" w:sz="4" w:space="0" w:color="000000"/>
        <w:bottom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9">
    <w:name w:val="xl69"/>
    <w:basedOn w:val="a3"/>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affff9">
    <w:name w:val="："/>
    <w:basedOn w:val="a3"/>
    <w:qFormat/>
    <w:rPr>
      <w:rFonts w:ascii="Times New Roman" w:eastAsia="宋体" w:hAnsi="Times New Roman" w:cs="Times New Roman"/>
      <w:kern w:val="0"/>
      <w:sz w:val="20"/>
      <w:szCs w:val="24"/>
    </w:rPr>
  </w:style>
  <w:style w:type="paragraph" w:customStyle="1" w:styleId="1CharCharCharChar">
    <w:name w:val="1 Char Char Char Char"/>
    <w:basedOn w:val="a3"/>
    <w:qFormat/>
    <w:pPr>
      <w:spacing w:after="160" w:line="240" w:lineRule="exact"/>
    </w:pPr>
    <w:rPr>
      <w:rFonts w:ascii="Times New Roman" w:eastAsia="宋体" w:hAnsi="Times New Roman" w:cs="Times New Roman"/>
      <w:szCs w:val="24"/>
    </w:rPr>
  </w:style>
  <w:style w:type="paragraph" w:customStyle="1" w:styleId="xl75">
    <w:name w:val="xl75"/>
    <w:basedOn w:val="a3"/>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0"/>
      <w:szCs w:val="20"/>
    </w:rPr>
  </w:style>
  <w:style w:type="paragraph" w:customStyle="1" w:styleId="font5">
    <w:name w:val="font5"/>
    <w:basedOn w:val="a3"/>
    <w:qFormat/>
    <w:pPr>
      <w:widowControl/>
      <w:spacing w:before="100" w:beforeAutospacing="1" w:after="100" w:afterAutospacing="1"/>
      <w:jc w:val="left"/>
    </w:pPr>
    <w:rPr>
      <w:rFonts w:ascii="宋体" w:eastAsia="宋体" w:hAnsi="宋体" w:cs="宋体"/>
      <w:kern w:val="0"/>
      <w:sz w:val="18"/>
      <w:szCs w:val="18"/>
    </w:rPr>
  </w:style>
  <w:style w:type="paragraph" w:customStyle="1" w:styleId="xl73">
    <w:name w:val="xl73"/>
    <w:basedOn w:val="a3"/>
    <w:qFormat/>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0">
    <w:name w:val="xl80"/>
    <w:basedOn w:val="a3"/>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6">
    <w:name w:val="xl66"/>
    <w:basedOn w:val="a3"/>
    <w:qFormat/>
    <w:pPr>
      <w:widowControl/>
      <w:shd w:val="clear" w:color="FFFFFF" w:fill="FFFFFF"/>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3"/>
    <w:qFormat/>
    <w:pPr>
      <w:widowControl/>
      <w:shd w:val="clear" w:color="FFFFFF" w:fill="FFFFFF"/>
      <w:spacing w:before="100" w:beforeAutospacing="1" w:after="100" w:afterAutospacing="1"/>
      <w:jc w:val="right"/>
    </w:pPr>
    <w:rPr>
      <w:rFonts w:ascii="宋体" w:eastAsia="宋体" w:hAnsi="宋体" w:cs="宋体"/>
      <w:kern w:val="0"/>
      <w:sz w:val="20"/>
      <w:szCs w:val="20"/>
    </w:rPr>
  </w:style>
  <w:style w:type="paragraph" w:customStyle="1" w:styleId="TOC1">
    <w:name w:val="TOC 标题1"/>
    <w:basedOn w:val="1"/>
    <w:next w:val="a3"/>
    <w:uiPriority w:val="99"/>
    <w:qFormat/>
    <w:pPr>
      <w:widowControl/>
      <w:spacing w:before="480" w:after="0" w:line="276" w:lineRule="auto"/>
      <w:jc w:val="left"/>
      <w:outlineLvl w:val="9"/>
    </w:pPr>
    <w:rPr>
      <w:rFonts w:ascii="Cambria" w:hAnsi="Cambria"/>
      <w:color w:val="365F91"/>
      <w:kern w:val="0"/>
      <w:sz w:val="28"/>
      <w:szCs w:val="28"/>
    </w:rPr>
  </w:style>
  <w:style w:type="paragraph" w:customStyle="1" w:styleId="xl81">
    <w:name w:val="xl81"/>
    <w:basedOn w:val="a3"/>
    <w:qFormat/>
    <w:pPr>
      <w:widowControl/>
      <w:pBdr>
        <w:top w:val="single" w:sz="4" w:space="0" w:color="000000"/>
        <w:left w:val="single" w:sz="8" w:space="0" w:color="000000"/>
        <w:bottom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5">
    <w:name w:val="xl65"/>
    <w:basedOn w:val="a3"/>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eastAsia="宋体" w:hAnsi="宋体" w:cs="宋体"/>
      <w:kern w:val="0"/>
      <w:sz w:val="20"/>
      <w:szCs w:val="20"/>
    </w:rPr>
  </w:style>
  <w:style w:type="paragraph" w:customStyle="1" w:styleId="xl74">
    <w:name w:val="xl74"/>
    <w:basedOn w:val="a3"/>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0"/>
      <w:szCs w:val="20"/>
    </w:rPr>
  </w:style>
  <w:style w:type="paragraph" w:customStyle="1" w:styleId="affffa">
    <w:name w:val="无缩进"/>
    <w:next w:val="afb"/>
    <w:uiPriority w:val="99"/>
    <w:qFormat/>
    <w:pPr>
      <w:snapToGrid w:val="0"/>
      <w:spacing w:line="600" w:lineRule="atLeast"/>
      <w:ind w:firstLine="641"/>
      <w:jc w:val="both"/>
    </w:pPr>
    <w:rPr>
      <w:rFonts w:eastAsia="仿宋_GB2312"/>
      <w:sz w:val="32"/>
    </w:rPr>
  </w:style>
  <w:style w:type="paragraph" w:customStyle="1" w:styleId="xl78">
    <w:name w:val="xl78"/>
    <w:basedOn w:val="a3"/>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0"/>
      <w:szCs w:val="20"/>
    </w:rPr>
  </w:style>
  <w:style w:type="paragraph" w:customStyle="1" w:styleId="xl71">
    <w:name w:val="xl71"/>
    <w:basedOn w:val="a3"/>
    <w:qFormat/>
    <w:pPr>
      <w:widowControl/>
      <w:shd w:val="clear" w:color="FFFFFF" w:fill="FFFFFF"/>
      <w:spacing w:before="100" w:beforeAutospacing="1" w:after="100" w:afterAutospacing="1"/>
      <w:jc w:val="left"/>
    </w:pPr>
    <w:rPr>
      <w:rFonts w:ascii="宋体" w:eastAsia="宋体" w:hAnsi="宋体" w:cs="宋体"/>
      <w:kern w:val="0"/>
      <w:sz w:val="20"/>
      <w:szCs w:val="20"/>
    </w:rPr>
  </w:style>
  <w:style w:type="paragraph" w:styleId="affffb">
    <w:name w:val="List Paragraph"/>
    <w:basedOn w:val="a3"/>
    <w:qFormat/>
    <w:pPr>
      <w:ind w:firstLineChars="200" w:firstLine="420"/>
    </w:pPr>
    <w:rPr>
      <w:rFonts w:ascii="Calibri" w:eastAsia="宋体" w:hAnsi="Calibri" w:cs="Times New Roman"/>
    </w:rPr>
  </w:style>
  <w:style w:type="paragraph" w:customStyle="1" w:styleId="reader-word-layer">
    <w:name w:val="reader-word-layer"/>
    <w:basedOn w:val="a3"/>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xl77">
    <w:name w:val="xl77"/>
    <w:basedOn w:val="a3"/>
    <w:qFormat/>
    <w:pPr>
      <w:widowControl/>
      <w:pBdr>
        <w:top w:val="single" w:sz="4" w:space="0" w:color="000000"/>
        <w:bottom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0"/>
      <w:szCs w:val="20"/>
    </w:rPr>
  </w:style>
  <w:style w:type="paragraph" w:customStyle="1" w:styleId="xl76">
    <w:name w:val="xl76"/>
    <w:basedOn w:val="a3"/>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0"/>
      <w:szCs w:val="20"/>
    </w:rPr>
  </w:style>
  <w:style w:type="paragraph" w:customStyle="1" w:styleId="xl68">
    <w:name w:val="xl68"/>
    <w:basedOn w:val="a3"/>
    <w:qFormat/>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2">
    <w:name w:val="xl72"/>
    <w:basedOn w:val="a3"/>
    <w:qFormat/>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7">
    <w:name w:val="xl67"/>
    <w:basedOn w:val="a3"/>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48">
    <w:name w:val="正文缩进4格"/>
    <w:basedOn w:val="2c"/>
    <w:uiPriority w:val="99"/>
    <w:qFormat/>
    <w:pPr>
      <w:ind w:left="2" w:firstLineChars="192" w:firstLine="538"/>
    </w:pPr>
    <w:rPr>
      <w:color w:val="0000FF"/>
      <w:sz w:val="28"/>
    </w:rPr>
  </w:style>
  <w:style w:type="paragraph" w:customStyle="1" w:styleId="xl82">
    <w:name w:val="xl82"/>
    <w:basedOn w:val="a3"/>
    <w:qFormat/>
    <w:pPr>
      <w:widowControl/>
      <w:spacing w:before="100" w:beforeAutospacing="1" w:after="100" w:afterAutospacing="1"/>
      <w:jc w:val="left"/>
    </w:pPr>
    <w:rPr>
      <w:rFonts w:ascii="宋体" w:eastAsia="宋体" w:hAnsi="宋体" w:cs="宋体"/>
      <w:kern w:val="0"/>
      <w:sz w:val="20"/>
      <w:szCs w:val="20"/>
    </w:rPr>
  </w:style>
  <w:style w:type="table" w:customStyle="1" w:styleId="14">
    <w:name w:val="网格型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0">
    <w:name w:val="_Style 100"/>
    <w:uiPriority w:val="99"/>
    <w:unhideWhenUsed/>
    <w:qFormat/>
    <w:pPr>
      <w:widowControl w:val="0"/>
      <w:jc w:val="both"/>
    </w:pPr>
    <w:rPr>
      <w:rFonts w:ascii="Calibri" w:hAnsi="Calibri"/>
      <w:kern w:val="2"/>
      <w:sz w:val="21"/>
      <w:szCs w:val="22"/>
    </w:rPr>
  </w:style>
  <w:style w:type="character" w:customStyle="1" w:styleId="15">
    <w:name w:val="访问过的超链接1"/>
    <w:uiPriority w:val="99"/>
    <w:unhideWhenUsed/>
    <w:qFormat/>
    <w:rPr>
      <w:color w:val="800080"/>
      <w:u w:val="single"/>
    </w:rPr>
  </w:style>
  <w:style w:type="character" w:customStyle="1" w:styleId="HCharChar">
    <w:name w:val="H正文 Char Char"/>
    <w:link w:val="H"/>
    <w:qFormat/>
    <w:locked/>
    <w:rPr>
      <w:rFonts w:ascii="宋体" w:hAnsi="宋体"/>
      <w:kern w:val="24"/>
      <w:sz w:val="24"/>
    </w:rPr>
  </w:style>
  <w:style w:type="paragraph" w:customStyle="1" w:styleId="H">
    <w:name w:val="H正文"/>
    <w:basedOn w:val="a3"/>
    <w:next w:val="a3"/>
    <w:link w:val="HCharChar"/>
    <w:qFormat/>
    <w:pPr>
      <w:widowControl/>
      <w:adjustRightInd w:val="0"/>
      <w:spacing w:line="300" w:lineRule="auto"/>
      <w:ind w:firstLineChars="200" w:firstLine="480"/>
    </w:pPr>
    <w:rPr>
      <w:rFonts w:ascii="宋体" w:hAnsi="宋体"/>
      <w:kern w:val="24"/>
      <w:sz w:val="24"/>
    </w:rPr>
  </w:style>
  <w:style w:type="character" w:customStyle="1" w:styleId="p121">
    <w:name w:val="p121"/>
    <w:qFormat/>
    <w:rPr>
      <w:sz w:val="18"/>
      <w:szCs w:val="18"/>
    </w:rPr>
  </w:style>
  <w:style w:type="character" w:customStyle="1" w:styleId="CharChar">
    <w:name w:val="标书正文格式 Char Char"/>
    <w:link w:val="affffc"/>
    <w:qFormat/>
    <w:locked/>
    <w:rPr>
      <w:rFonts w:ascii="楷体_GB2312" w:eastAsia="楷体_GB2312"/>
      <w:sz w:val="24"/>
    </w:rPr>
  </w:style>
  <w:style w:type="paragraph" w:customStyle="1" w:styleId="affffc">
    <w:name w:val="标书正文格式"/>
    <w:link w:val="CharChar"/>
    <w:qFormat/>
    <w:pPr>
      <w:spacing w:line="360" w:lineRule="auto"/>
      <w:ind w:firstLineChars="200" w:firstLine="200"/>
    </w:pPr>
    <w:rPr>
      <w:rFonts w:ascii="楷体_GB2312" w:eastAsia="楷体_GB2312" w:hAnsiTheme="minorHAnsi" w:cstheme="minorBidi"/>
      <w:kern w:val="2"/>
      <w:sz w:val="24"/>
      <w:szCs w:val="22"/>
    </w:rPr>
  </w:style>
  <w:style w:type="character" w:customStyle="1" w:styleId="CharChar0">
    <w:name w:val="正文（缩进） Char Char"/>
    <w:link w:val="affffd"/>
    <w:qFormat/>
    <w:locked/>
    <w:rPr>
      <w:sz w:val="24"/>
      <w:szCs w:val="24"/>
    </w:rPr>
  </w:style>
  <w:style w:type="paragraph" w:customStyle="1" w:styleId="affffd">
    <w:name w:val="正文（缩进）"/>
    <w:basedOn w:val="a3"/>
    <w:link w:val="CharChar0"/>
    <w:qFormat/>
    <w:pPr>
      <w:spacing w:beforeLines="50" w:afterLines="50" w:line="360" w:lineRule="auto"/>
      <w:ind w:firstLineChars="200" w:firstLine="480"/>
    </w:pPr>
    <w:rPr>
      <w:sz w:val="24"/>
      <w:szCs w:val="24"/>
    </w:rPr>
  </w:style>
  <w:style w:type="character" w:customStyle="1" w:styleId="2CharChar">
    <w:name w:val="样式2 Char Char"/>
    <w:link w:val="2d"/>
    <w:qFormat/>
    <w:locked/>
    <w:rPr>
      <w:rFonts w:ascii="宋体" w:hAnsi="宋体"/>
      <w:bCs/>
      <w:sz w:val="28"/>
      <w:szCs w:val="28"/>
    </w:rPr>
  </w:style>
  <w:style w:type="paragraph" w:customStyle="1" w:styleId="2d">
    <w:name w:val="样式2"/>
    <w:basedOn w:val="41"/>
    <w:link w:val="2CharChar"/>
    <w:qFormat/>
    <w:pPr>
      <w:spacing w:line="372" w:lineRule="auto"/>
    </w:pPr>
    <w:rPr>
      <w:rFonts w:ascii="宋体" w:eastAsiaTheme="minorEastAsia" w:hAnsi="宋体" w:cstheme="minorBidi"/>
      <w:b w:val="0"/>
      <w:kern w:val="2"/>
    </w:rPr>
  </w:style>
  <w:style w:type="character" w:customStyle="1" w:styleId="CharChar1">
    <w:name w:val="Ò³Ã¼ Char Char"/>
    <w:qFormat/>
    <w:rPr>
      <w:rFonts w:eastAsia="宋体"/>
      <w:sz w:val="18"/>
      <w:szCs w:val="18"/>
      <w:lang w:val="en-US" w:eastAsia="zh-CN" w:bidi="ar-SA"/>
    </w:rPr>
  </w:style>
  <w:style w:type="character" w:customStyle="1" w:styleId="CharChar2">
    <w:name w:val="文档正文 Char Char"/>
    <w:link w:val="affffe"/>
    <w:qFormat/>
    <w:locked/>
    <w:rPr>
      <w:rFonts w:ascii="Arial" w:hAnsi="Arial" w:cs="Arial"/>
      <w:sz w:val="24"/>
      <w:szCs w:val="24"/>
    </w:rPr>
  </w:style>
  <w:style w:type="paragraph" w:customStyle="1" w:styleId="affffe">
    <w:name w:val="文档正文"/>
    <w:basedOn w:val="a3"/>
    <w:link w:val="CharChar2"/>
    <w:qFormat/>
    <w:pPr>
      <w:spacing w:beforeLines="25"/>
      <w:ind w:firstLineChars="200" w:firstLine="200"/>
      <w:jc w:val="left"/>
    </w:pPr>
    <w:rPr>
      <w:rFonts w:ascii="Arial" w:hAnsi="Arial" w:cs="Arial"/>
      <w:sz w:val="24"/>
      <w:szCs w:val="24"/>
    </w:rPr>
  </w:style>
  <w:style w:type="paragraph" w:customStyle="1" w:styleId="2e">
    <w:name w:val="列出段落2"/>
    <w:basedOn w:val="a3"/>
    <w:uiPriority w:val="34"/>
    <w:qFormat/>
    <w:pPr>
      <w:spacing w:line="360" w:lineRule="auto"/>
      <w:ind w:firstLineChars="200" w:firstLine="420"/>
    </w:pPr>
    <w:rPr>
      <w:rFonts w:ascii="Calibri" w:hAnsi="Calibri"/>
    </w:rPr>
  </w:style>
  <w:style w:type="character" w:customStyle="1" w:styleId="2CharChar0">
    <w:name w:val="正文缩进2格 Char Char"/>
    <w:qFormat/>
    <w:rPr>
      <w:rFonts w:ascii="仿宋_GB2312" w:eastAsia="仿宋_GB2312" w:hAnsi="宋体"/>
      <w:sz w:val="31"/>
      <w:szCs w:val="28"/>
    </w:rPr>
  </w:style>
  <w:style w:type="character" w:customStyle="1" w:styleId="ncgp3Char">
    <w:name w:val="ncgp3 Char"/>
    <w:link w:val="ncgp3"/>
    <w:qFormat/>
    <w:rPr>
      <w:sz w:val="24"/>
    </w:rPr>
  </w:style>
  <w:style w:type="paragraph" w:customStyle="1" w:styleId="ncgp3">
    <w:name w:val="ncgp3"/>
    <w:basedOn w:val="a3"/>
    <w:link w:val="ncgp3Char"/>
    <w:qFormat/>
    <w:pPr>
      <w:spacing w:line="360" w:lineRule="auto"/>
      <w:ind w:firstLine="454"/>
      <w:jc w:val="left"/>
      <w:outlineLvl w:val="2"/>
    </w:pPr>
    <w:rPr>
      <w:sz w:val="24"/>
    </w:rPr>
  </w:style>
  <w:style w:type="character" w:customStyle="1" w:styleId="GB2312">
    <w:name w:val="样式 楷体_GB2312 小四"/>
    <w:qFormat/>
    <w:rPr>
      <w:rFonts w:ascii="楷体_GB2312" w:eastAsia="仿宋_GB2312" w:hAnsi="楷体_GB2312"/>
      <w:sz w:val="24"/>
    </w:rPr>
  </w:style>
  <w:style w:type="character" w:customStyle="1" w:styleId="Char0">
    <w:name w:val="正文缩进 Char"/>
    <w:qFormat/>
    <w:rPr>
      <w:rFonts w:eastAsia="宋体"/>
      <w:sz w:val="21"/>
      <w:lang w:val="en-US" w:eastAsia="zh-CN" w:bidi="ar-SA"/>
    </w:rPr>
  </w:style>
  <w:style w:type="character" w:customStyle="1" w:styleId="31CharChar">
    <w:name w:val="标题 3.1 Char Char"/>
    <w:qFormat/>
    <w:rPr>
      <w:rFonts w:ascii="宋体" w:eastAsia="宋体" w:hAnsi="宋体"/>
      <w:b/>
      <w:bCs/>
      <w:kern w:val="2"/>
      <w:sz w:val="24"/>
      <w:szCs w:val="28"/>
      <w:lang w:val="en-US" w:eastAsia="zh-CN" w:bidi="ar-SA"/>
    </w:rPr>
  </w:style>
  <w:style w:type="paragraph" w:customStyle="1" w:styleId="CharChar7CharChar">
    <w:name w:val="Char Char7 Char Char"/>
    <w:basedOn w:val="a3"/>
    <w:qFormat/>
    <w:pPr>
      <w:spacing w:after="160" w:line="240" w:lineRule="exact"/>
    </w:pPr>
    <w:rPr>
      <w:rFonts w:ascii="Times New Roman" w:eastAsia="宋体" w:hAnsi="Times New Roman" w:cs="Times New Roman"/>
      <w:szCs w:val="24"/>
    </w:rPr>
  </w:style>
  <w:style w:type="paragraph" w:customStyle="1" w:styleId="afffff">
    <w:name w:val="投标须知正文"/>
    <w:basedOn w:val="a3"/>
    <w:qFormat/>
    <w:pPr>
      <w:keepNext/>
      <w:keepLines/>
      <w:framePr w:wrap="notBeside" w:vAnchor="text" w:hAnchor="text" w:y="1"/>
      <w:spacing w:before="180" w:after="180" w:line="360" w:lineRule="exact"/>
      <w:ind w:firstLineChars="200" w:firstLine="200"/>
      <w:jc w:val="left"/>
    </w:pPr>
    <w:rPr>
      <w:rFonts w:ascii="仿宋_GB2312" w:eastAsia="仿宋_GB2312" w:hAnsi="Times New Roman" w:cs="Times New Roman"/>
      <w:bCs/>
      <w:color w:val="000000"/>
      <w:kern w:val="16"/>
      <w:sz w:val="24"/>
      <w:szCs w:val="24"/>
    </w:rPr>
  </w:style>
  <w:style w:type="paragraph" w:customStyle="1" w:styleId="CharChar2Char2">
    <w:name w:val="Char Char2 Char2"/>
    <w:basedOn w:val="a3"/>
    <w:qFormat/>
    <w:rPr>
      <w:rFonts w:ascii="Tahoma" w:eastAsia="宋体" w:hAnsi="Tahoma" w:cs="Times New Roman"/>
      <w:sz w:val="24"/>
      <w:szCs w:val="24"/>
    </w:rPr>
  </w:style>
  <w:style w:type="paragraph" w:customStyle="1" w:styleId="16">
    <w:name w:val="字元 字元1"/>
    <w:basedOn w:val="a3"/>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10CharCharCharChar1">
    <w:name w:val="Char Char10 Char Char Char Char1"/>
    <w:basedOn w:val="a3"/>
    <w:qFormat/>
    <w:pPr>
      <w:widowControl/>
      <w:spacing w:after="160" w:line="240" w:lineRule="exact"/>
      <w:jc w:val="left"/>
    </w:pPr>
    <w:rPr>
      <w:rFonts w:ascii="Times New Roman" w:eastAsia="宋体" w:hAnsi="Times New Roman" w:cs="Times New Roman"/>
      <w:szCs w:val="24"/>
    </w:rPr>
  </w:style>
  <w:style w:type="paragraph" w:customStyle="1" w:styleId="Char1CharCharChar1">
    <w:name w:val="Char1 Char Char Char1"/>
    <w:basedOn w:val="a3"/>
    <w:qFormat/>
    <w:rPr>
      <w:rFonts w:ascii="黑体" w:eastAsia="黑体" w:hAnsi="Verdana" w:cs="Times New Roman"/>
      <w:kern w:val="0"/>
      <w:sz w:val="32"/>
      <w:szCs w:val="32"/>
      <w:lang w:eastAsia="en-US"/>
    </w:rPr>
  </w:style>
  <w:style w:type="paragraph" w:customStyle="1" w:styleId="CharCharCharChar">
    <w:name w:val="Char Char Char Char"/>
    <w:basedOn w:val="af2"/>
    <w:qFormat/>
    <w:rPr>
      <w:rFonts w:ascii="Tahoma" w:hAnsi="Tahoma"/>
      <w:sz w:val="24"/>
    </w:rPr>
  </w:style>
  <w:style w:type="paragraph" w:customStyle="1" w:styleId="CharCharCharCharCharChar1">
    <w:name w:val="Char Char Char Char Char Char1"/>
    <w:basedOn w:val="a3"/>
    <w:qFormat/>
    <w:pPr>
      <w:widowControl/>
      <w:spacing w:before="100" w:beforeAutospacing="1" w:after="100" w:afterAutospacing="1" w:line="330" w:lineRule="atLeast"/>
      <w:ind w:left="360"/>
      <w:jc w:val="left"/>
    </w:pPr>
    <w:rPr>
      <w:rFonts w:ascii="Times New Roman" w:eastAsia="宋体" w:hAnsi="Times New Roman" w:cs="Times New Roman"/>
      <w:szCs w:val="24"/>
    </w:rPr>
  </w:style>
  <w:style w:type="paragraph" w:customStyle="1" w:styleId="CharChar2Char">
    <w:name w:val="Char Char2 Char"/>
    <w:basedOn w:val="a3"/>
    <w:qFormat/>
    <w:rPr>
      <w:rFonts w:ascii="Tahoma" w:eastAsia="宋体" w:hAnsi="Tahoma" w:cs="Times New Roman"/>
      <w:sz w:val="24"/>
      <w:szCs w:val="24"/>
    </w:rPr>
  </w:style>
  <w:style w:type="paragraph" w:customStyle="1" w:styleId="ncgp4">
    <w:name w:val="ncgp4"/>
    <w:basedOn w:val="a3"/>
    <w:qFormat/>
    <w:pPr>
      <w:spacing w:line="360" w:lineRule="auto"/>
      <w:ind w:firstLine="454"/>
      <w:jc w:val="left"/>
      <w:outlineLvl w:val="3"/>
    </w:pPr>
    <w:rPr>
      <w:rFonts w:ascii="Times New Roman" w:eastAsia="宋体" w:hAnsi="Times New Roman" w:cs="Times New Roman"/>
      <w:sz w:val="24"/>
      <w:szCs w:val="20"/>
    </w:rPr>
  </w:style>
  <w:style w:type="paragraph" w:customStyle="1" w:styleId="xl26">
    <w:name w:val="xl26"/>
    <w:basedOn w:val="a3"/>
    <w:qFormat/>
    <w:pPr>
      <w:widowControl/>
      <w:spacing w:before="100" w:beforeAutospacing="1" w:after="100" w:afterAutospacing="1"/>
      <w:jc w:val="center"/>
    </w:pPr>
    <w:rPr>
      <w:rFonts w:ascii="仿宋_GB2312" w:eastAsia="仿宋_GB2312" w:hAnsi="宋体" w:cs="Times New Roman" w:hint="eastAsia"/>
      <w:kern w:val="0"/>
      <w:sz w:val="24"/>
      <w:szCs w:val="24"/>
    </w:rPr>
  </w:style>
  <w:style w:type="paragraph" w:customStyle="1" w:styleId="p15">
    <w:name w:val="p15"/>
    <w:basedOn w:val="a3"/>
    <w:qFormat/>
    <w:pPr>
      <w:widowControl/>
    </w:pPr>
    <w:rPr>
      <w:rFonts w:ascii="Times New Roman" w:eastAsia="宋体" w:hAnsi="Times New Roman" w:cs="Times New Roman"/>
      <w:kern w:val="0"/>
      <w:szCs w:val="21"/>
    </w:rPr>
  </w:style>
  <w:style w:type="paragraph" w:customStyle="1" w:styleId="CharChar2Char1">
    <w:name w:val="Char Char2 Char1"/>
    <w:basedOn w:val="a3"/>
    <w:qFormat/>
    <w:rPr>
      <w:rFonts w:ascii="宋体" w:eastAsia="宋体" w:hAnsi="宋体" w:cs="Times New Roman"/>
      <w:b/>
      <w:sz w:val="28"/>
      <w:szCs w:val="28"/>
    </w:rPr>
  </w:style>
  <w:style w:type="paragraph" w:customStyle="1" w:styleId="Char1CharCharChar">
    <w:name w:val="Char1 Char Char Char"/>
    <w:basedOn w:val="a3"/>
    <w:qFormat/>
    <w:pPr>
      <w:ind w:left="420" w:hanging="420"/>
    </w:pPr>
    <w:rPr>
      <w:rFonts w:ascii="Times New Roman" w:eastAsia="宋体" w:hAnsi="Times New Roman" w:cs="Times New Roman"/>
      <w:sz w:val="24"/>
      <w:szCs w:val="24"/>
    </w:rPr>
  </w:style>
  <w:style w:type="paragraph" w:customStyle="1" w:styleId="USE1">
    <w:name w:val="USE 1"/>
    <w:basedOn w:val="a3"/>
    <w:qFormat/>
    <w:pPr>
      <w:spacing w:line="200" w:lineRule="atLeast"/>
      <w:jc w:val="left"/>
    </w:pPr>
    <w:rPr>
      <w:rFonts w:ascii="宋体" w:eastAsia="宋体" w:hAnsi="宋体" w:cs="Times New Roman"/>
      <w:b/>
      <w:sz w:val="24"/>
      <w:szCs w:val="28"/>
    </w:rPr>
  </w:style>
  <w:style w:type="paragraph" w:customStyle="1" w:styleId="afffff0">
    <w:name w:val="表格文字"/>
    <w:basedOn w:val="a3"/>
    <w:qFormat/>
    <w:pPr>
      <w:spacing w:before="25" w:after="25" w:line="300" w:lineRule="auto"/>
    </w:pPr>
    <w:rPr>
      <w:rFonts w:ascii="宋体" w:eastAsia="宋体" w:hAnsi="宋体" w:cs="Times New Roman"/>
      <w:spacing w:val="10"/>
      <w:kern w:val="0"/>
      <w:sz w:val="24"/>
      <w:szCs w:val="20"/>
    </w:rPr>
  </w:style>
  <w:style w:type="paragraph" w:customStyle="1" w:styleId="CharChar2Char4">
    <w:name w:val="Char Char2 Char4"/>
    <w:basedOn w:val="a3"/>
    <w:qFormat/>
    <w:rPr>
      <w:rFonts w:ascii="Tahoma" w:eastAsia="宋体" w:hAnsi="Tahoma" w:cs="Times New Roman"/>
      <w:sz w:val="24"/>
      <w:szCs w:val="24"/>
    </w:rPr>
  </w:style>
  <w:style w:type="paragraph" w:customStyle="1" w:styleId="Char15">
    <w:name w:val="Char1"/>
    <w:basedOn w:val="a3"/>
    <w:qFormat/>
    <w:pPr>
      <w:widowControl/>
      <w:spacing w:after="160" w:line="240" w:lineRule="exact"/>
      <w:jc w:val="left"/>
    </w:pPr>
    <w:rPr>
      <w:rFonts w:ascii="Verdana" w:eastAsia="宋体" w:hAnsi="Verdana" w:cs="Times New Roman"/>
      <w:kern w:val="0"/>
      <w:szCs w:val="20"/>
      <w:lang w:eastAsia="en-US"/>
    </w:rPr>
  </w:style>
  <w:style w:type="paragraph" w:customStyle="1" w:styleId="CharChar2Char5">
    <w:name w:val="Char Char2 Char5"/>
    <w:basedOn w:val="a3"/>
    <w:qFormat/>
    <w:rPr>
      <w:rFonts w:ascii="Tahoma" w:eastAsia="宋体" w:hAnsi="Tahoma" w:cs="Times New Roman"/>
      <w:sz w:val="24"/>
      <w:szCs w:val="24"/>
    </w:rPr>
  </w:style>
  <w:style w:type="paragraph" w:customStyle="1" w:styleId="17">
    <w:name w:val="招标邀请1级标题"/>
    <w:basedOn w:val="a3"/>
    <w:next w:val="a3"/>
    <w:qFormat/>
    <w:pPr>
      <w:keepNext/>
      <w:keepLines/>
      <w:tabs>
        <w:tab w:val="left" w:pos="630"/>
      </w:tabs>
      <w:spacing w:before="190" w:after="190" w:line="360" w:lineRule="exact"/>
      <w:ind w:left="630" w:hanging="630"/>
      <w:jc w:val="left"/>
      <w:outlineLvl w:val="1"/>
    </w:pPr>
    <w:rPr>
      <w:rFonts w:ascii="仿宋_GB2312" w:eastAsia="仿宋_GB2312" w:hAnsi="宋体" w:cs="Times New Roman"/>
      <w:bCs/>
      <w:color w:val="000000"/>
      <w:sz w:val="24"/>
      <w:szCs w:val="32"/>
    </w:rPr>
  </w:style>
  <w:style w:type="paragraph" w:customStyle="1" w:styleId="afffff1">
    <w:name w:val="表格文本"/>
    <w:qFormat/>
    <w:pPr>
      <w:tabs>
        <w:tab w:val="decimal" w:pos="0"/>
      </w:tabs>
    </w:pPr>
    <w:rPr>
      <w:rFonts w:ascii="Arial" w:hAnsi="Arial"/>
      <w:sz w:val="21"/>
      <w:szCs w:val="21"/>
    </w:rPr>
  </w:style>
  <w:style w:type="paragraph" w:customStyle="1" w:styleId="afffff2">
    <w:name w:val="缺省文本"/>
    <w:basedOn w:val="a3"/>
    <w:qFormat/>
    <w:pPr>
      <w:autoSpaceDE w:val="0"/>
      <w:autoSpaceDN w:val="0"/>
      <w:adjustRightInd w:val="0"/>
      <w:jc w:val="left"/>
    </w:pPr>
    <w:rPr>
      <w:rFonts w:ascii="Times New Roman" w:eastAsia="宋体" w:hAnsi="Times New Roman" w:cs="Times New Roman"/>
      <w:kern w:val="0"/>
      <w:sz w:val="24"/>
      <w:szCs w:val="20"/>
    </w:rPr>
  </w:style>
  <w:style w:type="paragraph" w:customStyle="1" w:styleId="18">
    <w:name w:val="样式1"/>
    <w:basedOn w:val="afd"/>
    <w:qFormat/>
    <w:pPr>
      <w:spacing w:line="360" w:lineRule="auto"/>
      <w:ind w:leftChars="0" w:left="0" w:firstLine="630"/>
    </w:pPr>
    <w:rPr>
      <w:sz w:val="28"/>
      <w:szCs w:val="20"/>
    </w:rPr>
  </w:style>
  <w:style w:type="paragraph" w:customStyle="1" w:styleId="3H3l3CTh33rdlevelLevel3HeadHeading3-oldISO2">
    <w:name w:val="样式 标题 3H3l3CTh33rd levelLevel 3 HeadHeading 3 - oldISO2..."/>
    <w:basedOn w:val="32"/>
    <w:qFormat/>
    <w:pPr>
      <w:tabs>
        <w:tab w:val="left" w:pos="-234"/>
      </w:tabs>
      <w:spacing w:before="0" w:after="0" w:line="360" w:lineRule="auto"/>
      <w:ind w:left="-234" w:firstLine="1134"/>
    </w:pPr>
    <w:rPr>
      <w:rFonts w:ascii="宋体" w:hAnsi="宋体"/>
      <w:bCs w:val="0"/>
      <w:kern w:val="2"/>
      <w:sz w:val="24"/>
      <w:szCs w:val="20"/>
    </w:rPr>
  </w:style>
  <w:style w:type="paragraph" w:customStyle="1" w:styleId="afffff3">
    <w:name w:val="样式 (西文) 宋体"/>
    <w:basedOn w:val="a3"/>
    <w:qFormat/>
    <w:pPr>
      <w:spacing w:line="360" w:lineRule="auto"/>
      <w:ind w:firstLineChars="200" w:firstLine="560"/>
      <w:jc w:val="left"/>
    </w:pPr>
    <w:rPr>
      <w:rFonts w:ascii="仿宋_GB2312" w:eastAsia="仿宋_GB2312" w:hAnsi="仿宋_GB2312" w:cs="宋体"/>
      <w:sz w:val="28"/>
      <w:szCs w:val="20"/>
    </w:rPr>
  </w:style>
  <w:style w:type="paragraph" w:customStyle="1" w:styleId="CharChar1CharChar1CharChar1">
    <w:name w:val="Char Char1 Char Char1 Char Char1"/>
    <w:basedOn w:val="a3"/>
    <w:qFormat/>
    <w:rPr>
      <w:rFonts w:ascii="Times New Roman" w:eastAsia="宋体" w:hAnsi="Times New Roman" w:cs="Times New Roman"/>
      <w:kern w:val="0"/>
      <w:szCs w:val="20"/>
    </w:rPr>
  </w:style>
  <w:style w:type="paragraph" w:customStyle="1" w:styleId="ncgp1">
    <w:name w:val="ncgp1"/>
    <w:basedOn w:val="a3"/>
    <w:qFormat/>
    <w:pPr>
      <w:spacing w:before="156" w:after="312"/>
      <w:jc w:val="center"/>
      <w:outlineLvl w:val="0"/>
    </w:pPr>
    <w:rPr>
      <w:rFonts w:ascii="Times New Roman" w:eastAsia="华康标题宋W9(P)" w:hAnsi="Times New Roman" w:cs="Times New Roman"/>
      <w:b/>
      <w:sz w:val="32"/>
      <w:szCs w:val="32"/>
    </w:rPr>
  </w:style>
  <w:style w:type="paragraph" w:customStyle="1" w:styleId="2H2PIM2Heading2Hidden2ndlevelh22Header2l2Titr5">
    <w:name w:val="样式 标题 2H2PIM2Heading 2 Hidden2nd levelh22Header 2l2Titr...5"/>
    <w:basedOn w:val="21"/>
    <w:qFormat/>
    <w:pPr>
      <w:tabs>
        <w:tab w:val="left" w:pos="0"/>
      </w:tabs>
      <w:spacing w:before="120" w:after="120" w:line="360" w:lineRule="auto"/>
      <w:jc w:val="both"/>
    </w:pPr>
    <w:rPr>
      <w:rFonts w:ascii="宋体" w:hAnsi="宋体"/>
      <w:kern w:val="2"/>
      <w:sz w:val="30"/>
    </w:rPr>
  </w:style>
  <w:style w:type="paragraph" w:customStyle="1" w:styleId="CharChar2Char3">
    <w:name w:val="Char Char2 Char3"/>
    <w:basedOn w:val="a3"/>
    <w:qFormat/>
    <w:rPr>
      <w:rFonts w:ascii="Tahoma" w:eastAsia="宋体" w:hAnsi="Tahoma" w:cs="Times New Roman"/>
      <w:sz w:val="24"/>
      <w:szCs w:val="24"/>
    </w:rPr>
  </w:style>
  <w:style w:type="paragraph" w:customStyle="1" w:styleId="120">
    <w:name w:val="1册标题2"/>
    <w:basedOn w:val="21"/>
    <w:next w:val="a3"/>
    <w:qFormat/>
    <w:pPr>
      <w:spacing w:before="0" w:after="0" w:line="240" w:lineRule="auto"/>
      <w:outlineLvl w:val="9"/>
    </w:pPr>
    <w:rPr>
      <w:rFonts w:ascii="宋体" w:hAnsi="宋体"/>
      <w:b w:val="0"/>
      <w:kern w:val="2"/>
      <w:sz w:val="22"/>
      <w:szCs w:val="22"/>
    </w:rPr>
  </w:style>
  <w:style w:type="paragraph" w:customStyle="1" w:styleId="CharCharCharCharCharCharCharCharCharCharCharChar1CharCharCharChar">
    <w:name w:val="Char Char Char Char Char Char Char Char Char Char Char Char1 Char Char Char Char"/>
    <w:basedOn w:val="a3"/>
    <w:qFormat/>
    <w:pPr>
      <w:widowControl/>
      <w:spacing w:after="160" w:line="240" w:lineRule="exact"/>
      <w:jc w:val="center"/>
    </w:pPr>
    <w:rPr>
      <w:rFonts w:ascii="黑体" w:eastAsia="黑体" w:hAnsi="Verdana" w:cs="Times New Roman"/>
      <w:kern w:val="0"/>
      <w:sz w:val="32"/>
      <w:szCs w:val="32"/>
      <w:lang w:eastAsia="en-US"/>
    </w:rPr>
  </w:style>
  <w:style w:type="paragraph" w:customStyle="1" w:styleId="CharChar10CharCharCharChar">
    <w:name w:val="Char Char10 Char Char Char Char"/>
    <w:basedOn w:val="a3"/>
    <w:qFormat/>
    <w:pPr>
      <w:widowControl/>
      <w:spacing w:after="160" w:line="240" w:lineRule="exact"/>
      <w:jc w:val="left"/>
    </w:pPr>
    <w:rPr>
      <w:rFonts w:ascii="Times New Roman" w:eastAsia="宋体" w:hAnsi="Times New Roman" w:cs="Times New Roman"/>
      <w:szCs w:val="24"/>
    </w:rPr>
  </w:style>
  <w:style w:type="paragraph" w:customStyle="1" w:styleId="63">
    <w:name w:val="正文缩进6格"/>
    <w:basedOn w:val="48"/>
    <w:qFormat/>
    <w:pPr>
      <w:spacing w:line="340" w:lineRule="exact"/>
      <w:ind w:leftChars="854" w:left="1758" w:firstLineChars="0" w:firstLine="315"/>
    </w:pPr>
    <w:rPr>
      <w:rFonts w:ascii="宋体" w:eastAsia="宋体"/>
      <w:color w:val="auto"/>
      <w:sz w:val="24"/>
      <w:szCs w:val="24"/>
    </w:rPr>
  </w:style>
  <w:style w:type="paragraph" w:customStyle="1" w:styleId="83">
    <w:name w:val="正文缩进8格"/>
    <w:basedOn w:val="63"/>
    <w:qFormat/>
    <w:pPr>
      <w:tabs>
        <w:tab w:val="left" w:pos="3420"/>
      </w:tabs>
      <w:spacing w:line="500" w:lineRule="exact"/>
      <w:ind w:leftChars="838" w:left="1760" w:firstLineChars="200" w:firstLine="560"/>
    </w:pPr>
    <w:rPr>
      <w:rFonts w:ascii="仿宋_GB2312" w:eastAsia="仿宋_GB2312" w:hint="eastAsia"/>
      <w:sz w:val="28"/>
      <w:szCs w:val="28"/>
    </w:rPr>
  </w:style>
  <w:style w:type="paragraph" w:customStyle="1" w:styleId="CharChar2Char6">
    <w:name w:val="Char Char2 Char6"/>
    <w:basedOn w:val="a3"/>
    <w:qFormat/>
    <w:rPr>
      <w:rFonts w:ascii="Tahoma" w:eastAsia="宋体" w:hAnsi="Tahoma" w:cs="Times New Roman"/>
      <w:sz w:val="24"/>
      <w:szCs w:val="24"/>
    </w:rPr>
  </w:style>
  <w:style w:type="paragraph" w:customStyle="1" w:styleId="2H211Title2h2Underrubrik1prop2H21Heading2">
    <w:name w:val="样式 标题 2H2标题 1.1Title2h2Underrubrik1prop2标题二H21Heading 2..."/>
    <w:basedOn w:val="21"/>
    <w:qFormat/>
    <w:rPr>
      <w:rFonts w:ascii="宋体" w:hAnsi="宋体"/>
      <w:bCs/>
      <w:kern w:val="2"/>
      <w:sz w:val="32"/>
      <w:szCs w:val="32"/>
    </w:rPr>
  </w:style>
  <w:style w:type="paragraph" w:customStyle="1" w:styleId="ncgp2">
    <w:name w:val="ncgp2"/>
    <w:basedOn w:val="a3"/>
    <w:qFormat/>
    <w:pPr>
      <w:spacing w:line="360" w:lineRule="auto"/>
      <w:jc w:val="left"/>
      <w:outlineLvl w:val="1"/>
    </w:pPr>
    <w:rPr>
      <w:rFonts w:ascii="Times New Roman" w:eastAsia="宋体" w:hAnsi="Times New Roman" w:cs="Times New Roman"/>
      <w:b/>
      <w:sz w:val="24"/>
      <w:szCs w:val="20"/>
    </w:rPr>
  </w:style>
  <w:style w:type="paragraph" w:customStyle="1" w:styleId="TOC11">
    <w:name w:val="TOC 标题11"/>
    <w:basedOn w:val="1"/>
    <w:next w:val="a3"/>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afffff4">
    <w:name w:val="日期右"/>
    <w:basedOn w:val="aff3"/>
    <w:qFormat/>
    <w:pPr>
      <w:spacing w:line="600" w:lineRule="exact"/>
      <w:ind w:leftChars="0" w:left="0"/>
      <w:jc w:val="right"/>
    </w:pPr>
    <w:rPr>
      <w:rFonts w:ascii="Times New Roman" w:eastAsia="仿宋_GB2312" w:hAnsi="Times New Roman" w:cs="Times New Roman"/>
      <w:sz w:val="31"/>
      <w:szCs w:val="24"/>
    </w:rPr>
  </w:style>
  <w:style w:type="paragraph" w:customStyle="1" w:styleId="afffff5">
    <w:name w:val="正文无缩进"/>
    <w:basedOn w:val="2c"/>
    <w:qFormat/>
    <w:pPr>
      <w:spacing w:line="360" w:lineRule="auto"/>
      <w:ind w:firstLineChars="0" w:firstLine="0"/>
      <w:jc w:val="left"/>
    </w:pPr>
    <w:rPr>
      <w:rFonts w:ascii="Times New Roman" w:eastAsia="宋体" w:hAnsi="Times New Roman"/>
      <w:sz w:val="24"/>
      <w:szCs w:val="28"/>
    </w:rPr>
  </w:style>
  <w:style w:type="paragraph" w:customStyle="1" w:styleId="p0">
    <w:name w:val="p0"/>
    <w:basedOn w:val="a3"/>
    <w:qFormat/>
    <w:pPr>
      <w:widowControl/>
    </w:pPr>
    <w:rPr>
      <w:rFonts w:ascii="Times New Roman" w:eastAsia="宋体" w:hAnsi="Times New Roman" w:cs="Times New Roman"/>
      <w:kern w:val="0"/>
      <w:szCs w:val="21"/>
    </w:rPr>
  </w:style>
  <w:style w:type="paragraph" w:customStyle="1" w:styleId="Char3">
    <w:name w:val="Char"/>
    <w:basedOn w:val="a3"/>
    <w:qFormat/>
    <w:pPr>
      <w:widowControl/>
      <w:spacing w:after="160" w:line="240" w:lineRule="exact"/>
      <w:jc w:val="left"/>
    </w:pPr>
    <w:rPr>
      <w:rFonts w:ascii="Times New Roman" w:eastAsia="宋体" w:hAnsi="Times New Roman" w:cs="Times New Roman"/>
      <w:szCs w:val="20"/>
    </w:rPr>
  </w:style>
  <w:style w:type="paragraph" w:customStyle="1" w:styleId="49">
    <w:name w:val="标题4"/>
    <w:basedOn w:val="2c"/>
    <w:qFormat/>
    <w:pPr>
      <w:spacing w:line="540" w:lineRule="exact"/>
      <w:ind w:firstLineChars="0" w:firstLine="0"/>
    </w:pPr>
    <w:rPr>
      <w:rFonts w:hAnsi="Times New Roman"/>
      <w:szCs w:val="20"/>
    </w:rPr>
  </w:style>
  <w:style w:type="paragraph" w:customStyle="1" w:styleId="CharCharCharCharCharChar">
    <w:name w:val="Char Char Char Char Char Char"/>
    <w:basedOn w:val="a3"/>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TOC2">
    <w:name w:val="TOC 标题2"/>
    <w:basedOn w:val="1"/>
    <w:next w:val="a3"/>
    <w:uiPriority w:val="39"/>
    <w:qFormat/>
    <w:pPr>
      <w:outlineLvl w:val="9"/>
    </w:pPr>
    <w:rPr>
      <w:rFonts w:ascii="Times New Roman" w:hAnsi="Times New Roman"/>
    </w:rPr>
  </w:style>
  <w:style w:type="paragraph" w:customStyle="1" w:styleId="3c">
    <w:name w:val="列出段落3"/>
    <w:basedOn w:val="a3"/>
    <w:uiPriority w:val="34"/>
    <w:qFormat/>
    <w:pPr>
      <w:ind w:firstLineChars="200" w:firstLine="420"/>
    </w:pPr>
    <w:rPr>
      <w:rFonts w:ascii="Times New Roman" w:eastAsia="宋体" w:hAnsi="Times New Roman" w:cs="Times New Roman"/>
      <w:szCs w:val="24"/>
    </w:rPr>
  </w:style>
  <w:style w:type="paragraph" w:customStyle="1" w:styleId="afffff6">
    <w:name w:val="保留正文"/>
    <w:basedOn w:val="afb"/>
    <w:qFormat/>
    <w:pPr>
      <w:keepNext/>
      <w:spacing w:after="160"/>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zhengwen">
    <w:name w:val="zhengwen"/>
    <w:qFormat/>
  </w:style>
  <w:style w:type="paragraph" w:customStyle="1" w:styleId="19">
    <w:name w:val="明显引用1"/>
    <w:basedOn w:val="a3"/>
    <w:next w:val="a3"/>
    <w:link w:val="Char4"/>
    <w:uiPriority w:val="30"/>
    <w:qFormat/>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Char4">
    <w:name w:val="明显引用 Char"/>
    <w:link w:val="19"/>
    <w:uiPriority w:val="30"/>
    <w:qFormat/>
    <w:rPr>
      <w:rFonts w:ascii="Times New Roman" w:eastAsia="宋体" w:hAnsi="Times New Roman" w:cs="Times New Roman"/>
      <w:b/>
      <w:bCs/>
      <w:i/>
      <w:iCs/>
      <w:color w:val="4F81BD"/>
      <w:szCs w:val="24"/>
    </w:rPr>
  </w:style>
  <w:style w:type="paragraph" w:customStyle="1" w:styleId="1a">
    <w:name w:val="书目1"/>
    <w:basedOn w:val="a3"/>
    <w:next w:val="a3"/>
    <w:uiPriority w:val="37"/>
    <w:unhideWhenUsed/>
    <w:qFormat/>
    <w:rPr>
      <w:rFonts w:ascii="Times New Roman" w:eastAsia="宋体" w:hAnsi="Times New Roman" w:cs="Times New Roman"/>
      <w:szCs w:val="24"/>
    </w:rPr>
  </w:style>
  <w:style w:type="paragraph" w:customStyle="1" w:styleId="1b">
    <w:name w:val="无间隔1"/>
    <w:uiPriority w:val="1"/>
    <w:qFormat/>
    <w:pPr>
      <w:widowControl w:val="0"/>
      <w:jc w:val="both"/>
    </w:pPr>
    <w:rPr>
      <w:kern w:val="2"/>
      <w:sz w:val="21"/>
      <w:szCs w:val="24"/>
    </w:rPr>
  </w:style>
  <w:style w:type="paragraph" w:customStyle="1" w:styleId="1c">
    <w:name w:val="引用1"/>
    <w:basedOn w:val="a3"/>
    <w:next w:val="a3"/>
    <w:link w:val="Char5"/>
    <w:uiPriority w:val="29"/>
    <w:qFormat/>
    <w:rPr>
      <w:rFonts w:ascii="Times New Roman" w:eastAsia="宋体" w:hAnsi="Times New Roman" w:cs="Times New Roman"/>
      <w:i/>
      <w:iCs/>
      <w:color w:val="000000"/>
      <w:szCs w:val="24"/>
    </w:rPr>
  </w:style>
  <w:style w:type="character" w:customStyle="1" w:styleId="Char5">
    <w:name w:val="引用 Char"/>
    <w:link w:val="1c"/>
    <w:uiPriority w:val="29"/>
    <w:qFormat/>
    <w:rPr>
      <w:rFonts w:ascii="Times New Roman" w:eastAsia="宋体" w:hAnsi="Times New Roman" w:cs="Times New Roman"/>
      <w:i/>
      <w:iCs/>
      <w:color w:val="000000"/>
      <w:szCs w:val="24"/>
    </w:rPr>
  </w:style>
  <w:style w:type="paragraph" w:customStyle="1" w:styleId="xl63">
    <w:name w:val="xl6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4">
    <w:name w:val="xl6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4">
    <w:name w:val="xl8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5">
    <w:name w:val="xl8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6">
    <w:name w:val="xl8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7">
    <w:name w:val="xl8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70C0"/>
      <w:kern w:val="0"/>
      <w:sz w:val="24"/>
      <w:szCs w:val="24"/>
    </w:rPr>
  </w:style>
  <w:style w:type="paragraph" w:customStyle="1" w:styleId="xl88">
    <w:name w:val="xl8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b/>
      <w:bCs/>
      <w:color w:val="0070C0"/>
      <w:kern w:val="0"/>
      <w:sz w:val="24"/>
      <w:szCs w:val="24"/>
    </w:rPr>
  </w:style>
  <w:style w:type="paragraph" w:customStyle="1" w:styleId="xl89">
    <w:name w:val="xl8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70C0"/>
      <w:kern w:val="0"/>
      <w:sz w:val="24"/>
      <w:szCs w:val="24"/>
    </w:rPr>
  </w:style>
  <w:style w:type="paragraph" w:customStyle="1" w:styleId="xl90">
    <w:name w:val="xl9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91">
    <w:name w:val="xl9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ncgp10">
    <w:name w:val="ncgp标题1"/>
    <w:basedOn w:val="a3"/>
    <w:qFormat/>
    <w:pPr>
      <w:spacing w:beforeLines="50" w:afterLines="100" w:line="360" w:lineRule="auto"/>
      <w:jc w:val="center"/>
      <w:outlineLvl w:val="0"/>
    </w:pPr>
    <w:rPr>
      <w:rFonts w:ascii="Times New Roman" w:eastAsia="华康简标题宋" w:hAnsi="Times New Roman" w:cs="Times New Roman"/>
      <w:b/>
      <w:sz w:val="32"/>
      <w:szCs w:val="20"/>
    </w:rPr>
  </w:style>
  <w:style w:type="paragraph" w:customStyle="1" w:styleId="ncgp20">
    <w:name w:val="ncgp标题2"/>
    <w:basedOn w:val="a3"/>
    <w:qFormat/>
    <w:pPr>
      <w:spacing w:beforeLines="50" w:line="360" w:lineRule="auto"/>
      <w:ind w:left="360"/>
      <w:jc w:val="left"/>
      <w:outlineLvl w:val="1"/>
    </w:pPr>
    <w:rPr>
      <w:rFonts w:ascii="Times New Roman" w:eastAsia="宋体" w:hAnsi="Times New Roman" w:cs="Times New Roman"/>
      <w:b/>
      <w:sz w:val="24"/>
      <w:szCs w:val="20"/>
    </w:rPr>
  </w:style>
  <w:style w:type="paragraph" w:customStyle="1" w:styleId="ncgp30">
    <w:name w:val="ncgp标题3"/>
    <w:basedOn w:val="a3"/>
    <w:qFormat/>
    <w:pPr>
      <w:spacing w:line="360" w:lineRule="auto"/>
      <w:ind w:firstLine="425"/>
      <w:jc w:val="left"/>
      <w:outlineLvl w:val="2"/>
    </w:pPr>
    <w:rPr>
      <w:rFonts w:ascii="Times New Roman" w:eastAsia="宋体" w:hAnsi="Times New Roman" w:cs="Times New Roman"/>
      <w:sz w:val="24"/>
      <w:szCs w:val="20"/>
    </w:rPr>
  </w:style>
  <w:style w:type="paragraph" w:customStyle="1" w:styleId="31">
    <w:name w:val="标题3"/>
    <w:basedOn w:val="a3"/>
    <w:next w:val="a3"/>
    <w:qFormat/>
    <w:pPr>
      <w:widowControl/>
      <w:numPr>
        <w:numId w:val="10"/>
      </w:numPr>
      <w:spacing w:after="200" w:line="360" w:lineRule="auto"/>
      <w:jc w:val="left"/>
    </w:pPr>
    <w:rPr>
      <w:rFonts w:ascii="Calibri" w:eastAsia="宋体" w:hAnsi="Calibri" w:cs="Times New Roman"/>
      <w:b/>
      <w:kern w:val="0"/>
      <w:sz w:val="28"/>
      <w:lang w:eastAsia="en-US" w:bidi="en-US"/>
    </w:rPr>
  </w:style>
  <w:style w:type="paragraph" w:customStyle="1" w:styleId="msonormal0">
    <w:name w:val="msonormal"/>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3"/>
    <w:qFormat/>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3"/>
    <w:qFormat/>
    <w:pPr>
      <w:widowControl/>
      <w:spacing w:before="100" w:beforeAutospacing="1" w:after="100" w:afterAutospacing="1"/>
      <w:jc w:val="left"/>
    </w:pPr>
    <w:rPr>
      <w:rFonts w:ascii="宋体" w:eastAsia="宋体" w:hAnsi="宋体" w:cs="宋体"/>
      <w:kern w:val="0"/>
      <w:sz w:val="18"/>
      <w:szCs w:val="18"/>
    </w:rPr>
  </w:style>
  <w:style w:type="paragraph" w:customStyle="1" w:styleId="xl92">
    <w:name w:val="xl9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3">
    <w:name w:val="xl9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94">
    <w:name w:val="xl9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5">
    <w:name w:val="xl9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6">
    <w:name w:val="xl9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7">
    <w:name w:val="xl9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98">
    <w:name w:val="xl9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99">
    <w:name w:val="xl9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0">
    <w:name w:val="xl10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1">
    <w:name w:val="xl10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2">
    <w:name w:val="xl10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03">
    <w:name w:val="xl10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4">
    <w:name w:val="xl10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05">
    <w:name w:val="xl10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06">
    <w:name w:val="xl10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7">
    <w:name w:val="xl10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8">
    <w:name w:val="xl10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09">
    <w:name w:val="xl10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10">
    <w:name w:val="xl11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1">
    <w:name w:val="xl11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b/>
      <w:bCs/>
      <w:kern w:val="0"/>
      <w:sz w:val="20"/>
      <w:szCs w:val="20"/>
    </w:rPr>
  </w:style>
  <w:style w:type="paragraph" w:customStyle="1" w:styleId="xl112">
    <w:name w:val="xl11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13">
    <w:name w:val="xl11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kern w:val="0"/>
      <w:sz w:val="20"/>
      <w:szCs w:val="20"/>
    </w:rPr>
  </w:style>
  <w:style w:type="paragraph" w:customStyle="1" w:styleId="xl114">
    <w:name w:val="xl11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15">
    <w:name w:val="xl11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16">
    <w:name w:val="xl11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17">
    <w:name w:val="xl11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118">
    <w:name w:val="xl11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19">
    <w:name w:val="xl11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0">
    <w:name w:val="xl12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kern w:val="0"/>
      <w:sz w:val="18"/>
      <w:szCs w:val="18"/>
    </w:rPr>
  </w:style>
  <w:style w:type="paragraph" w:customStyle="1" w:styleId="xl121">
    <w:name w:val="xl121"/>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2">
    <w:name w:val="xl12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3">
    <w:name w:val="xl123"/>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4">
    <w:name w:val="xl124"/>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5">
    <w:name w:val="xl12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kern w:val="0"/>
      <w:sz w:val="18"/>
      <w:szCs w:val="18"/>
    </w:rPr>
  </w:style>
  <w:style w:type="paragraph" w:customStyle="1" w:styleId="xl126">
    <w:name w:val="xl12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7">
    <w:name w:val="xl12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8">
    <w:name w:val="xl1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29">
    <w:name w:val="xl12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30">
    <w:name w:val="xl13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kern w:val="0"/>
      <w:sz w:val="18"/>
      <w:szCs w:val="18"/>
    </w:rPr>
  </w:style>
  <w:style w:type="paragraph" w:customStyle="1" w:styleId="xl131">
    <w:name w:val="xl13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kern w:val="0"/>
      <w:sz w:val="18"/>
      <w:szCs w:val="18"/>
    </w:rPr>
  </w:style>
  <w:style w:type="paragraph" w:customStyle="1" w:styleId="xl132">
    <w:name w:val="xl13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33">
    <w:name w:val="xl13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34">
    <w:name w:val="xl134"/>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35">
    <w:name w:val="xl13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36">
    <w:name w:val="xl136"/>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kern w:val="0"/>
      <w:sz w:val="20"/>
      <w:szCs w:val="20"/>
    </w:rPr>
  </w:style>
  <w:style w:type="paragraph" w:customStyle="1" w:styleId="xl137">
    <w:name w:val="xl13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38">
    <w:name w:val="xl13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b/>
      <w:bCs/>
      <w:kern w:val="0"/>
      <w:sz w:val="20"/>
      <w:szCs w:val="20"/>
    </w:rPr>
  </w:style>
  <w:style w:type="paragraph" w:customStyle="1" w:styleId="xl139">
    <w:name w:val="xl13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40">
    <w:name w:val="xl14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41">
    <w:name w:val="xl14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微软雅黑" w:eastAsia="微软雅黑" w:hAnsi="微软雅黑" w:cs="宋体"/>
      <w:b/>
      <w:bCs/>
      <w:kern w:val="0"/>
      <w:sz w:val="20"/>
      <w:szCs w:val="20"/>
    </w:rPr>
  </w:style>
  <w:style w:type="paragraph" w:customStyle="1" w:styleId="xl142">
    <w:name w:val="xl14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43">
    <w:name w:val="xl14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paragraph" w:customStyle="1" w:styleId="xl144">
    <w:name w:val="xl14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0"/>
      <w:szCs w:val="20"/>
    </w:rPr>
  </w:style>
  <w:style w:type="paragraph" w:customStyle="1" w:styleId="xl145">
    <w:name w:val="xl14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0"/>
      <w:szCs w:val="20"/>
    </w:rPr>
  </w:style>
  <w:style w:type="character" w:customStyle="1" w:styleId="1d">
    <w:name w:val="纯文本 字符1"/>
    <w:qFormat/>
    <w:rPr>
      <w:rFonts w:ascii="宋体" w:eastAsia="宋体" w:hAnsi="Courier New"/>
      <w:kern w:val="2"/>
      <w:sz w:val="21"/>
      <w:lang w:val="en-US" w:eastAsia="zh-CN" w:bidi="ar-SA"/>
    </w:rPr>
  </w:style>
  <w:style w:type="paragraph" w:customStyle="1" w:styleId="NewNewNewNewNew">
    <w:name w:val="正文 New New New New New"/>
    <w:qFormat/>
    <w:pPr>
      <w:widowControl w:val="0"/>
      <w:jc w:val="both"/>
    </w:pPr>
    <w:rPr>
      <w:kern w:val="2"/>
      <w:sz w:val="21"/>
      <w:szCs w:val="24"/>
    </w:rPr>
  </w:style>
  <w:style w:type="paragraph" w:customStyle="1" w:styleId="a2">
    <w:name w:val="列表内容"/>
    <w:basedOn w:val="a3"/>
    <w:qFormat/>
    <w:pPr>
      <w:widowControl/>
      <w:numPr>
        <w:numId w:val="11"/>
      </w:numPr>
      <w:spacing w:beforeLines="15" w:afterLines="15" w:line="260" w:lineRule="exact"/>
      <w:jc w:val="left"/>
    </w:pPr>
    <w:rPr>
      <w:rFonts w:ascii="Times New Roman" w:eastAsia="宋体" w:hAnsi="Times New Roman" w:cs="Times New Roman"/>
      <w:kern w:val="0"/>
      <w:sz w:val="18"/>
      <w:szCs w:val="18"/>
    </w:rPr>
  </w:style>
  <w:style w:type="paragraph" w:customStyle="1" w:styleId="default0">
    <w:name w:val="default"/>
    <w:basedOn w:val="a3"/>
    <w:qFormat/>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
    <w:name w:val="Char1 Char Char Char Char Char Char"/>
    <w:basedOn w:val="a3"/>
    <w:qFormat/>
    <w:rPr>
      <w:rFonts w:ascii="Tahoma" w:eastAsia="宋体" w:hAnsi="Tahoma" w:cs="Times New Roman"/>
      <w:sz w:val="24"/>
      <w:szCs w:val="24"/>
    </w:rPr>
  </w:style>
  <w:style w:type="paragraph" w:customStyle="1" w:styleId="1e">
    <w:name w:val="修订1"/>
    <w:hidden/>
    <w:uiPriority w:val="99"/>
    <w:semiHidden/>
    <w:qFormat/>
    <w:rPr>
      <w:rFonts w:ascii="Calibri" w:hAnsi="Calibri"/>
      <w:kern w:val="2"/>
      <w:sz w:val="21"/>
      <w:szCs w:val="22"/>
    </w:rPr>
  </w:style>
  <w:style w:type="paragraph" w:customStyle="1" w:styleId="2f">
    <w:name w:val="2"/>
    <w:uiPriority w:val="99"/>
    <w:unhideWhenUsed/>
    <w:qFormat/>
    <w:pPr>
      <w:widowControl w:val="0"/>
      <w:jc w:val="both"/>
    </w:pPr>
    <w:rPr>
      <w:rFonts w:ascii="Calibri" w:hAnsi="Calibri"/>
      <w:kern w:val="2"/>
      <w:sz w:val="21"/>
      <w:szCs w:val="22"/>
    </w:rPr>
  </w:style>
  <w:style w:type="paragraph" w:customStyle="1" w:styleId="TOC3">
    <w:name w:val="TOC 标题3"/>
    <w:basedOn w:val="1"/>
    <w:next w:val="a3"/>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1f">
    <w:name w:val="1"/>
    <w:uiPriority w:val="99"/>
    <w:unhideWhenUsed/>
    <w:qFormat/>
    <w:pPr>
      <w:widowControl w:val="0"/>
      <w:jc w:val="both"/>
    </w:pPr>
    <w:rPr>
      <w:rFonts w:ascii="Calibri" w:hAnsi="Calibri"/>
      <w:kern w:val="2"/>
      <w:sz w:val="21"/>
      <w:szCs w:val="22"/>
    </w:rPr>
  </w:style>
  <w:style w:type="paragraph" w:customStyle="1" w:styleId="Style2">
    <w:name w:val="_Style 2"/>
    <w:basedOn w:val="a3"/>
    <w:qFormat/>
    <w:pPr>
      <w:ind w:firstLineChars="200" w:firstLine="420"/>
    </w:pPr>
    <w:rPr>
      <w:rFonts w:ascii="Calibri" w:eastAsia="宋体" w:hAnsi="Calibri" w:cs="Times New Roman"/>
    </w:rPr>
  </w:style>
  <w:style w:type="paragraph" w:customStyle="1" w:styleId="Absatz2AL">
    <w:name w:val="Absatz2AL"/>
    <w:basedOn w:val="a3"/>
    <w:next w:val="a3"/>
    <w:qFormat/>
    <w:pPr>
      <w:widowControl/>
      <w:numPr>
        <w:numId w:val="12"/>
      </w:numPr>
      <w:tabs>
        <w:tab w:val="clear" w:pos="360"/>
        <w:tab w:val="left" w:pos="425"/>
      </w:tabs>
      <w:overflowPunct w:val="0"/>
      <w:autoSpaceDE w:val="0"/>
      <w:autoSpaceDN w:val="0"/>
      <w:adjustRightInd w:val="0"/>
      <w:ind w:left="0" w:firstLineChars="0" w:firstLine="0"/>
    </w:pPr>
    <w:rPr>
      <w:rFonts w:ascii="Times New Roman" w:eastAsia="楷体_GB2312" w:hAnsi="Times New Roman" w:cs="Times New Roman"/>
      <w:kern w:val="0"/>
      <w:sz w:val="24"/>
      <w:szCs w:val="20"/>
    </w:rPr>
  </w:style>
  <w:style w:type="character" w:customStyle="1" w:styleId="2f0">
    <w:name w:val="正文首行缩进 2 字符"/>
    <w:basedOn w:val="afe"/>
    <w:uiPriority w:val="99"/>
    <w:semiHidden/>
    <w:qFormat/>
    <w:rPr>
      <w:rFonts w:ascii="Calibri" w:eastAsia="宋体" w:hAnsi="Calibri" w:cs="Times New Roman"/>
      <w:szCs w:val="24"/>
    </w:rPr>
  </w:style>
  <w:style w:type="paragraph" w:customStyle="1" w:styleId="a1">
    <w:name w:val="中元项目符号"/>
    <w:basedOn w:val="a3"/>
    <w:qFormat/>
    <w:pPr>
      <w:numPr>
        <w:numId w:val="13"/>
      </w:numPr>
      <w:tabs>
        <w:tab w:val="left" w:pos="737"/>
      </w:tabs>
      <w:spacing w:line="300" w:lineRule="auto"/>
    </w:pPr>
    <w:rPr>
      <w:rFonts w:ascii="Arial" w:eastAsia="宋体" w:hAnsi="Arial" w:cs="Times New Roman"/>
      <w:sz w:val="24"/>
      <w:szCs w:val="24"/>
    </w:rPr>
  </w:style>
  <w:style w:type="table" w:customStyle="1" w:styleId="2f1">
    <w:name w:val="网格型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7">
    <w:name w:val="方案正文"/>
    <w:basedOn w:val="a3"/>
    <w:link w:val="Char6"/>
    <w:qFormat/>
    <w:pPr>
      <w:widowControl/>
      <w:ind w:firstLineChars="200" w:firstLine="480"/>
    </w:pPr>
    <w:rPr>
      <w:rFonts w:ascii="仿宋_GB2312" w:eastAsia="仿宋_GB2312" w:hAnsi="Times New Roman" w:cs="Times New Roman"/>
      <w:kern w:val="0"/>
      <w:sz w:val="24"/>
      <w:szCs w:val="18"/>
      <w:lang w:val="pt-PT"/>
    </w:rPr>
  </w:style>
  <w:style w:type="character" w:customStyle="1" w:styleId="Char6">
    <w:name w:val="方案正文 Char"/>
    <w:link w:val="afffff7"/>
    <w:qFormat/>
    <w:rPr>
      <w:rFonts w:ascii="仿宋_GB2312" w:eastAsia="仿宋_GB2312" w:hAnsi="Times New Roman" w:cs="Times New Roman"/>
      <w:kern w:val="0"/>
      <w:sz w:val="24"/>
      <w:szCs w:val="18"/>
      <w:lang w:val="pt-PT"/>
    </w:rPr>
  </w:style>
  <w:style w:type="paragraph" w:customStyle="1" w:styleId="Style15">
    <w:name w:val="_Style 15"/>
    <w:uiPriority w:val="99"/>
    <w:unhideWhenUsed/>
    <w:qFormat/>
    <w:pPr>
      <w:widowControl w:val="0"/>
      <w:spacing w:after="160" w:line="259" w:lineRule="auto"/>
      <w:jc w:val="both"/>
    </w:pPr>
    <w:rPr>
      <w:rFonts w:ascii="Calibri" w:hAnsi="Calibri"/>
      <w:kern w:val="2"/>
      <w:sz w:val="21"/>
      <w:szCs w:val="22"/>
    </w:rPr>
  </w:style>
  <w:style w:type="paragraph" w:customStyle="1" w:styleId="Style90">
    <w:name w:val="_Style 90"/>
    <w:uiPriority w:val="99"/>
    <w:unhideWhenUsed/>
    <w:qFormat/>
    <w:pPr>
      <w:widowControl w:val="0"/>
      <w:spacing w:after="160" w:line="259" w:lineRule="auto"/>
      <w:jc w:val="both"/>
    </w:pPr>
    <w:rPr>
      <w:rFonts w:ascii="Calibri" w:hAnsi="Calibri"/>
      <w:kern w:val="2"/>
      <w:sz w:val="21"/>
      <w:szCs w:val="22"/>
    </w:rPr>
  </w:style>
  <w:style w:type="paragraph" w:customStyle="1" w:styleId="Style91">
    <w:name w:val="_Style 91"/>
    <w:basedOn w:val="a3"/>
    <w:next w:val="affffb"/>
    <w:uiPriority w:val="34"/>
    <w:qFormat/>
    <w:pPr>
      <w:spacing w:after="160" w:line="259" w:lineRule="auto"/>
      <w:ind w:firstLineChars="200" w:firstLine="420"/>
    </w:pPr>
    <w:rPr>
      <w:rFonts w:ascii="Cambria" w:eastAsia="宋体" w:hAnsi="Cambria" w:cs="Times New Roman"/>
    </w:rPr>
  </w:style>
  <w:style w:type="paragraph" w:customStyle="1" w:styleId="2f2">
    <w:name w:val="修订2"/>
    <w:hidden/>
    <w:uiPriority w:val="99"/>
    <w:semiHidden/>
    <w:qFormat/>
    <w:rPr>
      <w:rFonts w:ascii="Calibri" w:hAnsi="Calibri"/>
      <w:kern w:val="2"/>
      <w:sz w:val="21"/>
      <w:szCs w:val="22"/>
    </w:rPr>
  </w:style>
  <w:style w:type="paragraph" w:customStyle="1" w:styleId="CharChar2Char7">
    <w:name w:val="Char Char2 Char7"/>
    <w:basedOn w:val="a3"/>
    <w:qFormat/>
    <w:rPr>
      <w:rFonts w:ascii="宋体" w:eastAsia="宋体" w:hAnsi="宋体" w:cs="Times New Roman"/>
      <w:b/>
      <w:sz w:val="28"/>
      <w:szCs w:val="28"/>
    </w:rPr>
  </w:style>
  <w:style w:type="character" w:customStyle="1" w:styleId="style131">
    <w:name w:val="style131"/>
    <w:qFormat/>
    <w:rPr>
      <w:color w:val="FF6600"/>
    </w:rPr>
  </w:style>
  <w:style w:type="character" w:customStyle="1" w:styleId="CharChar12">
    <w:name w:val="Char Char12"/>
    <w:qFormat/>
    <w:rPr>
      <w:rFonts w:ascii="宋体" w:eastAsia="宋体" w:hAnsi="宋体" w:cs="Times New Roman"/>
      <w:sz w:val="28"/>
      <w:szCs w:val="20"/>
    </w:rPr>
  </w:style>
  <w:style w:type="character" w:customStyle="1" w:styleId="msonormalstyle29style36">
    <w:name w:val="msonormal style29 style36"/>
    <w:basedOn w:val="a4"/>
    <w:qFormat/>
  </w:style>
  <w:style w:type="character" w:customStyle="1" w:styleId="css12">
    <w:name w:val="css12"/>
    <w:basedOn w:val="a4"/>
    <w:qFormat/>
  </w:style>
  <w:style w:type="character" w:customStyle="1" w:styleId="3CharChar">
    <w:name w:val="标题 3 Char Char"/>
    <w:qFormat/>
    <w:rPr>
      <w:rFonts w:ascii="Times New Roman" w:eastAsia="宋体" w:hAnsi="Times New Roman" w:cs="Times New Roman"/>
      <w:b/>
      <w:bCs/>
      <w:sz w:val="32"/>
      <w:szCs w:val="32"/>
    </w:rPr>
  </w:style>
  <w:style w:type="character" w:customStyle="1" w:styleId="CharCharCharChar1">
    <w:name w:val="页眉 Char Char Char Char1"/>
    <w:qFormat/>
    <w:locked/>
    <w:rPr>
      <w:rFonts w:eastAsia="宋体"/>
      <w:kern w:val="2"/>
      <w:sz w:val="18"/>
      <w:szCs w:val="18"/>
      <w:lang w:val="en-US" w:eastAsia="zh-CN" w:bidi="ar-SA"/>
    </w:rPr>
  </w:style>
  <w:style w:type="character" w:customStyle="1" w:styleId="style81">
    <w:name w:val="style81"/>
    <w:qFormat/>
    <w:rPr>
      <w:color w:val="000000"/>
      <w:sz w:val="18"/>
      <w:szCs w:val="18"/>
    </w:rPr>
  </w:style>
  <w:style w:type="character" w:customStyle="1" w:styleId="font21">
    <w:name w:val="font21"/>
    <w:qFormat/>
    <w:rPr>
      <w:rFonts w:ascii="宋体" w:eastAsia="宋体" w:hAnsi="宋体" w:hint="eastAsia"/>
      <w:color w:val="000000"/>
      <w:sz w:val="22"/>
      <w:szCs w:val="22"/>
      <w:u w:val="none"/>
    </w:rPr>
  </w:style>
  <w:style w:type="character" w:customStyle="1" w:styleId="CharCharCharChar0">
    <w:name w:val="页眉 Char Char Char Char"/>
    <w:semiHidden/>
    <w:qFormat/>
    <w:rPr>
      <w:rFonts w:ascii="Times New Roman" w:eastAsia="宋体" w:hAnsi="Times New Roman" w:cs="Times New Roman"/>
      <w:sz w:val="18"/>
      <w:szCs w:val="18"/>
    </w:rPr>
  </w:style>
  <w:style w:type="character" w:customStyle="1" w:styleId="ca-11">
    <w:name w:val="ca-11"/>
    <w:qFormat/>
    <w:rPr>
      <w:rFonts w:ascii="仿宋_GB2312" w:eastAsia="仿宋_GB2312" w:hint="eastAsia"/>
      <w:sz w:val="32"/>
      <w:szCs w:val="32"/>
    </w:rPr>
  </w:style>
  <w:style w:type="character" w:customStyle="1" w:styleId="Footer-EvenCharChar1">
    <w:name w:val="Footer-Even Char Char1"/>
    <w:qFormat/>
    <w:locked/>
    <w:rPr>
      <w:rFonts w:eastAsia="宋体"/>
      <w:kern w:val="2"/>
      <w:sz w:val="18"/>
      <w:szCs w:val="18"/>
      <w:lang w:val="en-US" w:eastAsia="zh-CN" w:bidi="ar-SA"/>
    </w:rPr>
  </w:style>
  <w:style w:type="character" w:customStyle="1" w:styleId="rili11">
    <w:name w:val="rili11"/>
    <w:qFormat/>
    <w:rPr>
      <w:sz w:val="21"/>
      <w:szCs w:val="21"/>
    </w:rPr>
  </w:style>
  <w:style w:type="character" w:customStyle="1" w:styleId="span14">
    <w:name w:val="span14"/>
    <w:qFormat/>
  </w:style>
  <w:style w:type="character" w:customStyle="1" w:styleId="afffff8">
    <w:name w:val="样式 宋体 四号"/>
    <w:qFormat/>
    <w:rPr>
      <w:rFonts w:ascii="宋体" w:eastAsia="仿宋_GB2312" w:hAnsi="宋体"/>
      <w:sz w:val="28"/>
    </w:rPr>
  </w:style>
  <w:style w:type="character" w:customStyle="1" w:styleId="CharCharCharChar2">
    <w:name w:val="纯文本 Char Char Char Char"/>
    <w:qFormat/>
    <w:rPr>
      <w:rFonts w:ascii="宋体" w:eastAsia="宋体" w:hAnsi="Courier New" w:cs="Courier New"/>
      <w:kern w:val="2"/>
      <w:sz w:val="21"/>
      <w:szCs w:val="21"/>
      <w:lang w:val="en-US" w:eastAsia="zh-CN" w:bidi="ar-SA"/>
    </w:rPr>
  </w:style>
  <w:style w:type="character" w:customStyle="1" w:styleId="XGZChar">
    <w:name w:val="XGZ正文宋四 Char"/>
    <w:link w:val="XGZ"/>
    <w:qFormat/>
    <w:rPr>
      <w:rFonts w:ascii="Century" w:eastAsia="新宋体" w:hAnsi="Century"/>
      <w:sz w:val="28"/>
      <w:szCs w:val="24"/>
      <w:lang w:eastAsia="ja-JP"/>
    </w:rPr>
  </w:style>
  <w:style w:type="paragraph" w:customStyle="1" w:styleId="XGZ">
    <w:name w:val="XGZ正文宋四"/>
    <w:basedOn w:val="a3"/>
    <w:link w:val="XGZChar"/>
    <w:qFormat/>
    <w:pPr>
      <w:ind w:firstLineChars="200" w:firstLine="200"/>
      <w:jc w:val="left"/>
    </w:pPr>
    <w:rPr>
      <w:rFonts w:ascii="Century" w:eastAsia="新宋体" w:hAnsi="Century"/>
      <w:sz w:val="28"/>
      <w:szCs w:val="24"/>
      <w:lang w:eastAsia="ja-JP"/>
    </w:rPr>
  </w:style>
  <w:style w:type="character" w:customStyle="1" w:styleId="v151">
    <w:name w:val="v151"/>
    <w:qFormat/>
    <w:rPr>
      <w:sz w:val="18"/>
    </w:rPr>
  </w:style>
  <w:style w:type="character" w:customStyle="1" w:styleId="A15">
    <w:name w:val="A15"/>
    <w:qFormat/>
    <w:rPr>
      <w:rFonts w:ascii="Times New Roman"/>
      <w:color w:val="000000"/>
      <w:sz w:val="14"/>
      <w:szCs w:val="14"/>
    </w:rPr>
  </w:style>
  <w:style w:type="character" w:customStyle="1" w:styleId="tpccontent1">
    <w:name w:val="tpc_content1"/>
    <w:qFormat/>
    <w:rPr>
      <w:sz w:val="20"/>
      <w:szCs w:val="20"/>
    </w:rPr>
  </w:style>
  <w:style w:type="character" w:customStyle="1" w:styleId="style121">
    <w:name w:val="style121"/>
    <w:qFormat/>
    <w:rPr>
      <w:color w:val="FF0000"/>
    </w:rPr>
  </w:style>
  <w:style w:type="character" w:customStyle="1" w:styleId="CharChar3">
    <w:name w:val="Char Char3"/>
    <w:qFormat/>
    <w:rPr>
      <w:rFonts w:ascii="Times New Roman" w:eastAsia="宋体" w:hAnsi="Times New Roman" w:cs="Times New Roman"/>
      <w:b/>
      <w:snapToGrid w:val="0"/>
      <w:kern w:val="0"/>
      <w:sz w:val="18"/>
      <w:szCs w:val="18"/>
    </w:rPr>
  </w:style>
  <w:style w:type="character" w:customStyle="1" w:styleId="2Char0">
    <w:name w:val="页脚2 Char"/>
    <w:link w:val="2f3"/>
    <w:qFormat/>
    <w:rPr>
      <w:rFonts w:ascii="宋体" w:hAnsi="宋体"/>
      <w:sz w:val="18"/>
      <w:szCs w:val="18"/>
    </w:rPr>
  </w:style>
  <w:style w:type="paragraph" w:customStyle="1" w:styleId="2f3">
    <w:name w:val="页脚2"/>
    <w:basedOn w:val="a3"/>
    <w:link w:val="2Char0"/>
    <w:qFormat/>
    <w:pPr>
      <w:widowControl/>
      <w:pBdr>
        <w:top w:val="single" w:sz="6" w:space="0" w:color="auto"/>
      </w:pBdr>
      <w:jc w:val="right"/>
      <w:textAlignment w:val="center"/>
    </w:pPr>
    <w:rPr>
      <w:rFonts w:ascii="宋体" w:hAnsi="宋体"/>
      <w:sz w:val="18"/>
      <w:szCs w:val="18"/>
    </w:rPr>
  </w:style>
  <w:style w:type="character" w:customStyle="1" w:styleId="ttag">
    <w:name w:val="t_tag"/>
    <w:basedOn w:val="a4"/>
    <w:qFormat/>
  </w:style>
  <w:style w:type="character" w:customStyle="1" w:styleId="style11">
    <w:name w:val="style11"/>
    <w:qFormat/>
    <w:rPr>
      <w:b/>
      <w:bCs/>
      <w:sz w:val="24"/>
      <w:szCs w:val="24"/>
    </w:rPr>
  </w:style>
  <w:style w:type="character" w:customStyle="1" w:styleId="12xz">
    <w:name w:val="12xz"/>
    <w:basedOn w:val="a4"/>
    <w:qFormat/>
  </w:style>
  <w:style w:type="character" w:customStyle="1" w:styleId="unnamed11">
    <w:name w:val="unnamed11"/>
    <w:qFormat/>
    <w:rPr>
      <w:color w:val="000000"/>
      <w:sz w:val="20"/>
      <w:szCs w:val="20"/>
    </w:rPr>
  </w:style>
  <w:style w:type="character" w:customStyle="1" w:styleId="CharChar31">
    <w:name w:val="Char Char31"/>
    <w:qFormat/>
    <w:rPr>
      <w:rFonts w:ascii="宋体" w:eastAsia="宋体" w:hAnsi="Courier New"/>
      <w:kern w:val="2"/>
      <w:sz w:val="21"/>
      <w:szCs w:val="24"/>
      <w:lang w:val="en-US" w:eastAsia="zh-CN" w:bidi="ar-SA"/>
    </w:rPr>
  </w:style>
  <w:style w:type="character" w:customStyle="1" w:styleId="wd12hei221">
    <w:name w:val="wd12hei221"/>
    <w:qFormat/>
    <w:rPr>
      <w:color w:val="000000"/>
      <w:sz w:val="18"/>
      <w:szCs w:val="18"/>
      <w:u w:val="none"/>
    </w:rPr>
  </w:style>
  <w:style w:type="character" w:customStyle="1" w:styleId="bold1">
    <w:name w:val="bold1"/>
    <w:qFormat/>
    <w:rPr>
      <w:b/>
      <w:bCs/>
    </w:rPr>
  </w:style>
  <w:style w:type="character" w:customStyle="1" w:styleId="CharCharCharChar10">
    <w:name w:val="纯文本 Char Char Char Char1"/>
    <w:qFormat/>
    <w:rPr>
      <w:rFonts w:ascii="宋体" w:eastAsia="宋体" w:hAnsi="Courier New" w:cs="Times New Roman"/>
      <w:szCs w:val="20"/>
    </w:rPr>
  </w:style>
  <w:style w:type="character" w:customStyle="1" w:styleId="Footer-EvenCharChar">
    <w:name w:val="Footer-Even Char Char"/>
    <w:qFormat/>
    <w:rPr>
      <w:rFonts w:ascii="Times New Roman" w:eastAsia="宋体" w:hAnsi="Times New Roman" w:cs="Times New Roman"/>
      <w:sz w:val="18"/>
      <w:szCs w:val="18"/>
    </w:rPr>
  </w:style>
  <w:style w:type="character" w:customStyle="1" w:styleId="f16b1">
    <w:name w:val="f16b1"/>
    <w:qFormat/>
    <w:rPr>
      <w:b/>
      <w:bCs/>
      <w:color w:val="333333"/>
      <w:sz w:val="24"/>
      <w:szCs w:val="24"/>
    </w:rPr>
  </w:style>
  <w:style w:type="character" w:customStyle="1" w:styleId="boldgray">
    <w:name w:val="bold gray"/>
    <w:basedOn w:val="a4"/>
    <w:qFormat/>
  </w:style>
  <w:style w:type="character" w:customStyle="1" w:styleId="font141">
    <w:name w:val="font141"/>
    <w:qFormat/>
    <w:rPr>
      <w:rFonts w:cs="Times New Roman"/>
    </w:rPr>
  </w:style>
  <w:style w:type="character" w:customStyle="1" w:styleId="A40">
    <w:name w:val="A4"/>
    <w:qFormat/>
    <w:rPr>
      <w:rFonts w:cs="新宋体"/>
      <w:color w:val="000000"/>
    </w:rPr>
  </w:style>
  <w:style w:type="character" w:customStyle="1" w:styleId="1f0">
    <w:name w:val="标题1"/>
    <w:basedOn w:val="a4"/>
    <w:qFormat/>
  </w:style>
  <w:style w:type="character" w:customStyle="1" w:styleId="fieldtext">
    <w:name w:val="fieldtext"/>
    <w:basedOn w:val="a4"/>
    <w:qFormat/>
  </w:style>
  <w:style w:type="character" w:customStyle="1" w:styleId="111">
    <w:name w:val="标题11"/>
    <w:qFormat/>
  </w:style>
  <w:style w:type="character" w:customStyle="1" w:styleId="hcsChar">
    <w:name w:val="hcs_正文 Char"/>
    <w:link w:val="hcs"/>
    <w:qFormat/>
  </w:style>
  <w:style w:type="paragraph" w:customStyle="1" w:styleId="hcs">
    <w:name w:val="hcs_正文"/>
    <w:basedOn w:val="a3"/>
    <w:link w:val="hcsChar"/>
    <w:qFormat/>
  </w:style>
  <w:style w:type="character" w:customStyle="1" w:styleId="fontheight2">
    <w:name w:val="fontheight2"/>
    <w:qFormat/>
    <w:rPr>
      <w:sz w:val="20"/>
      <w:szCs w:val="20"/>
      <w:u w:val="none"/>
    </w:rPr>
  </w:style>
  <w:style w:type="character" w:customStyle="1" w:styleId="s10pv000000">
    <w:name w:val="s10pv000000"/>
    <w:basedOn w:val="a4"/>
    <w:qFormat/>
  </w:style>
  <w:style w:type="character" w:customStyle="1" w:styleId="f141">
    <w:name w:val="f141"/>
    <w:qFormat/>
    <w:rPr>
      <w:sz w:val="21"/>
      <w:szCs w:val="21"/>
    </w:rPr>
  </w:style>
  <w:style w:type="character" w:customStyle="1" w:styleId="p141">
    <w:name w:val="p141"/>
    <w:qFormat/>
    <w:rPr>
      <w:sz w:val="21"/>
      <w:szCs w:val="21"/>
    </w:rPr>
  </w:style>
  <w:style w:type="character" w:customStyle="1" w:styleId="textcontents">
    <w:name w:val="textcontents"/>
    <w:basedOn w:val="a4"/>
    <w:qFormat/>
  </w:style>
  <w:style w:type="character" w:customStyle="1" w:styleId="btChar">
    <w:name w:val="bt Char"/>
    <w:qFormat/>
    <w:rPr>
      <w:rFonts w:ascii="Times New Roman" w:hAnsi="Times New Roman"/>
      <w:kern w:val="2"/>
      <w:sz w:val="21"/>
      <w:szCs w:val="24"/>
    </w:rPr>
  </w:style>
  <w:style w:type="character" w:customStyle="1" w:styleId="CharChar10">
    <w:name w:val="Char Char1"/>
    <w:qFormat/>
    <w:locked/>
    <w:rPr>
      <w:rFonts w:eastAsia="宋体"/>
      <w:sz w:val="18"/>
      <w:szCs w:val="18"/>
      <w:lang w:val="en-US" w:eastAsia="zh-CN" w:bidi="ar-SA"/>
    </w:rPr>
  </w:style>
  <w:style w:type="character" w:customStyle="1" w:styleId="keyword">
    <w:name w:val="keyword"/>
    <w:basedOn w:val="a4"/>
    <w:qFormat/>
  </w:style>
  <w:style w:type="character" w:customStyle="1" w:styleId="hui3">
    <w:name w:val="hui3"/>
    <w:qFormat/>
    <w:rPr>
      <w:color w:val="333333"/>
    </w:rPr>
  </w:style>
  <w:style w:type="character" w:customStyle="1" w:styleId="style41">
    <w:name w:val="style41"/>
    <w:basedOn w:val="a4"/>
    <w:qFormat/>
  </w:style>
  <w:style w:type="character" w:customStyle="1" w:styleId="duan1">
    <w:name w:val="duan1"/>
    <w:qFormat/>
    <w:rPr>
      <w:sz w:val="18"/>
      <w:szCs w:val="18"/>
    </w:rPr>
  </w:style>
  <w:style w:type="character" w:customStyle="1" w:styleId="small">
    <w:name w:val="small"/>
    <w:basedOn w:val="a4"/>
    <w:qFormat/>
  </w:style>
  <w:style w:type="paragraph" w:customStyle="1" w:styleId="xl36">
    <w:name w:val="xl3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 w:val="20"/>
      <w:szCs w:val="20"/>
    </w:rPr>
  </w:style>
  <w:style w:type="paragraph" w:customStyle="1" w:styleId="WPSPlain">
    <w:name w:val="WPS Plain"/>
    <w:qFormat/>
  </w:style>
  <w:style w:type="paragraph" w:customStyle="1" w:styleId="xl47">
    <w:name w:val="xl47"/>
    <w:basedOn w:val="a3"/>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b/>
      <w:bCs/>
      <w:kern w:val="0"/>
      <w:sz w:val="24"/>
      <w:szCs w:val="24"/>
    </w:rPr>
  </w:style>
  <w:style w:type="paragraph" w:customStyle="1" w:styleId="xl30">
    <w:name w:val="xl30"/>
    <w:basedOn w:val="a3"/>
    <w:qFormat/>
    <w:pPr>
      <w:widowControl/>
      <w:pBdr>
        <w:left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unnamed1">
    <w:name w:val="unnamed1"/>
    <w:basedOn w:val="a3"/>
    <w:qFormat/>
    <w:pPr>
      <w:widowControl/>
      <w:spacing w:before="100" w:beforeAutospacing="1" w:after="100" w:afterAutospacing="1" w:line="270" w:lineRule="atLeast"/>
      <w:jc w:val="left"/>
    </w:pPr>
    <w:rPr>
      <w:rFonts w:ascii="Calibri" w:eastAsia="宋体" w:hAnsi="Calibri" w:cs="Times New Roman"/>
      <w:color w:val="000000"/>
      <w:kern w:val="0"/>
      <w:sz w:val="18"/>
      <w:szCs w:val="18"/>
    </w:rPr>
  </w:style>
  <w:style w:type="paragraph" w:customStyle="1" w:styleId="CM12">
    <w:name w:val="CM12"/>
    <w:basedOn w:val="Default"/>
    <w:next w:val="Default"/>
    <w:qFormat/>
    <w:pPr>
      <w:spacing w:line="626" w:lineRule="atLeast"/>
    </w:pPr>
    <w:rPr>
      <w:rFonts w:ascii="宋体" w:hAnsi="Times New Roman" w:cs="Times New Roman"/>
      <w:color w:val="auto"/>
    </w:rPr>
  </w:style>
  <w:style w:type="paragraph" w:customStyle="1" w:styleId="xl43">
    <w:name w:val="xl4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CharCharCharCharCharChar1Char">
    <w:name w:val="Char Char Char Char Char Char1 Char"/>
    <w:basedOn w:val="a3"/>
    <w:qFormat/>
    <w:pPr>
      <w:widowControl/>
      <w:spacing w:after="160" w:line="240" w:lineRule="exact"/>
      <w:jc w:val="left"/>
    </w:pPr>
    <w:rPr>
      <w:rFonts w:ascii="Verdana" w:eastAsia="宋体" w:hAnsi="Verdana" w:cs="Times New Roman"/>
      <w:kern w:val="0"/>
      <w:szCs w:val="20"/>
      <w:lang w:eastAsia="en-US"/>
    </w:rPr>
  </w:style>
  <w:style w:type="paragraph" w:customStyle="1" w:styleId="Char40">
    <w:name w:val="Char4"/>
    <w:basedOn w:val="a3"/>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TableContents">
    <w:name w:val="Table Contents"/>
    <w:basedOn w:val="a3"/>
    <w:qFormat/>
    <w:pPr>
      <w:suppressAutoHyphens/>
      <w:autoSpaceDE w:val="0"/>
      <w:spacing w:after="120"/>
      <w:jc w:val="left"/>
    </w:pPr>
    <w:rPr>
      <w:rFonts w:ascii="Helvetica" w:eastAsia="宋体" w:hAnsi="Helvetica" w:cs="Times New Roman"/>
      <w:kern w:val="1"/>
      <w:sz w:val="20"/>
      <w:szCs w:val="20"/>
    </w:rPr>
  </w:style>
  <w:style w:type="paragraph" w:customStyle="1" w:styleId="CM9">
    <w:name w:val="CM9"/>
    <w:basedOn w:val="Default"/>
    <w:next w:val="Default"/>
    <w:qFormat/>
    <w:pPr>
      <w:spacing w:line="626" w:lineRule="atLeast"/>
    </w:pPr>
    <w:rPr>
      <w:rFonts w:ascii="宋体" w:hAnsi="Times New Roman" w:cs="Times New Roman"/>
      <w:color w:val="auto"/>
    </w:rPr>
  </w:style>
  <w:style w:type="paragraph" w:customStyle="1" w:styleId="1f1">
    <w:name w:val="正文1"/>
    <w:basedOn w:val="a3"/>
    <w:qFormat/>
    <w:pPr>
      <w:tabs>
        <w:tab w:val="left" w:pos="540"/>
      </w:tabs>
      <w:spacing w:line="360" w:lineRule="auto"/>
      <w:ind w:left="540" w:hanging="540"/>
    </w:pPr>
    <w:rPr>
      <w:rFonts w:ascii="宋体" w:eastAsia="宋体" w:hAnsi="宋体" w:cs="Times New Roman"/>
      <w:szCs w:val="24"/>
    </w:rPr>
  </w:style>
  <w:style w:type="paragraph" w:customStyle="1" w:styleId="2f4">
    <w:name w:val="样式 标题 2 + 宋体 五号 非加粗 黑色"/>
    <w:basedOn w:val="21"/>
    <w:qFormat/>
    <w:pPr>
      <w:tabs>
        <w:tab w:val="left" w:pos="840"/>
      </w:tabs>
      <w:adjustRightInd w:val="0"/>
      <w:spacing w:line="416" w:lineRule="atLeast"/>
      <w:ind w:left="840" w:hanging="420"/>
      <w:jc w:val="left"/>
      <w:textAlignment w:val="baseline"/>
    </w:pPr>
    <w:rPr>
      <w:rFonts w:ascii="宋体" w:hAnsi="宋体"/>
      <w:b w:val="0"/>
      <w:color w:val="000000"/>
      <w:sz w:val="21"/>
      <w:lang w:val="zh-CN"/>
    </w:rPr>
  </w:style>
  <w:style w:type="paragraph" w:customStyle="1" w:styleId="CharCharCharChar20">
    <w:name w:val="Char Char Char Char2"/>
    <w:basedOn w:val="a3"/>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xl38">
    <w:name w:val="xl38"/>
    <w:basedOn w:val="a3"/>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xl633">
    <w:name w:val="xl633"/>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32">
    <w:name w:val="xl32"/>
    <w:basedOn w:val="a3"/>
    <w:qFormat/>
    <w:pPr>
      <w:widowControl/>
      <w:pBdr>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kern w:val="0"/>
      <w:sz w:val="24"/>
      <w:szCs w:val="24"/>
    </w:rPr>
  </w:style>
  <w:style w:type="paragraph" w:customStyle="1" w:styleId="xl29">
    <w:name w:val="xl29"/>
    <w:basedOn w:val="a3"/>
    <w:qFormat/>
    <w:pPr>
      <w:widowControl/>
      <w:spacing w:before="100" w:beforeAutospacing="1" w:after="100" w:afterAutospacing="1"/>
      <w:jc w:val="center"/>
    </w:pPr>
    <w:rPr>
      <w:rFonts w:ascii="宋体" w:eastAsia="宋体" w:hAnsi="宋体" w:cs="Times New Roman"/>
      <w:kern w:val="0"/>
      <w:sz w:val="28"/>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qFormat/>
    <w:pPr>
      <w:widowControl/>
      <w:spacing w:line="400" w:lineRule="exact"/>
      <w:jc w:val="center"/>
    </w:pPr>
    <w:rPr>
      <w:rFonts w:ascii="Verdana" w:eastAsia="宋体" w:hAnsi="Verdana" w:cs="Times New Roman"/>
      <w:kern w:val="0"/>
      <w:szCs w:val="20"/>
      <w:lang w:eastAsia="en-US"/>
    </w:rPr>
  </w:style>
  <w:style w:type="paragraph" w:customStyle="1" w:styleId="style1">
    <w:name w:val="style1"/>
    <w:basedOn w:val="a3"/>
    <w:qFormat/>
    <w:pPr>
      <w:widowControl/>
      <w:spacing w:before="100" w:beforeAutospacing="1" w:after="100" w:afterAutospacing="1"/>
      <w:jc w:val="left"/>
    </w:pPr>
    <w:rPr>
      <w:rFonts w:ascii="宋体" w:eastAsia="宋体" w:hAnsi="宋体" w:cs="Times New Roman"/>
      <w:b/>
      <w:bCs/>
      <w:kern w:val="0"/>
      <w:sz w:val="24"/>
      <w:szCs w:val="24"/>
    </w:rPr>
  </w:style>
  <w:style w:type="paragraph" w:customStyle="1" w:styleId="afffff9">
    <w:name w:val="表格"/>
    <w:basedOn w:val="a3"/>
    <w:qFormat/>
    <w:pPr>
      <w:spacing w:line="420" w:lineRule="exact"/>
      <w:ind w:leftChars="40" w:left="84"/>
      <w:jc w:val="center"/>
    </w:pPr>
    <w:rPr>
      <w:rFonts w:ascii="宋体" w:eastAsia="宋体" w:hAnsi="宋体" w:cs="Times New Roman"/>
      <w:bCs/>
      <w:spacing w:val="-12"/>
      <w:szCs w:val="24"/>
    </w:rPr>
  </w:style>
  <w:style w:type="paragraph" w:customStyle="1" w:styleId="CharChar1CharCharCharCharCharCharCharCharCharCharCharCharCharChar">
    <w:name w:val="Char Char1 Char Char Char Char Char Char Char Char Char Char Char Char Char Char"/>
    <w:basedOn w:val="a3"/>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909">
    <w:name w:val="xl909"/>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ListParagraph1">
    <w:name w:val="List Paragraph1"/>
    <w:basedOn w:val="a3"/>
    <w:qFormat/>
    <w:pPr>
      <w:ind w:firstLineChars="200" w:firstLine="420"/>
    </w:pPr>
    <w:rPr>
      <w:rFonts w:ascii="Calibri" w:eastAsia="宋体" w:hAnsi="Calibri" w:cs="Times New Roman"/>
    </w:rPr>
  </w:style>
  <w:style w:type="paragraph" w:customStyle="1" w:styleId="240">
    <w:name w:val="2册标题4"/>
    <w:basedOn w:val="a3"/>
    <w:next w:val="a3"/>
    <w:qFormat/>
    <w:pPr>
      <w:spacing w:beforeLines="50" w:before="156" w:afterLines="50" w:after="156"/>
      <w:ind w:leftChars="200" w:left="480"/>
      <w:outlineLvl w:val="3"/>
    </w:pPr>
    <w:rPr>
      <w:rFonts w:ascii="Arial" w:eastAsia="黑体" w:hAnsi="Arial" w:cs="Times New Roman"/>
      <w:sz w:val="24"/>
      <w:szCs w:val="24"/>
    </w:rPr>
  </w:style>
  <w:style w:type="paragraph" w:customStyle="1" w:styleId="CharCharChar1CharCharCharCharCharChar">
    <w:name w:val="Char Char Char1 Char Char Char Char Char Char"/>
    <w:basedOn w:val="a3"/>
    <w:qFormat/>
    <w:pPr>
      <w:spacing w:line="240" w:lineRule="atLeast"/>
    </w:pPr>
    <w:rPr>
      <w:rFonts w:ascii="Times New Roman" w:eastAsia="宋体" w:hAnsi="Times New Roman" w:cs="Times New Roman"/>
      <w:sz w:val="24"/>
      <w:szCs w:val="20"/>
    </w:rPr>
  </w:style>
  <w:style w:type="paragraph" w:customStyle="1" w:styleId="Char20">
    <w:name w:val="Char2"/>
    <w:basedOn w:val="a3"/>
    <w:qFormat/>
    <w:pPr>
      <w:widowControl/>
      <w:spacing w:after="160" w:line="240" w:lineRule="exact"/>
      <w:jc w:val="left"/>
    </w:pPr>
    <w:rPr>
      <w:rFonts w:ascii="Verdana" w:eastAsia="宋体" w:hAnsi="Verdana" w:cs="Times New Roman"/>
      <w:kern w:val="0"/>
      <w:sz w:val="20"/>
      <w:szCs w:val="20"/>
      <w:lang w:eastAsia="en-US"/>
    </w:rPr>
  </w:style>
  <w:style w:type="paragraph" w:customStyle="1" w:styleId="3h3H3sect12366">
    <w:name w:val="样式 标题 3h3H3sect1.2.3 + 五号 段前: 6 磅 段后: 6 磅 行距: 单倍行距"/>
    <w:basedOn w:val="32"/>
    <w:qFormat/>
    <w:pPr>
      <w:tabs>
        <w:tab w:val="left" w:pos="1260"/>
      </w:tabs>
      <w:adjustRightInd w:val="0"/>
      <w:spacing w:before="120" w:after="120" w:line="240" w:lineRule="auto"/>
      <w:ind w:left="1260" w:hanging="420"/>
      <w:jc w:val="left"/>
      <w:textAlignment w:val="baseline"/>
    </w:pPr>
    <w:rPr>
      <w:rFonts w:ascii="Times New Roman" w:hAnsi="Times New Roman"/>
      <w:bCs w:val="0"/>
      <w:sz w:val="21"/>
      <w:szCs w:val="20"/>
    </w:rPr>
  </w:style>
  <w:style w:type="paragraph" w:customStyle="1" w:styleId="CharChar4">
    <w:name w:val="Char Char"/>
    <w:basedOn w:val="a3"/>
    <w:qFormat/>
    <w:pPr>
      <w:widowControl/>
      <w:spacing w:after="160" w:line="240" w:lineRule="exact"/>
      <w:jc w:val="left"/>
    </w:pPr>
    <w:rPr>
      <w:rFonts w:ascii="Verdana" w:eastAsia="楷体_GB2312" w:hAnsi="Verdana" w:cs="Times New Roman"/>
      <w:b/>
      <w:i/>
      <w:iCs/>
      <w:color w:val="000000"/>
      <w:kern w:val="0"/>
      <w:sz w:val="20"/>
      <w:szCs w:val="20"/>
      <w:lang w:eastAsia="en-US"/>
    </w:rPr>
  </w:style>
  <w:style w:type="paragraph" w:customStyle="1" w:styleId="121">
    <w:name w:val="12册标题"/>
    <w:basedOn w:val="a3"/>
    <w:next w:val="a3"/>
    <w:qFormat/>
    <w:pPr>
      <w:spacing w:beforeLines="50" w:before="156" w:afterLines="50" w:after="156"/>
      <w:jc w:val="center"/>
      <w:outlineLvl w:val="0"/>
    </w:pPr>
    <w:rPr>
      <w:rFonts w:ascii="Arial" w:eastAsia="黑体" w:hAnsi="Arial" w:cs="Times New Roman"/>
      <w:sz w:val="44"/>
      <w:szCs w:val="20"/>
    </w:rPr>
  </w:style>
  <w:style w:type="paragraph" w:customStyle="1" w:styleId="table">
    <w:name w:val="table"/>
    <w:basedOn w:val="a3"/>
    <w:qFormat/>
    <w:pPr>
      <w:widowControl/>
      <w:overflowPunct w:val="0"/>
      <w:autoSpaceDE w:val="0"/>
      <w:autoSpaceDN w:val="0"/>
      <w:adjustRightInd w:val="0"/>
      <w:spacing w:before="60" w:after="60"/>
      <w:jc w:val="center"/>
      <w:textAlignment w:val="baseline"/>
    </w:pPr>
    <w:rPr>
      <w:rFonts w:ascii="仿宋体" w:eastAsia="仿宋体" w:hAnsi="Times New Roman" w:cs="Times New Roman"/>
      <w:kern w:val="0"/>
      <w:sz w:val="24"/>
      <w:szCs w:val="20"/>
    </w:rPr>
  </w:style>
  <w:style w:type="paragraph" w:customStyle="1" w:styleId="xl641">
    <w:name w:val="xl641"/>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1f2">
    <w:name w:val="正文－1"/>
    <w:basedOn w:val="ae"/>
    <w:qFormat/>
    <w:pPr>
      <w:spacing w:line="400" w:lineRule="atLeast"/>
      <w:ind w:left="198" w:firstLine="482"/>
    </w:pPr>
    <w:rPr>
      <w:rFonts w:ascii="宋体" w:hAnsi="宋体" w:hint="eastAsia"/>
      <w:sz w:val="24"/>
      <w:szCs w:val="24"/>
      <w:lang w:val="zh-CN"/>
    </w:rPr>
  </w:style>
  <w:style w:type="paragraph" w:customStyle="1" w:styleId="afffffa">
    <w:name w:val="样式 宋体 五号 行距: 单倍行距"/>
    <w:basedOn w:val="a3"/>
    <w:qFormat/>
    <w:pPr>
      <w:adjustRightInd w:val="0"/>
      <w:jc w:val="left"/>
    </w:pPr>
    <w:rPr>
      <w:rFonts w:ascii="宋体" w:eastAsia="宋体" w:hAnsi="宋体" w:cs="宋体"/>
      <w:kern w:val="0"/>
      <w:szCs w:val="20"/>
    </w:rPr>
  </w:style>
  <w:style w:type="paragraph" w:customStyle="1" w:styleId="CharCharCharCharCharCharChar">
    <w:name w:val="Char Char Char Char Char Char Char"/>
    <w:basedOn w:val="a3"/>
    <w:qFormat/>
    <w:rPr>
      <w:rFonts w:ascii="Tahoma" w:eastAsia="宋体" w:hAnsi="Tahoma" w:cs="Tahoma"/>
      <w:sz w:val="30"/>
      <w:szCs w:val="30"/>
    </w:rPr>
  </w:style>
  <w:style w:type="paragraph" w:customStyle="1" w:styleId="xl655">
    <w:name w:val="xl655"/>
    <w:basedOn w:val="a3"/>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44">
    <w:name w:val="xl44"/>
    <w:basedOn w:val="a3"/>
    <w:qFormat/>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Times New Roman" w:hint="eastAsia"/>
      <w:kern w:val="0"/>
      <w:sz w:val="26"/>
      <w:szCs w:val="26"/>
    </w:rPr>
  </w:style>
  <w:style w:type="paragraph" w:customStyle="1" w:styleId="230">
    <w:name w:val="2册标题3"/>
    <w:basedOn w:val="a3"/>
    <w:next w:val="a3"/>
    <w:qFormat/>
    <w:pPr>
      <w:spacing w:beforeLines="50" w:before="156" w:afterLines="50" w:after="156"/>
      <w:ind w:leftChars="100" w:left="100"/>
      <w:outlineLvl w:val="2"/>
    </w:pPr>
    <w:rPr>
      <w:rFonts w:ascii="Arial" w:eastAsia="黑体" w:hAnsi="Arial" w:cs="Times New Roman"/>
      <w:sz w:val="28"/>
      <w:szCs w:val="28"/>
    </w:rPr>
  </w:style>
  <w:style w:type="paragraph" w:customStyle="1" w:styleId="xl39">
    <w:name w:val="xl39"/>
    <w:basedOn w:val="a3"/>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ParaChar">
    <w:name w:val="默认段落字体 Para Char"/>
    <w:basedOn w:val="a3"/>
    <w:qFormat/>
    <w:rPr>
      <w:rFonts w:ascii="Times New Roman" w:eastAsia="宋体" w:hAnsi="Times New Roman" w:cs="Times New Roman"/>
      <w:szCs w:val="24"/>
    </w:rPr>
  </w:style>
  <w:style w:type="paragraph" w:customStyle="1" w:styleId="CharCharCharCharCharCharCharCharChar">
    <w:name w:val="Char Char Char Char Char Char Char Char Char"/>
    <w:basedOn w:val="a3"/>
    <w:qFormat/>
    <w:rPr>
      <w:rFonts w:ascii="Times New Roman" w:eastAsia="宋体" w:hAnsi="Times New Roman" w:cs="Times New Roman"/>
      <w:szCs w:val="21"/>
    </w:rPr>
  </w:style>
  <w:style w:type="paragraph" w:customStyle="1" w:styleId="xl46">
    <w:name w:val="xl4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31">
    <w:name w:val="xl31"/>
    <w:basedOn w:val="a3"/>
    <w:qFormat/>
    <w:pPr>
      <w:widowControl/>
      <w:spacing w:before="100" w:beforeAutospacing="1" w:after="100" w:afterAutospacing="1"/>
      <w:jc w:val="center"/>
      <w:textAlignment w:val="center"/>
    </w:pPr>
    <w:rPr>
      <w:rFonts w:ascii="宋体" w:eastAsia="宋体" w:hAnsi="宋体" w:cs="宋体"/>
      <w:kern w:val="0"/>
      <w:sz w:val="32"/>
      <w:szCs w:val="32"/>
    </w:rPr>
  </w:style>
  <w:style w:type="paragraph" w:customStyle="1" w:styleId="xl645">
    <w:name w:val="xl645"/>
    <w:basedOn w:val="a3"/>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0"/>
      <w:szCs w:val="20"/>
    </w:rPr>
  </w:style>
  <w:style w:type="paragraph" w:customStyle="1" w:styleId="2f5">
    <w:name w:val="设计正文2"/>
    <w:basedOn w:val="a3"/>
    <w:qFormat/>
    <w:pPr>
      <w:snapToGrid w:val="0"/>
      <w:spacing w:before="160" w:line="320" w:lineRule="atLeast"/>
    </w:pPr>
    <w:rPr>
      <w:rFonts w:ascii="Times New Roman" w:eastAsia="宋体" w:hAnsi="Times New Roman" w:cs="Times New Roman"/>
      <w:sz w:val="24"/>
      <w:szCs w:val="20"/>
    </w:rPr>
  </w:style>
  <w:style w:type="paragraph" w:customStyle="1" w:styleId="afffffb">
    <w:name w:val="È±Ê¡ÎÄ±¾"/>
    <w:basedOn w:val="a3"/>
    <w:qFormat/>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customStyle="1" w:styleId="xl40">
    <w:name w:val="xl40"/>
    <w:basedOn w:val="a3"/>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642">
    <w:name w:val="xl642"/>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afffffc">
    <w:name w:val="自定义正文"/>
    <w:basedOn w:val="a3"/>
    <w:qFormat/>
    <w:pPr>
      <w:spacing w:afterLines="50"/>
      <w:ind w:leftChars="600" w:left="600"/>
    </w:pPr>
    <w:rPr>
      <w:rFonts w:ascii="Times New Roman" w:eastAsia="宋体" w:hAnsi="Times New Roman" w:cs="Times New Roman"/>
      <w:szCs w:val="24"/>
    </w:rPr>
  </w:style>
  <w:style w:type="paragraph" w:customStyle="1" w:styleId="CM8">
    <w:name w:val="CM8"/>
    <w:basedOn w:val="Default"/>
    <w:next w:val="Default"/>
    <w:qFormat/>
    <w:pPr>
      <w:spacing w:line="626" w:lineRule="atLeast"/>
    </w:pPr>
    <w:rPr>
      <w:rFonts w:ascii="宋体" w:hAnsi="Times New Roman" w:cs="Times New Roman"/>
      <w:color w:val="auto"/>
    </w:rPr>
  </w:style>
  <w:style w:type="paragraph" w:customStyle="1" w:styleId="552">
    <w:name w:val="样式 小四 段前: 5 磅 段后: 5 磅 首行缩进:  2 字符"/>
    <w:basedOn w:val="a3"/>
    <w:qFormat/>
    <w:pPr>
      <w:spacing w:after="120" w:line="400" w:lineRule="exact"/>
      <w:jc w:val="center"/>
    </w:pPr>
    <w:rPr>
      <w:rFonts w:ascii="宋体" w:eastAsia="宋体" w:hAnsi="宋体" w:cs="Times New Roman"/>
      <w:sz w:val="24"/>
      <w:szCs w:val="24"/>
    </w:rPr>
  </w:style>
  <w:style w:type="paragraph" w:customStyle="1" w:styleId="CharCharChar1">
    <w:name w:val="Char Char Char1"/>
    <w:basedOn w:val="a3"/>
    <w:qFormat/>
    <w:rPr>
      <w:rFonts w:ascii="Tahoma" w:eastAsia="宋体" w:hAnsi="Tahoma" w:cs="Times New Roman"/>
      <w:sz w:val="24"/>
      <w:szCs w:val="20"/>
    </w:rPr>
  </w:style>
  <w:style w:type="paragraph" w:customStyle="1" w:styleId="afffffd">
    <w:name w:val="简单回函地址"/>
    <w:basedOn w:val="a3"/>
    <w:qFormat/>
    <w:rPr>
      <w:rFonts w:ascii="Times New Roman" w:eastAsia="宋体" w:hAnsi="Times New Roman" w:cs="Times New Roman"/>
      <w:szCs w:val="20"/>
    </w:rPr>
  </w:style>
  <w:style w:type="paragraph" w:customStyle="1" w:styleId="Indent2CH">
    <w:name w:val="Indent 2 CH"/>
    <w:basedOn w:val="a3"/>
    <w:qFormat/>
    <w:pPr>
      <w:spacing w:afterLines="50" w:after="50"/>
      <w:ind w:firstLineChars="200" w:firstLine="200"/>
    </w:pPr>
    <w:rPr>
      <w:rFonts w:ascii="Times New Roman" w:eastAsia="宋体" w:hAnsi="Times New Roman" w:cs="Times New Roman"/>
      <w:szCs w:val="24"/>
    </w:rPr>
  </w:style>
  <w:style w:type="paragraph" w:customStyle="1" w:styleId="xl34">
    <w:name w:val="xl3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pa-6">
    <w:name w:val="pa-6"/>
    <w:basedOn w:val="a3"/>
    <w:qFormat/>
    <w:pPr>
      <w:widowControl/>
      <w:spacing w:line="360" w:lineRule="atLeast"/>
      <w:ind w:firstLine="640"/>
    </w:pPr>
    <w:rPr>
      <w:rFonts w:ascii="宋体" w:eastAsia="宋体" w:hAnsi="宋体" w:cs="宋体"/>
      <w:kern w:val="0"/>
      <w:sz w:val="24"/>
      <w:szCs w:val="24"/>
    </w:rPr>
  </w:style>
  <w:style w:type="paragraph" w:customStyle="1" w:styleId="xl643">
    <w:name w:val="xl643"/>
    <w:basedOn w:val="a3"/>
    <w:qFormat/>
    <w:pPr>
      <w:widowControl/>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42">
    <w:name w:val="xl42"/>
    <w:basedOn w:val="a3"/>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25">
    <w:name w:val="xl25"/>
    <w:basedOn w:val="a3"/>
    <w:qFormat/>
    <w:pPr>
      <w:widowControl/>
      <w:pBdr>
        <w:bottom w:val="single" w:sz="4" w:space="0" w:color="auto"/>
        <w:right w:val="single" w:sz="4" w:space="0" w:color="auto"/>
      </w:pBdr>
      <w:spacing w:before="100" w:beforeAutospacing="1" w:after="100" w:afterAutospacing="1"/>
      <w:jc w:val="center"/>
    </w:pPr>
    <w:rPr>
      <w:rFonts w:ascii="宋体" w:eastAsia="宋体" w:hAnsi="宋体" w:cs="Times New Roman"/>
      <w:kern w:val="0"/>
      <w:szCs w:val="21"/>
    </w:rPr>
  </w:style>
  <w:style w:type="paragraph" w:customStyle="1" w:styleId="xl648">
    <w:name w:val="xl648"/>
    <w:basedOn w:val="a3"/>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LED1">
    <w:name w:val="LED标题1"/>
    <w:basedOn w:val="a3"/>
    <w:next w:val="a3"/>
    <w:qFormat/>
    <w:pPr>
      <w:spacing w:beforeLines="50" w:before="156" w:afterLines="50" w:after="156"/>
      <w:ind w:firstLineChars="100" w:firstLine="320"/>
      <w:jc w:val="center"/>
      <w:outlineLvl w:val="0"/>
    </w:pPr>
    <w:rPr>
      <w:rFonts w:ascii="Arial" w:eastAsia="黑体" w:hAnsi="Arial" w:cs="Times New Roman"/>
      <w:color w:val="FF0000"/>
      <w:sz w:val="32"/>
      <w:szCs w:val="32"/>
    </w:rPr>
  </w:style>
  <w:style w:type="paragraph" w:customStyle="1" w:styleId="CharCharCharCharCharCharCharCharCharChar">
    <w:name w:val="Char Char Char Char Char Char Char Char Char Char"/>
    <w:basedOn w:val="a3"/>
    <w:qFormat/>
    <w:rPr>
      <w:rFonts w:ascii="Tahoma" w:eastAsia="宋体" w:hAnsi="Tahoma" w:cs="Times New Roman"/>
      <w:sz w:val="24"/>
      <w:szCs w:val="20"/>
    </w:rPr>
  </w:style>
  <w:style w:type="paragraph" w:customStyle="1" w:styleId="CharCharCharCharCharChar1Char1">
    <w:name w:val="Char Char Char Char Char Char1 Char1"/>
    <w:basedOn w:val="a3"/>
    <w:qFormat/>
    <w:pPr>
      <w:widowControl/>
      <w:spacing w:after="160" w:line="240" w:lineRule="exact"/>
      <w:jc w:val="left"/>
    </w:pPr>
    <w:rPr>
      <w:rFonts w:ascii="Verdana" w:eastAsia="宋体" w:hAnsi="Verdana" w:cs="Times New Roman"/>
      <w:kern w:val="0"/>
      <w:szCs w:val="20"/>
      <w:lang w:eastAsia="en-US"/>
    </w:rPr>
  </w:style>
  <w:style w:type="paragraph" w:customStyle="1" w:styleId="font0">
    <w:name w:val="font0"/>
    <w:basedOn w:val="a3"/>
    <w:qFormat/>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Style27">
    <w:name w:val="_Style 27"/>
    <w:qFormat/>
    <w:pPr>
      <w:widowControl w:val="0"/>
      <w:jc w:val="both"/>
    </w:pPr>
    <w:rPr>
      <w:kern w:val="2"/>
      <w:sz w:val="21"/>
      <w:szCs w:val="24"/>
    </w:rPr>
  </w:style>
  <w:style w:type="paragraph" w:customStyle="1" w:styleId="CharCharChar1CharCharCharCharCharCharChar">
    <w:name w:val="Char Char Char1 Char Char Char Char Char Char Char"/>
    <w:basedOn w:val="a3"/>
    <w:qFormat/>
    <w:pPr>
      <w:widowControl/>
      <w:spacing w:after="160" w:line="240" w:lineRule="exact"/>
      <w:jc w:val="left"/>
    </w:pPr>
    <w:rPr>
      <w:rFonts w:ascii="Verdana" w:eastAsia="宋体" w:hAnsi="Verdana" w:cs="Times New Roman"/>
      <w:kern w:val="0"/>
      <w:szCs w:val="20"/>
      <w:lang w:eastAsia="en-US"/>
    </w:rPr>
  </w:style>
  <w:style w:type="paragraph" w:customStyle="1" w:styleId="410">
    <w:name w:val="样式41"/>
    <w:basedOn w:val="a3"/>
    <w:qFormat/>
    <w:pPr>
      <w:tabs>
        <w:tab w:val="left" w:pos="945"/>
        <w:tab w:val="left" w:pos="2040"/>
      </w:tabs>
      <w:spacing w:line="360" w:lineRule="auto"/>
      <w:ind w:leftChars="800" w:left="2040" w:hangingChars="200" w:hanging="360"/>
    </w:pPr>
    <w:rPr>
      <w:rFonts w:ascii="Times New Roman" w:eastAsia="宋体" w:hAnsi="Times New Roman" w:cs="Times New Roman"/>
      <w:b/>
      <w:color w:val="000000"/>
      <w:sz w:val="24"/>
      <w:szCs w:val="20"/>
    </w:rPr>
  </w:style>
  <w:style w:type="paragraph" w:customStyle="1" w:styleId="122">
    <w:name w:val="第12册用标题"/>
    <w:basedOn w:val="a3"/>
    <w:next w:val="a3"/>
    <w:qFormat/>
    <w:pPr>
      <w:spacing w:beforeLines="50" w:before="156" w:afterLines="50" w:after="156"/>
      <w:jc w:val="center"/>
      <w:outlineLvl w:val="0"/>
    </w:pPr>
    <w:rPr>
      <w:rFonts w:ascii="Arial" w:eastAsia="黑体" w:hAnsi="Arial" w:cs="Times New Roman"/>
      <w:sz w:val="44"/>
      <w:szCs w:val="20"/>
    </w:rPr>
  </w:style>
  <w:style w:type="paragraph" w:customStyle="1" w:styleId="xl636">
    <w:name w:val="xl636"/>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CharChar11">
    <w:name w:val="Char Char11"/>
    <w:basedOn w:val="a3"/>
    <w:qFormat/>
    <w:pPr>
      <w:widowControl/>
      <w:spacing w:after="160" w:line="240" w:lineRule="exact"/>
      <w:jc w:val="left"/>
    </w:pPr>
    <w:rPr>
      <w:rFonts w:ascii="Verdana" w:eastAsia="楷体_GB2312" w:hAnsi="Verdana" w:cs="Times New Roman"/>
      <w:b/>
      <w:i/>
      <w:iCs/>
      <w:color w:val="000000"/>
      <w:kern w:val="0"/>
      <w:sz w:val="20"/>
      <w:szCs w:val="20"/>
      <w:lang w:eastAsia="en-US"/>
    </w:rPr>
  </w:style>
  <w:style w:type="paragraph" w:customStyle="1" w:styleId="xl24">
    <w:name w:val="xl2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CharCharCharCharCharCharCharChar">
    <w:name w:val="Char Char Char Char Char Char Char Char"/>
    <w:basedOn w:val="a3"/>
    <w:qFormat/>
    <w:rPr>
      <w:rFonts w:ascii="Times New Roman" w:eastAsia="宋体" w:hAnsi="Times New Roman" w:cs="Times New Roman"/>
      <w:szCs w:val="24"/>
    </w:rPr>
  </w:style>
  <w:style w:type="paragraph" w:customStyle="1" w:styleId="CharCharChar">
    <w:name w:val="Char Char Char"/>
    <w:basedOn w:val="a3"/>
    <w:qFormat/>
    <w:rPr>
      <w:rFonts w:ascii="Times New Roman" w:eastAsia="宋体" w:hAnsi="Times New Roman" w:cs="Times New Roman"/>
      <w:szCs w:val="21"/>
    </w:rPr>
  </w:style>
  <w:style w:type="paragraph" w:customStyle="1" w:styleId="xl631">
    <w:name w:val="xl631"/>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CharCharChar2Char">
    <w:name w:val="Char Char Char2 Char"/>
    <w:basedOn w:val="a3"/>
    <w:qFormat/>
    <w:pPr>
      <w:widowControl/>
      <w:spacing w:after="160" w:line="240" w:lineRule="exact"/>
      <w:jc w:val="left"/>
    </w:pPr>
    <w:rPr>
      <w:rFonts w:ascii="Verdana" w:eastAsia="宋体" w:hAnsi="Verdana" w:cs="Times New Roman"/>
      <w:kern w:val="0"/>
      <w:szCs w:val="20"/>
      <w:lang w:eastAsia="en-US"/>
    </w:rPr>
  </w:style>
  <w:style w:type="paragraph" w:customStyle="1" w:styleId="455">
    <w:name w:val="样式 标题 4 + 段前: 5 磅 段后: 5 磅 行距: 单倍行距"/>
    <w:basedOn w:val="41"/>
    <w:qFormat/>
    <w:pPr>
      <w:tabs>
        <w:tab w:val="left" w:pos="1680"/>
      </w:tabs>
      <w:adjustRightInd w:val="0"/>
      <w:spacing w:before="100" w:after="100" w:line="240" w:lineRule="auto"/>
      <w:ind w:left="1680" w:hanging="420"/>
      <w:jc w:val="left"/>
      <w:textAlignment w:val="baseline"/>
    </w:pPr>
    <w:rPr>
      <w:rFonts w:ascii="Arial" w:hAnsi="Arial"/>
      <w:bCs w:val="0"/>
      <w:szCs w:val="20"/>
      <w:lang w:val="zh-CN"/>
    </w:rPr>
  </w:style>
  <w:style w:type="paragraph" w:customStyle="1" w:styleId="xl639">
    <w:name w:val="xl639"/>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CharCharChar2">
    <w:name w:val="Char Char Char2"/>
    <w:basedOn w:val="a3"/>
    <w:qFormat/>
    <w:rPr>
      <w:rFonts w:ascii="Tahoma" w:eastAsia="宋体" w:hAnsi="Tahoma" w:cs="Times New Roman"/>
      <w:sz w:val="24"/>
      <w:szCs w:val="20"/>
    </w:rPr>
  </w:style>
  <w:style w:type="paragraph" w:customStyle="1" w:styleId="CharCharCharChar11">
    <w:name w:val="Char Char Char Char1"/>
    <w:basedOn w:val="a3"/>
    <w:qFormat/>
    <w:pPr>
      <w:widowControl/>
      <w:spacing w:after="160" w:line="240" w:lineRule="exact"/>
      <w:jc w:val="left"/>
    </w:pPr>
    <w:rPr>
      <w:rFonts w:ascii="Verdana" w:eastAsia="宋体" w:hAnsi="Verdana" w:cs="Times New Roman"/>
      <w:kern w:val="0"/>
      <w:szCs w:val="20"/>
      <w:lang w:eastAsia="en-US"/>
    </w:rPr>
  </w:style>
  <w:style w:type="paragraph" w:customStyle="1" w:styleId="CharCharChar2Char1">
    <w:name w:val="Char Char Char2 Char1"/>
    <w:basedOn w:val="a3"/>
    <w:qFormat/>
    <w:pPr>
      <w:widowControl/>
      <w:spacing w:after="160" w:line="240" w:lineRule="exact"/>
      <w:jc w:val="left"/>
    </w:pPr>
    <w:rPr>
      <w:rFonts w:ascii="Verdana" w:eastAsia="宋体" w:hAnsi="Verdana" w:cs="Times New Roman"/>
      <w:kern w:val="0"/>
      <w:szCs w:val="20"/>
      <w:lang w:eastAsia="en-US"/>
    </w:rPr>
  </w:style>
  <w:style w:type="paragraph" w:customStyle="1" w:styleId="head">
    <w:name w:val="head"/>
    <w:basedOn w:val="a3"/>
    <w:qFormat/>
    <w:pPr>
      <w:widowControl/>
      <w:spacing w:before="100" w:beforeAutospacing="1" w:after="100" w:afterAutospacing="1"/>
      <w:jc w:val="center"/>
    </w:pPr>
    <w:rPr>
      <w:rFonts w:ascii="黑体" w:eastAsia="黑体" w:hAnsi="宋体" w:cs="Times New Roman" w:hint="eastAsia"/>
      <w:b/>
      <w:bCs/>
      <w:kern w:val="0"/>
      <w:sz w:val="28"/>
      <w:szCs w:val="28"/>
    </w:rPr>
  </w:style>
  <w:style w:type="paragraph" w:customStyle="1" w:styleId="CharCharChar1CharCharCharCharCharCharChar1">
    <w:name w:val="Char Char Char1 Char Char Char Char Char Char Char1"/>
    <w:basedOn w:val="a3"/>
    <w:qFormat/>
    <w:pPr>
      <w:widowControl/>
      <w:spacing w:after="160" w:line="240" w:lineRule="exact"/>
      <w:jc w:val="left"/>
    </w:pPr>
    <w:rPr>
      <w:rFonts w:ascii="Verdana" w:eastAsia="宋体" w:hAnsi="Verdana" w:cs="Times New Roman"/>
      <w:kern w:val="0"/>
      <w:szCs w:val="20"/>
      <w:lang w:eastAsia="en-US"/>
    </w:rPr>
  </w:style>
  <w:style w:type="paragraph" w:customStyle="1" w:styleId="afffffe">
    <w:name w:val="设计方案"/>
    <w:basedOn w:val="a3"/>
    <w:qFormat/>
    <w:pPr>
      <w:widowControl/>
      <w:tabs>
        <w:tab w:val="left" w:pos="360"/>
        <w:tab w:val="left" w:pos="425"/>
      </w:tabs>
      <w:spacing w:after="160" w:line="240" w:lineRule="exact"/>
      <w:ind w:left="360" w:hangingChars="200" w:hanging="360"/>
      <w:jc w:val="left"/>
    </w:pPr>
    <w:rPr>
      <w:rFonts w:ascii="Verdana" w:eastAsia="宋体" w:hAnsi="Verdana" w:cs="Times New Roman"/>
      <w:kern w:val="0"/>
      <w:szCs w:val="20"/>
      <w:lang w:eastAsia="en-US"/>
    </w:rPr>
  </w:style>
  <w:style w:type="paragraph" w:customStyle="1" w:styleId="affffff">
    <w:name w:val="小标题"/>
    <w:basedOn w:val="ae"/>
    <w:qFormat/>
    <w:pPr>
      <w:widowControl/>
      <w:spacing w:before="50" w:after="50"/>
      <w:ind w:firstLine="0"/>
    </w:pPr>
    <w:rPr>
      <w:b/>
      <w:kern w:val="0"/>
      <w:sz w:val="24"/>
      <w:szCs w:val="24"/>
      <w:lang w:val="zh-CN"/>
    </w:rPr>
  </w:style>
  <w:style w:type="paragraph" w:customStyle="1" w:styleId="Char1CharCharCharCharCharChar2">
    <w:name w:val="Char1 Char Char Char Char Char Char2"/>
    <w:basedOn w:val="a3"/>
    <w:qFormat/>
    <w:rPr>
      <w:rFonts w:ascii="Tahoma" w:eastAsia="宋体" w:hAnsi="Tahoma" w:cs="Times New Roman"/>
      <w:sz w:val="24"/>
      <w:szCs w:val="20"/>
    </w:rPr>
  </w:style>
  <w:style w:type="paragraph" w:customStyle="1" w:styleId="CharChar13">
    <w:name w:val="Char Char13"/>
    <w:basedOn w:val="a3"/>
    <w:qFormat/>
    <w:pPr>
      <w:widowControl/>
      <w:spacing w:after="160" w:line="240" w:lineRule="exact"/>
      <w:jc w:val="left"/>
    </w:pPr>
    <w:rPr>
      <w:rFonts w:ascii="Verdana" w:eastAsia="楷体_GB2312" w:hAnsi="Verdana" w:cs="Times New Roman"/>
      <w:b/>
      <w:i/>
      <w:iCs/>
      <w:color w:val="000000"/>
      <w:kern w:val="0"/>
      <w:sz w:val="20"/>
      <w:szCs w:val="20"/>
      <w:lang w:eastAsia="en-US"/>
    </w:rPr>
  </w:style>
  <w:style w:type="paragraph" w:customStyle="1" w:styleId="Char21">
    <w:name w:val="Char21"/>
    <w:basedOn w:val="a3"/>
    <w:qFormat/>
    <w:pPr>
      <w:widowControl/>
      <w:spacing w:after="160" w:line="240" w:lineRule="exact"/>
      <w:jc w:val="left"/>
    </w:pPr>
    <w:rPr>
      <w:rFonts w:ascii="Verdana" w:eastAsia="宋体" w:hAnsi="Verdana" w:cs="Times New Roman"/>
      <w:kern w:val="0"/>
      <w:sz w:val="20"/>
      <w:szCs w:val="20"/>
      <w:lang w:eastAsia="en-US"/>
    </w:rPr>
  </w:style>
  <w:style w:type="paragraph" w:customStyle="1" w:styleId="130">
    <w:name w:val="1册标题3"/>
    <w:basedOn w:val="a3"/>
    <w:next w:val="a3"/>
    <w:qFormat/>
    <w:pPr>
      <w:jc w:val="center"/>
    </w:pPr>
    <w:rPr>
      <w:rFonts w:ascii="Arial" w:eastAsia="黑体" w:hAnsi="Arial" w:cs="Times New Roman"/>
      <w:kern w:val="0"/>
      <w:sz w:val="24"/>
      <w:szCs w:val="20"/>
    </w:rPr>
  </w:style>
  <w:style w:type="paragraph" w:customStyle="1" w:styleId="250">
    <w:name w:val="2册标题5"/>
    <w:basedOn w:val="240"/>
    <w:next w:val="a3"/>
    <w:qFormat/>
    <w:pPr>
      <w:ind w:leftChars="300" w:left="720"/>
      <w:outlineLvl w:val="4"/>
    </w:pPr>
    <w:rPr>
      <w:rFonts w:eastAsia="楷体_GB2312" w:cs="Arial"/>
      <w:b/>
    </w:rPr>
  </w:style>
  <w:style w:type="paragraph" w:customStyle="1" w:styleId="40">
    <w:name w:val="样式4"/>
    <w:basedOn w:val="a3"/>
    <w:qFormat/>
    <w:pPr>
      <w:numPr>
        <w:numId w:val="14"/>
      </w:numPr>
      <w:tabs>
        <w:tab w:val="left" w:pos="1984"/>
      </w:tabs>
      <w:ind w:left="1984"/>
    </w:pPr>
    <w:rPr>
      <w:rFonts w:ascii="Times New Roman" w:eastAsia="宋体" w:hAnsi="Times New Roman" w:cs="Times New Roman"/>
      <w:szCs w:val="24"/>
    </w:rPr>
  </w:style>
  <w:style w:type="paragraph" w:customStyle="1" w:styleId="xl652">
    <w:name w:val="xl652"/>
    <w:basedOn w:val="a3"/>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Char30">
    <w:name w:val="Char3"/>
    <w:basedOn w:val="a3"/>
    <w:qFormat/>
    <w:pPr>
      <w:widowControl/>
      <w:spacing w:after="160" w:line="240" w:lineRule="exact"/>
      <w:jc w:val="left"/>
    </w:pPr>
    <w:rPr>
      <w:rFonts w:ascii="Verdana" w:eastAsia="宋体" w:hAnsi="Verdana" w:cs="Times New Roman"/>
      <w:kern w:val="0"/>
      <w:szCs w:val="20"/>
      <w:lang w:eastAsia="en-US"/>
    </w:rPr>
  </w:style>
  <w:style w:type="paragraph" w:customStyle="1" w:styleId="flieext">
    <w:name w:val="flie遲ext"/>
    <w:qFormat/>
    <w:pPr>
      <w:widowControl w:val="0"/>
      <w:autoSpaceDE w:val="0"/>
      <w:autoSpaceDN w:val="0"/>
      <w:adjustRightInd w:val="0"/>
      <w:spacing w:line="280" w:lineRule="atLeast"/>
    </w:pPr>
    <w:rPr>
      <w:rFonts w:ascii="HelveticaCondensed" w:hAnsi="HelveticaCondensed"/>
      <w:color w:val="000000"/>
    </w:rPr>
  </w:style>
  <w:style w:type="paragraph" w:customStyle="1" w:styleId="xl653">
    <w:name w:val="xl653"/>
    <w:basedOn w:val="a3"/>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Char1CharCharCharCharCharChar1">
    <w:name w:val="Char1 Char Char Char Char Char Char1"/>
    <w:basedOn w:val="a3"/>
    <w:qFormat/>
    <w:pPr>
      <w:widowControl/>
      <w:spacing w:after="160" w:line="240" w:lineRule="exact"/>
      <w:jc w:val="left"/>
    </w:pPr>
    <w:rPr>
      <w:rFonts w:ascii="Times New Roman" w:eastAsia="宋体" w:hAnsi="Times New Roman" w:cs="Times New Roman"/>
      <w:kern w:val="0"/>
      <w:szCs w:val="20"/>
    </w:rPr>
  </w:style>
  <w:style w:type="paragraph" w:customStyle="1" w:styleId="xl644">
    <w:name w:val="xl644"/>
    <w:basedOn w:val="a3"/>
    <w:qFormat/>
    <w:pPr>
      <w:widowControl/>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37">
    <w:name w:val="xl3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eastAsia="宋体" w:hAnsi="Verdana" w:cs="Times New Roman"/>
      <w:kern w:val="0"/>
      <w:sz w:val="24"/>
      <w:szCs w:val="24"/>
    </w:rPr>
  </w:style>
  <w:style w:type="paragraph" w:customStyle="1" w:styleId="CharCharCharCharCharCharCharChar1">
    <w:name w:val="Char Char Char Char Char Char Char Char1"/>
    <w:basedOn w:val="a3"/>
    <w:qFormat/>
    <w:rPr>
      <w:rFonts w:ascii="Times New Roman" w:eastAsia="宋体" w:hAnsi="Times New Roman" w:cs="Times New Roman"/>
      <w:szCs w:val="24"/>
    </w:rPr>
  </w:style>
  <w:style w:type="paragraph" w:customStyle="1" w:styleId="Char1CharCharChar2">
    <w:name w:val="Char1 Char Char Char2"/>
    <w:basedOn w:val="a3"/>
    <w:qFormat/>
    <w:rPr>
      <w:rFonts w:ascii="Times New Roman" w:eastAsia="宋体" w:hAnsi="Times New Roman" w:cs="Times New Roman"/>
      <w:szCs w:val="20"/>
    </w:rPr>
  </w:style>
  <w:style w:type="paragraph" w:customStyle="1" w:styleId="affffff0">
    <w:name w:val="三角"/>
    <w:basedOn w:val="a3"/>
    <w:qFormat/>
    <w:pPr>
      <w:tabs>
        <w:tab w:val="left" w:pos="360"/>
        <w:tab w:val="left" w:pos="1089"/>
      </w:tabs>
      <w:spacing w:before="40" w:after="40" w:line="240" w:lineRule="exact"/>
      <w:ind w:left="360" w:hangingChars="200" w:hanging="360"/>
    </w:pPr>
    <w:rPr>
      <w:rFonts w:ascii="Times New Roman" w:eastAsia="幼圆" w:hAnsi="Times New Roman" w:cs="Times New Roman"/>
      <w:sz w:val="15"/>
      <w:szCs w:val="20"/>
    </w:rPr>
  </w:style>
  <w:style w:type="paragraph" w:customStyle="1" w:styleId="xl33">
    <w:name w:val="xl3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28">
    <w:name w:val="xl28"/>
    <w:basedOn w:val="a3"/>
    <w:qFormat/>
    <w:pPr>
      <w:widowControl/>
      <w:spacing w:before="100" w:beforeAutospacing="1" w:after="100" w:afterAutospacing="1"/>
      <w:jc w:val="left"/>
    </w:pPr>
    <w:rPr>
      <w:rFonts w:ascii="宋体" w:eastAsia="宋体" w:hAnsi="宋体" w:cs="宋体"/>
      <w:kern w:val="0"/>
      <w:sz w:val="20"/>
      <w:szCs w:val="20"/>
    </w:rPr>
  </w:style>
  <w:style w:type="paragraph" w:customStyle="1" w:styleId="xl637">
    <w:name w:val="xl637"/>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CharChar1CharCharCharCharCharCharCharCharCharCharCharCharCharChar1">
    <w:name w:val="Char Char1 Char Char Char Char Char Char Char Char Char Char Char Char Char Char1"/>
    <w:basedOn w:val="a3"/>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638">
    <w:name w:val="xl638"/>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ParaCharCharCharChar">
    <w:name w:val="默认段落字体 Para Char Char Char Char"/>
    <w:basedOn w:val="a3"/>
    <w:qFormat/>
    <w:rPr>
      <w:rFonts w:ascii="Times New Roman" w:eastAsia="宋体" w:hAnsi="Times New Roman" w:cs="Times New Roman"/>
      <w:szCs w:val="20"/>
    </w:rPr>
  </w:style>
  <w:style w:type="paragraph" w:customStyle="1" w:styleId="xl634">
    <w:name w:val="xl634"/>
    <w:basedOn w:val="a3"/>
    <w:qFormat/>
    <w:pPr>
      <w:widowControl/>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style8">
    <w:name w:val="style8"/>
    <w:basedOn w:val="a3"/>
    <w:qFormat/>
    <w:pPr>
      <w:widowControl/>
      <w:spacing w:before="100" w:beforeAutospacing="1" w:after="100" w:afterAutospacing="1"/>
      <w:jc w:val="left"/>
    </w:pPr>
    <w:rPr>
      <w:rFonts w:ascii="宋体" w:eastAsia="宋体" w:hAnsi="宋体" w:cs="Times New Roman"/>
      <w:color w:val="000000"/>
      <w:kern w:val="0"/>
      <w:sz w:val="18"/>
      <w:szCs w:val="18"/>
    </w:rPr>
  </w:style>
  <w:style w:type="paragraph" w:customStyle="1" w:styleId="affffff1">
    <w:name w:val="表"/>
    <w:basedOn w:val="a3"/>
    <w:qFormat/>
    <w:pPr>
      <w:spacing w:line="460" w:lineRule="exact"/>
    </w:pPr>
    <w:rPr>
      <w:rFonts w:ascii="宋体" w:eastAsia="宋体" w:hAnsi="宋体" w:cs="Times New Roman"/>
      <w:b/>
      <w:bCs/>
      <w:szCs w:val="20"/>
    </w:rPr>
  </w:style>
  <w:style w:type="paragraph" w:customStyle="1" w:styleId="xl35">
    <w:name w:val="xl3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 w:val="24"/>
      <w:szCs w:val="24"/>
    </w:rPr>
  </w:style>
  <w:style w:type="paragraph" w:customStyle="1" w:styleId="CharCharCharCharCharChar2">
    <w:name w:val="Char Char Char Char Char Char2"/>
    <w:basedOn w:val="a3"/>
    <w:qFormat/>
    <w:pPr>
      <w:widowControl/>
      <w:spacing w:after="160" w:line="240" w:lineRule="exact"/>
      <w:jc w:val="left"/>
    </w:pPr>
    <w:rPr>
      <w:rFonts w:ascii="Verdana" w:eastAsia="楷体_GB2312" w:hAnsi="Verdana" w:cs="Times New Roman"/>
      <w:b/>
      <w:i/>
      <w:iCs/>
      <w:color w:val="000000"/>
      <w:kern w:val="0"/>
      <w:sz w:val="20"/>
      <w:szCs w:val="20"/>
      <w:lang w:eastAsia="en-US"/>
    </w:rPr>
  </w:style>
  <w:style w:type="paragraph" w:customStyle="1" w:styleId="xl640">
    <w:name w:val="xl640"/>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220">
    <w:name w:val="2册标题2"/>
    <w:basedOn w:val="a3"/>
    <w:next w:val="a3"/>
    <w:qFormat/>
    <w:pPr>
      <w:spacing w:beforeLines="50" w:before="156" w:afterLines="50" w:after="156"/>
      <w:outlineLvl w:val="1"/>
    </w:pPr>
    <w:rPr>
      <w:rFonts w:ascii="Arial" w:eastAsia="黑体" w:hAnsi="Arial" w:cs="Times New Roman"/>
      <w:sz w:val="30"/>
      <w:szCs w:val="30"/>
    </w:rPr>
  </w:style>
  <w:style w:type="paragraph" w:customStyle="1" w:styleId="64">
    <w:name w:val="标题6"/>
    <w:basedOn w:val="a3"/>
    <w:next w:val="1"/>
    <w:qFormat/>
    <w:pPr>
      <w:widowControl/>
      <w:snapToGrid w:val="0"/>
      <w:spacing w:beforeLines="50" w:before="156" w:afterLines="50" w:after="156" w:line="520" w:lineRule="atLeast"/>
      <w:ind w:firstLineChars="200" w:firstLine="200"/>
    </w:pPr>
    <w:rPr>
      <w:rFonts w:ascii="Times New Roman" w:eastAsia="宋体" w:hAnsi="Times New Roman" w:cs="Times New Roman"/>
      <w:szCs w:val="24"/>
    </w:rPr>
  </w:style>
  <w:style w:type="paragraph" w:customStyle="1" w:styleId="xl646">
    <w:name w:val="xl646"/>
    <w:basedOn w:val="a3"/>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0"/>
      <w:szCs w:val="20"/>
    </w:rPr>
  </w:style>
  <w:style w:type="paragraph" w:customStyle="1" w:styleId="xl45">
    <w:name w:val="xl4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Times New Roman" w:hint="eastAsia"/>
      <w:kern w:val="0"/>
      <w:sz w:val="26"/>
      <w:szCs w:val="26"/>
    </w:rPr>
  </w:style>
  <w:style w:type="paragraph" w:customStyle="1" w:styleId="CM22">
    <w:name w:val="CM22"/>
    <w:basedOn w:val="Default"/>
    <w:next w:val="Default"/>
    <w:qFormat/>
    <w:pPr>
      <w:spacing w:line="626" w:lineRule="atLeast"/>
    </w:pPr>
    <w:rPr>
      <w:rFonts w:ascii="宋体" w:hAnsi="Times New Roman" w:cs="Times New Roman"/>
      <w:color w:val="auto"/>
    </w:rPr>
  </w:style>
  <w:style w:type="paragraph" w:customStyle="1" w:styleId="font8">
    <w:name w:val="font8"/>
    <w:basedOn w:val="a3"/>
    <w:qFormat/>
    <w:pPr>
      <w:widowControl/>
      <w:spacing w:before="100" w:beforeAutospacing="1" w:after="100" w:afterAutospacing="1"/>
      <w:jc w:val="left"/>
    </w:pPr>
    <w:rPr>
      <w:rFonts w:ascii="宋体" w:eastAsia="宋体" w:hAnsi="宋体" w:cs="宋体"/>
      <w:kern w:val="0"/>
      <w:sz w:val="18"/>
      <w:szCs w:val="18"/>
    </w:rPr>
  </w:style>
  <w:style w:type="paragraph" w:customStyle="1" w:styleId="prodtexplain3">
    <w:name w:val="prodt_explain3"/>
    <w:basedOn w:val="a3"/>
    <w:qFormat/>
    <w:pPr>
      <w:widowControl/>
      <w:spacing w:before="360"/>
      <w:ind w:left="435"/>
      <w:jc w:val="left"/>
    </w:pPr>
    <w:rPr>
      <w:rFonts w:ascii="宋体" w:eastAsia="宋体" w:hAnsi="宋体" w:cs="宋体"/>
      <w:color w:val="362600"/>
      <w:kern w:val="0"/>
      <w:sz w:val="24"/>
      <w:szCs w:val="24"/>
    </w:rPr>
  </w:style>
  <w:style w:type="paragraph" w:customStyle="1" w:styleId="affffff2">
    <w:name w:val="图"/>
    <w:basedOn w:val="a3"/>
    <w:qFormat/>
    <w:pPr>
      <w:suppressAutoHyphens/>
      <w:spacing w:line="360" w:lineRule="auto"/>
      <w:jc w:val="center"/>
    </w:pPr>
    <w:rPr>
      <w:rFonts w:ascii="Times New Roman" w:eastAsia="宋体" w:hAnsi="Times New Roman" w:cs="Times New Roman"/>
      <w:kern w:val="24"/>
      <w:szCs w:val="20"/>
    </w:rPr>
  </w:style>
  <w:style w:type="paragraph" w:customStyle="1" w:styleId="4a">
    <w:name w:val="列出段落4"/>
    <w:basedOn w:val="a3"/>
    <w:qFormat/>
    <w:pPr>
      <w:ind w:firstLineChars="200" w:firstLine="420"/>
    </w:pPr>
    <w:rPr>
      <w:rFonts w:ascii="Times New Roman" w:eastAsia="宋体" w:hAnsi="Times New Roman" w:cs="Times New Roman"/>
      <w:szCs w:val="24"/>
    </w:rPr>
  </w:style>
  <w:style w:type="paragraph" w:customStyle="1" w:styleId="Char110">
    <w:name w:val="Char11"/>
    <w:basedOn w:val="a3"/>
    <w:qFormat/>
    <w:pPr>
      <w:widowControl/>
      <w:spacing w:after="160" w:line="240" w:lineRule="exact"/>
      <w:jc w:val="left"/>
    </w:pPr>
    <w:rPr>
      <w:rFonts w:ascii="Times New Roman" w:eastAsia="宋体" w:hAnsi="Times New Roman" w:cs="Times New Roman"/>
      <w:sz w:val="24"/>
      <w:szCs w:val="24"/>
    </w:rPr>
  </w:style>
  <w:style w:type="paragraph" w:customStyle="1" w:styleId="xl632">
    <w:name w:val="xl632"/>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CharCharCharChar1CharCharCharCharCharChar">
    <w:name w:val="Char Char Char Char1 Char Char Char Char Char Char"/>
    <w:basedOn w:val="a3"/>
    <w:qFormat/>
    <w:pPr>
      <w:adjustRightInd w:val="0"/>
      <w:spacing w:line="360" w:lineRule="atLeast"/>
      <w:textAlignment w:val="baseline"/>
    </w:pPr>
    <w:rPr>
      <w:rFonts w:ascii="Calibri" w:eastAsia="宋体" w:hAnsi="Calibri" w:cs="Times New Roman"/>
    </w:rPr>
  </w:style>
  <w:style w:type="paragraph" w:customStyle="1" w:styleId="pa-8">
    <w:name w:val="pa-8"/>
    <w:basedOn w:val="a3"/>
    <w:qFormat/>
    <w:pPr>
      <w:widowControl/>
      <w:spacing w:line="360" w:lineRule="atLeast"/>
      <w:ind w:firstLine="480"/>
    </w:pPr>
    <w:rPr>
      <w:rFonts w:ascii="宋体" w:eastAsia="宋体" w:hAnsi="宋体" w:cs="宋体"/>
      <w:kern w:val="0"/>
      <w:sz w:val="24"/>
      <w:szCs w:val="24"/>
    </w:rPr>
  </w:style>
  <w:style w:type="paragraph" w:customStyle="1" w:styleId="CharCharCharCharCharCharChar1">
    <w:name w:val="Char Char Char Char Char Char Char1"/>
    <w:basedOn w:val="a3"/>
    <w:qFormat/>
    <w:pPr>
      <w:widowControl/>
      <w:spacing w:after="160" w:line="240" w:lineRule="exact"/>
      <w:jc w:val="left"/>
    </w:pPr>
    <w:rPr>
      <w:rFonts w:ascii="Verdana" w:eastAsia="宋体" w:hAnsi="Verdana" w:cs="Times New Roman"/>
      <w:kern w:val="0"/>
      <w:szCs w:val="20"/>
      <w:lang w:eastAsia="en-US"/>
    </w:rPr>
  </w:style>
  <w:style w:type="paragraph" w:customStyle="1" w:styleId="affffff3">
    <w:name w:val="基准标题"/>
    <w:basedOn w:val="afb"/>
    <w:next w:val="afb"/>
    <w:qFormat/>
    <w:pPr>
      <w:keepNext/>
      <w:keepLines/>
      <w:widowControl/>
      <w:spacing w:after="0" w:line="240" w:lineRule="atLeast"/>
      <w:jc w:val="left"/>
    </w:pPr>
    <w:rPr>
      <w:rFonts w:ascii="Garamond" w:eastAsia="宋体" w:hAnsi="Garamond" w:cs="Times New Roman"/>
      <w:kern w:val="20"/>
      <w:sz w:val="22"/>
      <w:szCs w:val="20"/>
      <w:lang w:val="zh-CN" w:bidi="he-IL"/>
    </w:rPr>
  </w:style>
  <w:style w:type="paragraph" w:customStyle="1" w:styleId="xl649">
    <w:name w:val="xl649"/>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font10">
    <w:name w:val="font10"/>
    <w:basedOn w:val="a3"/>
    <w:qFormat/>
    <w:pPr>
      <w:widowControl/>
      <w:spacing w:before="100" w:beforeAutospacing="1" w:after="100" w:afterAutospacing="1"/>
      <w:jc w:val="left"/>
    </w:pPr>
    <w:rPr>
      <w:rFonts w:ascii="宋体" w:eastAsia="宋体" w:hAnsi="宋体" w:cs="宋体"/>
      <w:kern w:val="0"/>
      <w:sz w:val="20"/>
      <w:szCs w:val="20"/>
    </w:rPr>
  </w:style>
  <w:style w:type="paragraph" w:customStyle="1" w:styleId="xl41">
    <w:name w:val="xl4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650">
    <w:name w:val="xl650"/>
    <w:basedOn w:val="a3"/>
    <w:qFormat/>
    <w:pPr>
      <w:widowControl/>
      <w:shd w:val="clear" w:color="000000" w:fill="FFFFFF"/>
      <w:spacing w:before="100" w:beforeAutospacing="1" w:after="100" w:afterAutospacing="1"/>
      <w:jc w:val="center"/>
      <w:textAlignment w:val="center"/>
    </w:pPr>
    <w:rPr>
      <w:rFonts w:ascii="Arial" w:eastAsia="宋体" w:hAnsi="Arial" w:cs="Arial"/>
      <w:kern w:val="0"/>
      <w:sz w:val="20"/>
      <w:szCs w:val="20"/>
    </w:rPr>
  </w:style>
  <w:style w:type="paragraph" w:customStyle="1" w:styleId="CM27">
    <w:name w:val="CM27"/>
    <w:basedOn w:val="Default"/>
    <w:next w:val="Default"/>
    <w:qFormat/>
    <w:pPr>
      <w:spacing w:line="626" w:lineRule="atLeast"/>
    </w:pPr>
    <w:rPr>
      <w:rFonts w:ascii="宋体" w:hAnsi="Times New Roman" w:cs="Times New Roman"/>
      <w:color w:val="auto"/>
    </w:rPr>
  </w:style>
  <w:style w:type="paragraph" w:customStyle="1" w:styleId="ParaCharCharChar1Char">
    <w:name w:val="默认段落字体 Para Char Char Char1 Char"/>
    <w:basedOn w:val="a3"/>
    <w:qFormat/>
    <w:rPr>
      <w:rFonts w:ascii="Times New Roman" w:eastAsia="宋体" w:hAnsi="Times New Roman" w:cs="Times New Roman"/>
      <w:szCs w:val="24"/>
    </w:rPr>
  </w:style>
  <w:style w:type="paragraph" w:customStyle="1" w:styleId="xl635">
    <w:name w:val="xl635"/>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affffff4">
    <w:name w:val="文章正文"/>
    <w:basedOn w:val="a3"/>
    <w:qFormat/>
    <w:pPr>
      <w:spacing w:line="360" w:lineRule="auto"/>
      <w:ind w:firstLineChars="200" w:firstLine="200"/>
    </w:pPr>
    <w:rPr>
      <w:rFonts w:ascii="Times New Roman" w:eastAsia="宋体" w:hAnsi="Times New Roman" w:cs="Times New Roman"/>
      <w:kern w:val="0"/>
      <w:sz w:val="28"/>
      <w:szCs w:val="20"/>
    </w:rPr>
  </w:style>
  <w:style w:type="paragraph" w:customStyle="1" w:styleId="CM15">
    <w:name w:val="CM15"/>
    <w:basedOn w:val="Default"/>
    <w:next w:val="Default"/>
    <w:qFormat/>
    <w:pPr>
      <w:spacing w:line="626" w:lineRule="atLeast"/>
    </w:pPr>
    <w:rPr>
      <w:rFonts w:ascii="宋体" w:hAnsi="Times New Roman" w:cs="Times New Roman"/>
      <w:color w:val="auto"/>
    </w:rPr>
  </w:style>
  <w:style w:type="paragraph" w:customStyle="1" w:styleId="D4">
    <w:name w:val="D标4"/>
    <w:basedOn w:val="a3"/>
    <w:next w:val="a3"/>
    <w:qFormat/>
    <w:pPr>
      <w:tabs>
        <w:tab w:val="left" w:pos="718"/>
      </w:tabs>
      <w:autoSpaceDE w:val="0"/>
      <w:autoSpaceDN w:val="0"/>
      <w:adjustRightInd w:val="0"/>
      <w:spacing w:before="120" w:line="480" w:lineRule="atLeast"/>
      <w:ind w:left="718" w:hanging="720"/>
    </w:pPr>
    <w:rPr>
      <w:rFonts w:ascii="宋体" w:eastAsia="宋体" w:hAnsi="Times New Roman" w:cs="Times New Roman"/>
      <w:kern w:val="0"/>
      <w:sz w:val="24"/>
      <w:szCs w:val="20"/>
    </w:rPr>
  </w:style>
  <w:style w:type="paragraph" w:customStyle="1" w:styleId="CharChar20">
    <w:name w:val="Char Char2"/>
    <w:basedOn w:val="a3"/>
    <w:qFormat/>
    <w:pPr>
      <w:widowControl/>
      <w:spacing w:after="160" w:line="240" w:lineRule="exact"/>
      <w:jc w:val="left"/>
    </w:pPr>
    <w:rPr>
      <w:rFonts w:ascii="Verdana" w:eastAsia="楷体_GB2312" w:hAnsi="Verdana" w:cs="Times New Roman"/>
      <w:b/>
      <w:i/>
      <w:iCs/>
      <w:color w:val="000000"/>
      <w:kern w:val="0"/>
      <w:sz w:val="20"/>
      <w:szCs w:val="20"/>
      <w:lang w:eastAsia="en-US"/>
    </w:rPr>
  </w:style>
  <w:style w:type="paragraph" w:customStyle="1" w:styleId="XGTL">
    <w:name w:val="XGT表格L"/>
    <w:basedOn w:val="a3"/>
    <w:qFormat/>
    <w:pPr>
      <w:jc w:val="left"/>
    </w:pPr>
    <w:rPr>
      <w:rFonts w:ascii="Century" w:eastAsia="新宋体" w:hAnsi="Century" w:cs="Times New Roman"/>
      <w:szCs w:val="24"/>
      <w:lang w:eastAsia="ja-JP"/>
    </w:rPr>
  </w:style>
  <w:style w:type="paragraph" w:customStyle="1" w:styleId="xl647">
    <w:name w:val="xl647"/>
    <w:basedOn w:val="a3"/>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0"/>
      <w:szCs w:val="20"/>
    </w:rPr>
  </w:style>
  <w:style w:type="paragraph" w:customStyle="1" w:styleId="112">
    <w:name w:val="1册标题1"/>
    <w:basedOn w:val="a3"/>
    <w:next w:val="a3"/>
    <w:qFormat/>
    <w:pPr>
      <w:spacing w:beforeLines="50" w:before="156" w:afterLines="50" w:after="156"/>
      <w:jc w:val="center"/>
      <w:outlineLvl w:val="0"/>
    </w:pPr>
    <w:rPr>
      <w:rFonts w:ascii="Arial" w:eastAsia="黑体" w:hAnsi="Arial" w:cs="Times New Roman"/>
      <w:b/>
      <w:bCs/>
      <w:sz w:val="48"/>
      <w:szCs w:val="20"/>
    </w:rPr>
  </w:style>
  <w:style w:type="paragraph" w:customStyle="1" w:styleId="xl22">
    <w:name w:val="xl2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3">
    <w:name w:val="xl2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54">
    <w:name w:val="xl654"/>
    <w:basedOn w:val="a3"/>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27">
    <w:name w:val="xl27"/>
    <w:basedOn w:val="a3"/>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211">
    <w:name w:val="2册标题1"/>
    <w:basedOn w:val="a3"/>
    <w:next w:val="a3"/>
    <w:qFormat/>
    <w:pPr>
      <w:spacing w:beforeLines="50" w:before="156" w:afterLines="50" w:after="156"/>
      <w:jc w:val="center"/>
      <w:outlineLvl w:val="0"/>
    </w:pPr>
    <w:rPr>
      <w:rFonts w:ascii="Arial" w:eastAsia="黑体" w:hAnsi="Arial" w:cs="Times New Roman"/>
      <w:sz w:val="32"/>
      <w:szCs w:val="32"/>
    </w:rPr>
  </w:style>
  <w:style w:type="paragraph" w:customStyle="1" w:styleId="1f3">
    <w:name w:val="小标题 1"/>
    <w:basedOn w:val="a3"/>
    <w:qFormat/>
    <w:pPr>
      <w:autoSpaceDE w:val="0"/>
      <w:autoSpaceDN w:val="0"/>
      <w:adjustRightInd w:val="0"/>
      <w:spacing w:line="360" w:lineRule="atLeast"/>
    </w:pPr>
    <w:rPr>
      <w:rFonts w:ascii="文鼎粗黑" w:eastAsia="文鼎粗黑" w:hAnsi="Times New Roman" w:cs="Times New Roman"/>
      <w:kern w:val="0"/>
      <w:sz w:val="22"/>
      <w:szCs w:val="20"/>
    </w:rPr>
  </w:style>
  <w:style w:type="paragraph" w:customStyle="1" w:styleId="Blockquote">
    <w:name w:val="Blockquote"/>
    <w:basedOn w:val="a3"/>
    <w:qFormat/>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xl651">
    <w:name w:val="xl651"/>
    <w:basedOn w:val="a3"/>
    <w:qFormat/>
    <w:pPr>
      <w:widowControl/>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font9">
    <w:name w:val="font9"/>
    <w:basedOn w:val="a3"/>
    <w:qFormat/>
    <w:pPr>
      <w:widowControl/>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CharCharCharChar1CharCharCharCharCharChar1">
    <w:name w:val="Char Char Char Char1 Char Char Char Char Char Char1"/>
    <w:basedOn w:val="a3"/>
    <w:qFormat/>
    <w:pPr>
      <w:adjustRightInd w:val="0"/>
      <w:spacing w:line="360" w:lineRule="atLeast"/>
      <w:textAlignment w:val="baseline"/>
    </w:pPr>
    <w:rPr>
      <w:rFonts w:ascii="Calibri" w:eastAsia="宋体" w:hAnsi="Calibri" w:cs="Times New Roman"/>
    </w:rPr>
  </w:style>
  <w:style w:type="paragraph" w:customStyle="1" w:styleId="xl1171">
    <w:name w:val="xl1171"/>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907">
    <w:name w:val="xl907"/>
    <w:basedOn w:val="a3"/>
    <w:qFormat/>
    <w:pPr>
      <w:widowControl/>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1169">
    <w:name w:val="xl1169"/>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08">
    <w:name w:val="xl908"/>
    <w:basedOn w:val="a3"/>
    <w:qFormat/>
    <w:pPr>
      <w:widowControl/>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910">
    <w:name w:val="xl910"/>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911">
    <w:name w:val="xl911"/>
    <w:basedOn w:val="a3"/>
    <w:qFormat/>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912">
    <w:name w:val="xl912"/>
    <w:basedOn w:val="a3"/>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1166">
    <w:name w:val="xl1166"/>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13">
    <w:name w:val="xl913"/>
    <w:basedOn w:val="a3"/>
    <w:qFormat/>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914">
    <w:name w:val="xl914"/>
    <w:basedOn w:val="a3"/>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915">
    <w:name w:val="xl915"/>
    <w:basedOn w:val="a3"/>
    <w:qFormat/>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1170">
    <w:name w:val="xl1170"/>
    <w:basedOn w:val="a3"/>
    <w:qFormat/>
    <w:pPr>
      <w:widowControl/>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916">
    <w:name w:val="xl916"/>
    <w:basedOn w:val="a3"/>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1174">
    <w:name w:val="xl1174"/>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917">
    <w:name w:val="xl917"/>
    <w:basedOn w:val="a3"/>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1177">
    <w:name w:val="xl1177"/>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18">
    <w:name w:val="xl918"/>
    <w:basedOn w:val="a3"/>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919">
    <w:name w:val="xl919"/>
    <w:basedOn w:val="a3"/>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1167">
    <w:name w:val="xl1167"/>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920">
    <w:name w:val="xl920"/>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1168">
    <w:name w:val="xl1168"/>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921">
    <w:name w:val="xl921"/>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22">
    <w:name w:val="xl922"/>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190">
    <w:name w:val="xl1190"/>
    <w:basedOn w:val="a3"/>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923">
    <w:name w:val="xl923"/>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924">
    <w:name w:val="xl924"/>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25">
    <w:name w:val="xl925"/>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26">
    <w:name w:val="xl926"/>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927">
    <w:name w:val="xl927"/>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185">
    <w:name w:val="xl1185"/>
    <w:basedOn w:val="a3"/>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928">
    <w:name w:val="xl928"/>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929">
    <w:name w:val="xl929"/>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930">
    <w:name w:val="xl930"/>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931">
    <w:name w:val="xl931"/>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932">
    <w:name w:val="xl932"/>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1161">
    <w:name w:val="xl1161"/>
    <w:basedOn w:val="a3"/>
    <w:qFormat/>
    <w:pPr>
      <w:widowControl/>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162">
    <w:name w:val="xl1162"/>
    <w:basedOn w:val="a3"/>
    <w:qFormat/>
    <w:pPr>
      <w:widowControl/>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163">
    <w:name w:val="xl1163"/>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1164">
    <w:name w:val="xl1164"/>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1165">
    <w:name w:val="xl1165"/>
    <w:basedOn w:val="a3"/>
    <w:qFormat/>
    <w:pPr>
      <w:widowControl/>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172">
    <w:name w:val="xl1172"/>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173">
    <w:name w:val="xl1173"/>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1175">
    <w:name w:val="xl1175"/>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1176">
    <w:name w:val="xl1176"/>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178">
    <w:name w:val="xl1178"/>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179">
    <w:name w:val="xl1179"/>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180">
    <w:name w:val="xl1180"/>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181">
    <w:name w:val="xl1181"/>
    <w:basedOn w:val="a3"/>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182">
    <w:name w:val="xl1182"/>
    <w:basedOn w:val="a3"/>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1183">
    <w:name w:val="xl1183"/>
    <w:basedOn w:val="a3"/>
    <w:qFormat/>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1184">
    <w:name w:val="xl1184"/>
    <w:basedOn w:val="a3"/>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1186">
    <w:name w:val="xl1186"/>
    <w:basedOn w:val="a3"/>
    <w:qFormat/>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1187">
    <w:name w:val="xl1187"/>
    <w:basedOn w:val="a3"/>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1188">
    <w:name w:val="xl1188"/>
    <w:basedOn w:val="a3"/>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1189">
    <w:name w:val="xl1189"/>
    <w:basedOn w:val="a3"/>
    <w:qFormat/>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Style10">
    <w:name w:val="_Style 1"/>
    <w:basedOn w:val="a3"/>
    <w:qFormat/>
    <w:pPr>
      <w:ind w:firstLineChars="200" w:firstLine="420"/>
    </w:pPr>
    <w:rPr>
      <w:rFonts w:ascii="Calibri" w:eastAsia="宋体" w:hAnsi="Calibri" w:cs="Times New Roman"/>
    </w:rPr>
  </w:style>
  <w:style w:type="table" w:customStyle="1" w:styleId="3d">
    <w:name w:val="网格型3"/>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31">
    <w:name w:val="TOC 标题31"/>
    <w:basedOn w:val="1"/>
    <w:next w:val="a3"/>
    <w:uiPriority w:val="39"/>
    <w:qFormat/>
    <w:pPr>
      <w:widowControl/>
      <w:spacing w:before="480" w:after="0" w:line="276" w:lineRule="auto"/>
      <w:jc w:val="left"/>
      <w:outlineLvl w:val="9"/>
    </w:pPr>
    <w:rPr>
      <w:rFonts w:ascii="Cambria" w:hAnsi="Cambria"/>
      <w:color w:val="365F91"/>
      <w:kern w:val="0"/>
      <w:sz w:val="28"/>
      <w:szCs w:val="28"/>
    </w:rPr>
  </w:style>
  <w:style w:type="table" w:customStyle="1" w:styleId="212">
    <w:name w:val="网格型2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3">
    <w:name w:val="修订21"/>
    <w:hidden/>
    <w:uiPriority w:val="99"/>
    <w:semiHidden/>
    <w:qFormat/>
    <w:rPr>
      <w:rFonts w:ascii="Calibri" w:hAnsi="Calibri"/>
      <w:kern w:val="2"/>
      <w:sz w:val="21"/>
      <w:szCs w:val="22"/>
    </w:rPr>
  </w:style>
  <w:style w:type="character" w:customStyle="1" w:styleId="2f6">
    <w:name w:val="正文文本首行缩进 2 字符"/>
    <w:basedOn w:val="afe"/>
    <w:qFormat/>
    <w:rPr>
      <w:rFonts w:ascii="Times New Roman" w:eastAsia="宋体" w:hAnsi="Times New Roman" w:cs="Times New Roman"/>
      <w:szCs w:val="24"/>
    </w:rPr>
  </w:style>
  <w:style w:type="character" w:customStyle="1" w:styleId="affffff5">
    <w:name w:val="正文文本首行缩进 字符"/>
    <w:link w:val="Style620"/>
    <w:qFormat/>
    <w:rPr>
      <w:rFonts w:ascii="Times New Roman" w:eastAsia="宋体" w:hAnsi="Times New Roman" w:cs="Times New Roman"/>
      <w:szCs w:val="24"/>
    </w:rPr>
  </w:style>
  <w:style w:type="paragraph" w:customStyle="1" w:styleId="Style620">
    <w:name w:val="_Style 620"/>
    <w:basedOn w:val="a3"/>
    <w:next w:val="affffb"/>
    <w:link w:val="affffff5"/>
    <w:qFormat/>
    <w:pPr>
      <w:ind w:firstLineChars="200" w:firstLine="420"/>
    </w:pPr>
    <w:rPr>
      <w:rFonts w:ascii="Times New Roman" w:eastAsia="宋体" w:hAnsi="Times New Roman" w:cs="Times New Roman"/>
      <w:szCs w:val="24"/>
    </w:rPr>
  </w:style>
  <w:style w:type="table" w:customStyle="1" w:styleId="4b">
    <w:name w:val="网格型4"/>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网格型2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网格型3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网格型21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网格型111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201">
    <w:name w:val="_Style 6201"/>
    <w:basedOn w:val="a3"/>
    <w:next w:val="affffb"/>
    <w:qFormat/>
    <w:pPr>
      <w:ind w:firstLineChars="200" w:firstLine="420"/>
    </w:pPr>
    <w:rPr>
      <w:rFonts w:ascii="Times New Roman" w:eastAsia="宋体" w:hAnsi="Times New Roman" w:cs="Times New Roman"/>
      <w:szCs w:val="24"/>
    </w:rPr>
  </w:style>
  <w:style w:type="paragraph" w:customStyle="1" w:styleId="3e">
    <w:name w:val="修订3"/>
    <w:hidden/>
    <w:uiPriority w:val="99"/>
    <w:semiHidden/>
    <w:qFormat/>
    <w:rPr>
      <w:rFonts w:asciiTheme="minorHAnsi" w:eastAsiaTheme="minorEastAsia" w:hAnsiTheme="minorHAnsi" w:cstheme="minorBidi"/>
      <w:kern w:val="2"/>
      <w:sz w:val="21"/>
      <w:szCs w:val="22"/>
    </w:rPr>
  </w:style>
  <w:style w:type="paragraph" w:customStyle="1" w:styleId="4c">
    <w:name w:val="修订4"/>
    <w:uiPriority w:val="99"/>
    <w:semiHidden/>
    <w:qFormat/>
    <w:rPr>
      <w:rFonts w:asciiTheme="minorHAnsi" w:eastAsiaTheme="minorEastAsia" w:hAnsiTheme="minorHAnsi" w:cstheme="minorBidi"/>
      <w:kern w:val="2"/>
      <w:sz w:val="21"/>
      <w:szCs w:val="22"/>
    </w:rPr>
  </w:style>
  <w:style w:type="table" w:customStyle="1" w:styleId="57">
    <w:name w:val="网格型5"/>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网格型14"/>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网格型23"/>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网格型113"/>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网格型3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网格型21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网格型111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网格型22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网格型112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网格型31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网格型211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网格型1111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8">
    <w:name w:val="修订5"/>
    <w:uiPriority w:val="99"/>
    <w:semiHidden/>
    <w:qFormat/>
    <w:rPr>
      <w:rFonts w:asciiTheme="minorHAnsi" w:eastAsiaTheme="minorEastAsia" w:hAnsiTheme="minorHAnsi" w:cstheme="minorBidi"/>
      <w:kern w:val="2"/>
      <w:sz w:val="21"/>
      <w:szCs w:val="22"/>
    </w:rPr>
  </w:style>
  <w:style w:type="table" w:customStyle="1" w:styleId="65">
    <w:name w:val="网格型6"/>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
    <w:name w:val="网格型24"/>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4"/>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网格型33"/>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网格型213"/>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3"/>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网格型4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网格型22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网格型31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网格型121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网格型211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网格型1111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网格型7"/>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网格型25"/>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5"/>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网格型34"/>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4"/>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网格型214"/>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4"/>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网格型43"/>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3"/>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网格型223"/>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网格型1123"/>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网格型313"/>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网格型1213"/>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网格型2113"/>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网格型11113"/>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网格型5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0">
    <w:name w:val="网格型23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网格型113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网格型32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网格型122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网格型212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网格型1112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网格型41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网格型131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
    <w:name w:val="网格型221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网格型1121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网格型311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网格型1211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
    <w:name w:val="网格型2111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网格型11111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6">
    <w:name w:val="修订6"/>
    <w:uiPriority w:val="99"/>
    <w:semiHidden/>
    <w:qFormat/>
    <w:rPr>
      <w:rFonts w:asciiTheme="minorHAnsi" w:eastAsiaTheme="minorEastAsia" w:hAnsiTheme="minorHAnsi" w:cstheme="minorBidi"/>
      <w:kern w:val="2"/>
      <w:sz w:val="21"/>
      <w:szCs w:val="22"/>
    </w:rPr>
  </w:style>
  <w:style w:type="table" w:customStyle="1" w:styleId="610">
    <w:name w:val="网格型6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0">
    <w:name w:val="网格型24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
    <w:name w:val="网格型33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网格型123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网格型213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网格型1113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网格型42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网格型132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网格型222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网格型1122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网格型1212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1">
    <w:name w:val="网格型2112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网格型111121"/>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网格型8"/>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网格型26"/>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网格型116"/>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网格型35"/>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5"/>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网格型215"/>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网格型1115"/>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网格型44"/>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134"/>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
    <w:name w:val="网格型224"/>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网格型1124"/>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网格型314"/>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网格型1214"/>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4">
    <w:name w:val="网格型2114"/>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网格型11114"/>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网格型5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网格型23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网格型113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网格型32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网格型122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
    <w:name w:val="网格型212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网格型1112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
    <w:name w:val="网格型41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网格型131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
    <w:name w:val="网格型221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网格型1121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网格型1211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
    <w:name w:val="网格型2111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网格型11111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网格型6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网格型24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网格型114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
    <w:name w:val="网格型33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网格型123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2">
    <w:name w:val="网格型213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网格型1113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网格型42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网格型132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网格型222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网格型1122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网格型1212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2">
    <w:name w:val="网格型2112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网格型111122"/>
    <w:basedOn w:val="a5"/>
    <w:uiPriority w:val="59"/>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a">
    <w:name w:val="普通(网站) 字符"/>
    <w:link w:val="afff9"/>
    <w:uiPriority w:val="99"/>
    <w:qFormat/>
    <w:rPr>
      <w:kern w:val="2"/>
      <w:sz w:val="24"/>
      <w:szCs w:val="24"/>
    </w:rPr>
  </w:style>
  <w:style w:type="paragraph" w:styleId="affffff6">
    <w:name w:val="Revision"/>
    <w:hidden/>
    <w:uiPriority w:val="99"/>
    <w:semiHidden/>
    <w:rsid w:val="00AF6C3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dgpo.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dgpo.com/workEnchiridion.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E125AC-52FE-4B53-B25D-56F02D2C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81</Pages>
  <Words>7244</Words>
  <Characters>41294</Characters>
  <Application>Microsoft Office Word</Application>
  <DocSecurity>0</DocSecurity>
  <Lines>344</Lines>
  <Paragraphs>96</Paragraphs>
  <ScaleCrop>false</ScaleCrop>
  <Company>微软中国</Company>
  <LinksUpToDate>false</LinksUpToDate>
  <CharactersWithSpaces>48442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432</cp:revision>
  <cp:lastPrinted>2018-11-19T03:14:00Z</cp:lastPrinted>
  <dcterms:created xsi:type="dcterms:W3CDTF">2018-11-27T07:01:00Z</dcterms:created>
  <dcterms:modified xsi:type="dcterms:W3CDTF">2019-10-29T08:00:00Z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