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94B46" w14:textId="77777777" w:rsidR="00194EB2" w:rsidRDefault="00194EB2" w:rsidP="00194EB2">
      <w:pPr>
        <w:pStyle w:val="10"/>
        <w:spacing w:beforeLines="10" w:before="31" w:afterLines="10" w:after="31" w:line="360" w:lineRule="atLeast"/>
        <w:jc w:val="center"/>
        <w:rPr>
          <w:rFonts w:ascii="宋体" w:hAnsi="宋体"/>
        </w:rPr>
      </w:pPr>
      <w:bookmarkStart w:id="0" w:name="_Toc99005667"/>
      <w:bookmarkStart w:id="1" w:name="_Hlk99005516"/>
      <w:r>
        <w:rPr>
          <w:rFonts w:ascii="宋体" w:hAnsi="宋体" w:hint="eastAsia"/>
        </w:rPr>
        <w:t>第六章  采购需求</w:t>
      </w:r>
      <w:bookmarkEnd w:id="0"/>
    </w:p>
    <w:p w14:paraId="6A797825" w14:textId="77777777" w:rsidR="00194EB2" w:rsidRDefault="00194EB2" w:rsidP="00194EB2">
      <w:pPr>
        <w:spacing w:beforeLines="40" w:before="124" w:afterLines="40" w:after="124" w:line="360" w:lineRule="auto"/>
        <w:ind w:firstLineChars="200" w:firstLine="480"/>
        <w:jc w:val="left"/>
        <w:rPr>
          <w:rFonts w:ascii="宋体" w:hAnsi="宋体" w:hint="eastAsia"/>
          <w:sz w:val="24"/>
          <w:szCs w:val="24"/>
        </w:rPr>
      </w:pPr>
      <w:bookmarkStart w:id="2" w:name="_Hlt509716920"/>
      <w:bookmarkEnd w:id="2"/>
      <w:r>
        <w:rPr>
          <w:rFonts w:ascii="宋体" w:hAnsi="宋体" w:hint="eastAsia"/>
          <w:sz w:val="24"/>
          <w:szCs w:val="24"/>
        </w:rPr>
        <w:t>前注：</w:t>
      </w:r>
    </w:p>
    <w:p w14:paraId="51031ABA" w14:textId="77777777" w:rsidR="00194EB2" w:rsidRDefault="00194EB2" w:rsidP="00194EB2">
      <w:pPr>
        <w:adjustRightInd w:val="0"/>
        <w:snapToGrid w:val="0"/>
        <w:spacing w:line="360" w:lineRule="auto"/>
        <w:ind w:firstLineChars="200" w:firstLine="480"/>
        <w:jc w:val="left"/>
        <w:rPr>
          <w:rFonts w:ascii="宋体" w:hAnsi="宋体" w:hint="eastAsia"/>
          <w:sz w:val="24"/>
          <w:szCs w:val="24"/>
        </w:rPr>
      </w:pPr>
      <w:r>
        <w:rPr>
          <w:rFonts w:ascii="宋体" w:hAnsi="宋体" w:hint="eastAsia"/>
          <w:sz w:val="24"/>
          <w:szCs w:val="24"/>
        </w:rPr>
        <w:t>1、本采购需求中提出的技术方案仅为参考，如无明确限制，供应商可以进行优化，提供满足采购人实际需要的更优（或者性能实质上不低于的）技术方案或者设备配置，且此方案或配置须经评标委员会评审认可；</w:t>
      </w:r>
    </w:p>
    <w:p w14:paraId="7F253200" w14:textId="77777777" w:rsidR="00194EB2" w:rsidRDefault="00194EB2" w:rsidP="00194EB2">
      <w:pPr>
        <w:adjustRightInd w:val="0"/>
        <w:snapToGrid w:val="0"/>
        <w:spacing w:line="360" w:lineRule="auto"/>
        <w:ind w:firstLineChars="200" w:firstLine="480"/>
        <w:jc w:val="left"/>
        <w:rPr>
          <w:rFonts w:ascii="宋体" w:hAnsi="宋体" w:hint="eastAsia"/>
          <w:sz w:val="24"/>
          <w:szCs w:val="24"/>
        </w:rPr>
      </w:pPr>
      <w:r>
        <w:rPr>
          <w:rFonts w:ascii="宋体" w:hAnsi="宋体" w:hint="eastAsia"/>
          <w:sz w:val="24"/>
          <w:szCs w:val="24"/>
        </w:rPr>
        <w:t>2、为鼓励不同品牌的充分竞争，如某设备的某技术参数或要求属于个别品牌专有，则该技术参数及要求不具有限制性，供应商可对该参数或要求进行适当调整，并应当说明调整的理由，且此调整须经评标委员会评审认可；</w:t>
      </w:r>
    </w:p>
    <w:p w14:paraId="50FC216F" w14:textId="77777777" w:rsidR="00194EB2" w:rsidRDefault="00194EB2" w:rsidP="00194EB2">
      <w:pPr>
        <w:spacing w:line="360" w:lineRule="auto"/>
        <w:ind w:firstLineChars="200" w:firstLine="480"/>
        <w:jc w:val="left"/>
        <w:rPr>
          <w:rFonts w:ascii="宋体" w:hAnsi="宋体" w:hint="eastAsia"/>
          <w:b/>
          <w:sz w:val="24"/>
          <w:szCs w:val="24"/>
          <w:u w:val="single"/>
        </w:rPr>
      </w:pPr>
      <w:r>
        <w:rPr>
          <w:rFonts w:ascii="宋体" w:hAnsi="宋体" w:hint="eastAsia"/>
          <w:sz w:val="24"/>
          <w:szCs w:val="24"/>
        </w:rPr>
        <w:t>3、为有助于供应商选择投标产品，若项目需求中提供了推荐品牌（或型号）、参考品牌（或型号）等，这些品牌（或型号）仅供参考，并无限制性。供应商可以选择性能相当于或者高于推荐（或参考）的品牌（或型号）的其他品牌产品，但投标时应当提供有关技术证明资料，未提供的可能导致投标无效；</w:t>
      </w:r>
    </w:p>
    <w:p w14:paraId="739B8DD7" w14:textId="77777777" w:rsidR="00194EB2" w:rsidRDefault="00194EB2" w:rsidP="00194EB2">
      <w:pPr>
        <w:adjustRightInd w:val="0"/>
        <w:snapToGrid w:val="0"/>
        <w:spacing w:line="360" w:lineRule="auto"/>
        <w:ind w:firstLineChars="200" w:firstLine="480"/>
        <w:jc w:val="left"/>
        <w:rPr>
          <w:rFonts w:ascii="宋体" w:hAnsi="宋体" w:hint="eastAsia"/>
          <w:sz w:val="24"/>
          <w:szCs w:val="24"/>
        </w:rPr>
      </w:pPr>
      <w:r>
        <w:rPr>
          <w:rFonts w:ascii="宋体" w:hAnsi="宋体" w:hint="eastAsia"/>
          <w:sz w:val="24"/>
          <w:szCs w:val="24"/>
        </w:rPr>
        <w:t>4、供应商应当在投标文件中列出完成本项目并通过验收所需的所有各项服务等明细表及全部费用。中标供应商必须确保整体通过采购人及有关主管部门验收,所发生的验收费用由中标供应商承担；供应商应自行踏勘项目现场，如供应商因未及时踏勘现场而导致的报价缺项漏项废标、或中标后无法完工，供应商自行承担一切后果；</w:t>
      </w:r>
    </w:p>
    <w:p w14:paraId="319D6E3D" w14:textId="77777777" w:rsidR="00194EB2" w:rsidRDefault="00194EB2" w:rsidP="00194EB2">
      <w:pPr>
        <w:adjustRightInd w:val="0"/>
        <w:snapToGrid w:val="0"/>
        <w:spacing w:line="360" w:lineRule="auto"/>
        <w:ind w:firstLineChars="200" w:firstLine="480"/>
        <w:jc w:val="left"/>
        <w:rPr>
          <w:rFonts w:ascii="宋体" w:hAnsi="宋体" w:hint="eastAsia"/>
          <w:sz w:val="24"/>
          <w:szCs w:val="24"/>
        </w:rPr>
      </w:pPr>
      <w:r>
        <w:rPr>
          <w:rFonts w:ascii="宋体" w:hAnsi="宋体" w:hint="eastAsia"/>
          <w:sz w:val="24"/>
          <w:szCs w:val="24"/>
        </w:rPr>
        <w:t>5、根据《关于规范政府采购进口产品有关工作的通知》及政府采购管理部门的相关规定，下列采购需求中如涉及进口产品则已履行相关论证手续，经核准采购进口设备，但不限制满足招标文件要求的国内产品参与竞争；</w:t>
      </w:r>
    </w:p>
    <w:p w14:paraId="7F9ADAD2" w14:textId="77777777" w:rsidR="00194EB2" w:rsidRDefault="00194EB2" w:rsidP="00194EB2">
      <w:pPr>
        <w:adjustRightInd w:val="0"/>
        <w:snapToGrid w:val="0"/>
        <w:spacing w:line="360" w:lineRule="auto"/>
        <w:ind w:firstLineChars="200" w:firstLine="480"/>
        <w:jc w:val="left"/>
        <w:rPr>
          <w:rFonts w:ascii="宋体" w:hAnsi="宋体" w:hint="eastAsia"/>
          <w:sz w:val="24"/>
          <w:szCs w:val="24"/>
        </w:rPr>
      </w:pPr>
      <w:r>
        <w:rPr>
          <w:rFonts w:ascii="宋体" w:hAnsi="宋体" w:hint="eastAsia"/>
          <w:sz w:val="24"/>
          <w:szCs w:val="24"/>
        </w:rPr>
        <w:t>6、在采购活动开始前没有获准采购进口产品而开展采购活动的，视同为拒绝采购进口产品；</w:t>
      </w:r>
    </w:p>
    <w:p w14:paraId="72C9A11F" w14:textId="77777777" w:rsidR="00194EB2" w:rsidRDefault="00194EB2" w:rsidP="00194EB2">
      <w:pPr>
        <w:adjustRightInd w:val="0"/>
        <w:snapToGrid w:val="0"/>
        <w:spacing w:line="360" w:lineRule="auto"/>
        <w:ind w:firstLineChars="200" w:firstLine="480"/>
        <w:jc w:val="left"/>
        <w:rPr>
          <w:rFonts w:ascii="宋体" w:hAnsi="宋体" w:hint="eastAsia"/>
          <w:sz w:val="24"/>
          <w:szCs w:val="24"/>
        </w:rPr>
      </w:pPr>
      <w:r>
        <w:rPr>
          <w:rFonts w:ascii="宋体" w:hAnsi="宋体" w:hint="eastAsia"/>
          <w:sz w:val="24"/>
          <w:szCs w:val="24"/>
        </w:rPr>
        <w:t>7、下列采购需求中：如属于最新一期《节能产品政府采购清单》中政府强制采购的节能产品，则供应商所投产品须为最新一期《节能产品政府采购清单》内所列产品；</w:t>
      </w:r>
    </w:p>
    <w:p w14:paraId="3C3725C3" w14:textId="77777777" w:rsidR="00194EB2" w:rsidRDefault="00194EB2" w:rsidP="00194EB2">
      <w:pPr>
        <w:spacing w:line="360" w:lineRule="auto"/>
        <w:ind w:firstLineChars="200" w:firstLine="480"/>
        <w:jc w:val="left"/>
        <w:rPr>
          <w:rFonts w:ascii="宋体" w:hAnsi="宋体" w:hint="eastAsia"/>
          <w:sz w:val="24"/>
          <w:szCs w:val="24"/>
        </w:rPr>
      </w:pPr>
      <w:r>
        <w:rPr>
          <w:rFonts w:ascii="宋体" w:hAnsi="宋体" w:hint="eastAsia"/>
          <w:sz w:val="24"/>
          <w:szCs w:val="24"/>
        </w:rPr>
        <w:t>8、下列采购需求中：标注▲的产品，供应商在投标文件</w:t>
      </w:r>
      <w:r>
        <w:rPr>
          <w:rFonts w:ascii="宋体" w:hAnsi="宋体" w:hint="eastAsia"/>
          <w:b/>
          <w:sz w:val="24"/>
          <w:szCs w:val="24"/>
        </w:rPr>
        <w:t>《主要成交标的承诺函》</w:t>
      </w:r>
      <w:r>
        <w:rPr>
          <w:rFonts w:ascii="宋体" w:hAnsi="宋体" w:hint="eastAsia"/>
          <w:sz w:val="24"/>
          <w:szCs w:val="24"/>
        </w:rPr>
        <w:t>中填写名称、规格、型号、数量、单价等信息，承诺函随评审结果一并公告；</w:t>
      </w:r>
    </w:p>
    <w:p w14:paraId="2AB07B4A" w14:textId="77777777" w:rsidR="00194EB2" w:rsidRDefault="00194EB2" w:rsidP="00194EB2">
      <w:pPr>
        <w:spacing w:line="360" w:lineRule="auto"/>
        <w:ind w:firstLineChars="200" w:firstLine="480"/>
        <w:jc w:val="left"/>
        <w:rPr>
          <w:rFonts w:ascii="宋体" w:hAnsi="宋体" w:hint="eastAsia"/>
          <w:sz w:val="24"/>
          <w:szCs w:val="24"/>
        </w:rPr>
      </w:pPr>
      <w:r>
        <w:rPr>
          <w:rFonts w:ascii="宋体" w:hAnsi="宋体" w:hint="eastAsia"/>
          <w:sz w:val="24"/>
          <w:szCs w:val="24"/>
        </w:rPr>
        <w:t>9、单一产品采购项目中，提供同一品牌产品的不同供应商参加同一包项下</w:t>
      </w:r>
      <w:r>
        <w:rPr>
          <w:rFonts w:ascii="宋体" w:hAnsi="宋体" w:hint="eastAsia"/>
          <w:sz w:val="24"/>
          <w:szCs w:val="24"/>
        </w:rPr>
        <w:lastRenderedPageBreak/>
        <w:t>投标的，以一家供应商计算有效供应商数量。非单一产品采购项目中，提供标注▲的产品（即：核心产品）均为同一品牌的不同供应商参加同一包项下投标的，以一家供应商计算有效供应商数量；</w:t>
      </w:r>
    </w:p>
    <w:p w14:paraId="4F768A5E" w14:textId="77777777" w:rsidR="00194EB2" w:rsidRDefault="00194EB2" w:rsidP="00194EB2">
      <w:pPr>
        <w:adjustRightInd w:val="0"/>
        <w:snapToGrid w:val="0"/>
        <w:spacing w:line="360" w:lineRule="auto"/>
        <w:ind w:firstLineChars="200" w:firstLine="480"/>
        <w:jc w:val="left"/>
        <w:rPr>
          <w:rFonts w:ascii="宋体" w:hAnsi="宋体" w:hint="eastAsia"/>
          <w:sz w:val="24"/>
          <w:szCs w:val="24"/>
        </w:rPr>
      </w:pPr>
      <w:r>
        <w:rPr>
          <w:rFonts w:ascii="宋体" w:hAnsi="宋体" w:hint="eastAsia"/>
          <w:sz w:val="24"/>
          <w:szCs w:val="24"/>
        </w:rPr>
        <w:t>10、如对本招标文件有任何疑问或澄清要求，请按本招标文件“供应商须知前附表”中约定方式联系代理机构，或接受答疑截止时间前联系采购人，否则视同理解和接受，开标后代理机构不再受理对招标文件条款提出的质疑。</w:t>
      </w:r>
    </w:p>
    <w:p w14:paraId="11A712BD" w14:textId="77777777" w:rsidR="00194EB2" w:rsidRDefault="00194EB2" w:rsidP="00194EB2">
      <w:pPr>
        <w:pStyle w:val="2"/>
        <w:spacing w:line="360" w:lineRule="auto"/>
        <w:ind w:firstLine="480"/>
        <w:rPr>
          <w:rFonts w:ascii="宋体" w:hAnsi="宋体" w:hint="eastAsia"/>
          <w:sz w:val="24"/>
          <w:szCs w:val="24"/>
        </w:rPr>
      </w:pPr>
      <w:r>
        <w:rPr>
          <w:rFonts w:ascii="宋体" w:hAnsi="宋体" w:hint="eastAsia"/>
          <w:sz w:val="24"/>
          <w:szCs w:val="24"/>
        </w:rPr>
        <w:t>11</w:t>
      </w:r>
      <w:r>
        <w:rPr>
          <w:rFonts w:ascii="宋体" w:hAnsi="宋体" w:hint="eastAsia"/>
          <w:sz w:val="24"/>
          <w:szCs w:val="24"/>
        </w:rPr>
        <w:t>、本项目所属行业：工业</w:t>
      </w:r>
    </w:p>
    <w:p w14:paraId="5186A74A" w14:textId="77777777" w:rsidR="00194EB2" w:rsidRDefault="00194EB2" w:rsidP="00194EB2">
      <w:pPr>
        <w:pStyle w:val="2"/>
        <w:spacing w:line="360" w:lineRule="auto"/>
        <w:ind w:firstLine="480"/>
        <w:rPr>
          <w:rFonts w:ascii="宋体" w:hAnsi="宋体" w:hint="eastAsia"/>
          <w:sz w:val="24"/>
          <w:szCs w:val="24"/>
        </w:rPr>
      </w:pPr>
      <w:r>
        <w:rPr>
          <w:rFonts w:ascii="宋体" w:hAnsi="宋体" w:hint="eastAsia"/>
          <w:sz w:val="24"/>
          <w:szCs w:val="24"/>
        </w:rPr>
        <w:br w:type="page"/>
      </w:r>
    </w:p>
    <w:p w14:paraId="35CC986D" w14:textId="77777777" w:rsidR="00194EB2" w:rsidRDefault="00194EB2" w:rsidP="00194EB2">
      <w:pPr>
        <w:pStyle w:val="20"/>
        <w:spacing w:line="360" w:lineRule="auto"/>
        <w:rPr>
          <w:rFonts w:ascii="宋体" w:hAnsi="宋体" w:hint="eastAsia"/>
          <w:sz w:val="24"/>
          <w:szCs w:val="24"/>
        </w:rPr>
      </w:pPr>
      <w:r>
        <w:rPr>
          <w:rFonts w:ascii="宋体" w:hAnsi="宋体" w:hint="eastAsia"/>
          <w:sz w:val="24"/>
          <w:szCs w:val="24"/>
        </w:rPr>
        <w:lastRenderedPageBreak/>
        <w:t>一、货物需求</w:t>
      </w:r>
    </w:p>
    <w:p w14:paraId="05005F93" w14:textId="77777777" w:rsidR="00194EB2" w:rsidRDefault="00194EB2" w:rsidP="00194EB2">
      <w:pPr>
        <w:pStyle w:val="4"/>
        <w:rPr>
          <w:rFonts w:hint="eastAsia"/>
          <w:sz w:val="24"/>
          <w:szCs w:val="24"/>
        </w:rPr>
      </w:pPr>
      <w:r>
        <w:rPr>
          <w:rFonts w:hint="eastAsia"/>
          <w:sz w:val="24"/>
          <w:szCs w:val="24"/>
        </w:rPr>
        <w:t>第一包（</w:t>
      </w:r>
      <w:r>
        <w:rPr>
          <w:sz w:val="24"/>
          <w:szCs w:val="24"/>
        </w:rPr>
        <w:t>14</w:t>
      </w:r>
      <w:r>
        <w:rPr>
          <w:rFonts w:hint="eastAsia"/>
          <w:sz w:val="24"/>
          <w:szCs w:val="24"/>
        </w:rPr>
        <w:t>个★号）：</w:t>
      </w:r>
    </w:p>
    <w:p w14:paraId="7A5F32EF" w14:textId="77777777" w:rsidR="00194EB2" w:rsidRDefault="00194EB2" w:rsidP="00194EB2">
      <w:pPr>
        <w:spacing w:line="360" w:lineRule="auto"/>
        <w:jc w:val="left"/>
        <w:rPr>
          <w:rFonts w:ascii="宋体" w:hAnsi="宋体"/>
          <w:bCs/>
          <w:sz w:val="24"/>
          <w:szCs w:val="18"/>
        </w:rPr>
      </w:pPr>
      <w:r>
        <w:rPr>
          <w:rFonts w:ascii="宋体" w:hAnsi="宋体" w:hint="eastAsia"/>
          <w:bCs/>
          <w:sz w:val="24"/>
          <w:szCs w:val="18"/>
        </w:rPr>
        <w:t>（一）货物指标重要性表述</w:t>
      </w:r>
    </w:p>
    <w:tbl>
      <w:tblPr>
        <w:tblW w:w="52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368"/>
        <w:gridCol w:w="5498"/>
      </w:tblGrid>
      <w:tr w:rsidR="00194EB2" w14:paraId="56E08684"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3132054B"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标识重要性</w:t>
            </w:r>
          </w:p>
        </w:tc>
        <w:tc>
          <w:tcPr>
            <w:tcW w:w="779" w:type="pct"/>
            <w:tcBorders>
              <w:top w:val="single" w:sz="4" w:space="0" w:color="auto"/>
              <w:left w:val="single" w:sz="4" w:space="0" w:color="auto"/>
              <w:bottom w:val="single" w:sz="4" w:space="0" w:color="auto"/>
              <w:right w:val="single" w:sz="4" w:space="0" w:color="auto"/>
            </w:tcBorders>
            <w:vAlign w:val="center"/>
            <w:hideMark/>
          </w:tcPr>
          <w:p w14:paraId="6701DB7F"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标识符号</w:t>
            </w:r>
          </w:p>
        </w:tc>
        <w:tc>
          <w:tcPr>
            <w:tcW w:w="3131" w:type="pct"/>
            <w:tcBorders>
              <w:top w:val="single" w:sz="4" w:space="0" w:color="auto"/>
              <w:left w:val="single" w:sz="4" w:space="0" w:color="auto"/>
              <w:bottom w:val="single" w:sz="4" w:space="0" w:color="auto"/>
              <w:right w:val="single" w:sz="4" w:space="0" w:color="auto"/>
            </w:tcBorders>
            <w:vAlign w:val="center"/>
            <w:hideMark/>
          </w:tcPr>
          <w:p w14:paraId="4D4E7B64"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代表意思</w:t>
            </w:r>
          </w:p>
        </w:tc>
      </w:tr>
      <w:tr w:rsidR="00194EB2" w14:paraId="1D675851" w14:textId="77777777" w:rsidTr="00194EB2">
        <w:trPr>
          <w:trHeight w:val="249"/>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7E9551F6"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关键性指标项</w:t>
            </w:r>
          </w:p>
        </w:tc>
        <w:tc>
          <w:tcPr>
            <w:tcW w:w="779" w:type="pct"/>
            <w:tcBorders>
              <w:top w:val="single" w:sz="4" w:space="0" w:color="auto"/>
              <w:left w:val="single" w:sz="4" w:space="0" w:color="auto"/>
              <w:bottom w:val="single" w:sz="4" w:space="0" w:color="auto"/>
              <w:right w:val="single" w:sz="4" w:space="0" w:color="auto"/>
            </w:tcBorders>
            <w:vAlign w:val="center"/>
            <w:hideMark/>
          </w:tcPr>
          <w:p w14:paraId="41764CAB"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18"/>
              </w:rPr>
              <w:t>★</w:t>
            </w:r>
          </w:p>
        </w:tc>
        <w:tc>
          <w:tcPr>
            <w:tcW w:w="3131" w:type="pct"/>
            <w:tcBorders>
              <w:top w:val="single" w:sz="4" w:space="0" w:color="auto"/>
              <w:left w:val="single" w:sz="4" w:space="0" w:color="auto"/>
              <w:bottom w:val="single" w:sz="4" w:space="0" w:color="auto"/>
              <w:right w:val="single" w:sz="4" w:space="0" w:color="auto"/>
            </w:tcBorders>
            <w:vAlign w:val="center"/>
            <w:hideMark/>
          </w:tcPr>
          <w:p w14:paraId="72681129"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24"/>
              </w:rPr>
              <w:t>评分项，每满足一项得2.5分</w:t>
            </w:r>
          </w:p>
        </w:tc>
      </w:tr>
      <w:tr w:rsidR="00194EB2" w14:paraId="0814D825"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20B3F02C"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无标识项</w:t>
            </w:r>
          </w:p>
        </w:tc>
        <w:tc>
          <w:tcPr>
            <w:tcW w:w="779" w:type="pct"/>
            <w:tcBorders>
              <w:top w:val="single" w:sz="4" w:space="0" w:color="auto"/>
              <w:left w:val="single" w:sz="4" w:space="0" w:color="auto"/>
              <w:bottom w:val="single" w:sz="4" w:space="0" w:color="auto"/>
              <w:right w:val="single" w:sz="4" w:space="0" w:color="auto"/>
            </w:tcBorders>
            <w:vAlign w:val="center"/>
          </w:tcPr>
          <w:p w14:paraId="32118C2C" w14:textId="77777777" w:rsidR="00194EB2" w:rsidRDefault="00194EB2">
            <w:pPr>
              <w:spacing w:line="360" w:lineRule="auto"/>
              <w:jc w:val="center"/>
              <w:rPr>
                <w:rFonts w:ascii="宋体" w:hAnsi="宋体" w:hint="eastAsia"/>
                <w:bCs/>
                <w:sz w:val="24"/>
                <w:szCs w:val="18"/>
              </w:rPr>
            </w:pPr>
          </w:p>
        </w:tc>
        <w:tc>
          <w:tcPr>
            <w:tcW w:w="3131" w:type="pct"/>
            <w:tcBorders>
              <w:top w:val="single" w:sz="4" w:space="0" w:color="auto"/>
              <w:left w:val="single" w:sz="4" w:space="0" w:color="auto"/>
              <w:bottom w:val="single" w:sz="4" w:space="0" w:color="auto"/>
              <w:right w:val="single" w:sz="4" w:space="0" w:color="auto"/>
            </w:tcBorders>
            <w:vAlign w:val="center"/>
            <w:hideMark/>
          </w:tcPr>
          <w:p w14:paraId="663B32B3" w14:textId="77777777" w:rsidR="00194EB2" w:rsidRDefault="00194EB2">
            <w:pPr>
              <w:spacing w:line="360" w:lineRule="auto"/>
              <w:jc w:val="center"/>
              <w:rPr>
                <w:rFonts w:ascii="宋体" w:hAnsi="宋体" w:hint="eastAsia"/>
                <w:bCs/>
                <w:sz w:val="24"/>
                <w:szCs w:val="18"/>
              </w:rPr>
            </w:pPr>
            <w:r>
              <w:rPr>
                <w:rFonts w:ascii="宋体" w:hAnsi="宋体" w:cs="宋体" w:hint="eastAsia"/>
                <w:bCs/>
                <w:sz w:val="24"/>
                <w:szCs w:val="24"/>
              </w:rPr>
              <w:t>5条无标识项参数负偏离，其投标文件将被否决</w:t>
            </w:r>
          </w:p>
        </w:tc>
      </w:tr>
    </w:tbl>
    <w:p w14:paraId="22B4B220" w14:textId="77777777" w:rsidR="00194EB2" w:rsidRDefault="00194EB2" w:rsidP="00194EB2">
      <w:pPr>
        <w:spacing w:line="360" w:lineRule="auto"/>
        <w:jc w:val="left"/>
        <w:rPr>
          <w:rFonts w:ascii="宋体" w:hAnsi="宋体" w:hint="eastAsia"/>
          <w:bCs/>
          <w:sz w:val="24"/>
          <w:szCs w:val="18"/>
        </w:rPr>
      </w:pPr>
      <w:r>
        <w:rPr>
          <w:rFonts w:ascii="宋体" w:hAnsi="宋体" w:hint="eastAsia"/>
          <w:bCs/>
          <w:sz w:val="24"/>
          <w:szCs w:val="18"/>
        </w:rPr>
        <w:t>（二）货物指标要求</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014"/>
        <w:gridCol w:w="5728"/>
        <w:gridCol w:w="1369"/>
      </w:tblGrid>
      <w:tr w:rsidR="00194EB2" w14:paraId="1A27268E" w14:textId="77777777" w:rsidTr="00194EB2">
        <w:trPr>
          <w:jc w:val="center"/>
        </w:trPr>
        <w:tc>
          <w:tcPr>
            <w:tcW w:w="344" w:type="pct"/>
            <w:tcBorders>
              <w:top w:val="single" w:sz="4" w:space="0" w:color="auto"/>
              <w:left w:val="single" w:sz="4" w:space="0" w:color="auto"/>
              <w:bottom w:val="single" w:sz="4" w:space="0" w:color="auto"/>
              <w:right w:val="single" w:sz="4" w:space="0" w:color="auto"/>
            </w:tcBorders>
            <w:vAlign w:val="center"/>
            <w:hideMark/>
          </w:tcPr>
          <w:p w14:paraId="09222F53" w14:textId="77777777" w:rsidR="00194EB2" w:rsidRDefault="00194EB2">
            <w:pPr>
              <w:spacing w:line="360" w:lineRule="auto"/>
              <w:jc w:val="center"/>
              <w:rPr>
                <w:rFonts w:ascii="宋体" w:hAnsi="宋体" w:hint="eastAsia"/>
                <w:b/>
                <w:bCs/>
                <w:szCs w:val="21"/>
              </w:rPr>
            </w:pPr>
            <w:r>
              <w:rPr>
                <w:rFonts w:ascii="宋体" w:hAnsi="宋体" w:hint="eastAsia"/>
                <w:b/>
                <w:bCs/>
                <w:szCs w:val="21"/>
              </w:rPr>
              <w:t>序号</w:t>
            </w:r>
          </w:p>
        </w:tc>
        <w:tc>
          <w:tcPr>
            <w:tcW w:w="582" w:type="pct"/>
            <w:tcBorders>
              <w:top w:val="single" w:sz="4" w:space="0" w:color="auto"/>
              <w:left w:val="single" w:sz="4" w:space="0" w:color="auto"/>
              <w:bottom w:val="single" w:sz="4" w:space="0" w:color="auto"/>
              <w:right w:val="single" w:sz="4" w:space="0" w:color="auto"/>
            </w:tcBorders>
            <w:vAlign w:val="center"/>
            <w:hideMark/>
          </w:tcPr>
          <w:p w14:paraId="7F7E3161" w14:textId="77777777" w:rsidR="00194EB2" w:rsidRDefault="00194EB2">
            <w:pPr>
              <w:spacing w:line="360" w:lineRule="auto"/>
              <w:jc w:val="center"/>
              <w:rPr>
                <w:rFonts w:ascii="宋体" w:hAnsi="宋体" w:hint="eastAsia"/>
                <w:b/>
                <w:bCs/>
                <w:szCs w:val="21"/>
              </w:rPr>
            </w:pPr>
            <w:r>
              <w:rPr>
                <w:rFonts w:ascii="宋体" w:hAnsi="宋体" w:hint="eastAsia"/>
                <w:b/>
                <w:bCs/>
                <w:szCs w:val="21"/>
              </w:rPr>
              <w:t>货物名称</w:t>
            </w:r>
          </w:p>
        </w:tc>
        <w:tc>
          <w:tcPr>
            <w:tcW w:w="3288" w:type="pct"/>
            <w:tcBorders>
              <w:top w:val="single" w:sz="4" w:space="0" w:color="auto"/>
              <w:left w:val="single" w:sz="4" w:space="0" w:color="auto"/>
              <w:bottom w:val="single" w:sz="4" w:space="0" w:color="auto"/>
              <w:right w:val="single" w:sz="4" w:space="0" w:color="auto"/>
            </w:tcBorders>
            <w:vAlign w:val="center"/>
            <w:hideMark/>
          </w:tcPr>
          <w:p w14:paraId="27395937" w14:textId="77777777" w:rsidR="00194EB2" w:rsidRDefault="00194EB2">
            <w:pPr>
              <w:spacing w:line="360" w:lineRule="auto"/>
              <w:jc w:val="center"/>
              <w:rPr>
                <w:rFonts w:ascii="宋体" w:hAnsi="宋体" w:hint="eastAsia"/>
                <w:b/>
                <w:bCs/>
                <w:szCs w:val="21"/>
              </w:rPr>
            </w:pPr>
            <w:r>
              <w:rPr>
                <w:rFonts w:ascii="宋体" w:hAnsi="宋体" w:hint="eastAsia"/>
                <w:b/>
                <w:bCs/>
                <w:szCs w:val="21"/>
              </w:rPr>
              <w:t>技术参数及要求</w:t>
            </w:r>
          </w:p>
        </w:tc>
        <w:tc>
          <w:tcPr>
            <w:tcW w:w="786" w:type="pct"/>
            <w:tcBorders>
              <w:top w:val="single" w:sz="4" w:space="0" w:color="auto"/>
              <w:left w:val="single" w:sz="4" w:space="0" w:color="auto"/>
              <w:bottom w:val="single" w:sz="4" w:space="0" w:color="auto"/>
              <w:right w:val="single" w:sz="4" w:space="0" w:color="auto"/>
            </w:tcBorders>
            <w:vAlign w:val="center"/>
            <w:hideMark/>
          </w:tcPr>
          <w:p w14:paraId="5E2059F0" w14:textId="77777777" w:rsidR="00194EB2" w:rsidRDefault="00194EB2">
            <w:pPr>
              <w:spacing w:line="360" w:lineRule="auto"/>
              <w:jc w:val="center"/>
              <w:rPr>
                <w:rFonts w:ascii="宋体" w:hAnsi="宋体" w:hint="eastAsia"/>
                <w:b/>
                <w:bCs/>
                <w:szCs w:val="21"/>
              </w:rPr>
            </w:pPr>
            <w:r>
              <w:rPr>
                <w:rFonts w:ascii="宋体" w:hAnsi="宋体" w:hint="eastAsia"/>
                <w:b/>
                <w:bCs/>
                <w:szCs w:val="21"/>
              </w:rPr>
              <w:t>数量（单位）</w:t>
            </w:r>
          </w:p>
        </w:tc>
      </w:tr>
      <w:tr w:rsidR="00194EB2" w14:paraId="2A145BA1" w14:textId="77777777" w:rsidTr="00194EB2">
        <w:trPr>
          <w:jc w:val="center"/>
        </w:trPr>
        <w:tc>
          <w:tcPr>
            <w:tcW w:w="344" w:type="pct"/>
            <w:tcBorders>
              <w:top w:val="single" w:sz="4" w:space="0" w:color="auto"/>
              <w:left w:val="single" w:sz="4" w:space="0" w:color="auto"/>
              <w:bottom w:val="single" w:sz="4" w:space="0" w:color="auto"/>
              <w:right w:val="single" w:sz="4" w:space="0" w:color="auto"/>
            </w:tcBorders>
            <w:vAlign w:val="center"/>
            <w:hideMark/>
          </w:tcPr>
          <w:p w14:paraId="6AFECB4F" w14:textId="77777777" w:rsidR="00194EB2" w:rsidRDefault="00194EB2">
            <w:pPr>
              <w:spacing w:line="360" w:lineRule="auto"/>
              <w:jc w:val="center"/>
              <w:rPr>
                <w:rFonts w:ascii="宋体" w:hAnsi="宋体" w:hint="eastAsia"/>
                <w:bCs/>
                <w:szCs w:val="21"/>
              </w:rPr>
            </w:pPr>
            <w:r>
              <w:rPr>
                <w:rFonts w:ascii="宋体" w:hAnsi="宋体" w:hint="eastAsia"/>
                <w:bCs/>
                <w:szCs w:val="21"/>
              </w:rPr>
              <w:t>1</w:t>
            </w:r>
          </w:p>
        </w:tc>
        <w:tc>
          <w:tcPr>
            <w:tcW w:w="582" w:type="pct"/>
            <w:tcBorders>
              <w:top w:val="single" w:sz="4" w:space="0" w:color="auto"/>
              <w:left w:val="single" w:sz="4" w:space="0" w:color="auto"/>
              <w:bottom w:val="single" w:sz="4" w:space="0" w:color="auto"/>
              <w:right w:val="single" w:sz="4" w:space="0" w:color="auto"/>
            </w:tcBorders>
            <w:vAlign w:val="center"/>
            <w:hideMark/>
          </w:tcPr>
          <w:p w14:paraId="4BCA789B" w14:textId="77777777" w:rsidR="00194EB2" w:rsidRDefault="00194EB2">
            <w:pPr>
              <w:spacing w:line="360" w:lineRule="auto"/>
              <w:rPr>
                <w:rFonts w:ascii="宋体" w:hAnsi="宋体" w:hint="eastAsia"/>
                <w:szCs w:val="21"/>
              </w:rPr>
            </w:pPr>
            <w:r>
              <w:rPr>
                <w:rFonts w:ascii="宋体" w:hAnsi="宋体" w:hint="eastAsia"/>
                <w:szCs w:val="21"/>
              </w:rPr>
              <w:t>真空热压机</w:t>
            </w:r>
          </w:p>
        </w:tc>
        <w:tc>
          <w:tcPr>
            <w:tcW w:w="3288" w:type="pct"/>
            <w:tcBorders>
              <w:top w:val="single" w:sz="4" w:space="0" w:color="auto"/>
              <w:left w:val="single" w:sz="4" w:space="0" w:color="auto"/>
              <w:bottom w:val="single" w:sz="4" w:space="0" w:color="auto"/>
              <w:right w:val="single" w:sz="4" w:space="0" w:color="auto"/>
            </w:tcBorders>
            <w:hideMark/>
          </w:tcPr>
          <w:p w14:paraId="3181A328" w14:textId="77777777" w:rsidR="00194EB2" w:rsidRDefault="00194EB2">
            <w:pPr>
              <w:pStyle w:val="affff7"/>
              <w:spacing w:line="360" w:lineRule="auto"/>
              <w:ind w:firstLineChars="0" w:firstLine="0"/>
              <w:jc w:val="left"/>
              <w:textAlignment w:val="baseline"/>
              <w:rPr>
                <w:rFonts w:ascii="宋体" w:hAnsi="宋体" w:hint="eastAsia"/>
                <w:szCs w:val="21"/>
              </w:rPr>
            </w:pPr>
            <w:r>
              <w:rPr>
                <w:rFonts w:ascii="宋体" w:hAnsi="宋体" w:hint="eastAsia"/>
                <w:szCs w:val="21"/>
              </w:rPr>
              <w:t>1.设备主要工作参数</w:t>
            </w:r>
          </w:p>
          <w:p w14:paraId="555D0EFF" w14:textId="77777777" w:rsidR="00194EB2" w:rsidRDefault="00194EB2">
            <w:pPr>
              <w:pStyle w:val="affff7"/>
              <w:spacing w:line="360" w:lineRule="auto"/>
              <w:ind w:firstLineChars="50" w:firstLine="105"/>
              <w:jc w:val="left"/>
              <w:textAlignment w:val="baseline"/>
              <w:rPr>
                <w:rFonts w:ascii="宋体" w:hAnsi="宋体" w:hint="eastAsia"/>
                <w:szCs w:val="21"/>
              </w:rPr>
            </w:pPr>
            <w:r>
              <w:rPr>
                <w:rFonts w:ascii="宋体" w:hAnsi="宋体" w:hint="eastAsia"/>
                <w:szCs w:val="21"/>
              </w:rPr>
              <w:t>1.工作电压为220V，设备功率不大于10KW；</w:t>
            </w:r>
          </w:p>
          <w:p w14:paraId="6E1521D4" w14:textId="77777777" w:rsidR="00194EB2" w:rsidRDefault="00194EB2">
            <w:pPr>
              <w:pStyle w:val="affff7"/>
              <w:spacing w:line="360" w:lineRule="auto"/>
              <w:ind w:firstLineChars="50" w:firstLine="105"/>
              <w:jc w:val="left"/>
              <w:textAlignment w:val="baseline"/>
              <w:rPr>
                <w:rFonts w:ascii="宋体" w:hAnsi="宋体" w:hint="eastAsia"/>
                <w:szCs w:val="21"/>
              </w:rPr>
            </w:pPr>
            <w:r>
              <w:rPr>
                <w:rFonts w:ascii="宋体" w:hAnsi="宋体" w:hint="eastAsia"/>
                <w:szCs w:val="21"/>
              </w:rPr>
              <w:t xml:space="preserve">2.环境温度：-5℃～40℃； </w:t>
            </w:r>
          </w:p>
          <w:p w14:paraId="3BBFB003" w14:textId="77777777" w:rsidR="00194EB2" w:rsidRDefault="00194EB2">
            <w:pPr>
              <w:pStyle w:val="affff7"/>
              <w:spacing w:line="360" w:lineRule="auto"/>
              <w:ind w:firstLineChars="0" w:firstLine="0"/>
              <w:jc w:val="left"/>
              <w:textAlignment w:val="baseline"/>
              <w:rPr>
                <w:rFonts w:ascii="宋体" w:hAnsi="宋体" w:hint="eastAsia"/>
                <w:szCs w:val="21"/>
              </w:rPr>
            </w:pPr>
            <w:r>
              <w:rPr>
                <w:rFonts w:ascii="宋体" w:hAnsi="宋体" w:hint="eastAsia"/>
                <w:szCs w:val="21"/>
              </w:rPr>
              <w:t>2 主要技术参数</w:t>
            </w:r>
          </w:p>
          <w:p w14:paraId="43D02F71" w14:textId="77777777" w:rsidR="00194EB2" w:rsidRDefault="00194EB2">
            <w:pPr>
              <w:spacing w:line="360" w:lineRule="auto"/>
              <w:jc w:val="left"/>
              <w:textAlignment w:val="baseline"/>
              <w:rPr>
                <w:rFonts w:ascii="宋体" w:hAnsi="宋体" w:hint="eastAsia"/>
                <w:szCs w:val="21"/>
              </w:rPr>
            </w:pPr>
            <w:r>
              <w:rPr>
                <w:rFonts w:ascii="宋体" w:hAnsi="宋体" w:hint="eastAsia"/>
                <w:szCs w:val="21"/>
              </w:rPr>
              <w:t>★2.1设备加热温度≥450℃，温度调节精度≤1℃；</w:t>
            </w:r>
          </w:p>
          <w:p w14:paraId="24B8DF6A" w14:textId="77777777" w:rsidR="00194EB2" w:rsidRDefault="00194EB2">
            <w:pPr>
              <w:spacing w:line="360" w:lineRule="auto"/>
              <w:jc w:val="left"/>
              <w:textAlignment w:val="baseline"/>
              <w:rPr>
                <w:rFonts w:ascii="宋体" w:hAnsi="宋体" w:hint="eastAsia"/>
                <w:szCs w:val="21"/>
              </w:rPr>
            </w:pPr>
            <w:r>
              <w:rPr>
                <w:rFonts w:ascii="宋体" w:hAnsi="宋体" w:hint="eastAsia"/>
                <w:szCs w:val="21"/>
              </w:rPr>
              <w:t>★2.2设备可抽真空，真空度高于-90Kpa；</w:t>
            </w:r>
          </w:p>
          <w:p w14:paraId="635FA56B" w14:textId="77777777" w:rsidR="00194EB2" w:rsidRDefault="00194EB2">
            <w:pPr>
              <w:spacing w:line="360" w:lineRule="auto"/>
              <w:jc w:val="left"/>
              <w:textAlignment w:val="baseline"/>
              <w:rPr>
                <w:rFonts w:ascii="宋体" w:hAnsi="宋体" w:hint="eastAsia"/>
                <w:szCs w:val="21"/>
              </w:rPr>
            </w:pPr>
            <w:r>
              <w:rPr>
                <w:rFonts w:ascii="宋体" w:hAnsi="宋体" w:hint="eastAsia"/>
                <w:szCs w:val="21"/>
              </w:rPr>
              <w:t>★2.3具备水冷系统，冷却速率可调；</w:t>
            </w:r>
          </w:p>
          <w:p w14:paraId="6759F7C0" w14:textId="77777777" w:rsidR="00194EB2" w:rsidRDefault="00194EB2">
            <w:pPr>
              <w:spacing w:line="360" w:lineRule="auto"/>
              <w:jc w:val="left"/>
              <w:textAlignment w:val="baseline"/>
              <w:rPr>
                <w:rFonts w:ascii="宋体" w:hAnsi="宋体" w:hint="eastAsia"/>
                <w:szCs w:val="21"/>
              </w:rPr>
            </w:pPr>
            <w:r>
              <w:rPr>
                <w:rFonts w:ascii="宋体" w:hAnsi="宋体" w:hint="eastAsia"/>
                <w:szCs w:val="21"/>
              </w:rPr>
              <w:t>★2.4最大输入压力≥8吨；</w:t>
            </w:r>
          </w:p>
          <w:p w14:paraId="01826096" w14:textId="77777777" w:rsidR="00194EB2" w:rsidRDefault="00194EB2">
            <w:pPr>
              <w:spacing w:line="360" w:lineRule="auto"/>
              <w:jc w:val="left"/>
              <w:textAlignment w:val="baseline"/>
              <w:rPr>
                <w:rFonts w:ascii="宋体" w:hAnsi="宋体" w:hint="eastAsia"/>
                <w:szCs w:val="21"/>
              </w:rPr>
            </w:pPr>
            <w:r>
              <w:rPr>
                <w:rFonts w:ascii="宋体" w:hAnsi="宋体" w:hint="eastAsia"/>
                <w:szCs w:val="21"/>
              </w:rPr>
              <w:t>★2.5模板面积≥190mm；</w:t>
            </w:r>
          </w:p>
          <w:p w14:paraId="01C01A2F" w14:textId="77777777" w:rsidR="00194EB2" w:rsidRDefault="00194EB2">
            <w:pPr>
              <w:spacing w:line="360" w:lineRule="auto"/>
              <w:jc w:val="left"/>
              <w:textAlignment w:val="baseline"/>
              <w:rPr>
                <w:rFonts w:ascii="宋体" w:hAnsi="宋体" w:hint="eastAsia"/>
                <w:szCs w:val="21"/>
              </w:rPr>
            </w:pPr>
            <w:r>
              <w:rPr>
                <w:rFonts w:ascii="宋体" w:hAnsi="宋体" w:hint="eastAsia"/>
                <w:szCs w:val="21"/>
              </w:rPr>
              <w:t>2.6开模行程≥80mm；</w:t>
            </w:r>
          </w:p>
          <w:p w14:paraId="41B93FB0" w14:textId="77777777" w:rsidR="00194EB2" w:rsidRDefault="00194EB2">
            <w:pPr>
              <w:spacing w:line="360" w:lineRule="auto"/>
              <w:jc w:val="left"/>
              <w:textAlignment w:val="baseline"/>
              <w:rPr>
                <w:rFonts w:ascii="宋体" w:hAnsi="宋体" w:hint="eastAsia"/>
                <w:szCs w:val="21"/>
              </w:rPr>
            </w:pPr>
            <w:r>
              <w:rPr>
                <w:rFonts w:ascii="宋体" w:hAnsi="宋体" w:hint="eastAsia"/>
                <w:szCs w:val="21"/>
              </w:rPr>
              <w:t>2.7设备动力为全电动，非油压。配备触摸屏，可现实温度、压力、运动时间等参数的设置，可实现全自动运行；</w:t>
            </w:r>
          </w:p>
          <w:p w14:paraId="7ACD1444" w14:textId="77777777" w:rsidR="00194EB2" w:rsidRDefault="00194EB2">
            <w:pPr>
              <w:spacing w:line="360" w:lineRule="auto"/>
              <w:jc w:val="left"/>
              <w:textAlignment w:val="baseline"/>
              <w:rPr>
                <w:rFonts w:ascii="宋体" w:hAnsi="宋体" w:hint="eastAsia"/>
                <w:szCs w:val="21"/>
              </w:rPr>
            </w:pPr>
            <w:r>
              <w:rPr>
                <w:rFonts w:ascii="宋体" w:hAnsi="宋体" w:hint="eastAsia"/>
                <w:szCs w:val="21"/>
              </w:rPr>
              <w:t>2.8设备底部有轮子，可自由移动。</w:t>
            </w:r>
          </w:p>
          <w:p w14:paraId="288F77AE" w14:textId="77777777" w:rsidR="00194EB2" w:rsidRDefault="00194EB2">
            <w:pPr>
              <w:pStyle w:val="affff7"/>
              <w:spacing w:line="360" w:lineRule="auto"/>
              <w:ind w:firstLineChars="0" w:firstLine="0"/>
              <w:jc w:val="left"/>
              <w:textAlignment w:val="baseline"/>
              <w:rPr>
                <w:rFonts w:ascii="宋体" w:hAnsi="宋体" w:hint="eastAsia"/>
                <w:szCs w:val="21"/>
              </w:rPr>
            </w:pPr>
            <w:r>
              <w:rPr>
                <w:rFonts w:ascii="宋体" w:hAnsi="宋体" w:hint="eastAsia"/>
                <w:szCs w:val="21"/>
              </w:rPr>
              <w:t>3.配套模具：设备应配套以下模具：</w:t>
            </w:r>
          </w:p>
          <w:p w14:paraId="22EF152C" w14:textId="77777777" w:rsidR="00194EB2" w:rsidRDefault="00194EB2">
            <w:pPr>
              <w:spacing w:line="360" w:lineRule="auto"/>
              <w:jc w:val="left"/>
              <w:textAlignment w:val="baseline"/>
              <w:rPr>
                <w:rFonts w:ascii="宋体" w:hAnsi="宋体" w:hint="eastAsia"/>
                <w:szCs w:val="21"/>
              </w:rPr>
            </w:pPr>
            <w:r>
              <w:rPr>
                <w:rFonts w:ascii="宋体" w:hAnsi="宋体" w:hint="eastAsia"/>
                <w:szCs w:val="21"/>
              </w:rPr>
              <w:t>3.1聚四氟平板4块</w:t>
            </w:r>
          </w:p>
          <w:p w14:paraId="490BECFC" w14:textId="77777777" w:rsidR="00194EB2" w:rsidRDefault="00194EB2">
            <w:pPr>
              <w:spacing w:line="360" w:lineRule="auto"/>
              <w:jc w:val="left"/>
              <w:textAlignment w:val="baseline"/>
              <w:rPr>
                <w:rFonts w:ascii="宋体" w:hAnsi="宋体" w:hint="eastAsia"/>
                <w:szCs w:val="21"/>
              </w:rPr>
            </w:pPr>
            <w:r>
              <w:rPr>
                <w:rFonts w:ascii="宋体" w:hAnsi="宋体" w:hint="eastAsia"/>
                <w:szCs w:val="21"/>
              </w:rPr>
              <w:t>3.2拉伸样条：ASTM标准样条，厚度分别为1mm、1.5mm、2mm，表面聚四氟涂层和不锈钢板各一套</w:t>
            </w:r>
          </w:p>
          <w:p w14:paraId="698F5BA2" w14:textId="77777777" w:rsidR="00194EB2" w:rsidRDefault="00194EB2">
            <w:pPr>
              <w:spacing w:line="360" w:lineRule="auto"/>
              <w:jc w:val="left"/>
              <w:textAlignment w:val="baseline"/>
              <w:rPr>
                <w:rFonts w:ascii="宋体" w:hAnsi="宋体" w:hint="eastAsia"/>
                <w:szCs w:val="21"/>
              </w:rPr>
            </w:pPr>
            <w:r>
              <w:rPr>
                <w:rFonts w:ascii="宋体" w:hAnsi="宋体" w:hint="eastAsia"/>
                <w:szCs w:val="21"/>
              </w:rPr>
              <w:t>3.3ARES2000 流变圆片：直径25mm，厚度分别为1mm、1.5mm、2mm，表面聚四氟涂层和不锈钢板各一套</w:t>
            </w:r>
          </w:p>
          <w:p w14:paraId="3BBB38C2" w14:textId="77777777" w:rsidR="00194EB2" w:rsidRDefault="00194EB2">
            <w:pPr>
              <w:pStyle w:val="affff7"/>
              <w:spacing w:line="360" w:lineRule="auto"/>
              <w:ind w:firstLineChars="0" w:firstLine="0"/>
              <w:jc w:val="left"/>
              <w:textAlignment w:val="baseline"/>
              <w:rPr>
                <w:rFonts w:ascii="宋体" w:hAnsi="宋体" w:hint="eastAsia"/>
                <w:szCs w:val="21"/>
              </w:rPr>
            </w:pPr>
            <w:r>
              <w:rPr>
                <w:rFonts w:ascii="宋体" w:hAnsi="宋体" w:hint="eastAsia"/>
                <w:szCs w:val="21"/>
              </w:rPr>
              <w:lastRenderedPageBreak/>
              <w:t>4.外形尺寸和重量：设备尺寸高度应小于1700mm，长宽应分别小于800mm、600mm，设备总重量应小于700KG。</w:t>
            </w:r>
          </w:p>
          <w:p w14:paraId="187D3B54" w14:textId="77777777" w:rsidR="00194EB2" w:rsidRDefault="00194EB2">
            <w:pPr>
              <w:spacing w:line="360" w:lineRule="auto"/>
              <w:jc w:val="left"/>
              <w:rPr>
                <w:rFonts w:ascii="宋体" w:hAnsi="宋体" w:hint="eastAsia"/>
                <w:szCs w:val="21"/>
              </w:rPr>
            </w:pPr>
            <w:r>
              <w:rPr>
                <w:rFonts w:ascii="宋体" w:hAnsi="宋体" w:hint="eastAsia"/>
                <w:szCs w:val="21"/>
              </w:rPr>
              <w:t>5.供货时间、地点：合同签订后三个月内到达用户指定地点；</w:t>
            </w:r>
          </w:p>
          <w:p w14:paraId="1759B89F" w14:textId="77777777" w:rsidR="00194EB2" w:rsidRDefault="00194EB2">
            <w:pPr>
              <w:spacing w:line="360" w:lineRule="auto"/>
              <w:jc w:val="left"/>
              <w:rPr>
                <w:rFonts w:ascii="宋体" w:hAnsi="宋体" w:hint="eastAsia"/>
                <w:szCs w:val="21"/>
              </w:rPr>
            </w:pPr>
            <w:r>
              <w:rPr>
                <w:rFonts w:ascii="宋体" w:hAnsi="宋体" w:hint="eastAsia"/>
                <w:szCs w:val="21"/>
              </w:rPr>
              <w:t>6.包装和运输：木架汽运至用户指定地点；</w:t>
            </w:r>
          </w:p>
          <w:p w14:paraId="680C5A97" w14:textId="77777777" w:rsidR="00194EB2" w:rsidRDefault="00194EB2">
            <w:pPr>
              <w:spacing w:line="360" w:lineRule="auto"/>
              <w:jc w:val="left"/>
              <w:rPr>
                <w:rFonts w:ascii="宋体" w:hAnsi="宋体" w:hint="eastAsia"/>
                <w:szCs w:val="21"/>
              </w:rPr>
            </w:pPr>
            <w:r>
              <w:rPr>
                <w:rFonts w:ascii="宋体" w:hAnsi="宋体" w:hint="eastAsia"/>
                <w:szCs w:val="21"/>
              </w:rPr>
              <w:t>7.安装、调试：厂商技术人员上门免费安装调试；</w:t>
            </w:r>
          </w:p>
          <w:p w14:paraId="3CFC40DA" w14:textId="77777777" w:rsidR="00194EB2" w:rsidRDefault="00194EB2">
            <w:pPr>
              <w:spacing w:line="360" w:lineRule="auto"/>
              <w:jc w:val="left"/>
              <w:rPr>
                <w:rFonts w:ascii="宋体" w:hAnsi="宋体" w:hint="eastAsia"/>
                <w:szCs w:val="21"/>
              </w:rPr>
            </w:pPr>
            <w:r>
              <w:rPr>
                <w:rFonts w:ascii="宋体" w:hAnsi="宋体" w:hint="eastAsia"/>
                <w:szCs w:val="21"/>
              </w:rPr>
              <w:t>8.保险：由生产商统一承保；</w:t>
            </w:r>
          </w:p>
          <w:p w14:paraId="3450B78C" w14:textId="77777777" w:rsidR="00194EB2" w:rsidRDefault="00194EB2">
            <w:pPr>
              <w:spacing w:line="360" w:lineRule="auto"/>
              <w:jc w:val="left"/>
              <w:rPr>
                <w:rFonts w:ascii="宋体" w:hAnsi="宋体" w:hint="eastAsia"/>
                <w:szCs w:val="21"/>
              </w:rPr>
            </w:pPr>
            <w:r>
              <w:rPr>
                <w:rFonts w:ascii="宋体" w:hAnsi="宋体" w:hint="eastAsia"/>
                <w:szCs w:val="21"/>
              </w:rPr>
              <w:t>9.人员培训：厂商技术人员上门免费培训；</w:t>
            </w:r>
          </w:p>
          <w:p w14:paraId="179E5339" w14:textId="77777777" w:rsidR="00194EB2" w:rsidRDefault="00194EB2">
            <w:pPr>
              <w:spacing w:line="360" w:lineRule="auto"/>
              <w:jc w:val="left"/>
              <w:rPr>
                <w:rFonts w:ascii="宋体" w:hAnsi="宋体" w:hint="eastAsia"/>
                <w:szCs w:val="21"/>
              </w:rPr>
            </w:pPr>
            <w:r>
              <w:rPr>
                <w:rFonts w:ascii="宋体" w:hAnsi="宋体" w:hint="eastAsia"/>
                <w:szCs w:val="21"/>
              </w:rPr>
              <w:t>10.质保期：货到验收合格后一年；</w:t>
            </w:r>
          </w:p>
          <w:p w14:paraId="2FEB719F" w14:textId="77777777" w:rsidR="00194EB2" w:rsidRDefault="00194EB2">
            <w:pPr>
              <w:spacing w:line="360" w:lineRule="auto"/>
              <w:jc w:val="left"/>
              <w:rPr>
                <w:rFonts w:ascii="宋体" w:hAnsi="宋体" w:hint="eastAsia"/>
                <w:szCs w:val="21"/>
              </w:rPr>
            </w:pPr>
            <w:r>
              <w:rPr>
                <w:rFonts w:ascii="宋体" w:hAnsi="宋体" w:hint="eastAsia"/>
                <w:szCs w:val="21"/>
              </w:rPr>
              <w:t>11.售后服务：每年定期保养维护。</w:t>
            </w:r>
          </w:p>
        </w:tc>
        <w:tc>
          <w:tcPr>
            <w:tcW w:w="786" w:type="pct"/>
            <w:tcBorders>
              <w:top w:val="single" w:sz="4" w:space="0" w:color="auto"/>
              <w:left w:val="single" w:sz="4" w:space="0" w:color="auto"/>
              <w:bottom w:val="single" w:sz="4" w:space="0" w:color="auto"/>
              <w:right w:val="single" w:sz="4" w:space="0" w:color="auto"/>
            </w:tcBorders>
            <w:vAlign w:val="center"/>
            <w:hideMark/>
          </w:tcPr>
          <w:p w14:paraId="7672B846"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1台</w:t>
            </w:r>
          </w:p>
        </w:tc>
      </w:tr>
      <w:tr w:rsidR="00194EB2" w14:paraId="368263D8" w14:textId="77777777" w:rsidTr="00194EB2">
        <w:trPr>
          <w:jc w:val="center"/>
        </w:trPr>
        <w:tc>
          <w:tcPr>
            <w:tcW w:w="344" w:type="pct"/>
            <w:tcBorders>
              <w:top w:val="single" w:sz="4" w:space="0" w:color="auto"/>
              <w:left w:val="single" w:sz="4" w:space="0" w:color="auto"/>
              <w:bottom w:val="single" w:sz="4" w:space="0" w:color="auto"/>
              <w:right w:val="single" w:sz="4" w:space="0" w:color="auto"/>
            </w:tcBorders>
            <w:vAlign w:val="center"/>
            <w:hideMark/>
          </w:tcPr>
          <w:p w14:paraId="6A0BEF40" w14:textId="77777777" w:rsidR="00194EB2" w:rsidRDefault="00194EB2">
            <w:pPr>
              <w:spacing w:line="360" w:lineRule="auto"/>
              <w:jc w:val="center"/>
              <w:rPr>
                <w:rFonts w:ascii="宋体" w:hAnsi="宋体" w:hint="eastAsia"/>
                <w:bCs/>
                <w:szCs w:val="21"/>
              </w:rPr>
            </w:pPr>
            <w:r>
              <w:rPr>
                <w:rFonts w:ascii="宋体" w:hAnsi="宋体" w:hint="eastAsia"/>
                <w:bCs/>
                <w:szCs w:val="21"/>
              </w:rPr>
              <w:t>2</w:t>
            </w:r>
          </w:p>
        </w:tc>
        <w:tc>
          <w:tcPr>
            <w:tcW w:w="582" w:type="pct"/>
            <w:tcBorders>
              <w:top w:val="single" w:sz="4" w:space="0" w:color="auto"/>
              <w:left w:val="single" w:sz="4" w:space="0" w:color="auto"/>
              <w:bottom w:val="single" w:sz="4" w:space="0" w:color="auto"/>
              <w:right w:val="single" w:sz="4" w:space="0" w:color="auto"/>
            </w:tcBorders>
            <w:vAlign w:val="center"/>
            <w:hideMark/>
          </w:tcPr>
          <w:p w14:paraId="66E65A31" w14:textId="77777777" w:rsidR="00194EB2" w:rsidRDefault="00194EB2">
            <w:pPr>
              <w:spacing w:line="360" w:lineRule="auto"/>
              <w:rPr>
                <w:rFonts w:ascii="宋体" w:hAnsi="宋体" w:hint="eastAsia"/>
                <w:szCs w:val="21"/>
              </w:rPr>
            </w:pPr>
            <w:r>
              <w:rPr>
                <w:rFonts w:ascii="宋体" w:hAnsi="宋体" w:hint="eastAsia"/>
                <w:szCs w:val="21"/>
              </w:rPr>
              <w:t>▲电加热升降</w:t>
            </w:r>
            <w:r>
              <w:rPr>
                <w:rFonts w:ascii="宋体" w:hAnsi="宋体" w:hint="eastAsia"/>
                <w:bCs/>
                <w:szCs w:val="21"/>
              </w:rPr>
              <w:t>反应釜</w:t>
            </w:r>
          </w:p>
        </w:tc>
        <w:tc>
          <w:tcPr>
            <w:tcW w:w="3288" w:type="pct"/>
            <w:tcBorders>
              <w:top w:val="single" w:sz="4" w:space="0" w:color="auto"/>
              <w:left w:val="single" w:sz="4" w:space="0" w:color="auto"/>
              <w:bottom w:val="single" w:sz="4" w:space="0" w:color="auto"/>
              <w:right w:val="single" w:sz="4" w:space="0" w:color="auto"/>
            </w:tcBorders>
            <w:vAlign w:val="center"/>
            <w:hideMark/>
          </w:tcPr>
          <w:p w14:paraId="2E1EF1E1" w14:textId="77777777" w:rsidR="00194EB2" w:rsidRDefault="00194EB2">
            <w:pPr>
              <w:spacing w:line="360" w:lineRule="auto"/>
              <w:jc w:val="left"/>
              <w:rPr>
                <w:rFonts w:ascii="宋体" w:hAnsi="宋体" w:hint="eastAsia"/>
                <w:bCs/>
                <w:szCs w:val="21"/>
              </w:rPr>
            </w:pPr>
            <w:r>
              <w:rPr>
                <w:rFonts w:ascii="宋体" w:hAnsi="宋体" w:hint="eastAsia"/>
                <w:bCs/>
                <w:szCs w:val="21"/>
              </w:rPr>
              <w:t>1.有效容积：2L;</w:t>
            </w:r>
          </w:p>
          <w:p w14:paraId="743203AD" w14:textId="77777777" w:rsidR="00194EB2" w:rsidRDefault="00194EB2">
            <w:pPr>
              <w:spacing w:line="360" w:lineRule="auto"/>
              <w:jc w:val="left"/>
              <w:rPr>
                <w:rFonts w:ascii="宋体" w:hAnsi="宋体" w:hint="eastAsia"/>
                <w:bCs/>
                <w:szCs w:val="21"/>
              </w:rPr>
            </w:pPr>
            <w:r>
              <w:rPr>
                <w:rFonts w:ascii="宋体" w:hAnsi="宋体" w:hint="eastAsia"/>
                <w:bCs/>
                <w:szCs w:val="21"/>
              </w:rPr>
              <w:t>2.与物料接触材质（耐强碱）：因科镍625；</w:t>
            </w:r>
          </w:p>
          <w:p w14:paraId="3DC3F3DE"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★3.设计压力：12.5MPa；             </w:t>
            </w:r>
          </w:p>
          <w:p w14:paraId="216F5468" w14:textId="77777777" w:rsidR="00194EB2" w:rsidRDefault="00194EB2">
            <w:pPr>
              <w:spacing w:line="360" w:lineRule="auto"/>
              <w:jc w:val="left"/>
              <w:rPr>
                <w:rFonts w:ascii="宋体" w:hAnsi="宋体" w:hint="eastAsia"/>
                <w:bCs/>
                <w:szCs w:val="21"/>
              </w:rPr>
            </w:pPr>
            <w:r>
              <w:rPr>
                <w:rFonts w:ascii="宋体" w:hAnsi="宋体" w:hint="eastAsia"/>
                <w:bCs/>
                <w:szCs w:val="21"/>
              </w:rPr>
              <w:t>4.使用压力：-0.1-10MPa；</w:t>
            </w:r>
          </w:p>
          <w:p w14:paraId="4705DB91"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★5.设计温度：500℃；               </w:t>
            </w:r>
          </w:p>
          <w:p w14:paraId="46C535F2" w14:textId="77777777" w:rsidR="00194EB2" w:rsidRDefault="00194EB2">
            <w:pPr>
              <w:spacing w:line="360" w:lineRule="auto"/>
              <w:jc w:val="left"/>
              <w:rPr>
                <w:rFonts w:ascii="宋体" w:hAnsi="宋体" w:hint="eastAsia"/>
                <w:bCs/>
                <w:szCs w:val="21"/>
              </w:rPr>
            </w:pPr>
            <w:r>
              <w:rPr>
                <w:rFonts w:ascii="宋体" w:hAnsi="宋体" w:hint="eastAsia"/>
                <w:bCs/>
                <w:szCs w:val="21"/>
              </w:rPr>
              <w:t>6.使用温度：室温-450℃；</w:t>
            </w:r>
          </w:p>
          <w:p w14:paraId="16B370D0"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7.釜盖密封：金属石墨垫；          </w:t>
            </w:r>
          </w:p>
          <w:p w14:paraId="7CFBA49D" w14:textId="77777777" w:rsidR="00194EB2" w:rsidRDefault="00194EB2">
            <w:pPr>
              <w:spacing w:line="360" w:lineRule="auto"/>
              <w:jc w:val="left"/>
              <w:rPr>
                <w:rFonts w:ascii="宋体" w:hAnsi="宋体" w:hint="eastAsia"/>
                <w:bCs/>
                <w:szCs w:val="21"/>
              </w:rPr>
            </w:pPr>
            <w:r>
              <w:rPr>
                <w:rFonts w:ascii="宋体" w:hAnsi="宋体" w:hint="eastAsia"/>
                <w:bCs/>
                <w:szCs w:val="21"/>
              </w:rPr>
              <w:t>8.搅拌密封：磁力耦合密封（机械搅拌）；</w:t>
            </w:r>
          </w:p>
          <w:p w14:paraId="5CE71F0F"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9.搅拌桨：下锚式（下锚式+山形贴壁两套）+上推进式搅拌桨，且可拆卸，可更换；         </w:t>
            </w:r>
          </w:p>
          <w:p w14:paraId="299F5E63" w14:textId="77777777" w:rsidR="00194EB2" w:rsidRDefault="00194EB2">
            <w:pPr>
              <w:spacing w:line="360" w:lineRule="auto"/>
              <w:jc w:val="left"/>
              <w:rPr>
                <w:rFonts w:ascii="宋体" w:hAnsi="宋体" w:hint="eastAsia"/>
                <w:bCs/>
                <w:szCs w:val="21"/>
              </w:rPr>
            </w:pPr>
            <w:r>
              <w:rPr>
                <w:rFonts w:ascii="宋体" w:hAnsi="宋体" w:hint="eastAsia"/>
                <w:bCs/>
                <w:szCs w:val="21"/>
              </w:rPr>
              <w:t>10.</w:t>
            </w:r>
            <w:r>
              <w:rPr>
                <w:rFonts w:ascii="宋体" w:hAnsi="宋体" w:hint="eastAsia"/>
                <w:bCs/>
                <w:szCs w:val="21"/>
              </w:rPr>
              <w:tab/>
              <w:t>搅拌转数：0-1500r/min；（带减速）</w:t>
            </w:r>
          </w:p>
          <w:p w14:paraId="61F4D0EF" w14:textId="77777777" w:rsidR="00194EB2" w:rsidRDefault="00194EB2">
            <w:pPr>
              <w:spacing w:line="360" w:lineRule="auto"/>
              <w:jc w:val="left"/>
              <w:rPr>
                <w:rFonts w:ascii="宋体" w:hAnsi="宋体" w:hint="eastAsia"/>
                <w:bCs/>
                <w:szCs w:val="21"/>
              </w:rPr>
            </w:pPr>
            <w:r>
              <w:rPr>
                <w:rFonts w:ascii="宋体" w:hAnsi="宋体" w:hint="eastAsia"/>
                <w:bCs/>
                <w:szCs w:val="21"/>
              </w:rPr>
              <w:t>11.</w:t>
            </w:r>
            <w:r>
              <w:rPr>
                <w:rFonts w:ascii="宋体" w:hAnsi="宋体" w:hint="eastAsia"/>
                <w:bCs/>
                <w:szCs w:val="21"/>
              </w:rPr>
              <w:tab/>
              <w:t xml:space="preserve">加热方式：电加热器；            </w:t>
            </w:r>
          </w:p>
          <w:p w14:paraId="080039EB" w14:textId="77777777" w:rsidR="00194EB2" w:rsidRDefault="00194EB2">
            <w:pPr>
              <w:spacing w:line="360" w:lineRule="auto"/>
              <w:jc w:val="left"/>
              <w:rPr>
                <w:rFonts w:ascii="宋体" w:hAnsi="宋体" w:hint="eastAsia"/>
                <w:bCs/>
                <w:szCs w:val="21"/>
              </w:rPr>
            </w:pPr>
            <w:r>
              <w:rPr>
                <w:rFonts w:ascii="宋体" w:hAnsi="宋体" w:hint="eastAsia"/>
                <w:bCs/>
                <w:szCs w:val="21"/>
              </w:rPr>
              <w:t>12.</w:t>
            </w:r>
            <w:r>
              <w:rPr>
                <w:rFonts w:ascii="宋体" w:hAnsi="宋体" w:hint="eastAsia"/>
                <w:bCs/>
                <w:szCs w:val="21"/>
              </w:rPr>
              <w:tab/>
              <w:t>加热器：超高温不锈钢加热器；</w:t>
            </w:r>
          </w:p>
          <w:p w14:paraId="0BBA9EBA" w14:textId="77777777" w:rsidR="00194EB2" w:rsidRDefault="00194EB2">
            <w:pPr>
              <w:spacing w:line="360" w:lineRule="auto"/>
              <w:jc w:val="left"/>
              <w:rPr>
                <w:rFonts w:ascii="宋体" w:hAnsi="宋体" w:hint="eastAsia"/>
                <w:bCs/>
                <w:szCs w:val="21"/>
              </w:rPr>
            </w:pPr>
            <w:r>
              <w:rPr>
                <w:rFonts w:ascii="宋体" w:hAnsi="宋体" w:hint="eastAsia"/>
                <w:bCs/>
                <w:szCs w:val="21"/>
              </w:rPr>
              <w:t>13.</w:t>
            </w:r>
            <w:r>
              <w:rPr>
                <w:rFonts w:ascii="宋体" w:hAnsi="宋体" w:hint="eastAsia"/>
                <w:bCs/>
                <w:szCs w:val="21"/>
              </w:rPr>
              <w:tab/>
              <w:t>进出气阀：进气阀、出气阀、抽真空；</w:t>
            </w:r>
          </w:p>
          <w:p w14:paraId="1167FB72" w14:textId="77777777" w:rsidR="00194EB2" w:rsidRDefault="00194EB2">
            <w:pPr>
              <w:spacing w:line="360" w:lineRule="auto"/>
              <w:jc w:val="left"/>
              <w:rPr>
                <w:rFonts w:ascii="宋体" w:hAnsi="宋体" w:hint="eastAsia"/>
                <w:bCs/>
                <w:szCs w:val="21"/>
              </w:rPr>
            </w:pPr>
            <w:r>
              <w:rPr>
                <w:rFonts w:ascii="宋体" w:hAnsi="宋体" w:hint="eastAsia"/>
                <w:bCs/>
                <w:szCs w:val="21"/>
              </w:rPr>
              <w:t>14.</w:t>
            </w:r>
            <w:r>
              <w:rPr>
                <w:rFonts w:ascii="宋体" w:hAnsi="宋体" w:hint="eastAsia"/>
                <w:bCs/>
                <w:szCs w:val="21"/>
              </w:rPr>
              <w:tab/>
              <w:t xml:space="preserve">固液加料口：丝堵螺帽DN10； </w:t>
            </w:r>
          </w:p>
          <w:p w14:paraId="5D260EE4" w14:textId="77777777" w:rsidR="00194EB2" w:rsidRDefault="00194EB2">
            <w:pPr>
              <w:spacing w:line="360" w:lineRule="auto"/>
              <w:jc w:val="left"/>
              <w:rPr>
                <w:rFonts w:ascii="宋体" w:hAnsi="宋体" w:hint="eastAsia"/>
                <w:bCs/>
                <w:szCs w:val="21"/>
              </w:rPr>
            </w:pPr>
            <w:r>
              <w:rPr>
                <w:rFonts w:ascii="宋体" w:hAnsi="宋体" w:hint="eastAsia"/>
                <w:bCs/>
                <w:szCs w:val="21"/>
              </w:rPr>
              <w:t>15.</w:t>
            </w:r>
            <w:r>
              <w:rPr>
                <w:rFonts w:ascii="宋体" w:hAnsi="宋体" w:hint="eastAsia"/>
                <w:bCs/>
                <w:szCs w:val="21"/>
              </w:rPr>
              <w:tab/>
              <w:t>测温装置：釜内测温、加热器测温；</w:t>
            </w:r>
          </w:p>
          <w:p w14:paraId="18162FCD" w14:textId="77777777" w:rsidR="00194EB2" w:rsidRDefault="00194EB2">
            <w:pPr>
              <w:spacing w:line="360" w:lineRule="auto"/>
              <w:jc w:val="left"/>
              <w:rPr>
                <w:rFonts w:ascii="宋体" w:hAnsi="宋体" w:hint="eastAsia"/>
                <w:bCs/>
                <w:szCs w:val="21"/>
              </w:rPr>
            </w:pPr>
            <w:r>
              <w:rPr>
                <w:rFonts w:ascii="宋体" w:hAnsi="宋体" w:hint="eastAsia"/>
                <w:bCs/>
                <w:szCs w:val="21"/>
              </w:rPr>
              <w:t>16.</w:t>
            </w:r>
            <w:r>
              <w:rPr>
                <w:rFonts w:ascii="宋体" w:hAnsi="宋体" w:hint="eastAsia"/>
                <w:bCs/>
                <w:szCs w:val="21"/>
              </w:rPr>
              <w:tab/>
              <w:t>压力：压力传感器；</w:t>
            </w:r>
          </w:p>
          <w:p w14:paraId="26347F53" w14:textId="77777777" w:rsidR="00194EB2" w:rsidRDefault="00194EB2">
            <w:pPr>
              <w:spacing w:line="360" w:lineRule="auto"/>
              <w:jc w:val="left"/>
              <w:rPr>
                <w:rFonts w:ascii="宋体" w:hAnsi="宋体" w:hint="eastAsia"/>
                <w:bCs/>
                <w:szCs w:val="21"/>
              </w:rPr>
            </w:pPr>
            <w:r>
              <w:rPr>
                <w:rFonts w:ascii="宋体" w:hAnsi="宋体" w:hint="eastAsia"/>
                <w:bCs/>
                <w:szCs w:val="21"/>
              </w:rPr>
              <w:t>17.</w:t>
            </w:r>
            <w:r>
              <w:rPr>
                <w:rFonts w:ascii="宋体" w:hAnsi="宋体" w:hint="eastAsia"/>
                <w:bCs/>
                <w:szCs w:val="21"/>
              </w:rPr>
              <w:tab/>
              <w:t xml:space="preserve">安全装置：爆破片/比例卸荷阀；   </w:t>
            </w:r>
          </w:p>
          <w:p w14:paraId="4705614D" w14:textId="77777777" w:rsidR="00194EB2" w:rsidRDefault="00194EB2">
            <w:pPr>
              <w:spacing w:line="360" w:lineRule="auto"/>
              <w:jc w:val="left"/>
              <w:rPr>
                <w:rFonts w:ascii="宋体" w:hAnsi="宋体" w:hint="eastAsia"/>
                <w:bCs/>
                <w:szCs w:val="21"/>
              </w:rPr>
            </w:pPr>
            <w:r>
              <w:rPr>
                <w:rFonts w:ascii="宋体" w:hAnsi="宋体" w:hint="eastAsia"/>
                <w:bCs/>
                <w:szCs w:val="21"/>
              </w:rPr>
              <w:t>18.</w:t>
            </w:r>
            <w:r>
              <w:rPr>
                <w:rFonts w:ascii="宋体" w:hAnsi="宋体" w:hint="eastAsia"/>
                <w:bCs/>
                <w:szCs w:val="21"/>
              </w:rPr>
              <w:tab/>
              <w:t>下放料口：丝堵DN10（带加热）；</w:t>
            </w:r>
          </w:p>
          <w:p w14:paraId="3472B21F"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19.</w:t>
            </w:r>
            <w:r>
              <w:rPr>
                <w:rFonts w:ascii="宋体" w:hAnsi="宋体" w:hint="eastAsia"/>
                <w:bCs/>
                <w:szCs w:val="21"/>
              </w:rPr>
              <w:tab/>
              <w:t>反应釜开口：</w:t>
            </w:r>
          </w:p>
          <w:p w14:paraId="2F281F5D" w14:textId="77777777" w:rsidR="00194EB2" w:rsidRDefault="00194EB2">
            <w:pPr>
              <w:spacing w:line="360" w:lineRule="auto"/>
              <w:jc w:val="left"/>
              <w:rPr>
                <w:rFonts w:ascii="宋体" w:hAnsi="宋体" w:hint="eastAsia"/>
                <w:bCs/>
                <w:szCs w:val="21"/>
              </w:rPr>
            </w:pPr>
            <w:r>
              <w:rPr>
                <w:rFonts w:ascii="宋体" w:hAnsi="宋体" w:hint="eastAsia"/>
                <w:bCs/>
                <w:szCs w:val="21"/>
              </w:rPr>
              <w:t>19.1釜盖：进气阀、出气阀（带取料管道）、抽真空阀、固液加料口、搅拌桨口、测温口、压力表爆破口、压力传感器口、轴冷却水进口、轴冷却水出口；</w:t>
            </w:r>
          </w:p>
          <w:p w14:paraId="3147ECEE" w14:textId="77777777" w:rsidR="00194EB2" w:rsidRDefault="00194EB2">
            <w:pPr>
              <w:spacing w:line="360" w:lineRule="auto"/>
              <w:jc w:val="left"/>
              <w:rPr>
                <w:rFonts w:ascii="宋体" w:hAnsi="宋体" w:hint="eastAsia"/>
                <w:bCs/>
                <w:szCs w:val="21"/>
              </w:rPr>
            </w:pPr>
            <w:r>
              <w:rPr>
                <w:rFonts w:ascii="宋体" w:hAnsi="宋体" w:hint="eastAsia"/>
                <w:bCs/>
                <w:szCs w:val="21"/>
              </w:rPr>
              <w:t>19.2釜体：测温口、下放料口（下放料加热测温）；</w:t>
            </w:r>
          </w:p>
          <w:p w14:paraId="2F593E81" w14:textId="77777777" w:rsidR="00194EB2" w:rsidRDefault="00194EB2">
            <w:pPr>
              <w:spacing w:line="360" w:lineRule="auto"/>
              <w:jc w:val="left"/>
              <w:rPr>
                <w:rFonts w:ascii="宋体" w:hAnsi="宋体" w:hint="eastAsia"/>
                <w:bCs/>
                <w:szCs w:val="21"/>
              </w:rPr>
            </w:pPr>
            <w:r>
              <w:rPr>
                <w:rFonts w:ascii="宋体" w:hAnsi="宋体" w:hint="eastAsia"/>
                <w:bCs/>
                <w:szCs w:val="21"/>
              </w:rPr>
              <w:t>20.特殊要求：</w:t>
            </w:r>
          </w:p>
          <w:p w14:paraId="0DBF9EC0" w14:textId="77777777" w:rsidR="00194EB2" w:rsidRDefault="00194EB2">
            <w:pPr>
              <w:spacing w:line="360" w:lineRule="auto"/>
              <w:jc w:val="left"/>
              <w:rPr>
                <w:rFonts w:ascii="宋体" w:hAnsi="宋体" w:hint="eastAsia"/>
                <w:bCs/>
                <w:szCs w:val="21"/>
              </w:rPr>
            </w:pPr>
            <w:r>
              <w:rPr>
                <w:rFonts w:ascii="宋体" w:hAnsi="宋体" w:hint="eastAsia"/>
                <w:bCs/>
                <w:szCs w:val="21"/>
              </w:rPr>
              <w:t>★20.1釜体、釜盖与物料接触部分用因科镍625材料；高强度螺栓螺母机械结构；</w:t>
            </w:r>
          </w:p>
          <w:p w14:paraId="0B39F4F5" w14:textId="77777777" w:rsidR="00194EB2" w:rsidRDefault="00194EB2">
            <w:pPr>
              <w:spacing w:line="360" w:lineRule="auto"/>
              <w:jc w:val="left"/>
              <w:rPr>
                <w:rFonts w:ascii="宋体" w:hAnsi="宋体" w:hint="eastAsia"/>
                <w:bCs/>
                <w:szCs w:val="21"/>
              </w:rPr>
            </w:pPr>
            <w:r>
              <w:rPr>
                <w:rFonts w:ascii="宋体" w:hAnsi="宋体" w:hint="eastAsia"/>
                <w:bCs/>
                <w:szCs w:val="21"/>
              </w:rPr>
              <w:t>20.2下放料为DN10丝堵，无死角、放料简易安全高效；</w:t>
            </w:r>
          </w:p>
          <w:p w14:paraId="4977203D" w14:textId="77777777" w:rsidR="00194EB2" w:rsidRDefault="00194EB2">
            <w:pPr>
              <w:spacing w:line="360" w:lineRule="auto"/>
              <w:jc w:val="left"/>
              <w:rPr>
                <w:rFonts w:ascii="宋体" w:hAnsi="宋体" w:hint="eastAsia"/>
                <w:bCs/>
                <w:szCs w:val="21"/>
              </w:rPr>
            </w:pPr>
            <w:r>
              <w:rPr>
                <w:rFonts w:ascii="宋体" w:hAnsi="宋体" w:hint="eastAsia"/>
                <w:bCs/>
                <w:szCs w:val="21"/>
              </w:rPr>
              <w:t>20.3反应釜内外精抛光；</w:t>
            </w:r>
          </w:p>
          <w:p w14:paraId="7A1C97B4" w14:textId="77777777" w:rsidR="00194EB2" w:rsidRDefault="00194EB2">
            <w:pPr>
              <w:spacing w:line="360" w:lineRule="auto"/>
              <w:jc w:val="left"/>
              <w:rPr>
                <w:rFonts w:ascii="宋体" w:hAnsi="宋体" w:hint="eastAsia"/>
                <w:bCs/>
                <w:szCs w:val="21"/>
              </w:rPr>
            </w:pPr>
            <w:r>
              <w:rPr>
                <w:rFonts w:ascii="宋体" w:hAnsi="宋体" w:hint="eastAsia"/>
                <w:bCs/>
                <w:szCs w:val="21"/>
              </w:rPr>
              <w:t>★20.4控制系统为PLC控制，7寸触摸屏。控制点：压力，温度，搅拌，升降 ；釜盖电动匀速升降，触摸屏控制；</w:t>
            </w:r>
          </w:p>
          <w:p w14:paraId="35F4C289" w14:textId="77777777" w:rsidR="00194EB2" w:rsidRDefault="00194EB2">
            <w:pPr>
              <w:spacing w:line="360" w:lineRule="auto"/>
              <w:jc w:val="left"/>
              <w:rPr>
                <w:rFonts w:ascii="宋体" w:hAnsi="宋体" w:hint="eastAsia"/>
                <w:bCs/>
                <w:szCs w:val="21"/>
              </w:rPr>
            </w:pPr>
            <w:r>
              <w:rPr>
                <w:rFonts w:ascii="宋体" w:hAnsi="宋体" w:hint="eastAsia"/>
                <w:bCs/>
                <w:szCs w:val="21"/>
              </w:rPr>
              <w:t>20.5电机为直连式大功率伺服电机带4：1减速机；</w:t>
            </w:r>
          </w:p>
          <w:p w14:paraId="09D7DC36" w14:textId="77777777" w:rsidR="00194EB2" w:rsidRDefault="00194EB2">
            <w:pPr>
              <w:spacing w:line="360" w:lineRule="auto"/>
              <w:jc w:val="left"/>
              <w:rPr>
                <w:rFonts w:ascii="宋体" w:hAnsi="宋体" w:hint="eastAsia"/>
                <w:bCs/>
                <w:szCs w:val="21"/>
              </w:rPr>
            </w:pPr>
            <w:r>
              <w:rPr>
                <w:rFonts w:ascii="宋体" w:hAnsi="宋体" w:hint="eastAsia"/>
                <w:bCs/>
                <w:szCs w:val="21"/>
              </w:rPr>
              <w:t>20.6设备脚轮为可固定、可移动脚轮；</w:t>
            </w:r>
          </w:p>
          <w:p w14:paraId="3927C04F" w14:textId="77777777" w:rsidR="00194EB2" w:rsidRDefault="00194EB2">
            <w:pPr>
              <w:spacing w:line="360" w:lineRule="auto"/>
              <w:jc w:val="left"/>
              <w:rPr>
                <w:rFonts w:ascii="宋体" w:hAnsi="宋体" w:hint="eastAsia"/>
                <w:bCs/>
                <w:szCs w:val="21"/>
              </w:rPr>
            </w:pPr>
            <w:r>
              <w:rPr>
                <w:rFonts w:ascii="宋体" w:hAnsi="宋体" w:hint="eastAsia"/>
                <w:bCs/>
                <w:szCs w:val="21"/>
              </w:rPr>
              <w:t>20.7搅拌带扭矩传感器；</w:t>
            </w:r>
          </w:p>
          <w:p w14:paraId="4509757C" w14:textId="77777777" w:rsidR="00194EB2" w:rsidRDefault="00194EB2">
            <w:pPr>
              <w:spacing w:line="360" w:lineRule="auto"/>
              <w:jc w:val="left"/>
              <w:rPr>
                <w:rFonts w:ascii="宋体" w:hAnsi="宋体" w:hint="eastAsia"/>
                <w:bCs/>
                <w:szCs w:val="21"/>
              </w:rPr>
            </w:pPr>
            <w:r>
              <w:rPr>
                <w:rFonts w:ascii="宋体" w:hAnsi="宋体" w:hint="eastAsia"/>
                <w:bCs/>
                <w:szCs w:val="21"/>
              </w:rPr>
              <w:t>20.8釜体底部锥底；</w:t>
            </w:r>
          </w:p>
          <w:p w14:paraId="16ECE746" w14:textId="77777777" w:rsidR="00194EB2" w:rsidRDefault="00194EB2">
            <w:pPr>
              <w:spacing w:line="360" w:lineRule="auto"/>
              <w:jc w:val="left"/>
              <w:rPr>
                <w:rFonts w:ascii="宋体" w:hAnsi="宋体" w:hint="eastAsia"/>
                <w:bCs/>
                <w:szCs w:val="21"/>
              </w:rPr>
            </w:pPr>
            <w:r>
              <w:rPr>
                <w:rFonts w:ascii="宋体" w:hAnsi="宋体" w:hint="eastAsia"/>
                <w:bCs/>
                <w:szCs w:val="21"/>
              </w:rPr>
              <w:t>20.9 配数显压力表；</w:t>
            </w:r>
          </w:p>
          <w:p w14:paraId="19711803" w14:textId="77777777" w:rsidR="00194EB2" w:rsidRDefault="00194EB2">
            <w:pPr>
              <w:spacing w:line="360" w:lineRule="auto"/>
              <w:jc w:val="left"/>
              <w:rPr>
                <w:rFonts w:ascii="宋体" w:hAnsi="宋体" w:hint="eastAsia"/>
                <w:bCs/>
                <w:szCs w:val="21"/>
              </w:rPr>
            </w:pPr>
            <w:r>
              <w:rPr>
                <w:rFonts w:ascii="宋体" w:hAnsi="宋体" w:hint="eastAsia"/>
                <w:bCs/>
                <w:szCs w:val="21"/>
              </w:rPr>
              <w:t>21.供货时间、地点：合同签订后三个月内到达用户指定地点；</w:t>
            </w:r>
          </w:p>
          <w:p w14:paraId="22B2EBAE" w14:textId="77777777" w:rsidR="00194EB2" w:rsidRDefault="00194EB2">
            <w:pPr>
              <w:spacing w:line="360" w:lineRule="auto"/>
              <w:jc w:val="left"/>
              <w:rPr>
                <w:rFonts w:ascii="宋体" w:hAnsi="宋体" w:hint="eastAsia"/>
                <w:bCs/>
                <w:szCs w:val="21"/>
              </w:rPr>
            </w:pPr>
            <w:r>
              <w:rPr>
                <w:rFonts w:ascii="宋体" w:hAnsi="宋体" w:hint="eastAsia"/>
                <w:bCs/>
                <w:szCs w:val="21"/>
              </w:rPr>
              <w:t>22.包装和运输：木架汽运至用户指定地点；</w:t>
            </w:r>
          </w:p>
          <w:p w14:paraId="45083BB7" w14:textId="77777777" w:rsidR="00194EB2" w:rsidRDefault="00194EB2">
            <w:pPr>
              <w:spacing w:line="360" w:lineRule="auto"/>
              <w:jc w:val="left"/>
              <w:rPr>
                <w:rFonts w:ascii="宋体" w:hAnsi="宋体" w:hint="eastAsia"/>
                <w:bCs/>
                <w:szCs w:val="21"/>
              </w:rPr>
            </w:pPr>
            <w:r>
              <w:rPr>
                <w:rFonts w:ascii="宋体" w:hAnsi="宋体" w:hint="eastAsia"/>
                <w:bCs/>
                <w:szCs w:val="21"/>
              </w:rPr>
              <w:t>23.安装、调试：厂商技术人员上门免费安装调试；</w:t>
            </w:r>
          </w:p>
          <w:p w14:paraId="67E7BC96" w14:textId="77777777" w:rsidR="00194EB2" w:rsidRDefault="00194EB2">
            <w:pPr>
              <w:spacing w:line="360" w:lineRule="auto"/>
              <w:jc w:val="left"/>
              <w:rPr>
                <w:rFonts w:ascii="宋体" w:hAnsi="宋体" w:hint="eastAsia"/>
                <w:bCs/>
                <w:szCs w:val="21"/>
              </w:rPr>
            </w:pPr>
            <w:r>
              <w:rPr>
                <w:rFonts w:ascii="宋体" w:hAnsi="宋体" w:hint="eastAsia"/>
                <w:bCs/>
                <w:szCs w:val="21"/>
              </w:rPr>
              <w:t>24.保险：由生产商统一承保；</w:t>
            </w:r>
          </w:p>
          <w:p w14:paraId="403AAFEB" w14:textId="77777777" w:rsidR="00194EB2" w:rsidRDefault="00194EB2">
            <w:pPr>
              <w:spacing w:line="360" w:lineRule="auto"/>
              <w:jc w:val="left"/>
              <w:rPr>
                <w:rFonts w:ascii="宋体" w:hAnsi="宋体" w:hint="eastAsia"/>
                <w:bCs/>
                <w:szCs w:val="21"/>
              </w:rPr>
            </w:pPr>
            <w:r>
              <w:rPr>
                <w:rFonts w:ascii="宋体" w:hAnsi="宋体" w:hint="eastAsia"/>
                <w:bCs/>
                <w:szCs w:val="21"/>
              </w:rPr>
              <w:t>25.人员培训：厂商技术人员上门免费培训；</w:t>
            </w:r>
          </w:p>
          <w:p w14:paraId="267B93A7" w14:textId="77777777" w:rsidR="00194EB2" w:rsidRDefault="00194EB2">
            <w:pPr>
              <w:spacing w:line="360" w:lineRule="auto"/>
              <w:jc w:val="left"/>
              <w:rPr>
                <w:rFonts w:ascii="宋体" w:hAnsi="宋体" w:hint="eastAsia"/>
                <w:bCs/>
                <w:szCs w:val="21"/>
              </w:rPr>
            </w:pPr>
            <w:r>
              <w:rPr>
                <w:rFonts w:ascii="宋体" w:hAnsi="宋体" w:hint="eastAsia"/>
                <w:bCs/>
                <w:szCs w:val="21"/>
              </w:rPr>
              <w:t>26.质保期：货到验收合格后一年；</w:t>
            </w:r>
          </w:p>
          <w:p w14:paraId="6DDC39DE" w14:textId="77777777" w:rsidR="00194EB2" w:rsidRDefault="00194EB2">
            <w:pPr>
              <w:spacing w:line="360" w:lineRule="auto"/>
              <w:jc w:val="left"/>
              <w:rPr>
                <w:rFonts w:ascii="宋体" w:hAnsi="宋体" w:hint="eastAsia"/>
                <w:bCs/>
                <w:szCs w:val="21"/>
              </w:rPr>
            </w:pPr>
            <w:r>
              <w:rPr>
                <w:rFonts w:ascii="宋体" w:hAnsi="宋体" w:hint="eastAsia"/>
                <w:bCs/>
                <w:szCs w:val="21"/>
              </w:rPr>
              <w:t>27.售后服务：每年定期保养维护；</w:t>
            </w:r>
          </w:p>
        </w:tc>
        <w:tc>
          <w:tcPr>
            <w:tcW w:w="786" w:type="pct"/>
            <w:tcBorders>
              <w:top w:val="single" w:sz="4" w:space="0" w:color="auto"/>
              <w:left w:val="single" w:sz="4" w:space="0" w:color="auto"/>
              <w:bottom w:val="single" w:sz="4" w:space="0" w:color="auto"/>
              <w:right w:val="single" w:sz="4" w:space="0" w:color="auto"/>
            </w:tcBorders>
            <w:vAlign w:val="center"/>
            <w:hideMark/>
          </w:tcPr>
          <w:p w14:paraId="34A4EF70"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1台</w:t>
            </w:r>
          </w:p>
        </w:tc>
      </w:tr>
      <w:tr w:rsidR="00194EB2" w14:paraId="15C9EDF6" w14:textId="77777777" w:rsidTr="00194EB2">
        <w:trPr>
          <w:jc w:val="center"/>
        </w:trPr>
        <w:tc>
          <w:tcPr>
            <w:tcW w:w="344" w:type="pct"/>
            <w:tcBorders>
              <w:top w:val="single" w:sz="4" w:space="0" w:color="auto"/>
              <w:left w:val="single" w:sz="4" w:space="0" w:color="auto"/>
              <w:bottom w:val="single" w:sz="4" w:space="0" w:color="auto"/>
              <w:right w:val="single" w:sz="4" w:space="0" w:color="auto"/>
            </w:tcBorders>
            <w:vAlign w:val="center"/>
            <w:hideMark/>
          </w:tcPr>
          <w:p w14:paraId="433D2C3C" w14:textId="77777777" w:rsidR="00194EB2" w:rsidRDefault="00194EB2">
            <w:pPr>
              <w:spacing w:line="360" w:lineRule="auto"/>
              <w:jc w:val="center"/>
              <w:rPr>
                <w:rFonts w:ascii="宋体" w:hAnsi="宋体" w:hint="eastAsia"/>
                <w:bCs/>
                <w:szCs w:val="21"/>
              </w:rPr>
            </w:pPr>
            <w:r>
              <w:rPr>
                <w:rFonts w:ascii="宋体" w:hAnsi="宋体" w:hint="eastAsia"/>
                <w:bCs/>
                <w:szCs w:val="21"/>
              </w:rPr>
              <w:t>3</w:t>
            </w:r>
          </w:p>
        </w:tc>
        <w:tc>
          <w:tcPr>
            <w:tcW w:w="582" w:type="pct"/>
            <w:tcBorders>
              <w:top w:val="single" w:sz="4" w:space="0" w:color="auto"/>
              <w:left w:val="single" w:sz="4" w:space="0" w:color="auto"/>
              <w:bottom w:val="single" w:sz="4" w:space="0" w:color="auto"/>
              <w:right w:val="single" w:sz="4" w:space="0" w:color="auto"/>
            </w:tcBorders>
            <w:vAlign w:val="center"/>
            <w:hideMark/>
          </w:tcPr>
          <w:p w14:paraId="1CD6E0AD" w14:textId="77777777" w:rsidR="00194EB2" w:rsidRDefault="00194EB2">
            <w:pPr>
              <w:spacing w:line="360" w:lineRule="auto"/>
              <w:jc w:val="center"/>
              <w:rPr>
                <w:rFonts w:ascii="宋体" w:hAnsi="宋体" w:hint="eastAsia"/>
                <w:bCs/>
                <w:szCs w:val="21"/>
              </w:rPr>
            </w:pPr>
            <w:r>
              <w:rPr>
                <w:rFonts w:ascii="宋体" w:hAnsi="宋体" w:hint="eastAsia"/>
                <w:szCs w:val="21"/>
              </w:rPr>
              <w:t>热成像仪</w:t>
            </w:r>
          </w:p>
        </w:tc>
        <w:tc>
          <w:tcPr>
            <w:tcW w:w="3288" w:type="pct"/>
            <w:tcBorders>
              <w:top w:val="single" w:sz="4" w:space="0" w:color="auto"/>
              <w:left w:val="single" w:sz="4" w:space="0" w:color="auto"/>
              <w:bottom w:val="single" w:sz="4" w:space="0" w:color="auto"/>
              <w:right w:val="single" w:sz="4" w:space="0" w:color="auto"/>
            </w:tcBorders>
            <w:vAlign w:val="center"/>
            <w:hideMark/>
          </w:tcPr>
          <w:p w14:paraId="7A760F61" w14:textId="77777777" w:rsidR="00194EB2" w:rsidRDefault="00194EB2">
            <w:pPr>
              <w:spacing w:line="360" w:lineRule="auto"/>
              <w:jc w:val="left"/>
              <w:rPr>
                <w:rFonts w:ascii="宋体" w:hAnsi="宋体" w:hint="eastAsia"/>
                <w:szCs w:val="21"/>
              </w:rPr>
            </w:pPr>
            <w:r>
              <w:rPr>
                <w:rFonts w:ascii="宋体" w:hAnsi="宋体" w:hint="eastAsia"/>
                <w:szCs w:val="21"/>
              </w:rPr>
              <w:t>1.热像仪硬件技术参数</w:t>
            </w:r>
          </w:p>
          <w:p w14:paraId="1E3907D5" w14:textId="77777777" w:rsidR="00194EB2" w:rsidRDefault="00194EB2">
            <w:pPr>
              <w:spacing w:line="360" w:lineRule="auto"/>
              <w:jc w:val="left"/>
              <w:rPr>
                <w:rFonts w:ascii="宋体" w:hAnsi="宋体" w:hint="eastAsia"/>
                <w:szCs w:val="21"/>
              </w:rPr>
            </w:pPr>
            <w:r>
              <w:rPr>
                <w:rFonts w:ascii="宋体" w:hAnsi="宋体" w:hint="eastAsia"/>
                <w:szCs w:val="21"/>
              </w:rPr>
              <w:t>★1.1热像探测器物理像素：384×288像素；</w:t>
            </w:r>
          </w:p>
          <w:p w14:paraId="0CEE3925" w14:textId="77777777" w:rsidR="00194EB2" w:rsidRDefault="00194EB2">
            <w:pPr>
              <w:spacing w:line="360" w:lineRule="auto"/>
              <w:jc w:val="left"/>
              <w:rPr>
                <w:rFonts w:ascii="宋体" w:hAnsi="宋体" w:hint="eastAsia"/>
                <w:szCs w:val="21"/>
              </w:rPr>
            </w:pPr>
            <w:r>
              <w:rPr>
                <w:rFonts w:ascii="宋体" w:hAnsi="宋体" w:hint="eastAsia"/>
                <w:szCs w:val="21"/>
              </w:rPr>
              <w:t>波长范围为：8～14μm；</w:t>
            </w:r>
          </w:p>
          <w:p w14:paraId="2A12EDDA" w14:textId="77777777" w:rsidR="00194EB2" w:rsidRDefault="00194EB2">
            <w:pPr>
              <w:spacing w:line="360" w:lineRule="auto"/>
              <w:jc w:val="left"/>
              <w:rPr>
                <w:rFonts w:ascii="宋体" w:hAnsi="宋体" w:hint="eastAsia"/>
                <w:szCs w:val="21"/>
              </w:rPr>
            </w:pPr>
            <w:r>
              <w:rPr>
                <w:rFonts w:ascii="宋体" w:hAnsi="宋体" w:hint="eastAsia"/>
                <w:szCs w:val="21"/>
              </w:rPr>
              <w:t>★1.2温度灵敏度（NETD）： ≤50mk@30℃；</w:t>
            </w:r>
          </w:p>
          <w:p w14:paraId="333B7A85" w14:textId="77777777" w:rsidR="00194EB2" w:rsidRDefault="00194EB2">
            <w:pPr>
              <w:spacing w:line="360" w:lineRule="auto"/>
              <w:jc w:val="left"/>
              <w:rPr>
                <w:rFonts w:ascii="宋体" w:hAnsi="宋体" w:hint="eastAsia"/>
                <w:szCs w:val="21"/>
              </w:rPr>
            </w:pPr>
            <w:r>
              <w:rPr>
                <w:rFonts w:ascii="宋体" w:hAnsi="宋体" w:hint="eastAsia"/>
                <w:szCs w:val="21"/>
              </w:rPr>
              <w:lastRenderedPageBreak/>
              <w:t>★1.3空间分辨率：1.27mrad；（标准镜头）</w:t>
            </w:r>
          </w:p>
          <w:p w14:paraId="0BD80E3F" w14:textId="77777777" w:rsidR="00194EB2" w:rsidRDefault="00194EB2">
            <w:pPr>
              <w:spacing w:line="360" w:lineRule="auto"/>
              <w:jc w:val="left"/>
              <w:rPr>
                <w:rFonts w:ascii="宋体" w:hAnsi="宋体" w:hint="eastAsia"/>
                <w:szCs w:val="21"/>
              </w:rPr>
            </w:pPr>
            <w:r>
              <w:rPr>
                <w:rFonts w:ascii="宋体" w:hAnsi="宋体" w:hint="eastAsia"/>
                <w:szCs w:val="21"/>
              </w:rPr>
              <w:t>测温精度：±2℃或读数2%，取大值；</w:t>
            </w:r>
          </w:p>
          <w:p w14:paraId="7AA736C3" w14:textId="77777777" w:rsidR="00194EB2" w:rsidRDefault="00194EB2">
            <w:pPr>
              <w:spacing w:line="360" w:lineRule="auto"/>
              <w:jc w:val="left"/>
              <w:rPr>
                <w:rFonts w:ascii="宋体" w:hAnsi="宋体" w:hint="eastAsia"/>
                <w:szCs w:val="21"/>
              </w:rPr>
            </w:pPr>
            <w:r>
              <w:rPr>
                <w:rFonts w:ascii="宋体" w:hAnsi="宋体" w:hint="eastAsia"/>
                <w:szCs w:val="21"/>
              </w:rPr>
              <w:t>★1.4测温范围：-20℃—+650℃ ；</w:t>
            </w:r>
          </w:p>
          <w:p w14:paraId="7BECD9A9" w14:textId="77777777" w:rsidR="00194EB2" w:rsidRDefault="00194EB2">
            <w:pPr>
              <w:spacing w:line="360" w:lineRule="auto"/>
              <w:jc w:val="left"/>
              <w:rPr>
                <w:rFonts w:ascii="宋体" w:hAnsi="宋体" w:hint="eastAsia"/>
                <w:szCs w:val="21"/>
              </w:rPr>
            </w:pPr>
            <w:r>
              <w:rPr>
                <w:rFonts w:ascii="宋体" w:hAnsi="宋体" w:hint="eastAsia"/>
                <w:szCs w:val="21"/>
              </w:rPr>
              <w:t>★1.5本机测温模式： 8个可移动点， 8个可移动区域分析， 1条可移动直线；支持全画幅及选定区域、点、线的不同发射率设置，为不同材料设置不同发射率；</w:t>
            </w:r>
          </w:p>
          <w:p w14:paraId="48672E4B" w14:textId="77777777" w:rsidR="00194EB2" w:rsidRDefault="00194EB2">
            <w:pPr>
              <w:spacing w:line="360" w:lineRule="auto"/>
              <w:jc w:val="left"/>
              <w:rPr>
                <w:rFonts w:ascii="宋体" w:hAnsi="宋体" w:hint="eastAsia"/>
                <w:szCs w:val="21"/>
              </w:rPr>
            </w:pPr>
            <w:r>
              <w:rPr>
                <w:rFonts w:ascii="宋体" w:hAnsi="宋体" w:hint="eastAsia"/>
                <w:szCs w:val="21"/>
              </w:rPr>
              <w:t>1.6标签识别：可支持二维码和条形码扫描，为热像图命名；</w:t>
            </w:r>
          </w:p>
          <w:p w14:paraId="3967BD80" w14:textId="77777777" w:rsidR="00194EB2" w:rsidRDefault="00194EB2">
            <w:pPr>
              <w:spacing w:line="360" w:lineRule="auto"/>
              <w:jc w:val="left"/>
              <w:rPr>
                <w:rFonts w:ascii="宋体" w:hAnsi="宋体" w:hint="eastAsia"/>
                <w:szCs w:val="21"/>
              </w:rPr>
            </w:pPr>
            <w:r>
              <w:rPr>
                <w:rFonts w:ascii="宋体" w:hAnsi="宋体" w:hint="eastAsia"/>
                <w:szCs w:val="21"/>
              </w:rPr>
              <w:t>声音报警：任意设定超温报警以及低温报警多种模式；</w:t>
            </w:r>
          </w:p>
          <w:p w14:paraId="5BDDB190" w14:textId="77777777" w:rsidR="00194EB2" w:rsidRDefault="00194EB2">
            <w:pPr>
              <w:spacing w:line="360" w:lineRule="auto"/>
              <w:jc w:val="left"/>
              <w:rPr>
                <w:rFonts w:ascii="宋体" w:hAnsi="宋体" w:hint="eastAsia"/>
                <w:szCs w:val="21"/>
              </w:rPr>
            </w:pPr>
            <w:r>
              <w:rPr>
                <w:rFonts w:ascii="宋体" w:hAnsi="宋体" w:hint="eastAsia"/>
                <w:szCs w:val="21"/>
              </w:rPr>
              <w:t>1.7 USB:支持手机、平板电脑、PC进行实时温度数据交换，实时测温分析；</w:t>
            </w:r>
          </w:p>
          <w:p w14:paraId="62F1C7E3" w14:textId="77777777" w:rsidR="00194EB2" w:rsidRDefault="00194EB2">
            <w:pPr>
              <w:spacing w:line="360" w:lineRule="auto"/>
              <w:jc w:val="left"/>
              <w:rPr>
                <w:rFonts w:ascii="宋体" w:hAnsi="宋体" w:hint="eastAsia"/>
                <w:szCs w:val="21"/>
              </w:rPr>
            </w:pPr>
            <w:r>
              <w:rPr>
                <w:rFonts w:ascii="宋体" w:hAnsi="宋体" w:hint="eastAsia"/>
                <w:szCs w:val="21"/>
              </w:rPr>
              <w:t>分区域发射率：可为点、线、区域单独设置发射率，实现不同材料的精准测温；</w:t>
            </w:r>
          </w:p>
          <w:p w14:paraId="708E42DA" w14:textId="77777777" w:rsidR="00194EB2" w:rsidRDefault="00194EB2">
            <w:pPr>
              <w:spacing w:line="360" w:lineRule="auto"/>
              <w:jc w:val="left"/>
              <w:rPr>
                <w:rFonts w:ascii="宋体" w:hAnsi="宋体" w:hint="eastAsia"/>
                <w:szCs w:val="21"/>
              </w:rPr>
            </w:pPr>
            <w:r>
              <w:rPr>
                <w:rFonts w:ascii="宋体" w:hAnsi="宋体" w:hint="eastAsia"/>
                <w:szCs w:val="21"/>
              </w:rPr>
              <w:t>调色板不低于15种颜色供选择；</w:t>
            </w:r>
          </w:p>
          <w:p w14:paraId="1CA79AE9" w14:textId="77777777" w:rsidR="00194EB2" w:rsidRDefault="00194EB2">
            <w:pPr>
              <w:spacing w:line="360" w:lineRule="auto"/>
              <w:jc w:val="left"/>
              <w:rPr>
                <w:rFonts w:ascii="宋体" w:hAnsi="宋体" w:hint="eastAsia"/>
                <w:szCs w:val="21"/>
              </w:rPr>
            </w:pPr>
            <w:r>
              <w:rPr>
                <w:rFonts w:ascii="宋体" w:hAnsi="宋体" w:hint="eastAsia"/>
                <w:szCs w:val="21"/>
              </w:rPr>
              <w:t>1.8支持1~8倍数码变焦，支持触控操作变焦；</w:t>
            </w:r>
          </w:p>
          <w:p w14:paraId="64EE9DE8" w14:textId="77777777" w:rsidR="00194EB2" w:rsidRDefault="00194EB2">
            <w:pPr>
              <w:spacing w:line="360" w:lineRule="auto"/>
              <w:jc w:val="left"/>
              <w:rPr>
                <w:rFonts w:ascii="宋体" w:hAnsi="宋体" w:hint="eastAsia"/>
                <w:szCs w:val="21"/>
              </w:rPr>
            </w:pPr>
            <w:r>
              <w:rPr>
                <w:rFonts w:ascii="宋体" w:hAnsi="宋体" w:hint="eastAsia"/>
                <w:szCs w:val="21"/>
              </w:rPr>
              <w:t>1.9屏幕：多点触控，5寸电容屏；</w:t>
            </w:r>
          </w:p>
          <w:p w14:paraId="312CAF24" w14:textId="77777777" w:rsidR="00194EB2" w:rsidRDefault="00194EB2">
            <w:pPr>
              <w:spacing w:line="360" w:lineRule="auto"/>
              <w:jc w:val="left"/>
              <w:rPr>
                <w:rFonts w:ascii="宋体" w:hAnsi="宋体" w:hint="eastAsia"/>
                <w:szCs w:val="21"/>
              </w:rPr>
            </w:pPr>
            <w:r>
              <w:rPr>
                <w:rFonts w:ascii="宋体" w:hAnsi="宋体" w:hint="eastAsia"/>
                <w:szCs w:val="21"/>
              </w:rPr>
              <w:t>可见光像素：1200万像素；</w:t>
            </w:r>
          </w:p>
          <w:p w14:paraId="1A47B419" w14:textId="77777777" w:rsidR="00194EB2" w:rsidRDefault="00194EB2">
            <w:pPr>
              <w:spacing w:line="360" w:lineRule="auto"/>
              <w:jc w:val="left"/>
              <w:rPr>
                <w:rFonts w:ascii="宋体" w:hAnsi="宋体" w:hint="eastAsia"/>
                <w:szCs w:val="21"/>
              </w:rPr>
            </w:pPr>
            <w:r>
              <w:rPr>
                <w:rFonts w:ascii="宋体" w:hAnsi="宋体" w:hint="eastAsia"/>
                <w:szCs w:val="21"/>
              </w:rPr>
              <w:t>1.10电池单次续航时间：10小时；</w:t>
            </w:r>
          </w:p>
          <w:p w14:paraId="4BD4E984" w14:textId="77777777" w:rsidR="00194EB2" w:rsidRDefault="00194EB2">
            <w:pPr>
              <w:spacing w:line="360" w:lineRule="auto"/>
              <w:jc w:val="left"/>
              <w:rPr>
                <w:rFonts w:ascii="宋体" w:hAnsi="宋体" w:hint="eastAsia"/>
                <w:szCs w:val="21"/>
              </w:rPr>
            </w:pPr>
            <w:r>
              <w:rPr>
                <w:rFonts w:ascii="宋体" w:hAnsi="宋体" w:hint="eastAsia"/>
                <w:szCs w:val="21"/>
              </w:rPr>
              <w:t>2.专业分析软件：</w:t>
            </w:r>
          </w:p>
          <w:p w14:paraId="420F3CE7" w14:textId="77777777" w:rsidR="00194EB2" w:rsidRDefault="00194EB2">
            <w:pPr>
              <w:spacing w:line="360" w:lineRule="auto"/>
              <w:jc w:val="left"/>
              <w:rPr>
                <w:rFonts w:ascii="宋体" w:hAnsi="宋体" w:hint="eastAsia"/>
                <w:szCs w:val="21"/>
              </w:rPr>
            </w:pPr>
            <w:r>
              <w:rPr>
                <w:rFonts w:ascii="宋体" w:hAnsi="宋体" w:hint="eastAsia"/>
                <w:szCs w:val="21"/>
              </w:rPr>
              <w:t>2.1自定义的多窗口分析模式，最多可支持10个窗口同步测试分析；</w:t>
            </w:r>
          </w:p>
          <w:p w14:paraId="5DA03C7D"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t>2.2支持设备实时在线测温、在线分析、实时报警等功能；</w:t>
            </w:r>
          </w:p>
          <w:p w14:paraId="673D67B1"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t>2.3支持录制全辐射红外热像视频流，单个热像文件存储深度达1TB，可以自定义录制采样帧频，可以自定义自动录制的触发条件（高温触发、低温触发、持续时间触发、外部触发等）；</w:t>
            </w:r>
          </w:p>
          <w:p w14:paraId="39BFDACD"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t>2.4支持自定义的不规则区域温度分析，自动捕捉最高、低点温度，显示平均温度、极差温度；</w:t>
            </w:r>
          </w:p>
          <w:p w14:paraId="1039BAB9"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lastRenderedPageBreak/>
              <w:t>2.5在线分析支持超温报警、低温报警、极差值温度报警三种模式；</w:t>
            </w:r>
          </w:p>
          <w:p w14:paraId="11BD134B"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t>2.6对录制后的全辐射视频流可添加任意多个点、线、区域分析对象；</w:t>
            </w:r>
          </w:p>
          <w:p w14:paraId="1D99CDAF"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t>2.7支持多样品分析功能，可将不同样品的热像温度视频的任意点或区域的温升曲线进行叠加分析，找出最优的设计方案；</w:t>
            </w:r>
          </w:p>
          <w:p w14:paraId="30747736"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t>2.8自动生成任意点，任意区域的最高、最低、平均值温度-时间曲线，可将全幅图像、区域的温度值或温升曲线数据导入excel表格进行二次分析；</w:t>
            </w:r>
          </w:p>
          <w:p w14:paraId="7F0E14C6"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t>2.9可将温度-时间曲线导入excel表格，首列为时间值，其余列为温度值；</w:t>
            </w:r>
          </w:p>
          <w:p w14:paraId="5A3FFF0B"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t>2.10内置测量范围计算器，计算最大测量范围、像素解析度、测量镜头、测试距离等参数；</w:t>
            </w:r>
          </w:p>
          <w:p w14:paraId="6428206F"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t>2.11支持全辐射红外热图的任意编辑和拼接功能，可将任意多个热图拼接成一个完整视频，并且可以分析并绘制任意点、线及区域的温度—时间的温升曲线；</w:t>
            </w:r>
          </w:p>
          <w:p w14:paraId="7271418D"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t>2.12可以批量自动生成word版测试报告；</w:t>
            </w:r>
          </w:p>
          <w:p w14:paraId="7DECA865"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t>2.13支持bmp、jpeg图片存储；</w:t>
            </w:r>
          </w:p>
          <w:p w14:paraId="7B05135D"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t>2.14分析软件提供原始模式和温差模式两种分析模式，可以快速定位任意点、线、区域的温度值与标准值的温差数据及温差随时间的变化曲线；</w:t>
            </w:r>
          </w:p>
          <w:p w14:paraId="0CC4CD8D"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t>2.15支持等温线功能，不少于3种等温线颜色显示；</w:t>
            </w:r>
          </w:p>
          <w:p w14:paraId="750E49F3"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t>2.16支持在红外热图及红外视频中添加多条测温线，测温线自动显示最高温、最低温及平均温，可导出静态红外热图的线温分布图及动态红外视频中的线温随时间变化的温度分布图；</w:t>
            </w:r>
          </w:p>
          <w:p w14:paraId="4037E42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szCs w:val="21"/>
              </w:rPr>
              <w:t>2.17支持导出全幅红外热图的温度三维图，支持导出在红外热图上选定的任意区域的温度三维图。</w:t>
            </w:r>
          </w:p>
        </w:tc>
        <w:tc>
          <w:tcPr>
            <w:tcW w:w="786" w:type="pct"/>
            <w:tcBorders>
              <w:top w:val="single" w:sz="4" w:space="0" w:color="auto"/>
              <w:left w:val="single" w:sz="4" w:space="0" w:color="auto"/>
              <w:bottom w:val="single" w:sz="4" w:space="0" w:color="auto"/>
              <w:right w:val="single" w:sz="4" w:space="0" w:color="auto"/>
            </w:tcBorders>
            <w:vAlign w:val="center"/>
            <w:hideMark/>
          </w:tcPr>
          <w:p w14:paraId="3B3906E2" w14:textId="77777777" w:rsidR="00194EB2" w:rsidRDefault="00194EB2">
            <w:pPr>
              <w:spacing w:line="360" w:lineRule="auto"/>
              <w:jc w:val="center"/>
              <w:rPr>
                <w:rFonts w:ascii="宋体" w:hAnsi="宋体" w:hint="eastAsia"/>
                <w:bCs/>
                <w:szCs w:val="21"/>
              </w:rPr>
            </w:pPr>
            <w:r>
              <w:rPr>
                <w:rFonts w:ascii="宋体" w:hAnsi="宋体" w:hint="eastAsia"/>
                <w:szCs w:val="21"/>
              </w:rPr>
              <w:lastRenderedPageBreak/>
              <w:t>1台</w:t>
            </w:r>
          </w:p>
        </w:tc>
      </w:tr>
      <w:tr w:rsidR="00194EB2" w14:paraId="4B3F9D4F" w14:textId="77777777" w:rsidTr="00194EB2">
        <w:trPr>
          <w:jc w:val="center"/>
        </w:trPr>
        <w:tc>
          <w:tcPr>
            <w:tcW w:w="344" w:type="pct"/>
            <w:tcBorders>
              <w:top w:val="single" w:sz="4" w:space="0" w:color="auto"/>
              <w:left w:val="single" w:sz="4" w:space="0" w:color="auto"/>
              <w:bottom w:val="single" w:sz="4" w:space="0" w:color="auto"/>
              <w:right w:val="single" w:sz="4" w:space="0" w:color="auto"/>
            </w:tcBorders>
            <w:vAlign w:val="center"/>
            <w:hideMark/>
          </w:tcPr>
          <w:p w14:paraId="7EBAB262"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4</w:t>
            </w:r>
          </w:p>
        </w:tc>
        <w:tc>
          <w:tcPr>
            <w:tcW w:w="582" w:type="pct"/>
            <w:tcBorders>
              <w:top w:val="single" w:sz="4" w:space="0" w:color="auto"/>
              <w:left w:val="single" w:sz="4" w:space="0" w:color="auto"/>
              <w:bottom w:val="single" w:sz="4" w:space="0" w:color="auto"/>
              <w:right w:val="single" w:sz="4" w:space="0" w:color="auto"/>
            </w:tcBorders>
            <w:vAlign w:val="center"/>
            <w:hideMark/>
          </w:tcPr>
          <w:p w14:paraId="5B5A4665" w14:textId="77777777" w:rsidR="00194EB2" w:rsidRDefault="00194EB2">
            <w:pPr>
              <w:spacing w:line="360" w:lineRule="auto"/>
              <w:jc w:val="center"/>
              <w:rPr>
                <w:rFonts w:ascii="宋体" w:hAnsi="宋体" w:hint="eastAsia"/>
                <w:bCs/>
                <w:szCs w:val="21"/>
              </w:rPr>
            </w:pPr>
            <w:r>
              <w:rPr>
                <w:rFonts w:ascii="宋体" w:hAnsi="宋体" w:hint="eastAsia"/>
                <w:szCs w:val="21"/>
              </w:rPr>
              <w:t>激光器</w:t>
            </w:r>
          </w:p>
        </w:tc>
        <w:tc>
          <w:tcPr>
            <w:tcW w:w="3288" w:type="pct"/>
            <w:tcBorders>
              <w:top w:val="single" w:sz="4" w:space="0" w:color="auto"/>
              <w:left w:val="single" w:sz="4" w:space="0" w:color="auto"/>
              <w:bottom w:val="single" w:sz="4" w:space="0" w:color="auto"/>
              <w:right w:val="single" w:sz="4" w:space="0" w:color="auto"/>
            </w:tcBorders>
            <w:vAlign w:val="center"/>
            <w:hideMark/>
          </w:tcPr>
          <w:p w14:paraId="314B8701" w14:textId="77777777" w:rsidR="00194EB2" w:rsidRDefault="00194EB2" w:rsidP="00194EB2">
            <w:pPr>
              <w:numPr>
                <w:ilvl w:val="0"/>
                <w:numId w:val="19"/>
              </w:numPr>
              <w:tabs>
                <w:tab w:val="left" w:pos="312"/>
              </w:tabs>
              <w:spacing w:line="360" w:lineRule="auto"/>
              <w:jc w:val="left"/>
              <w:rPr>
                <w:rFonts w:ascii="宋体" w:hAnsi="宋体" w:hint="eastAsia"/>
                <w:szCs w:val="21"/>
              </w:rPr>
            </w:pPr>
            <w:r>
              <w:rPr>
                <w:rFonts w:ascii="宋体" w:hAnsi="宋体" w:hint="eastAsia"/>
                <w:szCs w:val="21"/>
              </w:rPr>
              <w:t>808nm，2W光纤耦合输出；</w:t>
            </w:r>
          </w:p>
          <w:p w14:paraId="398703EF" w14:textId="77777777" w:rsidR="00194EB2" w:rsidRDefault="00194EB2" w:rsidP="00194EB2">
            <w:pPr>
              <w:numPr>
                <w:ilvl w:val="0"/>
                <w:numId w:val="19"/>
              </w:numPr>
              <w:tabs>
                <w:tab w:val="left" w:pos="312"/>
              </w:tabs>
              <w:spacing w:line="360" w:lineRule="auto"/>
              <w:jc w:val="left"/>
              <w:rPr>
                <w:rFonts w:ascii="宋体" w:hAnsi="宋体" w:hint="eastAsia"/>
                <w:bCs/>
                <w:szCs w:val="21"/>
              </w:rPr>
            </w:pPr>
            <w:r>
              <w:rPr>
                <w:rFonts w:ascii="宋体" w:hAnsi="宋体" w:hint="eastAsia"/>
                <w:szCs w:val="21"/>
              </w:rPr>
              <w:t>光纤芯径400微米，长度2m，光斑匀化，可调节光纤大小，功率大小可调节。</w:t>
            </w:r>
          </w:p>
        </w:tc>
        <w:tc>
          <w:tcPr>
            <w:tcW w:w="786" w:type="pct"/>
            <w:tcBorders>
              <w:top w:val="single" w:sz="4" w:space="0" w:color="auto"/>
              <w:left w:val="single" w:sz="4" w:space="0" w:color="auto"/>
              <w:bottom w:val="single" w:sz="4" w:space="0" w:color="auto"/>
              <w:right w:val="single" w:sz="4" w:space="0" w:color="auto"/>
            </w:tcBorders>
            <w:vAlign w:val="center"/>
            <w:hideMark/>
          </w:tcPr>
          <w:p w14:paraId="0BAEC81C" w14:textId="77777777" w:rsidR="00194EB2" w:rsidRDefault="00194EB2">
            <w:pPr>
              <w:spacing w:line="360" w:lineRule="auto"/>
              <w:jc w:val="center"/>
              <w:rPr>
                <w:rFonts w:ascii="宋体" w:hAnsi="宋体" w:hint="eastAsia"/>
                <w:bCs/>
                <w:szCs w:val="21"/>
              </w:rPr>
            </w:pPr>
            <w:r>
              <w:rPr>
                <w:rFonts w:ascii="宋体" w:hAnsi="宋体" w:hint="eastAsia"/>
                <w:szCs w:val="21"/>
              </w:rPr>
              <w:t>1套</w:t>
            </w:r>
          </w:p>
        </w:tc>
      </w:tr>
      <w:tr w:rsidR="00194EB2" w14:paraId="034D9DBE" w14:textId="77777777" w:rsidTr="00194EB2">
        <w:trPr>
          <w:jc w:val="center"/>
        </w:trPr>
        <w:tc>
          <w:tcPr>
            <w:tcW w:w="344" w:type="pct"/>
            <w:tcBorders>
              <w:top w:val="single" w:sz="4" w:space="0" w:color="auto"/>
              <w:left w:val="single" w:sz="4" w:space="0" w:color="auto"/>
              <w:bottom w:val="single" w:sz="4" w:space="0" w:color="auto"/>
              <w:right w:val="single" w:sz="4" w:space="0" w:color="auto"/>
            </w:tcBorders>
            <w:vAlign w:val="center"/>
            <w:hideMark/>
          </w:tcPr>
          <w:p w14:paraId="6282AFF2" w14:textId="77777777" w:rsidR="00194EB2" w:rsidRDefault="00194EB2">
            <w:pPr>
              <w:spacing w:line="360" w:lineRule="auto"/>
              <w:jc w:val="center"/>
              <w:rPr>
                <w:rFonts w:ascii="宋体" w:hAnsi="宋体" w:hint="eastAsia"/>
                <w:bCs/>
                <w:szCs w:val="21"/>
              </w:rPr>
            </w:pPr>
            <w:r>
              <w:rPr>
                <w:rFonts w:ascii="宋体" w:hAnsi="宋体" w:hint="eastAsia"/>
                <w:bCs/>
                <w:szCs w:val="21"/>
              </w:rPr>
              <w:t>5</w:t>
            </w:r>
          </w:p>
        </w:tc>
        <w:tc>
          <w:tcPr>
            <w:tcW w:w="582" w:type="pct"/>
            <w:tcBorders>
              <w:top w:val="single" w:sz="4" w:space="0" w:color="auto"/>
              <w:left w:val="single" w:sz="4" w:space="0" w:color="auto"/>
              <w:bottom w:val="single" w:sz="4" w:space="0" w:color="auto"/>
              <w:right w:val="single" w:sz="4" w:space="0" w:color="auto"/>
            </w:tcBorders>
            <w:vAlign w:val="center"/>
            <w:hideMark/>
          </w:tcPr>
          <w:p w14:paraId="4AA4C55C" w14:textId="77777777" w:rsidR="00194EB2" w:rsidRDefault="00194EB2">
            <w:pPr>
              <w:spacing w:line="360" w:lineRule="auto"/>
              <w:jc w:val="center"/>
              <w:rPr>
                <w:rFonts w:ascii="宋体" w:hAnsi="宋体" w:hint="eastAsia"/>
                <w:bCs/>
                <w:szCs w:val="21"/>
              </w:rPr>
            </w:pPr>
            <w:r>
              <w:rPr>
                <w:rFonts w:ascii="宋体" w:hAnsi="宋体" w:hint="eastAsia"/>
                <w:szCs w:val="21"/>
              </w:rPr>
              <w:t>激光器</w:t>
            </w:r>
          </w:p>
        </w:tc>
        <w:tc>
          <w:tcPr>
            <w:tcW w:w="3288" w:type="pct"/>
            <w:tcBorders>
              <w:top w:val="single" w:sz="4" w:space="0" w:color="auto"/>
              <w:left w:val="single" w:sz="4" w:space="0" w:color="auto"/>
              <w:bottom w:val="single" w:sz="4" w:space="0" w:color="auto"/>
              <w:right w:val="single" w:sz="4" w:space="0" w:color="auto"/>
            </w:tcBorders>
            <w:vAlign w:val="center"/>
            <w:hideMark/>
          </w:tcPr>
          <w:p w14:paraId="2E342A39" w14:textId="77777777" w:rsidR="00194EB2" w:rsidRDefault="00194EB2" w:rsidP="00194EB2">
            <w:pPr>
              <w:numPr>
                <w:ilvl w:val="0"/>
                <w:numId w:val="20"/>
              </w:numPr>
              <w:tabs>
                <w:tab w:val="left" w:pos="312"/>
              </w:tabs>
              <w:spacing w:line="360" w:lineRule="auto"/>
              <w:jc w:val="left"/>
              <w:rPr>
                <w:rFonts w:ascii="宋体" w:hAnsi="宋体" w:hint="eastAsia"/>
                <w:szCs w:val="21"/>
              </w:rPr>
            </w:pPr>
            <w:r>
              <w:rPr>
                <w:rFonts w:ascii="宋体" w:hAnsi="宋体" w:hint="eastAsia"/>
                <w:szCs w:val="21"/>
              </w:rPr>
              <w:t>980nm，2W光纤耦合输出；</w:t>
            </w:r>
          </w:p>
          <w:p w14:paraId="22449158" w14:textId="77777777" w:rsidR="00194EB2" w:rsidRDefault="00194EB2" w:rsidP="00194EB2">
            <w:pPr>
              <w:numPr>
                <w:ilvl w:val="0"/>
                <w:numId w:val="20"/>
              </w:numPr>
              <w:tabs>
                <w:tab w:val="left" w:pos="312"/>
              </w:tabs>
              <w:spacing w:line="360" w:lineRule="auto"/>
              <w:jc w:val="left"/>
              <w:rPr>
                <w:rFonts w:ascii="宋体" w:hAnsi="宋体" w:hint="eastAsia"/>
                <w:bCs/>
                <w:szCs w:val="21"/>
              </w:rPr>
            </w:pPr>
            <w:r>
              <w:rPr>
                <w:rFonts w:ascii="宋体" w:hAnsi="宋体" w:hint="eastAsia"/>
                <w:szCs w:val="21"/>
              </w:rPr>
              <w:t>光纤芯径400微米，长度2m，光斑匀化，可调节光纤大小，功率大小可调节。</w:t>
            </w:r>
          </w:p>
        </w:tc>
        <w:tc>
          <w:tcPr>
            <w:tcW w:w="786" w:type="pct"/>
            <w:tcBorders>
              <w:top w:val="single" w:sz="4" w:space="0" w:color="auto"/>
              <w:left w:val="single" w:sz="4" w:space="0" w:color="auto"/>
              <w:bottom w:val="single" w:sz="4" w:space="0" w:color="auto"/>
              <w:right w:val="single" w:sz="4" w:space="0" w:color="auto"/>
            </w:tcBorders>
            <w:vAlign w:val="center"/>
            <w:hideMark/>
          </w:tcPr>
          <w:p w14:paraId="3B889F22" w14:textId="77777777" w:rsidR="00194EB2" w:rsidRDefault="00194EB2">
            <w:pPr>
              <w:spacing w:line="360" w:lineRule="auto"/>
              <w:jc w:val="center"/>
              <w:rPr>
                <w:rFonts w:ascii="宋体" w:hAnsi="宋体" w:hint="eastAsia"/>
                <w:bCs/>
                <w:szCs w:val="21"/>
              </w:rPr>
            </w:pPr>
            <w:r>
              <w:rPr>
                <w:rFonts w:ascii="宋体" w:hAnsi="宋体" w:hint="eastAsia"/>
                <w:szCs w:val="21"/>
              </w:rPr>
              <w:t>1套</w:t>
            </w:r>
          </w:p>
        </w:tc>
      </w:tr>
      <w:tr w:rsidR="00194EB2" w14:paraId="387202C7" w14:textId="77777777" w:rsidTr="00194EB2">
        <w:trPr>
          <w:jc w:val="center"/>
        </w:trPr>
        <w:tc>
          <w:tcPr>
            <w:tcW w:w="344" w:type="pct"/>
            <w:tcBorders>
              <w:top w:val="single" w:sz="4" w:space="0" w:color="auto"/>
              <w:left w:val="single" w:sz="4" w:space="0" w:color="auto"/>
              <w:bottom w:val="single" w:sz="4" w:space="0" w:color="auto"/>
              <w:right w:val="single" w:sz="4" w:space="0" w:color="auto"/>
            </w:tcBorders>
            <w:vAlign w:val="center"/>
            <w:hideMark/>
          </w:tcPr>
          <w:p w14:paraId="53A932F3" w14:textId="77777777" w:rsidR="00194EB2" w:rsidRDefault="00194EB2">
            <w:pPr>
              <w:spacing w:line="360" w:lineRule="auto"/>
              <w:jc w:val="center"/>
              <w:rPr>
                <w:rFonts w:ascii="宋体" w:hAnsi="宋体" w:hint="eastAsia"/>
                <w:bCs/>
                <w:szCs w:val="21"/>
              </w:rPr>
            </w:pPr>
            <w:r>
              <w:rPr>
                <w:rFonts w:ascii="宋体" w:hAnsi="宋体" w:hint="eastAsia"/>
                <w:bCs/>
                <w:szCs w:val="21"/>
              </w:rPr>
              <w:t>6</w:t>
            </w:r>
          </w:p>
        </w:tc>
        <w:tc>
          <w:tcPr>
            <w:tcW w:w="582" w:type="pct"/>
            <w:tcBorders>
              <w:top w:val="single" w:sz="4" w:space="0" w:color="auto"/>
              <w:left w:val="single" w:sz="4" w:space="0" w:color="auto"/>
              <w:bottom w:val="single" w:sz="4" w:space="0" w:color="auto"/>
              <w:right w:val="single" w:sz="4" w:space="0" w:color="auto"/>
            </w:tcBorders>
            <w:vAlign w:val="center"/>
            <w:hideMark/>
          </w:tcPr>
          <w:p w14:paraId="1D148593" w14:textId="77777777" w:rsidR="00194EB2" w:rsidRDefault="00194EB2">
            <w:pPr>
              <w:spacing w:line="360" w:lineRule="auto"/>
              <w:jc w:val="center"/>
              <w:rPr>
                <w:rFonts w:ascii="宋体" w:hAnsi="宋体" w:hint="eastAsia"/>
                <w:bCs/>
                <w:szCs w:val="21"/>
              </w:rPr>
            </w:pPr>
            <w:r>
              <w:rPr>
                <w:rFonts w:ascii="宋体" w:hAnsi="宋体" w:hint="eastAsia"/>
                <w:szCs w:val="21"/>
              </w:rPr>
              <w:t>激光器</w:t>
            </w:r>
          </w:p>
        </w:tc>
        <w:tc>
          <w:tcPr>
            <w:tcW w:w="3288" w:type="pct"/>
            <w:tcBorders>
              <w:top w:val="single" w:sz="4" w:space="0" w:color="auto"/>
              <w:left w:val="single" w:sz="4" w:space="0" w:color="auto"/>
              <w:bottom w:val="single" w:sz="4" w:space="0" w:color="auto"/>
              <w:right w:val="single" w:sz="4" w:space="0" w:color="auto"/>
            </w:tcBorders>
            <w:vAlign w:val="center"/>
            <w:hideMark/>
          </w:tcPr>
          <w:p w14:paraId="37551518" w14:textId="77777777" w:rsidR="00194EB2" w:rsidRDefault="00194EB2">
            <w:pPr>
              <w:spacing w:line="360" w:lineRule="auto"/>
              <w:rPr>
                <w:rFonts w:ascii="宋体" w:hAnsi="宋体" w:hint="eastAsia"/>
                <w:szCs w:val="21"/>
              </w:rPr>
            </w:pPr>
            <w:r>
              <w:rPr>
                <w:rFonts w:ascii="宋体" w:hAnsi="宋体" w:hint="eastAsia"/>
                <w:szCs w:val="21"/>
              </w:rPr>
              <w:t>1.660nm 2W光纤耦合输出；</w:t>
            </w:r>
          </w:p>
          <w:p w14:paraId="56171881" w14:textId="77777777" w:rsidR="00194EB2" w:rsidRDefault="00194EB2">
            <w:pPr>
              <w:spacing w:line="360" w:lineRule="auto"/>
              <w:rPr>
                <w:rFonts w:ascii="宋体" w:hAnsi="宋体" w:hint="eastAsia"/>
                <w:szCs w:val="21"/>
              </w:rPr>
            </w:pPr>
            <w:r>
              <w:rPr>
                <w:rFonts w:ascii="宋体" w:hAnsi="宋体" w:hint="eastAsia"/>
                <w:szCs w:val="21"/>
              </w:rPr>
              <w:t>2.光纤芯径400微米，长度2m，光斑匀化，可调节光纤大小；</w:t>
            </w:r>
          </w:p>
          <w:p w14:paraId="4F13DE16" w14:textId="77777777" w:rsidR="00194EB2" w:rsidRDefault="00194EB2">
            <w:pPr>
              <w:spacing w:line="360" w:lineRule="auto"/>
              <w:jc w:val="left"/>
              <w:rPr>
                <w:rFonts w:ascii="宋体" w:hAnsi="宋体" w:hint="eastAsia"/>
                <w:bCs/>
                <w:szCs w:val="21"/>
              </w:rPr>
            </w:pPr>
            <w:r>
              <w:rPr>
                <w:rFonts w:ascii="宋体" w:hAnsi="宋体" w:hint="eastAsia"/>
                <w:szCs w:val="21"/>
              </w:rPr>
              <w:t>3.功率大小可调节。</w:t>
            </w:r>
          </w:p>
        </w:tc>
        <w:tc>
          <w:tcPr>
            <w:tcW w:w="786" w:type="pct"/>
            <w:tcBorders>
              <w:top w:val="single" w:sz="4" w:space="0" w:color="auto"/>
              <w:left w:val="single" w:sz="4" w:space="0" w:color="auto"/>
              <w:bottom w:val="single" w:sz="4" w:space="0" w:color="auto"/>
              <w:right w:val="single" w:sz="4" w:space="0" w:color="auto"/>
            </w:tcBorders>
            <w:vAlign w:val="center"/>
            <w:hideMark/>
          </w:tcPr>
          <w:p w14:paraId="483BC7EF" w14:textId="77777777" w:rsidR="00194EB2" w:rsidRDefault="00194EB2">
            <w:pPr>
              <w:spacing w:line="360" w:lineRule="auto"/>
              <w:jc w:val="center"/>
              <w:rPr>
                <w:rFonts w:ascii="宋体" w:hAnsi="宋体" w:hint="eastAsia"/>
                <w:bCs/>
                <w:szCs w:val="21"/>
              </w:rPr>
            </w:pPr>
            <w:r>
              <w:rPr>
                <w:rFonts w:ascii="宋体" w:hAnsi="宋体" w:hint="eastAsia"/>
                <w:szCs w:val="21"/>
              </w:rPr>
              <w:t>1套</w:t>
            </w:r>
          </w:p>
        </w:tc>
      </w:tr>
      <w:tr w:rsidR="00194EB2" w14:paraId="61F7799D" w14:textId="77777777" w:rsidTr="00194EB2">
        <w:trPr>
          <w:jc w:val="center"/>
        </w:trPr>
        <w:tc>
          <w:tcPr>
            <w:tcW w:w="344" w:type="pct"/>
            <w:tcBorders>
              <w:top w:val="single" w:sz="4" w:space="0" w:color="auto"/>
              <w:left w:val="single" w:sz="4" w:space="0" w:color="auto"/>
              <w:bottom w:val="single" w:sz="4" w:space="0" w:color="auto"/>
              <w:right w:val="single" w:sz="4" w:space="0" w:color="auto"/>
            </w:tcBorders>
            <w:vAlign w:val="center"/>
            <w:hideMark/>
          </w:tcPr>
          <w:p w14:paraId="08E155CD" w14:textId="77777777" w:rsidR="00194EB2" w:rsidRDefault="00194EB2">
            <w:pPr>
              <w:spacing w:line="360" w:lineRule="auto"/>
              <w:jc w:val="center"/>
              <w:rPr>
                <w:rFonts w:ascii="宋体" w:hAnsi="宋体" w:hint="eastAsia"/>
                <w:bCs/>
                <w:szCs w:val="21"/>
              </w:rPr>
            </w:pPr>
            <w:r>
              <w:rPr>
                <w:rFonts w:ascii="宋体" w:hAnsi="宋体" w:hint="eastAsia"/>
                <w:bCs/>
                <w:szCs w:val="21"/>
              </w:rPr>
              <w:t>7</w:t>
            </w:r>
          </w:p>
        </w:tc>
        <w:tc>
          <w:tcPr>
            <w:tcW w:w="582" w:type="pct"/>
            <w:tcBorders>
              <w:top w:val="single" w:sz="4" w:space="0" w:color="auto"/>
              <w:left w:val="single" w:sz="4" w:space="0" w:color="auto"/>
              <w:bottom w:val="single" w:sz="4" w:space="0" w:color="auto"/>
              <w:right w:val="single" w:sz="4" w:space="0" w:color="auto"/>
            </w:tcBorders>
            <w:vAlign w:val="center"/>
            <w:hideMark/>
          </w:tcPr>
          <w:p w14:paraId="47A55437" w14:textId="77777777" w:rsidR="00194EB2" w:rsidRDefault="00194EB2">
            <w:pPr>
              <w:spacing w:line="360" w:lineRule="auto"/>
              <w:jc w:val="center"/>
              <w:rPr>
                <w:rFonts w:ascii="宋体" w:hAnsi="宋体" w:hint="eastAsia"/>
                <w:bCs/>
                <w:szCs w:val="21"/>
              </w:rPr>
            </w:pPr>
            <w:r>
              <w:rPr>
                <w:rFonts w:ascii="宋体" w:hAnsi="宋体" w:hint="eastAsia"/>
                <w:szCs w:val="21"/>
              </w:rPr>
              <w:t>氙灯光源</w:t>
            </w:r>
          </w:p>
        </w:tc>
        <w:tc>
          <w:tcPr>
            <w:tcW w:w="3288" w:type="pct"/>
            <w:tcBorders>
              <w:top w:val="single" w:sz="4" w:space="0" w:color="auto"/>
              <w:left w:val="single" w:sz="4" w:space="0" w:color="auto"/>
              <w:bottom w:val="single" w:sz="4" w:space="0" w:color="auto"/>
              <w:right w:val="single" w:sz="4" w:space="0" w:color="auto"/>
            </w:tcBorders>
            <w:vAlign w:val="center"/>
            <w:hideMark/>
          </w:tcPr>
          <w:p w14:paraId="2C9CAB68" w14:textId="77777777" w:rsidR="00194EB2" w:rsidRDefault="00194EB2">
            <w:pPr>
              <w:spacing w:line="360" w:lineRule="auto"/>
              <w:rPr>
                <w:rFonts w:ascii="宋体" w:hAnsi="宋体" w:hint="eastAsia"/>
                <w:szCs w:val="21"/>
              </w:rPr>
            </w:pPr>
            <w:r>
              <w:rPr>
                <w:rFonts w:ascii="宋体" w:hAnsi="宋体" w:hint="eastAsia"/>
                <w:szCs w:val="21"/>
              </w:rPr>
              <w:t xml:space="preserve">1.采用专业电源，纹波更低、更加稳定可靠，有效延长光源使用寿命； </w:t>
            </w:r>
          </w:p>
          <w:p w14:paraId="11687E10" w14:textId="77777777" w:rsidR="00194EB2" w:rsidRDefault="00194EB2">
            <w:pPr>
              <w:spacing w:line="360" w:lineRule="auto"/>
              <w:rPr>
                <w:rFonts w:ascii="宋体" w:hAnsi="宋体" w:hint="eastAsia"/>
                <w:szCs w:val="21"/>
              </w:rPr>
            </w:pPr>
            <w:r>
              <w:rPr>
                <w:rFonts w:ascii="宋体" w:hAnsi="宋体" w:hint="eastAsia"/>
                <w:szCs w:val="21"/>
              </w:rPr>
              <w:t xml:space="preserve">2.非金属灯箱，最大程度避免实验室电气使用安全风险； </w:t>
            </w:r>
          </w:p>
          <w:p w14:paraId="70B8F803" w14:textId="77777777" w:rsidR="00194EB2" w:rsidRDefault="00194EB2">
            <w:pPr>
              <w:spacing w:line="360" w:lineRule="auto"/>
              <w:rPr>
                <w:rFonts w:ascii="宋体" w:hAnsi="宋体" w:hint="eastAsia"/>
                <w:szCs w:val="21"/>
              </w:rPr>
            </w:pPr>
            <w:r>
              <w:rPr>
                <w:rFonts w:ascii="宋体" w:hAnsi="宋体" w:hint="eastAsia"/>
                <w:szCs w:val="21"/>
              </w:rPr>
              <w:t xml:space="preserve">3.结构紧凑，体积小，对实验空间的需求减小； </w:t>
            </w:r>
          </w:p>
          <w:p w14:paraId="030F80E2" w14:textId="77777777" w:rsidR="00194EB2" w:rsidRDefault="00194EB2">
            <w:pPr>
              <w:spacing w:line="360" w:lineRule="auto"/>
              <w:rPr>
                <w:rFonts w:ascii="宋体" w:hAnsi="宋体" w:hint="eastAsia"/>
                <w:szCs w:val="21"/>
              </w:rPr>
            </w:pPr>
            <w:r>
              <w:rPr>
                <w:rFonts w:ascii="宋体" w:hAnsi="宋体" w:hint="eastAsia"/>
                <w:szCs w:val="21"/>
              </w:rPr>
              <w:t xml:space="preserve">4.专利轴向吸风式散热结构，保证灯箱的有效散热； </w:t>
            </w:r>
          </w:p>
          <w:p w14:paraId="04CFFFE6" w14:textId="77777777" w:rsidR="00194EB2" w:rsidRDefault="00194EB2">
            <w:pPr>
              <w:spacing w:line="360" w:lineRule="auto"/>
              <w:rPr>
                <w:rFonts w:ascii="宋体" w:hAnsi="宋体" w:hint="eastAsia"/>
                <w:szCs w:val="21"/>
              </w:rPr>
            </w:pPr>
            <w:r>
              <w:rPr>
                <w:rFonts w:ascii="宋体" w:hAnsi="宋体" w:hint="eastAsia"/>
                <w:szCs w:val="21"/>
              </w:rPr>
              <w:t>5.总光功率：50W；</w:t>
            </w:r>
          </w:p>
          <w:p w14:paraId="3A98CAF6" w14:textId="77777777" w:rsidR="00194EB2" w:rsidRDefault="00194EB2">
            <w:pPr>
              <w:spacing w:line="360" w:lineRule="auto"/>
              <w:rPr>
                <w:rFonts w:ascii="宋体" w:hAnsi="宋体" w:hint="eastAsia"/>
                <w:szCs w:val="21"/>
              </w:rPr>
            </w:pPr>
            <w:r>
              <w:rPr>
                <w:rFonts w:ascii="宋体" w:hAnsi="宋体" w:hint="eastAsia"/>
                <w:szCs w:val="21"/>
              </w:rPr>
              <w:t>6.光谱范围：320-780nm；</w:t>
            </w:r>
          </w:p>
          <w:p w14:paraId="12AF16E1" w14:textId="77777777" w:rsidR="00194EB2" w:rsidRDefault="00194EB2">
            <w:pPr>
              <w:spacing w:line="360" w:lineRule="auto"/>
              <w:rPr>
                <w:rFonts w:ascii="宋体" w:hAnsi="宋体" w:hint="eastAsia"/>
                <w:szCs w:val="21"/>
              </w:rPr>
            </w:pPr>
            <w:r>
              <w:rPr>
                <w:rFonts w:ascii="宋体" w:hAnsi="宋体" w:hint="eastAsia"/>
                <w:szCs w:val="21"/>
              </w:rPr>
              <w:t>7.光源发散角：平均6°；</w:t>
            </w:r>
          </w:p>
          <w:p w14:paraId="620D5FEC" w14:textId="77777777" w:rsidR="00194EB2" w:rsidRDefault="00194EB2">
            <w:pPr>
              <w:spacing w:line="360" w:lineRule="auto"/>
              <w:jc w:val="left"/>
              <w:rPr>
                <w:rFonts w:ascii="宋体" w:hAnsi="宋体" w:hint="eastAsia"/>
                <w:bCs/>
                <w:szCs w:val="21"/>
              </w:rPr>
            </w:pPr>
            <w:r>
              <w:rPr>
                <w:rFonts w:ascii="宋体" w:hAnsi="宋体" w:hint="eastAsia"/>
                <w:szCs w:val="21"/>
              </w:rPr>
              <w:t>8.光斑直径：30-60mm。</w:t>
            </w:r>
          </w:p>
        </w:tc>
        <w:tc>
          <w:tcPr>
            <w:tcW w:w="786" w:type="pct"/>
            <w:tcBorders>
              <w:top w:val="single" w:sz="4" w:space="0" w:color="auto"/>
              <w:left w:val="single" w:sz="4" w:space="0" w:color="auto"/>
              <w:bottom w:val="single" w:sz="4" w:space="0" w:color="auto"/>
              <w:right w:val="single" w:sz="4" w:space="0" w:color="auto"/>
            </w:tcBorders>
            <w:vAlign w:val="center"/>
            <w:hideMark/>
          </w:tcPr>
          <w:p w14:paraId="3625C4B1" w14:textId="77777777" w:rsidR="00194EB2" w:rsidRDefault="00194EB2">
            <w:pPr>
              <w:spacing w:line="360" w:lineRule="auto"/>
              <w:jc w:val="center"/>
              <w:rPr>
                <w:rFonts w:ascii="宋体" w:hAnsi="宋体" w:hint="eastAsia"/>
                <w:bCs/>
                <w:szCs w:val="21"/>
              </w:rPr>
            </w:pPr>
            <w:r>
              <w:rPr>
                <w:rFonts w:ascii="宋体" w:hAnsi="宋体" w:hint="eastAsia"/>
                <w:szCs w:val="21"/>
              </w:rPr>
              <w:t>1套</w:t>
            </w:r>
          </w:p>
        </w:tc>
      </w:tr>
      <w:tr w:rsidR="00194EB2" w14:paraId="16019C0B" w14:textId="77777777" w:rsidTr="00194EB2">
        <w:trPr>
          <w:jc w:val="center"/>
        </w:trPr>
        <w:tc>
          <w:tcPr>
            <w:tcW w:w="344" w:type="pct"/>
            <w:tcBorders>
              <w:top w:val="single" w:sz="4" w:space="0" w:color="auto"/>
              <w:left w:val="single" w:sz="4" w:space="0" w:color="auto"/>
              <w:bottom w:val="single" w:sz="4" w:space="0" w:color="auto"/>
              <w:right w:val="single" w:sz="4" w:space="0" w:color="auto"/>
            </w:tcBorders>
            <w:vAlign w:val="center"/>
            <w:hideMark/>
          </w:tcPr>
          <w:p w14:paraId="6E016887" w14:textId="77777777" w:rsidR="00194EB2" w:rsidRDefault="00194EB2">
            <w:pPr>
              <w:spacing w:line="360" w:lineRule="auto"/>
              <w:jc w:val="center"/>
              <w:rPr>
                <w:rFonts w:ascii="宋体" w:hAnsi="宋体" w:hint="eastAsia"/>
                <w:bCs/>
                <w:szCs w:val="21"/>
              </w:rPr>
            </w:pPr>
            <w:r>
              <w:rPr>
                <w:rFonts w:ascii="宋体" w:hAnsi="宋体" w:hint="eastAsia"/>
                <w:bCs/>
                <w:szCs w:val="21"/>
              </w:rPr>
              <w:t>8</w:t>
            </w:r>
          </w:p>
        </w:tc>
        <w:tc>
          <w:tcPr>
            <w:tcW w:w="582" w:type="pct"/>
            <w:tcBorders>
              <w:top w:val="single" w:sz="4" w:space="0" w:color="auto"/>
              <w:left w:val="single" w:sz="4" w:space="0" w:color="auto"/>
              <w:bottom w:val="single" w:sz="4" w:space="0" w:color="auto"/>
              <w:right w:val="single" w:sz="4" w:space="0" w:color="auto"/>
            </w:tcBorders>
            <w:vAlign w:val="center"/>
            <w:hideMark/>
          </w:tcPr>
          <w:p w14:paraId="471403D8" w14:textId="77777777" w:rsidR="00194EB2" w:rsidRDefault="00194EB2">
            <w:pPr>
              <w:spacing w:line="360" w:lineRule="auto"/>
              <w:jc w:val="center"/>
              <w:rPr>
                <w:rFonts w:ascii="宋体" w:hAnsi="宋体" w:hint="eastAsia"/>
                <w:bCs/>
                <w:szCs w:val="21"/>
              </w:rPr>
            </w:pPr>
            <w:r>
              <w:rPr>
                <w:rFonts w:ascii="宋体" w:hAnsi="宋体" w:hint="eastAsia"/>
                <w:szCs w:val="21"/>
              </w:rPr>
              <w:t>管式炉</w:t>
            </w:r>
          </w:p>
        </w:tc>
        <w:tc>
          <w:tcPr>
            <w:tcW w:w="3288" w:type="pct"/>
            <w:tcBorders>
              <w:top w:val="single" w:sz="4" w:space="0" w:color="auto"/>
              <w:left w:val="single" w:sz="4" w:space="0" w:color="auto"/>
              <w:bottom w:val="single" w:sz="4" w:space="0" w:color="auto"/>
              <w:right w:val="single" w:sz="4" w:space="0" w:color="auto"/>
            </w:tcBorders>
            <w:vAlign w:val="center"/>
            <w:hideMark/>
          </w:tcPr>
          <w:p w14:paraId="65E45899" w14:textId="77777777" w:rsidR="00194EB2" w:rsidRDefault="00194EB2">
            <w:pPr>
              <w:spacing w:line="360" w:lineRule="auto"/>
              <w:rPr>
                <w:rFonts w:ascii="宋体" w:hAnsi="宋体" w:hint="eastAsia"/>
                <w:szCs w:val="21"/>
              </w:rPr>
            </w:pPr>
            <w:r>
              <w:rPr>
                <w:rFonts w:ascii="宋体" w:hAnsi="宋体" w:hint="eastAsia"/>
                <w:szCs w:val="21"/>
              </w:rPr>
              <w:t>1.工作温度: 1100℃；</w:t>
            </w:r>
          </w:p>
          <w:p w14:paraId="0427CB57" w14:textId="77777777" w:rsidR="00194EB2" w:rsidRDefault="00194EB2">
            <w:pPr>
              <w:spacing w:line="360" w:lineRule="auto"/>
              <w:rPr>
                <w:rFonts w:ascii="宋体" w:hAnsi="宋体" w:hint="eastAsia"/>
                <w:szCs w:val="21"/>
              </w:rPr>
            </w:pPr>
            <w:r>
              <w:rPr>
                <w:rFonts w:ascii="宋体" w:hAnsi="宋体" w:hint="eastAsia"/>
                <w:szCs w:val="21"/>
              </w:rPr>
              <w:t>2.推荐升温速率:≤ 20℃/min ；</w:t>
            </w:r>
          </w:p>
          <w:p w14:paraId="05B06F59" w14:textId="77777777" w:rsidR="00194EB2" w:rsidRDefault="00194EB2">
            <w:pPr>
              <w:spacing w:line="360" w:lineRule="auto"/>
              <w:rPr>
                <w:rFonts w:ascii="宋体" w:hAnsi="宋体" w:hint="eastAsia"/>
                <w:szCs w:val="21"/>
              </w:rPr>
            </w:pPr>
            <w:r>
              <w:rPr>
                <w:rFonts w:ascii="宋体" w:hAnsi="宋体" w:hint="eastAsia"/>
                <w:szCs w:val="21"/>
              </w:rPr>
              <w:t>3.控制方式:PID控制和自整定调节功能；</w:t>
            </w:r>
          </w:p>
          <w:p w14:paraId="5CAC5949" w14:textId="77777777" w:rsidR="00194EB2" w:rsidRDefault="00194EB2">
            <w:pPr>
              <w:spacing w:line="360" w:lineRule="auto"/>
              <w:rPr>
                <w:rFonts w:ascii="宋体" w:hAnsi="宋体" w:hint="eastAsia"/>
                <w:szCs w:val="21"/>
              </w:rPr>
            </w:pPr>
            <w:r>
              <w:rPr>
                <w:rFonts w:ascii="宋体" w:hAnsi="宋体" w:hint="eastAsia"/>
                <w:szCs w:val="21"/>
              </w:rPr>
              <w:t>4.智能化30段可编程控制。控温仪表操作视频；</w:t>
            </w:r>
          </w:p>
          <w:p w14:paraId="5AEA28F3" w14:textId="77777777" w:rsidR="00194EB2" w:rsidRDefault="00194EB2">
            <w:pPr>
              <w:spacing w:line="360" w:lineRule="auto"/>
              <w:rPr>
                <w:rFonts w:ascii="宋体" w:hAnsi="宋体" w:hint="eastAsia"/>
                <w:szCs w:val="21"/>
              </w:rPr>
            </w:pPr>
            <w:r>
              <w:rPr>
                <w:rFonts w:ascii="宋体" w:hAnsi="宋体" w:hint="eastAsia"/>
                <w:szCs w:val="21"/>
              </w:rPr>
              <w:t xml:space="preserve">5具有超温及断偶报警功能；  </w:t>
            </w:r>
          </w:p>
          <w:p w14:paraId="6431CD8A" w14:textId="77777777" w:rsidR="00194EB2" w:rsidRDefault="00194EB2">
            <w:pPr>
              <w:spacing w:line="360" w:lineRule="auto"/>
              <w:rPr>
                <w:rFonts w:ascii="宋体" w:hAnsi="宋体" w:hint="eastAsia"/>
                <w:szCs w:val="21"/>
              </w:rPr>
            </w:pPr>
            <w:r>
              <w:rPr>
                <w:rFonts w:ascii="宋体" w:hAnsi="宋体" w:hint="eastAsia"/>
                <w:szCs w:val="21"/>
              </w:rPr>
              <w:t>6.控温精度: ±1 ℃；</w:t>
            </w:r>
          </w:p>
          <w:p w14:paraId="65A70A1C" w14:textId="77777777" w:rsidR="00194EB2" w:rsidRDefault="00194EB2">
            <w:pPr>
              <w:spacing w:line="360" w:lineRule="auto"/>
              <w:jc w:val="left"/>
              <w:rPr>
                <w:rFonts w:ascii="宋体" w:hAnsi="宋体" w:hint="eastAsia"/>
                <w:bCs/>
                <w:szCs w:val="21"/>
              </w:rPr>
            </w:pPr>
            <w:r>
              <w:rPr>
                <w:rFonts w:ascii="宋体" w:hAnsi="宋体" w:hint="eastAsia"/>
                <w:szCs w:val="21"/>
              </w:rPr>
              <w:t>7.K型热电偶。</w:t>
            </w:r>
          </w:p>
        </w:tc>
        <w:tc>
          <w:tcPr>
            <w:tcW w:w="786" w:type="pct"/>
            <w:tcBorders>
              <w:top w:val="single" w:sz="4" w:space="0" w:color="auto"/>
              <w:left w:val="single" w:sz="4" w:space="0" w:color="auto"/>
              <w:bottom w:val="single" w:sz="4" w:space="0" w:color="auto"/>
              <w:right w:val="single" w:sz="4" w:space="0" w:color="auto"/>
            </w:tcBorders>
            <w:vAlign w:val="center"/>
            <w:hideMark/>
          </w:tcPr>
          <w:p w14:paraId="543BD25A" w14:textId="77777777" w:rsidR="00194EB2" w:rsidRDefault="00194EB2">
            <w:pPr>
              <w:spacing w:line="360" w:lineRule="auto"/>
              <w:jc w:val="center"/>
              <w:rPr>
                <w:rFonts w:ascii="宋体" w:hAnsi="宋体" w:hint="eastAsia"/>
                <w:bCs/>
                <w:szCs w:val="21"/>
              </w:rPr>
            </w:pPr>
            <w:r>
              <w:rPr>
                <w:rFonts w:ascii="宋体" w:hAnsi="宋体" w:hint="eastAsia"/>
                <w:szCs w:val="21"/>
              </w:rPr>
              <w:t>1台</w:t>
            </w:r>
          </w:p>
        </w:tc>
      </w:tr>
    </w:tbl>
    <w:p w14:paraId="56CC0133" w14:textId="77777777" w:rsidR="00194EB2" w:rsidRDefault="00194EB2" w:rsidP="00194EB2">
      <w:pPr>
        <w:pStyle w:val="4"/>
        <w:rPr>
          <w:rFonts w:cs="宋体" w:hint="eastAsia"/>
          <w:sz w:val="24"/>
          <w:szCs w:val="24"/>
        </w:rPr>
      </w:pPr>
      <w:r>
        <w:rPr>
          <w:rFonts w:hint="eastAsia"/>
          <w:sz w:val="24"/>
          <w:szCs w:val="24"/>
        </w:rPr>
        <w:t>第二包（</w:t>
      </w:r>
      <w:r>
        <w:rPr>
          <w:sz w:val="24"/>
          <w:szCs w:val="24"/>
        </w:rPr>
        <w:t>28</w:t>
      </w:r>
      <w:r>
        <w:rPr>
          <w:rFonts w:hint="eastAsia"/>
          <w:sz w:val="24"/>
          <w:szCs w:val="24"/>
        </w:rPr>
        <w:t>个★号）：</w:t>
      </w:r>
    </w:p>
    <w:p w14:paraId="6B56EC00" w14:textId="77777777" w:rsidR="00194EB2" w:rsidRDefault="00194EB2" w:rsidP="00194EB2">
      <w:pPr>
        <w:spacing w:line="360" w:lineRule="auto"/>
        <w:jc w:val="left"/>
        <w:rPr>
          <w:rFonts w:ascii="宋体" w:hAnsi="宋体"/>
          <w:bCs/>
          <w:sz w:val="24"/>
          <w:szCs w:val="18"/>
        </w:rPr>
      </w:pPr>
      <w:r>
        <w:rPr>
          <w:rFonts w:ascii="宋体" w:hAnsi="宋体" w:hint="eastAsia"/>
          <w:bCs/>
          <w:sz w:val="24"/>
          <w:szCs w:val="18"/>
        </w:rPr>
        <w:t>（一）货物指标重要性表述</w:t>
      </w:r>
    </w:p>
    <w:tbl>
      <w:tblPr>
        <w:tblW w:w="52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368"/>
        <w:gridCol w:w="5498"/>
      </w:tblGrid>
      <w:tr w:rsidR="00194EB2" w14:paraId="5EBB07D2"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00A89A1D"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标识重要性</w:t>
            </w:r>
          </w:p>
        </w:tc>
        <w:tc>
          <w:tcPr>
            <w:tcW w:w="779" w:type="pct"/>
            <w:tcBorders>
              <w:top w:val="single" w:sz="4" w:space="0" w:color="auto"/>
              <w:left w:val="single" w:sz="4" w:space="0" w:color="auto"/>
              <w:bottom w:val="single" w:sz="4" w:space="0" w:color="auto"/>
              <w:right w:val="single" w:sz="4" w:space="0" w:color="auto"/>
            </w:tcBorders>
            <w:vAlign w:val="center"/>
            <w:hideMark/>
          </w:tcPr>
          <w:p w14:paraId="5F2D0367"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标识符号</w:t>
            </w:r>
          </w:p>
        </w:tc>
        <w:tc>
          <w:tcPr>
            <w:tcW w:w="3131" w:type="pct"/>
            <w:tcBorders>
              <w:top w:val="single" w:sz="4" w:space="0" w:color="auto"/>
              <w:left w:val="single" w:sz="4" w:space="0" w:color="auto"/>
              <w:bottom w:val="single" w:sz="4" w:space="0" w:color="auto"/>
              <w:right w:val="single" w:sz="4" w:space="0" w:color="auto"/>
            </w:tcBorders>
            <w:vAlign w:val="center"/>
            <w:hideMark/>
          </w:tcPr>
          <w:p w14:paraId="5CE88173"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代表意思</w:t>
            </w:r>
          </w:p>
        </w:tc>
      </w:tr>
      <w:tr w:rsidR="00194EB2" w14:paraId="7520091D" w14:textId="77777777" w:rsidTr="00194EB2">
        <w:trPr>
          <w:trHeight w:val="249"/>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4827E479"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lastRenderedPageBreak/>
              <w:t>关键性指标项</w:t>
            </w:r>
          </w:p>
        </w:tc>
        <w:tc>
          <w:tcPr>
            <w:tcW w:w="779" w:type="pct"/>
            <w:tcBorders>
              <w:top w:val="single" w:sz="4" w:space="0" w:color="auto"/>
              <w:left w:val="single" w:sz="4" w:space="0" w:color="auto"/>
              <w:bottom w:val="single" w:sz="4" w:space="0" w:color="auto"/>
              <w:right w:val="single" w:sz="4" w:space="0" w:color="auto"/>
            </w:tcBorders>
            <w:vAlign w:val="center"/>
            <w:hideMark/>
          </w:tcPr>
          <w:p w14:paraId="3D74BFFD"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18"/>
              </w:rPr>
              <w:t>★</w:t>
            </w:r>
          </w:p>
        </w:tc>
        <w:tc>
          <w:tcPr>
            <w:tcW w:w="3131" w:type="pct"/>
            <w:tcBorders>
              <w:top w:val="single" w:sz="4" w:space="0" w:color="auto"/>
              <w:left w:val="single" w:sz="4" w:space="0" w:color="auto"/>
              <w:bottom w:val="single" w:sz="4" w:space="0" w:color="auto"/>
              <w:right w:val="single" w:sz="4" w:space="0" w:color="auto"/>
            </w:tcBorders>
            <w:vAlign w:val="center"/>
            <w:hideMark/>
          </w:tcPr>
          <w:p w14:paraId="42F61212"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24"/>
              </w:rPr>
              <w:t>评分项，每满足一项得1.25分</w:t>
            </w:r>
          </w:p>
        </w:tc>
      </w:tr>
      <w:tr w:rsidR="00194EB2" w14:paraId="16391C78"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690A8FCC"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无标识项</w:t>
            </w:r>
          </w:p>
        </w:tc>
        <w:tc>
          <w:tcPr>
            <w:tcW w:w="779" w:type="pct"/>
            <w:tcBorders>
              <w:top w:val="single" w:sz="4" w:space="0" w:color="auto"/>
              <w:left w:val="single" w:sz="4" w:space="0" w:color="auto"/>
              <w:bottom w:val="single" w:sz="4" w:space="0" w:color="auto"/>
              <w:right w:val="single" w:sz="4" w:space="0" w:color="auto"/>
            </w:tcBorders>
            <w:vAlign w:val="center"/>
          </w:tcPr>
          <w:p w14:paraId="553B8576" w14:textId="77777777" w:rsidR="00194EB2" w:rsidRDefault="00194EB2">
            <w:pPr>
              <w:spacing w:line="360" w:lineRule="auto"/>
              <w:jc w:val="center"/>
              <w:rPr>
                <w:rFonts w:ascii="宋体" w:hAnsi="宋体" w:hint="eastAsia"/>
                <w:bCs/>
                <w:sz w:val="24"/>
                <w:szCs w:val="18"/>
              </w:rPr>
            </w:pPr>
          </w:p>
        </w:tc>
        <w:tc>
          <w:tcPr>
            <w:tcW w:w="3131" w:type="pct"/>
            <w:tcBorders>
              <w:top w:val="single" w:sz="4" w:space="0" w:color="auto"/>
              <w:left w:val="single" w:sz="4" w:space="0" w:color="auto"/>
              <w:bottom w:val="single" w:sz="4" w:space="0" w:color="auto"/>
              <w:right w:val="single" w:sz="4" w:space="0" w:color="auto"/>
            </w:tcBorders>
            <w:vAlign w:val="center"/>
            <w:hideMark/>
          </w:tcPr>
          <w:p w14:paraId="677BDF79" w14:textId="77777777" w:rsidR="00194EB2" w:rsidRDefault="00194EB2">
            <w:pPr>
              <w:spacing w:line="360" w:lineRule="auto"/>
              <w:jc w:val="center"/>
              <w:rPr>
                <w:rFonts w:ascii="宋体" w:hAnsi="宋体" w:hint="eastAsia"/>
                <w:bCs/>
                <w:sz w:val="24"/>
                <w:szCs w:val="18"/>
              </w:rPr>
            </w:pPr>
            <w:r>
              <w:rPr>
                <w:rFonts w:ascii="宋体" w:hAnsi="宋体" w:cs="宋体" w:hint="eastAsia"/>
                <w:bCs/>
                <w:sz w:val="24"/>
                <w:szCs w:val="24"/>
              </w:rPr>
              <w:t>5条无标识项参数负偏离，其投标文件将被否决</w:t>
            </w:r>
          </w:p>
        </w:tc>
      </w:tr>
    </w:tbl>
    <w:p w14:paraId="2805F692" w14:textId="77777777" w:rsidR="00194EB2" w:rsidRDefault="00194EB2" w:rsidP="00194EB2">
      <w:pPr>
        <w:spacing w:line="360" w:lineRule="auto"/>
        <w:jc w:val="left"/>
        <w:rPr>
          <w:rFonts w:ascii="宋体" w:hAnsi="宋体" w:hint="eastAsia"/>
          <w:bCs/>
          <w:sz w:val="24"/>
          <w:szCs w:val="18"/>
        </w:rPr>
      </w:pPr>
      <w:r>
        <w:rPr>
          <w:rFonts w:ascii="宋体" w:hAnsi="宋体" w:hint="eastAsia"/>
          <w:bCs/>
          <w:sz w:val="24"/>
          <w:szCs w:val="18"/>
        </w:rPr>
        <w:t>（二）货物指标要求</w:t>
      </w:r>
    </w:p>
    <w:tbl>
      <w:tblPr>
        <w:tblW w:w="5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488"/>
        <w:gridCol w:w="5702"/>
        <w:gridCol w:w="988"/>
      </w:tblGrid>
      <w:tr w:rsidR="00194EB2" w14:paraId="7A81C733" w14:textId="77777777" w:rsidTr="00194EB2">
        <w:trP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07D103C1" w14:textId="77777777" w:rsidR="00194EB2" w:rsidRDefault="00194EB2">
            <w:pPr>
              <w:spacing w:line="360" w:lineRule="auto"/>
              <w:jc w:val="center"/>
              <w:rPr>
                <w:rFonts w:ascii="宋体" w:hAnsi="宋体" w:hint="eastAsia"/>
                <w:b/>
                <w:bCs/>
                <w:szCs w:val="21"/>
              </w:rPr>
            </w:pPr>
            <w:r>
              <w:rPr>
                <w:rFonts w:hint="eastAsia"/>
                <w:b/>
                <w:bCs/>
                <w:szCs w:val="21"/>
              </w:rPr>
              <w:t>序号</w:t>
            </w:r>
          </w:p>
        </w:tc>
        <w:tc>
          <w:tcPr>
            <w:tcW w:w="846" w:type="pct"/>
            <w:tcBorders>
              <w:top w:val="single" w:sz="4" w:space="0" w:color="auto"/>
              <w:left w:val="single" w:sz="4" w:space="0" w:color="auto"/>
              <w:bottom w:val="single" w:sz="4" w:space="0" w:color="auto"/>
              <w:right w:val="single" w:sz="4" w:space="0" w:color="auto"/>
            </w:tcBorders>
            <w:vAlign w:val="center"/>
            <w:hideMark/>
          </w:tcPr>
          <w:p w14:paraId="7889A5E0" w14:textId="77777777" w:rsidR="00194EB2" w:rsidRDefault="00194EB2">
            <w:pPr>
              <w:spacing w:line="360" w:lineRule="auto"/>
              <w:jc w:val="center"/>
              <w:rPr>
                <w:rFonts w:ascii="宋体" w:hAnsi="宋体" w:hint="eastAsia"/>
                <w:b/>
                <w:bCs/>
                <w:szCs w:val="21"/>
              </w:rPr>
            </w:pPr>
            <w:r>
              <w:rPr>
                <w:rFonts w:ascii="宋体" w:hAnsi="宋体" w:hint="eastAsia"/>
                <w:b/>
                <w:bCs/>
                <w:szCs w:val="21"/>
              </w:rPr>
              <w:t>货物名称</w:t>
            </w:r>
          </w:p>
        </w:tc>
        <w:tc>
          <w:tcPr>
            <w:tcW w:w="3242" w:type="pct"/>
            <w:tcBorders>
              <w:top w:val="single" w:sz="4" w:space="0" w:color="auto"/>
              <w:left w:val="single" w:sz="4" w:space="0" w:color="auto"/>
              <w:bottom w:val="single" w:sz="4" w:space="0" w:color="auto"/>
              <w:right w:val="single" w:sz="4" w:space="0" w:color="auto"/>
            </w:tcBorders>
            <w:vAlign w:val="center"/>
            <w:hideMark/>
          </w:tcPr>
          <w:p w14:paraId="53AD8D5E" w14:textId="77777777" w:rsidR="00194EB2" w:rsidRDefault="00194EB2">
            <w:pPr>
              <w:spacing w:line="360" w:lineRule="auto"/>
              <w:jc w:val="center"/>
              <w:rPr>
                <w:rFonts w:ascii="宋体" w:hAnsi="宋体" w:hint="eastAsia"/>
                <w:b/>
                <w:bCs/>
                <w:szCs w:val="21"/>
              </w:rPr>
            </w:pPr>
            <w:r>
              <w:rPr>
                <w:rFonts w:ascii="宋体" w:hAnsi="宋体" w:hint="eastAsia"/>
                <w:b/>
                <w:bCs/>
                <w:szCs w:val="21"/>
              </w:rPr>
              <w:t>技术参数及要求</w:t>
            </w:r>
          </w:p>
        </w:tc>
        <w:tc>
          <w:tcPr>
            <w:tcW w:w="562" w:type="pct"/>
            <w:tcBorders>
              <w:top w:val="single" w:sz="4" w:space="0" w:color="auto"/>
              <w:left w:val="single" w:sz="4" w:space="0" w:color="auto"/>
              <w:bottom w:val="single" w:sz="4" w:space="0" w:color="auto"/>
              <w:right w:val="single" w:sz="4" w:space="0" w:color="auto"/>
            </w:tcBorders>
            <w:vAlign w:val="center"/>
            <w:hideMark/>
          </w:tcPr>
          <w:p w14:paraId="441526E4" w14:textId="77777777" w:rsidR="00194EB2" w:rsidRDefault="00194EB2">
            <w:pPr>
              <w:spacing w:line="360" w:lineRule="auto"/>
              <w:jc w:val="center"/>
              <w:rPr>
                <w:rFonts w:ascii="宋体" w:hAnsi="宋体" w:hint="eastAsia"/>
                <w:b/>
                <w:bCs/>
                <w:szCs w:val="21"/>
              </w:rPr>
            </w:pPr>
            <w:r>
              <w:rPr>
                <w:rFonts w:ascii="宋体" w:hAnsi="宋体" w:hint="eastAsia"/>
                <w:b/>
                <w:bCs/>
                <w:szCs w:val="21"/>
              </w:rPr>
              <w:t>数量（单位）</w:t>
            </w:r>
          </w:p>
        </w:tc>
      </w:tr>
      <w:tr w:rsidR="00194EB2" w14:paraId="4FBC7FF7" w14:textId="77777777" w:rsidTr="00194EB2">
        <w:trP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5FC3EF94" w14:textId="77777777" w:rsidR="00194EB2" w:rsidRDefault="00194EB2">
            <w:pPr>
              <w:spacing w:line="360" w:lineRule="auto"/>
              <w:jc w:val="center"/>
              <w:rPr>
                <w:rFonts w:ascii="宋体" w:hAnsi="宋体" w:hint="eastAsia"/>
                <w:bCs/>
                <w:szCs w:val="21"/>
              </w:rPr>
            </w:pPr>
            <w:r>
              <w:rPr>
                <w:szCs w:val="21"/>
              </w:rPr>
              <w:t>1</w:t>
            </w:r>
          </w:p>
        </w:tc>
        <w:tc>
          <w:tcPr>
            <w:tcW w:w="846" w:type="pct"/>
            <w:tcBorders>
              <w:top w:val="single" w:sz="4" w:space="0" w:color="auto"/>
              <w:left w:val="single" w:sz="4" w:space="0" w:color="auto"/>
              <w:bottom w:val="single" w:sz="4" w:space="0" w:color="auto"/>
              <w:right w:val="single" w:sz="4" w:space="0" w:color="auto"/>
            </w:tcBorders>
            <w:vAlign w:val="center"/>
            <w:hideMark/>
          </w:tcPr>
          <w:p w14:paraId="7ACAEAF0" w14:textId="77777777" w:rsidR="00194EB2" w:rsidRDefault="00194EB2">
            <w:pPr>
              <w:spacing w:line="360" w:lineRule="auto"/>
              <w:jc w:val="center"/>
              <w:rPr>
                <w:rFonts w:ascii="宋体" w:hAnsi="宋体" w:hint="eastAsia"/>
                <w:szCs w:val="21"/>
              </w:rPr>
            </w:pPr>
            <w:r>
              <w:rPr>
                <w:rFonts w:ascii="宋体" w:hAnsi="宋体" w:hint="eastAsia"/>
                <w:szCs w:val="21"/>
              </w:rPr>
              <w:t>半自动生化分析仪</w:t>
            </w:r>
          </w:p>
        </w:tc>
        <w:tc>
          <w:tcPr>
            <w:tcW w:w="3242" w:type="pct"/>
            <w:tcBorders>
              <w:top w:val="single" w:sz="4" w:space="0" w:color="auto"/>
              <w:left w:val="single" w:sz="4" w:space="0" w:color="auto"/>
              <w:bottom w:val="single" w:sz="4" w:space="0" w:color="auto"/>
              <w:right w:val="single" w:sz="4" w:space="0" w:color="auto"/>
            </w:tcBorders>
            <w:vAlign w:val="center"/>
            <w:hideMark/>
          </w:tcPr>
          <w:p w14:paraId="55A3E1C9" w14:textId="77777777" w:rsidR="00194EB2" w:rsidRDefault="00194EB2">
            <w:pPr>
              <w:adjustRightInd w:val="0"/>
              <w:snapToGrid w:val="0"/>
              <w:spacing w:line="360" w:lineRule="auto"/>
              <w:jc w:val="left"/>
              <w:rPr>
                <w:rFonts w:ascii="宋体" w:hAnsi="宋体" w:hint="eastAsia"/>
                <w:bCs/>
                <w:szCs w:val="21"/>
              </w:rPr>
            </w:pPr>
            <w:r>
              <w:rPr>
                <w:rFonts w:ascii="宋体" w:hAnsi="宋体" w:hint="eastAsia"/>
                <w:bCs/>
                <w:szCs w:val="21"/>
              </w:rPr>
              <w:t>1.组成：本仪器主要由光源、恒温吸收池装置、后分光滤光片单色器设置、光电检测系统、电脑控制系统及显示器和打印机组成；</w:t>
            </w:r>
          </w:p>
          <w:p w14:paraId="0B19CBBE" w14:textId="77777777" w:rsidR="00194EB2" w:rsidRDefault="00194EB2">
            <w:pPr>
              <w:pStyle w:val="20"/>
              <w:adjustRightInd w:val="0"/>
              <w:snapToGrid w:val="0"/>
              <w:spacing w:before="0" w:after="0" w:line="360" w:lineRule="auto"/>
              <w:jc w:val="left"/>
              <w:rPr>
                <w:rFonts w:ascii="宋体" w:hAnsi="宋体" w:cs="@仿宋_GB2312" w:hint="eastAsia"/>
                <w:b w:val="0"/>
                <w:sz w:val="21"/>
                <w:szCs w:val="21"/>
              </w:rPr>
            </w:pPr>
            <w:r>
              <w:rPr>
                <w:rFonts w:ascii="宋体" w:hAnsi="宋体" w:cs="@仿宋_GB2312" w:hint="eastAsia"/>
                <w:b w:val="0"/>
                <w:sz w:val="21"/>
                <w:szCs w:val="21"/>
              </w:rPr>
              <w:t>2.主要参数：</w:t>
            </w:r>
          </w:p>
          <w:p w14:paraId="77A9E4D4" w14:textId="77777777" w:rsidR="00194EB2" w:rsidRDefault="00194EB2">
            <w:pPr>
              <w:pStyle w:val="20"/>
              <w:adjustRightInd w:val="0"/>
              <w:snapToGrid w:val="0"/>
              <w:spacing w:before="0" w:after="0" w:line="360" w:lineRule="auto"/>
              <w:ind w:firstLineChars="50" w:firstLine="105"/>
              <w:jc w:val="left"/>
              <w:rPr>
                <w:rFonts w:ascii="宋体" w:hAnsi="宋体" w:cs="@仿宋_GB2312" w:hint="eastAsia"/>
                <w:b w:val="0"/>
                <w:sz w:val="21"/>
                <w:szCs w:val="21"/>
              </w:rPr>
            </w:pPr>
            <w:r>
              <w:rPr>
                <w:rFonts w:ascii="宋体" w:hAnsi="宋体" w:cs="@仿宋_GB2312" w:hint="eastAsia"/>
                <w:b w:val="0"/>
                <w:sz w:val="21"/>
                <w:szCs w:val="21"/>
              </w:rPr>
              <w:t>2.1显示屏：800×600（8 寸）触摸彩色显示屏；</w:t>
            </w:r>
          </w:p>
          <w:p w14:paraId="4BBC8AAE" w14:textId="77777777" w:rsidR="00194EB2" w:rsidRDefault="00194EB2">
            <w:pPr>
              <w:tabs>
                <w:tab w:val="left" w:pos="422"/>
              </w:tabs>
              <w:adjustRightInd w:val="0"/>
              <w:snapToGrid w:val="0"/>
              <w:spacing w:line="360" w:lineRule="auto"/>
              <w:ind w:firstLineChars="50" w:firstLine="105"/>
              <w:jc w:val="left"/>
              <w:rPr>
                <w:rFonts w:ascii="宋体" w:hAnsi="宋体" w:hint="eastAsia"/>
                <w:bCs/>
                <w:szCs w:val="21"/>
              </w:rPr>
            </w:pPr>
            <w:r>
              <w:rPr>
                <w:rFonts w:ascii="宋体" w:hAnsi="宋体" w:hint="eastAsia"/>
                <w:bCs/>
                <w:szCs w:val="21"/>
              </w:rPr>
              <w:t>2.2打印机：外置喷墨打印机或者内置热敏打印机；</w:t>
            </w:r>
          </w:p>
          <w:p w14:paraId="1B21242F" w14:textId="77777777" w:rsidR="00194EB2" w:rsidRDefault="00194EB2">
            <w:pPr>
              <w:tabs>
                <w:tab w:val="left" w:pos="422"/>
              </w:tabs>
              <w:adjustRightInd w:val="0"/>
              <w:snapToGrid w:val="0"/>
              <w:spacing w:line="360" w:lineRule="auto"/>
              <w:ind w:firstLineChars="50" w:firstLine="105"/>
              <w:jc w:val="left"/>
              <w:rPr>
                <w:rFonts w:ascii="宋体" w:hAnsi="宋体" w:hint="eastAsia"/>
                <w:bCs/>
                <w:szCs w:val="21"/>
              </w:rPr>
            </w:pPr>
            <w:r>
              <w:rPr>
                <w:rFonts w:ascii="宋体" w:hAnsi="宋体" w:hint="eastAsia"/>
                <w:bCs/>
                <w:szCs w:val="21"/>
              </w:rPr>
              <w:t>2.3比色池：32ul/1cm 钛合金/石英流动比色池；</w:t>
            </w:r>
          </w:p>
          <w:p w14:paraId="6175D2EC" w14:textId="77777777" w:rsidR="00194EB2" w:rsidRDefault="00194EB2">
            <w:pPr>
              <w:tabs>
                <w:tab w:val="left" w:pos="422"/>
              </w:tabs>
              <w:adjustRightInd w:val="0"/>
              <w:snapToGrid w:val="0"/>
              <w:spacing w:line="360" w:lineRule="auto"/>
              <w:ind w:firstLineChars="50" w:firstLine="105"/>
              <w:jc w:val="left"/>
              <w:rPr>
                <w:rFonts w:ascii="宋体" w:hAnsi="宋体" w:hint="eastAsia"/>
                <w:bCs/>
                <w:szCs w:val="21"/>
              </w:rPr>
            </w:pPr>
            <w:r>
              <w:rPr>
                <w:rFonts w:ascii="宋体" w:hAnsi="宋体" w:hint="eastAsia"/>
                <w:bCs/>
                <w:szCs w:val="21"/>
              </w:rPr>
              <w:t>2.4光源灯：20W/12V 石英卤钨灯；</w:t>
            </w:r>
          </w:p>
          <w:p w14:paraId="00299C41" w14:textId="77777777" w:rsidR="00194EB2" w:rsidRDefault="00194EB2">
            <w:pPr>
              <w:pStyle w:val="af"/>
              <w:adjustRightInd w:val="0"/>
              <w:snapToGrid w:val="0"/>
              <w:spacing w:line="360" w:lineRule="auto"/>
              <w:jc w:val="left"/>
              <w:rPr>
                <w:rFonts w:hAnsi="宋体" w:cs="@仿宋_GB2312" w:hint="eastAsia"/>
                <w:bCs/>
                <w:sz w:val="21"/>
                <w:szCs w:val="21"/>
              </w:rPr>
            </w:pPr>
            <w:r>
              <w:rPr>
                <w:rFonts w:hAnsi="宋体" w:cs="@仿宋_GB2312" w:hint="eastAsia"/>
                <w:bCs/>
                <w:sz w:val="21"/>
                <w:szCs w:val="21"/>
              </w:rPr>
              <w:t>2.5波长范围（nm）：300-800；吸光度范围（A）：-0.100～3.500</w:t>
            </w:r>
          </w:p>
          <w:p w14:paraId="575C0808" w14:textId="77777777" w:rsidR="00194EB2" w:rsidRDefault="00194EB2">
            <w:pPr>
              <w:pStyle w:val="af"/>
              <w:adjustRightInd w:val="0"/>
              <w:snapToGrid w:val="0"/>
              <w:spacing w:line="360" w:lineRule="auto"/>
              <w:jc w:val="left"/>
              <w:rPr>
                <w:rFonts w:hAnsi="宋体" w:cs="@仿宋_GB2312" w:hint="eastAsia"/>
                <w:bCs/>
                <w:sz w:val="21"/>
                <w:szCs w:val="21"/>
              </w:rPr>
            </w:pPr>
            <w:r>
              <w:rPr>
                <w:rFonts w:hAnsi="宋体" w:cs="@仿宋_GB2312" w:hint="eastAsia"/>
                <w:bCs/>
                <w:sz w:val="21"/>
                <w:szCs w:val="21"/>
              </w:rPr>
              <w:t>2.6输出分辨率（A）：0.001；</w:t>
            </w:r>
          </w:p>
          <w:p w14:paraId="00AD1160" w14:textId="77777777" w:rsidR="00194EB2" w:rsidRDefault="00194EB2">
            <w:pPr>
              <w:pStyle w:val="af"/>
              <w:adjustRightInd w:val="0"/>
              <w:snapToGrid w:val="0"/>
              <w:spacing w:line="360" w:lineRule="auto"/>
              <w:ind w:firstLineChars="50" w:firstLine="105"/>
              <w:jc w:val="left"/>
              <w:rPr>
                <w:rFonts w:hAnsi="宋体" w:cs="@仿宋_GB2312" w:hint="eastAsia"/>
                <w:bCs/>
                <w:sz w:val="21"/>
                <w:szCs w:val="21"/>
              </w:rPr>
            </w:pPr>
            <w:r>
              <w:rPr>
                <w:rFonts w:hAnsi="宋体" w:cs="@仿宋_GB2312" w:hint="eastAsia"/>
                <w:bCs/>
                <w:sz w:val="21"/>
                <w:szCs w:val="21"/>
              </w:rPr>
              <w:t>2.7检测温度：25℃、30℃、37℃；</w:t>
            </w:r>
          </w:p>
          <w:p w14:paraId="0A80320C" w14:textId="77777777" w:rsidR="00194EB2" w:rsidRDefault="00194EB2">
            <w:pPr>
              <w:pStyle w:val="af"/>
              <w:adjustRightInd w:val="0"/>
              <w:snapToGrid w:val="0"/>
              <w:spacing w:line="360" w:lineRule="auto"/>
              <w:jc w:val="left"/>
              <w:rPr>
                <w:rFonts w:hAnsi="宋体" w:cs="@仿宋_GB2312" w:hint="eastAsia"/>
                <w:bCs/>
                <w:sz w:val="21"/>
                <w:szCs w:val="21"/>
              </w:rPr>
            </w:pPr>
            <w:r>
              <w:rPr>
                <w:rFonts w:hAnsi="宋体" w:cs="@仿宋_GB2312" w:hint="eastAsia"/>
                <w:bCs/>
                <w:sz w:val="21"/>
                <w:szCs w:val="21"/>
              </w:rPr>
              <w:t>2.8已配置滤光片：340，405，450，510，546，600，660，700 共 8 个波长（可以根据用户要求更换其他波长滤光片）；</w:t>
            </w:r>
          </w:p>
          <w:p w14:paraId="730CA33D" w14:textId="77777777" w:rsidR="00194EB2" w:rsidRDefault="00194EB2">
            <w:pPr>
              <w:pStyle w:val="af"/>
              <w:adjustRightInd w:val="0"/>
              <w:snapToGrid w:val="0"/>
              <w:spacing w:line="360" w:lineRule="auto"/>
              <w:jc w:val="left"/>
              <w:rPr>
                <w:rFonts w:hAnsi="宋体" w:cs="@仿宋_GB2312" w:hint="eastAsia"/>
                <w:bCs/>
                <w:sz w:val="21"/>
                <w:szCs w:val="21"/>
              </w:rPr>
            </w:pPr>
            <w:r>
              <w:rPr>
                <w:rFonts w:hAnsi="宋体" w:cs="@仿宋_GB2312" w:hint="eastAsia"/>
                <w:bCs/>
                <w:sz w:val="21"/>
                <w:szCs w:val="21"/>
              </w:rPr>
              <w:t>2.9重量（kg）：10；</w:t>
            </w:r>
          </w:p>
          <w:p w14:paraId="46DF5F4C" w14:textId="77777777" w:rsidR="00194EB2" w:rsidRDefault="00194EB2">
            <w:pPr>
              <w:pStyle w:val="af"/>
              <w:adjustRightInd w:val="0"/>
              <w:snapToGrid w:val="0"/>
              <w:spacing w:line="360" w:lineRule="auto"/>
              <w:jc w:val="left"/>
              <w:rPr>
                <w:rFonts w:hAnsi="宋体" w:cs="@仿宋_GB2312" w:hint="eastAsia"/>
                <w:bCs/>
                <w:sz w:val="21"/>
                <w:szCs w:val="21"/>
              </w:rPr>
            </w:pPr>
            <w:r>
              <w:rPr>
                <w:rFonts w:hAnsi="宋体" w:cs="@仿宋_GB2312" w:hint="eastAsia"/>
                <w:bCs/>
                <w:sz w:val="21"/>
                <w:szCs w:val="21"/>
              </w:rPr>
              <w:t>2.10外形：长×宽×高=约495mm×320mm×210m；</w:t>
            </w:r>
          </w:p>
          <w:p w14:paraId="0257B9B5" w14:textId="77777777" w:rsidR="00194EB2" w:rsidRDefault="00194EB2">
            <w:pPr>
              <w:pStyle w:val="20"/>
              <w:adjustRightInd w:val="0"/>
              <w:snapToGrid w:val="0"/>
              <w:spacing w:before="0" w:after="0" w:line="360" w:lineRule="auto"/>
              <w:jc w:val="left"/>
              <w:rPr>
                <w:rFonts w:ascii="宋体" w:hAnsi="宋体" w:cs="@仿宋_GB2312" w:hint="eastAsia"/>
                <w:b w:val="0"/>
                <w:sz w:val="21"/>
                <w:szCs w:val="21"/>
              </w:rPr>
            </w:pPr>
            <w:r>
              <w:rPr>
                <w:rFonts w:ascii="宋体" w:hAnsi="宋体" w:cs="@仿宋_GB2312" w:hint="eastAsia"/>
                <w:b w:val="0"/>
                <w:sz w:val="21"/>
                <w:szCs w:val="21"/>
              </w:rPr>
              <w:t>3.技术要求：</w:t>
            </w:r>
          </w:p>
          <w:p w14:paraId="7A7C1916" w14:textId="77777777" w:rsidR="00194EB2" w:rsidRDefault="00194EB2">
            <w:pPr>
              <w:tabs>
                <w:tab w:val="left" w:pos="417"/>
              </w:tabs>
              <w:adjustRightInd w:val="0"/>
              <w:snapToGrid w:val="0"/>
              <w:spacing w:line="360" w:lineRule="auto"/>
              <w:ind w:firstLineChars="50" w:firstLine="105"/>
              <w:jc w:val="left"/>
              <w:rPr>
                <w:rFonts w:ascii="宋体" w:hAnsi="宋体" w:hint="eastAsia"/>
                <w:bCs/>
                <w:szCs w:val="21"/>
              </w:rPr>
            </w:pPr>
            <w:r>
              <w:rPr>
                <w:rFonts w:ascii="宋体" w:hAnsi="宋体" w:hint="eastAsia"/>
                <w:bCs/>
                <w:szCs w:val="21"/>
              </w:rPr>
              <w:t>3.1当波长为 340nm 时，滤光片的中心波长准确度（nm）±3，半宽度（nm）≤12 ；</w:t>
            </w:r>
          </w:p>
          <w:p w14:paraId="05DB5403" w14:textId="77777777" w:rsidR="00194EB2" w:rsidRDefault="00194EB2">
            <w:pPr>
              <w:tabs>
                <w:tab w:val="left" w:pos="316"/>
              </w:tabs>
              <w:adjustRightInd w:val="0"/>
              <w:snapToGrid w:val="0"/>
              <w:spacing w:line="360" w:lineRule="auto"/>
              <w:ind w:firstLineChars="50" w:firstLine="105"/>
              <w:jc w:val="left"/>
              <w:rPr>
                <w:rFonts w:ascii="宋体" w:hAnsi="宋体" w:hint="eastAsia"/>
                <w:bCs/>
                <w:szCs w:val="21"/>
              </w:rPr>
            </w:pPr>
            <w:r>
              <w:rPr>
                <w:rFonts w:ascii="宋体" w:hAnsi="宋体" w:hint="eastAsia"/>
                <w:bCs/>
                <w:szCs w:val="21"/>
              </w:rPr>
              <w:t>3.2杂散光：用亚硝酸钠标准溶液，在波长 340 nm 处测定，其吸光度不小于 2.3A（等同于杂散光≤0.5%）；</w:t>
            </w:r>
          </w:p>
          <w:p w14:paraId="4A32BA9A" w14:textId="77777777" w:rsidR="00194EB2" w:rsidRDefault="00194EB2">
            <w:pPr>
              <w:pStyle w:val="af"/>
              <w:adjustRightInd w:val="0"/>
              <w:snapToGrid w:val="0"/>
              <w:spacing w:line="360" w:lineRule="auto"/>
              <w:jc w:val="left"/>
              <w:rPr>
                <w:rFonts w:hAnsi="宋体" w:cs="@仿宋_GB2312" w:hint="eastAsia"/>
                <w:bCs/>
                <w:sz w:val="21"/>
                <w:szCs w:val="21"/>
              </w:rPr>
            </w:pPr>
            <w:r>
              <w:rPr>
                <w:rFonts w:hAnsi="宋体" w:cs="@仿宋_GB2312" w:hint="eastAsia"/>
                <w:bCs/>
                <w:sz w:val="21"/>
                <w:szCs w:val="21"/>
              </w:rPr>
              <w:t>3.3吸光度线性：吸光度范围在（0.200 ～ ≤0.500）A 时偏倚±5.0%，；</w:t>
            </w:r>
          </w:p>
          <w:p w14:paraId="172D72AD" w14:textId="77777777" w:rsidR="00194EB2" w:rsidRDefault="00194EB2">
            <w:pPr>
              <w:pStyle w:val="af"/>
              <w:adjustRightInd w:val="0"/>
              <w:snapToGrid w:val="0"/>
              <w:spacing w:line="360" w:lineRule="auto"/>
              <w:jc w:val="left"/>
              <w:rPr>
                <w:rFonts w:hAnsi="宋体" w:cs="@仿宋_GB2312" w:hint="eastAsia"/>
                <w:bCs/>
                <w:sz w:val="21"/>
                <w:szCs w:val="21"/>
              </w:rPr>
            </w:pPr>
            <w:r>
              <w:rPr>
                <w:rFonts w:hAnsi="宋体" w:cs="@仿宋_GB2312" w:hint="eastAsia"/>
                <w:bCs/>
                <w:sz w:val="21"/>
                <w:szCs w:val="21"/>
              </w:rPr>
              <w:t>3.4重复性：仪器重复测量吸光度的变异系数 CV≤1.0%；</w:t>
            </w:r>
          </w:p>
          <w:p w14:paraId="45950A53" w14:textId="77777777" w:rsidR="00194EB2" w:rsidRDefault="00194EB2">
            <w:pPr>
              <w:pStyle w:val="af"/>
              <w:adjustRightInd w:val="0"/>
              <w:snapToGrid w:val="0"/>
              <w:spacing w:line="360" w:lineRule="auto"/>
              <w:jc w:val="left"/>
              <w:rPr>
                <w:rFonts w:hAnsi="宋体" w:cs="@仿宋_GB2312" w:hint="eastAsia"/>
                <w:bCs/>
                <w:sz w:val="21"/>
                <w:szCs w:val="21"/>
              </w:rPr>
            </w:pPr>
            <w:r>
              <w:rPr>
                <w:rFonts w:hAnsi="宋体" w:cs="@仿宋_GB2312" w:hint="eastAsia"/>
                <w:bCs/>
                <w:sz w:val="21"/>
                <w:szCs w:val="21"/>
              </w:rPr>
              <w:t>3.5稳定性：仪器吸光度的稳定性≤0.005A/20min；</w:t>
            </w:r>
          </w:p>
          <w:p w14:paraId="01B9E3D4" w14:textId="77777777" w:rsidR="00194EB2" w:rsidRDefault="00194EB2">
            <w:pPr>
              <w:tabs>
                <w:tab w:val="left" w:pos="417"/>
              </w:tabs>
              <w:adjustRightInd w:val="0"/>
              <w:snapToGrid w:val="0"/>
              <w:spacing w:line="360" w:lineRule="auto"/>
              <w:ind w:firstLineChars="50" w:firstLine="105"/>
              <w:jc w:val="left"/>
              <w:rPr>
                <w:rFonts w:ascii="宋体" w:hAnsi="宋体" w:hint="eastAsia"/>
                <w:bCs/>
                <w:szCs w:val="21"/>
              </w:rPr>
            </w:pPr>
            <w:r>
              <w:rPr>
                <w:rFonts w:ascii="宋体" w:hAnsi="宋体" w:hint="eastAsia"/>
                <w:bCs/>
                <w:szCs w:val="21"/>
              </w:rPr>
              <w:t>3.6温度准确度：待测液温度为 37℃、30℃、25℃时，准</w:t>
            </w:r>
            <w:r>
              <w:rPr>
                <w:rFonts w:ascii="宋体" w:hAnsi="宋体" w:hint="eastAsia"/>
                <w:bCs/>
                <w:szCs w:val="21"/>
              </w:rPr>
              <w:lastRenderedPageBreak/>
              <w:t>确度为±0.5℃，波动值小于 0.4℃；</w:t>
            </w:r>
          </w:p>
          <w:p w14:paraId="5365EF0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3.7交叉污染率：仪器的交叉污染率≤1.0%；</w:t>
            </w:r>
          </w:p>
          <w:p w14:paraId="0890473A" w14:textId="77777777" w:rsidR="00194EB2" w:rsidRDefault="00194EB2">
            <w:pPr>
              <w:spacing w:line="360" w:lineRule="auto"/>
              <w:jc w:val="left"/>
              <w:rPr>
                <w:rFonts w:ascii="宋体" w:hAnsi="宋体" w:hint="eastAsia"/>
                <w:szCs w:val="21"/>
              </w:rPr>
            </w:pPr>
            <w:r>
              <w:rPr>
                <w:rFonts w:ascii="宋体" w:hAnsi="宋体" w:hint="eastAsia"/>
                <w:szCs w:val="21"/>
              </w:rPr>
              <w:t>4.主要功能</w:t>
            </w:r>
          </w:p>
          <w:p w14:paraId="22093877" w14:textId="77777777" w:rsidR="00194EB2" w:rsidRDefault="00194EB2">
            <w:pPr>
              <w:tabs>
                <w:tab w:val="left" w:pos="417"/>
              </w:tabs>
              <w:adjustRightInd w:val="0"/>
              <w:snapToGrid w:val="0"/>
              <w:spacing w:line="360" w:lineRule="auto"/>
              <w:ind w:firstLineChars="50" w:firstLine="105"/>
              <w:jc w:val="left"/>
              <w:rPr>
                <w:rFonts w:ascii="宋体" w:hAnsi="宋体" w:hint="eastAsia"/>
                <w:bCs/>
                <w:szCs w:val="21"/>
              </w:rPr>
            </w:pPr>
            <w:r>
              <w:rPr>
                <w:rFonts w:ascii="宋体" w:hAnsi="宋体" w:hint="eastAsia"/>
                <w:bCs/>
                <w:szCs w:val="21"/>
              </w:rPr>
              <w:t>4.1操作显示：仪器采用中文操作系统；</w:t>
            </w:r>
          </w:p>
          <w:p w14:paraId="56C7F024" w14:textId="77777777" w:rsidR="00194EB2" w:rsidRDefault="00194EB2">
            <w:pPr>
              <w:tabs>
                <w:tab w:val="left" w:pos="417"/>
              </w:tabs>
              <w:adjustRightInd w:val="0"/>
              <w:snapToGrid w:val="0"/>
              <w:spacing w:line="360" w:lineRule="auto"/>
              <w:ind w:firstLineChars="50" w:firstLine="105"/>
              <w:jc w:val="left"/>
              <w:rPr>
                <w:rFonts w:ascii="宋体" w:hAnsi="宋体" w:hint="eastAsia"/>
                <w:bCs/>
                <w:szCs w:val="21"/>
              </w:rPr>
            </w:pPr>
            <w:r>
              <w:rPr>
                <w:rFonts w:ascii="宋体" w:hAnsi="宋体" w:hint="eastAsia"/>
                <w:bCs/>
                <w:szCs w:val="21"/>
              </w:rPr>
              <w:t>4.2开机自检：仪器具有开机自检功能,开机时如果检测系统有故障，会显示在液晶屏上提示用户；</w:t>
            </w:r>
          </w:p>
          <w:p w14:paraId="4F5476C9" w14:textId="77777777" w:rsidR="00194EB2" w:rsidRDefault="00194EB2">
            <w:pPr>
              <w:tabs>
                <w:tab w:val="left" w:pos="417"/>
              </w:tabs>
              <w:adjustRightInd w:val="0"/>
              <w:snapToGrid w:val="0"/>
              <w:spacing w:line="360" w:lineRule="auto"/>
              <w:ind w:firstLineChars="50" w:firstLine="105"/>
              <w:jc w:val="left"/>
              <w:rPr>
                <w:rFonts w:ascii="宋体" w:hAnsi="宋体" w:hint="eastAsia"/>
                <w:bCs/>
                <w:szCs w:val="21"/>
              </w:rPr>
            </w:pPr>
            <w:r>
              <w:rPr>
                <w:rFonts w:ascii="宋体" w:hAnsi="宋体" w:hint="eastAsia"/>
                <w:bCs/>
                <w:szCs w:val="21"/>
              </w:rPr>
              <w:t>4.3选取滤光片：检验项目所需的滤光片由仪器根据程序的设定自动选取；</w:t>
            </w:r>
          </w:p>
          <w:p w14:paraId="765DD176" w14:textId="77777777" w:rsidR="00194EB2" w:rsidRDefault="00194EB2">
            <w:pPr>
              <w:tabs>
                <w:tab w:val="left" w:pos="417"/>
              </w:tabs>
              <w:adjustRightInd w:val="0"/>
              <w:snapToGrid w:val="0"/>
              <w:spacing w:line="360" w:lineRule="auto"/>
              <w:ind w:firstLineChars="50" w:firstLine="105"/>
              <w:jc w:val="left"/>
              <w:rPr>
                <w:rFonts w:ascii="宋体" w:hAnsi="宋体" w:hint="eastAsia"/>
                <w:bCs/>
                <w:szCs w:val="21"/>
              </w:rPr>
            </w:pPr>
            <w:r>
              <w:rPr>
                <w:rFonts w:ascii="宋体" w:hAnsi="宋体" w:hint="eastAsia"/>
                <w:bCs/>
                <w:szCs w:val="21"/>
              </w:rPr>
              <w:t>4.4输入方式：通过触摸屏和鼠标操作输入；</w:t>
            </w:r>
          </w:p>
          <w:p w14:paraId="083990E9" w14:textId="77777777" w:rsidR="00194EB2" w:rsidRDefault="00194EB2">
            <w:pPr>
              <w:tabs>
                <w:tab w:val="left" w:pos="316"/>
              </w:tabs>
              <w:adjustRightInd w:val="0"/>
              <w:snapToGrid w:val="0"/>
              <w:spacing w:line="360" w:lineRule="auto"/>
              <w:ind w:firstLineChars="50" w:firstLine="105"/>
              <w:jc w:val="left"/>
              <w:rPr>
                <w:rFonts w:ascii="宋体" w:hAnsi="宋体" w:hint="eastAsia"/>
                <w:bCs/>
                <w:szCs w:val="21"/>
              </w:rPr>
            </w:pPr>
            <w:r>
              <w:rPr>
                <w:rFonts w:ascii="宋体" w:hAnsi="宋体" w:hint="eastAsia"/>
                <w:bCs/>
                <w:szCs w:val="21"/>
              </w:rPr>
              <w:t>4.5输入功能：以输入大小写英文字母、数字和中文（拼音法）；</w:t>
            </w:r>
          </w:p>
          <w:p w14:paraId="2378E3A2" w14:textId="77777777" w:rsidR="00194EB2" w:rsidRDefault="00194EB2">
            <w:pPr>
              <w:tabs>
                <w:tab w:val="left" w:pos="417"/>
              </w:tabs>
              <w:adjustRightInd w:val="0"/>
              <w:snapToGrid w:val="0"/>
              <w:spacing w:line="360" w:lineRule="auto"/>
              <w:ind w:firstLineChars="50" w:firstLine="105"/>
              <w:jc w:val="left"/>
              <w:rPr>
                <w:rFonts w:ascii="宋体" w:hAnsi="宋体" w:hint="eastAsia"/>
                <w:bCs/>
                <w:szCs w:val="21"/>
              </w:rPr>
            </w:pPr>
            <w:r>
              <w:rPr>
                <w:rFonts w:ascii="宋体" w:hAnsi="宋体" w:hint="eastAsia"/>
                <w:bCs/>
                <w:szCs w:val="21"/>
              </w:rPr>
              <w:t>4.6检测项目设置：能设置、保存和查询 200 个检测项目参数,供日后检测时调用；</w:t>
            </w:r>
          </w:p>
          <w:p w14:paraId="6FC17F09" w14:textId="77777777" w:rsidR="00194EB2" w:rsidRDefault="00194EB2">
            <w:pPr>
              <w:tabs>
                <w:tab w:val="left" w:pos="421"/>
              </w:tabs>
              <w:adjustRightInd w:val="0"/>
              <w:snapToGrid w:val="0"/>
              <w:spacing w:line="360" w:lineRule="auto"/>
              <w:ind w:firstLineChars="50" w:firstLine="105"/>
              <w:jc w:val="left"/>
              <w:rPr>
                <w:rFonts w:ascii="宋体" w:hAnsi="宋体" w:hint="eastAsia"/>
                <w:bCs/>
                <w:szCs w:val="21"/>
              </w:rPr>
            </w:pPr>
            <w:r>
              <w:rPr>
                <w:rFonts w:ascii="宋体" w:hAnsi="宋体" w:hint="eastAsia"/>
                <w:bCs/>
                <w:szCs w:val="21"/>
              </w:rPr>
              <w:t>4.7检测方法：仪器可进行吸光度法、终点法、两点终点法、两点动力学法、动力学法、两点法、曲线法、因数法、对照管法检测；检测结果存储数量不限；</w:t>
            </w:r>
          </w:p>
          <w:p w14:paraId="6D337D85" w14:textId="77777777" w:rsidR="00194EB2" w:rsidRDefault="00194EB2">
            <w:pPr>
              <w:tabs>
                <w:tab w:val="left" w:pos="417"/>
              </w:tabs>
              <w:adjustRightInd w:val="0"/>
              <w:snapToGrid w:val="0"/>
              <w:spacing w:line="360" w:lineRule="auto"/>
              <w:ind w:firstLineChars="50" w:firstLine="105"/>
              <w:jc w:val="left"/>
              <w:rPr>
                <w:rFonts w:ascii="宋体" w:hAnsi="宋体" w:hint="eastAsia"/>
                <w:bCs/>
                <w:szCs w:val="21"/>
              </w:rPr>
            </w:pPr>
            <w:r>
              <w:rPr>
                <w:rFonts w:ascii="宋体" w:hAnsi="宋体" w:hint="eastAsia"/>
                <w:bCs/>
                <w:szCs w:val="21"/>
              </w:rPr>
              <w:t>4.8具有USB 接口、网络接口及 RS-232 接口，方便与用户信息管理系统联网，可进行远程软件维护和升级；</w:t>
            </w:r>
          </w:p>
          <w:p w14:paraId="6B633DE4" w14:textId="77777777" w:rsidR="00194EB2" w:rsidRDefault="00194EB2">
            <w:pPr>
              <w:tabs>
                <w:tab w:val="left" w:pos="316"/>
              </w:tabs>
              <w:adjustRightInd w:val="0"/>
              <w:snapToGrid w:val="0"/>
              <w:spacing w:line="360" w:lineRule="auto"/>
              <w:ind w:firstLineChars="50" w:firstLine="105"/>
              <w:jc w:val="left"/>
              <w:rPr>
                <w:rFonts w:ascii="宋体" w:hAnsi="宋体" w:hint="eastAsia"/>
                <w:bCs/>
                <w:szCs w:val="21"/>
              </w:rPr>
            </w:pPr>
            <w:r>
              <w:rPr>
                <w:rFonts w:ascii="宋体" w:hAnsi="宋体" w:hint="eastAsia"/>
                <w:bCs/>
                <w:szCs w:val="21"/>
              </w:rPr>
              <w:t>4.9进样模式：可选择单次进样或分段进样的不同模式；</w:t>
            </w:r>
          </w:p>
          <w:p w14:paraId="594A474B" w14:textId="77777777" w:rsidR="00194EB2" w:rsidRDefault="00194EB2">
            <w:pPr>
              <w:tabs>
                <w:tab w:val="left" w:pos="525"/>
              </w:tabs>
              <w:adjustRightInd w:val="0"/>
              <w:snapToGrid w:val="0"/>
              <w:spacing w:line="360" w:lineRule="auto"/>
              <w:ind w:firstLineChars="50" w:firstLine="105"/>
              <w:jc w:val="left"/>
              <w:rPr>
                <w:rFonts w:ascii="宋体" w:hAnsi="宋体" w:hint="eastAsia"/>
                <w:bCs/>
                <w:szCs w:val="21"/>
              </w:rPr>
            </w:pPr>
            <w:r>
              <w:rPr>
                <w:rFonts w:ascii="宋体" w:hAnsi="宋体" w:hint="eastAsia"/>
                <w:bCs/>
                <w:szCs w:val="21"/>
              </w:rPr>
              <w:t>4.10检测定标：仪器具有检测定标的功能，自动保存定标结果；</w:t>
            </w:r>
          </w:p>
          <w:p w14:paraId="119DDEA4" w14:textId="77777777" w:rsidR="00194EB2" w:rsidRDefault="00194EB2">
            <w:pPr>
              <w:tabs>
                <w:tab w:val="left" w:pos="525"/>
              </w:tabs>
              <w:adjustRightInd w:val="0"/>
              <w:snapToGrid w:val="0"/>
              <w:spacing w:line="360" w:lineRule="auto"/>
              <w:ind w:firstLineChars="50" w:firstLine="105"/>
              <w:jc w:val="left"/>
              <w:rPr>
                <w:rFonts w:ascii="宋体" w:hAnsi="宋体" w:hint="eastAsia"/>
                <w:bCs/>
                <w:szCs w:val="21"/>
              </w:rPr>
            </w:pPr>
            <w:r>
              <w:rPr>
                <w:rFonts w:ascii="宋体" w:hAnsi="宋体" w:hint="eastAsia"/>
                <w:bCs/>
                <w:szCs w:val="21"/>
              </w:rPr>
              <w:t>4.11输出方式：仪器可以显示和打印吸光度值、浓度值、正参考值、判定结果；</w:t>
            </w:r>
          </w:p>
          <w:p w14:paraId="7072FD9C" w14:textId="77777777" w:rsidR="00194EB2" w:rsidRDefault="00194EB2">
            <w:pPr>
              <w:tabs>
                <w:tab w:val="left" w:pos="525"/>
              </w:tabs>
              <w:adjustRightInd w:val="0"/>
              <w:snapToGrid w:val="0"/>
              <w:spacing w:line="360" w:lineRule="auto"/>
              <w:ind w:firstLineChars="50" w:firstLine="105"/>
              <w:jc w:val="left"/>
              <w:rPr>
                <w:rFonts w:ascii="宋体" w:hAnsi="宋体" w:hint="eastAsia"/>
                <w:bCs/>
                <w:szCs w:val="21"/>
              </w:rPr>
            </w:pPr>
            <w:r>
              <w:rPr>
                <w:rFonts w:ascii="宋体" w:hAnsi="宋体" w:hint="eastAsia"/>
                <w:bCs/>
                <w:szCs w:val="21"/>
              </w:rPr>
              <w:t>4.12综合报告：仪器具有查询和打印综合报告的功能，打印中文病人信息报告；</w:t>
            </w:r>
          </w:p>
          <w:p w14:paraId="0678472E" w14:textId="77777777" w:rsidR="00194EB2" w:rsidRDefault="00194EB2">
            <w:pPr>
              <w:tabs>
                <w:tab w:val="left" w:pos="525"/>
              </w:tabs>
              <w:adjustRightInd w:val="0"/>
              <w:snapToGrid w:val="0"/>
              <w:spacing w:line="360" w:lineRule="auto"/>
              <w:ind w:firstLineChars="50" w:firstLine="105"/>
              <w:jc w:val="left"/>
              <w:rPr>
                <w:rFonts w:ascii="宋体" w:hAnsi="宋体" w:hint="eastAsia"/>
                <w:bCs/>
                <w:szCs w:val="21"/>
              </w:rPr>
            </w:pPr>
            <w:r>
              <w:rPr>
                <w:rFonts w:ascii="宋体" w:hAnsi="宋体" w:hint="eastAsia"/>
                <w:bCs/>
                <w:szCs w:val="21"/>
              </w:rPr>
              <w:t>4.13打印方式：仪器具有自动打印、手动打印和联机打印三种打印方式供用户选择；</w:t>
            </w:r>
          </w:p>
          <w:p w14:paraId="4F4F6CC7" w14:textId="77777777" w:rsidR="00194EB2" w:rsidRDefault="00194EB2">
            <w:pPr>
              <w:tabs>
                <w:tab w:val="left" w:pos="525"/>
              </w:tabs>
              <w:adjustRightInd w:val="0"/>
              <w:snapToGrid w:val="0"/>
              <w:spacing w:line="360" w:lineRule="auto"/>
              <w:ind w:firstLineChars="50" w:firstLine="105"/>
              <w:jc w:val="left"/>
              <w:rPr>
                <w:rFonts w:ascii="宋体" w:hAnsi="宋体" w:hint="eastAsia"/>
                <w:bCs/>
                <w:szCs w:val="21"/>
              </w:rPr>
            </w:pPr>
            <w:r>
              <w:rPr>
                <w:rFonts w:ascii="宋体" w:hAnsi="宋体" w:hint="eastAsia"/>
                <w:bCs/>
                <w:szCs w:val="21"/>
              </w:rPr>
              <w:t>4.14参比光道：仪器具有参比光道，能实时监测光源信号；</w:t>
            </w:r>
          </w:p>
          <w:p w14:paraId="350CE98E" w14:textId="77777777" w:rsidR="00194EB2" w:rsidRDefault="00194EB2">
            <w:pPr>
              <w:tabs>
                <w:tab w:val="left" w:pos="525"/>
              </w:tabs>
              <w:adjustRightInd w:val="0"/>
              <w:snapToGrid w:val="0"/>
              <w:spacing w:line="360" w:lineRule="auto"/>
              <w:ind w:firstLineChars="50" w:firstLine="105"/>
              <w:jc w:val="left"/>
              <w:rPr>
                <w:rFonts w:ascii="宋体" w:hAnsi="宋体" w:hint="eastAsia"/>
                <w:bCs/>
                <w:szCs w:val="21"/>
              </w:rPr>
            </w:pPr>
            <w:r>
              <w:rPr>
                <w:rFonts w:ascii="宋体" w:hAnsi="宋体" w:hint="eastAsia"/>
                <w:bCs/>
                <w:szCs w:val="21"/>
              </w:rPr>
              <w:t>4.15吸液量设置：仪器具有进液量设置与定标功能；</w:t>
            </w:r>
          </w:p>
          <w:p w14:paraId="4B68CF91" w14:textId="77777777" w:rsidR="00194EB2" w:rsidRDefault="00194EB2">
            <w:pPr>
              <w:tabs>
                <w:tab w:val="left" w:pos="525"/>
              </w:tabs>
              <w:adjustRightInd w:val="0"/>
              <w:snapToGrid w:val="0"/>
              <w:spacing w:line="360" w:lineRule="auto"/>
              <w:ind w:firstLineChars="50" w:firstLine="105"/>
              <w:jc w:val="left"/>
              <w:rPr>
                <w:rFonts w:ascii="宋体" w:hAnsi="宋体" w:hint="eastAsia"/>
                <w:bCs/>
                <w:szCs w:val="21"/>
              </w:rPr>
            </w:pPr>
            <w:r>
              <w:rPr>
                <w:rFonts w:ascii="宋体" w:hAnsi="宋体" w:hint="eastAsia"/>
                <w:bCs/>
                <w:szCs w:val="21"/>
              </w:rPr>
              <w:t>4.15半压休眠：仪器具有光源灯半压休眠功能；</w:t>
            </w:r>
          </w:p>
          <w:p w14:paraId="0EEFC57F" w14:textId="77777777" w:rsidR="00194EB2" w:rsidRDefault="00194EB2">
            <w:pPr>
              <w:tabs>
                <w:tab w:val="left" w:pos="525"/>
              </w:tabs>
              <w:adjustRightInd w:val="0"/>
              <w:snapToGrid w:val="0"/>
              <w:spacing w:line="360" w:lineRule="auto"/>
              <w:ind w:firstLineChars="50" w:firstLine="105"/>
              <w:jc w:val="left"/>
              <w:rPr>
                <w:rFonts w:ascii="宋体" w:hAnsi="宋体" w:hint="eastAsia"/>
                <w:bCs/>
                <w:szCs w:val="21"/>
              </w:rPr>
            </w:pPr>
            <w:r>
              <w:rPr>
                <w:rFonts w:ascii="宋体" w:hAnsi="宋体" w:hint="eastAsia"/>
                <w:bCs/>
                <w:szCs w:val="21"/>
              </w:rPr>
              <w:t>4.16质控功能：可显示、打印质控数据、质控图和Westgrad 多规则质控判定结果；</w:t>
            </w:r>
          </w:p>
          <w:p w14:paraId="1F78481E" w14:textId="77777777" w:rsidR="00194EB2" w:rsidRDefault="00194EB2">
            <w:pPr>
              <w:tabs>
                <w:tab w:val="left" w:pos="525"/>
              </w:tabs>
              <w:adjustRightInd w:val="0"/>
              <w:snapToGrid w:val="0"/>
              <w:spacing w:line="360" w:lineRule="auto"/>
              <w:ind w:firstLineChars="50" w:firstLine="105"/>
              <w:jc w:val="left"/>
              <w:rPr>
                <w:rFonts w:ascii="宋体" w:hAnsi="宋体" w:hint="eastAsia"/>
                <w:bCs/>
                <w:szCs w:val="21"/>
              </w:rPr>
            </w:pPr>
            <w:r>
              <w:rPr>
                <w:rFonts w:ascii="宋体" w:hAnsi="宋体" w:hint="eastAsia"/>
                <w:bCs/>
                <w:szCs w:val="21"/>
              </w:rPr>
              <w:lastRenderedPageBreak/>
              <w:t>4.17检测校准：仪器具有酶活性检测的校准功能，自动计算和保存校准结果（校准K 值）；</w:t>
            </w:r>
          </w:p>
          <w:p w14:paraId="64737C77" w14:textId="77777777" w:rsidR="00194EB2" w:rsidRDefault="00194EB2">
            <w:pPr>
              <w:tabs>
                <w:tab w:val="left" w:pos="525"/>
              </w:tabs>
              <w:adjustRightInd w:val="0"/>
              <w:snapToGrid w:val="0"/>
              <w:spacing w:line="360" w:lineRule="auto"/>
              <w:ind w:firstLineChars="50" w:firstLine="105"/>
              <w:jc w:val="left"/>
              <w:rPr>
                <w:rFonts w:ascii="宋体" w:hAnsi="宋体" w:hint="eastAsia"/>
                <w:bCs/>
                <w:szCs w:val="21"/>
              </w:rPr>
            </w:pPr>
            <w:r>
              <w:rPr>
                <w:rFonts w:ascii="宋体" w:hAnsi="宋体" w:hint="eastAsia"/>
                <w:bCs/>
                <w:szCs w:val="21"/>
              </w:rPr>
              <w:t>4.18检测方式：仪器具有单、双波长检验方式选择功能；</w:t>
            </w:r>
          </w:p>
          <w:p w14:paraId="3D7ACBB4" w14:textId="77777777" w:rsidR="00194EB2" w:rsidRDefault="00194EB2">
            <w:pPr>
              <w:tabs>
                <w:tab w:val="left" w:pos="525"/>
              </w:tabs>
              <w:adjustRightInd w:val="0"/>
              <w:snapToGrid w:val="0"/>
              <w:spacing w:line="360" w:lineRule="auto"/>
              <w:ind w:firstLineChars="50" w:firstLine="105"/>
              <w:jc w:val="left"/>
              <w:rPr>
                <w:rFonts w:ascii="宋体" w:hAnsi="宋体" w:hint="eastAsia"/>
                <w:bCs/>
                <w:szCs w:val="21"/>
              </w:rPr>
            </w:pPr>
            <w:r>
              <w:rPr>
                <w:rFonts w:ascii="宋体" w:hAnsi="宋体" w:hint="eastAsia"/>
                <w:bCs/>
                <w:szCs w:val="21"/>
              </w:rPr>
              <w:t>4.19反应曲线: 仪器具有速率法检测动态曲线显示功能；</w:t>
            </w:r>
          </w:p>
          <w:p w14:paraId="2AE5968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4.20修改参数：仪器具有检测时候修改程序参数功能。</w:t>
            </w:r>
          </w:p>
        </w:tc>
        <w:tc>
          <w:tcPr>
            <w:tcW w:w="562" w:type="pct"/>
            <w:tcBorders>
              <w:top w:val="single" w:sz="4" w:space="0" w:color="auto"/>
              <w:left w:val="single" w:sz="4" w:space="0" w:color="auto"/>
              <w:bottom w:val="single" w:sz="4" w:space="0" w:color="auto"/>
              <w:right w:val="single" w:sz="4" w:space="0" w:color="auto"/>
            </w:tcBorders>
            <w:vAlign w:val="center"/>
            <w:hideMark/>
          </w:tcPr>
          <w:p w14:paraId="44CB8BBC" w14:textId="77777777" w:rsidR="00194EB2" w:rsidRDefault="00194EB2">
            <w:pPr>
              <w:spacing w:line="360" w:lineRule="auto"/>
              <w:jc w:val="left"/>
              <w:rPr>
                <w:rFonts w:ascii="宋体" w:hAnsi="宋体" w:hint="eastAsia"/>
                <w:szCs w:val="21"/>
              </w:rPr>
            </w:pPr>
            <w:r>
              <w:rPr>
                <w:rFonts w:ascii="宋体" w:hAnsi="宋体" w:hint="eastAsia"/>
                <w:szCs w:val="21"/>
              </w:rPr>
              <w:lastRenderedPageBreak/>
              <w:t>1台</w:t>
            </w:r>
          </w:p>
        </w:tc>
      </w:tr>
      <w:tr w:rsidR="00194EB2" w14:paraId="02E56AE0" w14:textId="77777777" w:rsidTr="00194EB2">
        <w:trP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0D860A50" w14:textId="77777777" w:rsidR="00194EB2" w:rsidRDefault="00194EB2">
            <w:pPr>
              <w:spacing w:line="360" w:lineRule="auto"/>
              <w:jc w:val="center"/>
              <w:rPr>
                <w:rFonts w:ascii="宋体" w:hAnsi="宋体" w:hint="eastAsia"/>
                <w:bCs/>
                <w:szCs w:val="21"/>
              </w:rPr>
            </w:pPr>
            <w:r>
              <w:rPr>
                <w:szCs w:val="21"/>
              </w:rPr>
              <w:lastRenderedPageBreak/>
              <w:t>2</w:t>
            </w:r>
          </w:p>
        </w:tc>
        <w:tc>
          <w:tcPr>
            <w:tcW w:w="846" w:type="pct"/>
            <w:tcBorders>
              <w:top w:val="single" w:sz="4" w:space="0" w:color="auto"/>
              <w:left w:val="single" w:sz="4" w:space="0" w:color="auto"/>
              <w:bottom w:val="single" w:sz="4" w:space="0" w:color="auto"/>
              <w:right w:val="single" w:sz="4" w:space="0" w:color="auto"/>
            </w:tcBorders>
            <w:vAlign w:val="center"/>
            <w:hideMark/>
          </w:tcPr>
          <w:p w14:paraId="6A4661E5" w14:textId="77777777" w:rsidR="00194EB2" w:rsidRDefault="00194EB2">
            <w:pPr>
              <w:spacing w:line="360" w:lineRule="auto"/>
              <w:rPr>
                <w:rFonts w:ascii="宋体" w:hAnsi="宋体" w:hint="eastAsia"/>
                <w:szCs w:val="21"/>
              </w:rPr>
            </w:pPr>
            <w:r>
              <w:rPr>
                <w:rFonts w:ascii="宋体" w:hAnsi="宋体" w:hint="eastAsia"/>
                <w:szCs w:val="21"/>
              </w:rPr>
              <w:t>高速低温研磨仪</w:t>
            </w:r>
          </w:p>
        </w:tc>
        <w:tc>
          <w:tcPr>
            <w:tcW w:w="3242" w:type="pct"/>
            <w:tcBorders>
              <w:top w:val="single" w:sz="4" w:space="0" w:color="auto"/>
              <w:left w:val="single" w:sz="4" w:space="0" w:color="auto"/>
              <w:bottom w:val="single" w:sz="4" w:space="0" w:color="auto"/>
              <w:right w:val="single" w:sz="4" w:space="0" w:color="auto"/>
            </w:tcBorders>
            <w:hideMark/>
          </w:tcPr>
          <w:p w14:paraId="29268F4B"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1.主要功能：样品前处理实验中多样品的研磨破碎。</w:t>
            </w:r>
          </w:p>
          <w:p w14:paraId="475408D0"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2.组件及配（备）件 </w:t>
            </w:r>
          </w:p>
          <w:p w14:paraId="7DE2E1DC" w14:textId="77777777" w:rsidR="00194EB2" w:rsidRDefault="00194EB2">
            <w:pPr>
              <w:spacing w:line="360" w:lineRule="auto"/>
              <w:jc w:val="left"/>
              <w:rPr>
                <w:rFonts w:ascii="宋体" w:hAnsi="宋体" w:hint="eastAsia"/>
                <w:bCs/>
                <w:szCs w:val="21"/>
              </w:rPr>
            </w:pPr>
            <w:r>
              <w:rPr>
                <w:rFonts w:ascii="宋体" w:hAnsi="宋体" w:hint="eastAsia"/>
                <w:bCs/>
                <w:szCs w:val="21"/>
              </w:rPr>
              <w:t>2.1研磨主机：1台；</w:t>
            </w:r>
          </w:p>
          <w:p w14:paraId="03FFAE03" w14:textId="77777777" w:rsidR="00194EB2" w:rsidRDefault="00194EB2">
            <w:pPr>
              <w:spacing w:line="360" w:lineRule="auto"/>
              <w:jc w:val="left"/>
              <w:rPr>
                <w:rFonts w:ascii="宋体" w:hAnsi="宋体" w:hint="eastAsia"/>
                <w:bCs/>
                <w:szCs w:val="21"/>
              </w:rPr>
            </w:pPr>
            <w:r>
              <w:rPr>
                <w:rFonts w:ascii="宋体" w:hAnsi="宋体" w:hint="eastAsia"/>
                <w:bCs/>
                <w:szCs w:val="21"/>
              </w:rPr>
              <w:t>2.248位2ml制冷适配器壹套；（适配器材质：聚四氟乙烯或合金钢）</w:t>
            </w:r>
          </w:p>
          <w:p w14:paraId="02C34A96" w14:textId="77777777" w:rsidR="00194EB2" w:rsidRDefault="00194EB2">
            <w:pPr>
              <w:spacing w:line="360" w:lineRule="auto"/>
              <w:jc w:val="left"/>
              <w:rPr>
                <w:rFonts w:ascii="宋体" w:hAnsi="宋体" w:hint="eastAsia"/>
                <w:bCs/>
                <w:szCs w:val="21"/>
              </w:rPr>
            </w:pPr>
            <w:r>
              <w:rPr>
                <w:rFonts w:ascii="宋体" w:hAnsi="宋体" w:hint="eastAsia"/>
                <w:bCs/>
                <w:szCs w:val="21"/>
              </w:rPr>
              <w:t>2.3离心管开盖工具一套。</w:t>
            </w:r>
          </w:p>
          <w:p w14:paraId="19111763"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3FBB01F7" w14:textId="77777777" w:rsidR="00194EB2" w:rsidRDefault="00194EB2">
            <w:pPr>
              <w:spacing w:line="360" w:lineRule="auto"/>
              <w:jc w:val="left"/>
              <w:rPr>
                <w:rFonts w:ascii="宋体" w:hAnsi="宋体" w:hint="eastAsia"/>
                <w:bCs/>
                <w:szCs w:val="21"/>
              </w:rPr>
            </w:pPr>
            <w:r>
              <w:rPr>
                <w:rFonts w:ascii="宋体" w:hAnsi="宋体" w:hint="eastAsia"/>
                <w:bCs/>
                <w:szCs w:val="21"/>
              </w:rPr>
              <w:t>3.1适用于各种植物组织包括根、茎、叶、花、果、种子等样品的研磨破碎；</w:t>
            </w:r>
          </w:p>
          <w:p w14:paraId="044738C6" w14:textId="77777777" w:rsidR="00194EB2" w:rsidRDefault="00194EB2">
            <w:pPr>
              <w:spacing w:line="360" w:lineRule="auto"/>
              <w:jc w:val="left"/>
              <w:rPr>
                <w:rFonts w:ascii="宋体" w:hAnsi="宋体" w:hint="eastAsia"/>
                <w:bCs/>
                <w:szCs w:val="21"/>
              </w:rPr>
            </w:pPr>
            <w:r>
              <w:rPr>
                <w:rFonts w:ascii="宋体" w:hAnsi="宋体" w:hint="eastAsia"/>
                <w:bCs/>
                <w:szCs w:val="21"/>
              </w:rPr>
              <w:t>3.2适用于各种动物组织包括大脑、心脏、肺、胃、肝脏、胸腺、肾脏、肠、淋巴结、肌 肉、骨骼等样品的研磨破碎；</w:t>
            </w:r>
          </w:p>
          <w:p w14:paraId="3B59C7D1" w14:textId="77777777" w:rsidR="00194EB2" w:rsidRDefault="00194EB2">
            <w:pPr>
              <w:spacing w:line="360" w:lineRule="auto"/>
              <w:jc w:val="left"/>
              <w:rPr>
                <w:rFonts w:ascii="宋体" w:hAnsi="宋体" w:hint="eastAsia"/>
                <w:bCs/>
                <w:szCs w:val="21"/>
              </w:rPr>
            </w:pPr>
            <w:r>
              <w:rPr>
                <w:rFonts w:ascii="宋体" w:hAnsi="宋体" w:hint="eastAsia"/>
                <w:bCs/>
                <w:szCs w:val="21"/>
              </w:rPr>
              <w:t>3.3适用于真菌、细菌等样品的研磨破碎；</w:t>
            </w:r>
          </w:p>
          <w:p w14:paraId="7E536621" w14:textId="77777777" w:rsidR="00194EB2" w:rsidRDefault="00194EB2">
            <w:pPr>
              <w:spacing w:line="360" w:lineRule="auto"/>
              <w:jc w:val="left"/>
              <w:rPr>
                <w:rFonts w:ascii="宋体" w:hAnsi="宋体" w:hint="eastAsia"/>
                <w:bCs/>
                <w:szCs w:val="21"/>
              </w:rPr>
            </w:pPr>
            <w:r>
              <w:rPr>
                <w:rFonts w:ascii="宋体" w:hAnsi="宋体" w:hint="eastAsia"/>
                <w:bCs/>
                <w:szCs w:val="21"/>
              </w:rPr>
              <w:t>3.4适用于食品、药品成分分析检测的研磨破碎；</w:t>
            </w:r>
          </w:p>
          <w:p w14:paraId="6081EB95" w14:textId="77777777" w:rsidR="00194EB2" w:rsidRDefault="00194EB2">
            <w:pPr>
              <w:spacing w:line="360" w:lineRule="auto"/>
              <w:jc w:val="left"/>
              <w:rPr>
                <w:rFonts w:ascii="宋体" w:hAnsi="宋体" w:hint="eastAsia"/>
                <w:bCs/>
                <w:szCs w:val="21"/>
              </w:rPr>
            </w:pPr>
            <w:r>
              <w:rPr>
                <w:rFonts w:ascii="宋体" w:hAnsi="宋体" w:hint="eastAsia"/>
                <w:bCs/>
                <w:szCs w:val="21"/>
              </w:rPr>
              <w:t>3.5适用于易挥发样品包括煤炭、油页岩、蜡制品等样品的研磨破碎；</w:t>
            </w:r>
          </w:p>
          <w:p w14:paraId="7337AD09"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3.6适用于塑料、聚合物包括PE、PS、纺织品、树脂等样品的研磨破碎； </w:t>
            </w:r>
          </w:p>
          <w:p w14:paraId="39F6206A"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3.7采用原装脉冲式马达驱动发生系统，性能稳定； </w:t>
            </w:r>
          </w:p>
          <w:p w14:paraId="32465CF3" w14:textId="77777777" w:rsidR="00194EB2" w:rsidRDefault="00194EB2">
            <w:pPr>
              <w:spacing w:line="360" w:lineRule="auto"/>
              <w:jc w:val="left"/>
              <w:rPr>
                <w:rFonts w:ascii="宋体" w:hAnsi="宋体" w:hint="eastAsia"/>
                <w:bCs/>
                <w:szCs w:val="21"/>
              </w:rPr>
            </w:pPr>
            <w:r>
              <w:rPr>
                <w:rFonts w:ascii="宋体" w:hAnsi="宋体" w:hint="eastAsia"/>
                <w:bCs/>
                <w:szCs w:val="21"/>
              </w:rPr>
              <w:t>3.8时间设定：1(秒)-9999(秒)；</w:t>
            </w:r>
          </w:p>
          <w:p w14:paraId="506892F8"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★3.9频率设定：0—70Hz/秒，转速范围1000—7000rpm ；最终出料粒度：~ 5µm, </w:t>
            </w:r>
          </w:p>
          <w:p w14:paraId="56DB12E1" w14:textId="77777777" w:rsidR="00194EB2" w:rsidRDefault="00194EB2">
            <w:pPr>
              <w:spacing w:line="360" w:lineRule="auto"/>
              <w:jc w:val="left"/>
              <w:rPr>
                <w:rFonts w:ascii="宋体" w:hAnsi="宋体" w:hint="eastAsia"/>
                <w:bCs/>
                <w:szCs w:val="21"/>
              </w:rPr>
            </w:pPr>
            <w:r>
              <w:rPr>
                <w:rFonts w:ascii="宋体" w:hAnsi="宋体" w:hint="eastAsia"/>
                <w:bCs/>
                <w:szCs w:val="21"/>
              </w:rPr>
              <w:t>★3.10制冷功能：有，-50℃到室温可调节。 控温精度：控温精度：±0.5℃ (提供实操图片)，智能启动：在设定的时间条件到达后，智能启动，无需人工在按启动操作。(提</w:t>
            </w:r>
            <w:r>
              <w:rPr>
                <w:rFonts w:ascii="宋体" w:hAnsi="宋体" w:hint="eastAsia"/>
                <w:bCs/>
                <w:szCs w:val="21"/>
              </w:rPr>
              <w:lastRenderedPageBreak/>
              <w:t>供实操图片佐证)，</w:t>
            </w:r>
          </w:p>
          <w:p w14:paraId="2D7012F6" w14:textId="77777777" w:rsidR="00194EB2" w:rsidRDefault="00194EB2">
            <w:pPr>
              <w:spacing w:line="360" w:lineRule="auto"/>
              <w:jc w:val="left"/>
              <w:rPr>
                <w:rFonts w:ascii="宋体" w:hAnsi="宋体" w:hint="eastAsia"/>
                <w:bCs/>
                <w:szCs w:val="21"/>
              </w:rPr>
            </w:pPr>
            <w:r>
              <w:rPr>
                <w:rFonts w:ascii="宋体" w:hAnsi="宋体" w:hint="eastAsia"/>
                <w:bCs/>
                <w:szCs w:val="21"/>
              </w:rPr>
              <w:t>★3.11样本容量：可随意更换适配器，有十四种适配器可供选配，0.2ml×96 孔板， 2.0ml×24适配器，5.0ml×12适配器，15ml×8适配器， 15ml×8适配器， 25ml×4适配器 ，50ml×2适配器，2.0ml×48适配器，5.0ml×24 适配器， 2.0ml×24冷冻适配器（可达-196度）， 5.0ml×12冷冻适配器（可达-196度），15ml×8冷冻适配器（可达-196度），25ml×2冷冻适配器（可达-196度），50ml×2冷冻适配器（可达-196度），可接受任意规格定制。投标时提供十四种适配器图片佐证，签订合同前提供十四种适配器核对。</w:t>
            </w:r>
          </w:p>
          <w:p w14:paraId="3F943D4F" w14:textId="77777777" w:rsidR="00194EB2" w:rsidRDefault="00194EB2">
            <w:pPr>
              <w:spacing w:line="360" w:lineRule="auto"/>
              <w:jc w:val="left"/>
              <w:rPr>
                <w:rFonts w:ascii="宋体" w:hAnsi="宋体" w:hint="eastAsia"/>
                <w:bCs/>
                <w:szCs w:val="21"/>
              </w:rPr>
            </w:pPr>
            <w:r>
              <w:rPr>
                <w:rFonts w:ascii="宋体" w:hAnsi="宋体" w:hint="eastAsia"/>
                <w:bCs/>
                <w:szCs w:val="21"/>
              </w:rPr>
              <w:t>3.12夹具行程：34mm(垂直)；</w:t>
            </w:r>
          </w:p>
          <w:p w14:paraId="3500E6A7" w14:textId="77777777" w:rsidR="00194EB2" w:rsidRDefault="00194EB2">
            <w:pPr>
              <w:spacing w:line="360" w:lineRule="auto"/>
              <w:jc w:val="left"/>
              <w:rPr>
                <w:rFonts w:ascii="宋体" w:hAnsi="宋体" w:hint="eastAsia"/>
                <w:bCs/>
                <w:szCs w:val="21"/>
              </w:rPr>
            </w:pPr>
            <w:r>
              <w:rPr>
                <w:rFonts w:ascii="宋体" w:hAnsi="宋体" w:hint="eastAsia"/>
                <w:bCs/>
                <w:szCs w:val="21"/>
              </w:rPr>
              <w:t>3.13显示方式：7寸TFT；</w:t>
            </w:r>
          </w:p>
          <w:p w14:paraId="7E9D5E2B" w14:textId="77777777" w:rsidR="00194EB2" w:rsidRDefault="00194EB2">
            <w:pPr>
              <w:spacing w:line="360" w:lineRule="auto"/>
              <w:jc w:val="left"/>
              <w:rPr>
                <w:rFonts w:ascii="宋体" w:hAnsi="宋体" w:hint="eastAsia"/>
                <w:bCs/>
                <w:szCs w:val="21"/>
              </w:rPr>
            </w:pPr>
            <w:r>
              <w:rPr>
                <w:rFonts w:ascii="宋体" w:hAnsi="宋体" w:hint="eastAsia"/>
                <w:bCs/>
                <w:szCs w:val="21"/>
              </w:rPr>
              <w:t>3.14外形尺寸：≈369×360×520mm；</w:t>
            </w:r>
          </w:p>
          <w:p w14:paraId="76329F17" w14:textId="77777777" w:rsidR="00194EB2" w:rsidRDefault="00194EB2">
            <w:pPr>
              <w:spacing w:line="360" w:lineRule="auto"/>
              <w:jc w:val="left"/>
              <w:rPr>
                <w:rFonts w:ascii="宋体" w:hAnsi="宋体" w:hint="eastAsia"/>
                <w:bCs/>
                <w:szCs w:val="21"/>
              </w:rPr>
            </w:pPr>
            <w:r>
              <w:rPr>
                <w:rFonts w:ascii="宋体" w:hAnsi="宋体" w:hint="eastAsia"/>
                <w:bCs/>
                <w:szCs w:val="21"/>
              </w:rPr>
              <w:t>★3.15.保护：开盖保护，紧急制动功能； 配套离心管开盖工具，可以快速的协助工作人员打开离心管，避免污染。配有预装套管，避免二次加珠污染。（预装套管提供实物图片）</w:t>
            </w:r>
          </w:p>
          <w:p w14:paraId="0F0E1EC8"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4.技术文件∕资料：供货前提供原厂说明书一套供核对招标参数，并作为实际运行的验收依据，如参数不一致，拒绝验收；</w:t>
            </w:r>
          </w:p>
          <w:p w14:paraId="2BBFA803" w14:textId="77777777" w:rsidR="00194EB2" w:rsidRDefault="00194EB2">
            <w:pPr>
              <w:spacing w:line="360" w:lineRule="auto"/>
              <w:jc w:val="left"/>
              <w:rPr>
                <w:rFonts w:ascii="宋体" w:hAnsi="宋体" w:hint="eastAsia"/>
                <w:bCs/>
                <w:szCs w:val="21"/>
              </w:rPr>
            </w:pPr>
            <w:r>
              <w:rPr>
                <w:rFonts w:ascii="宋体" w:hAnsi="宋体" w:hint="eastAsia"/>
                <w:bCs/>
                <w:szCs w:val="21"/>
              </w:rPr>
              <w:t>5.软件要求：最新工作软件，软件终身免费升级；</w:t>
            </w:r>
          </w:p>
          <w:p w14:paraId="729D4E42"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6.送货要求：送货至用户指定地点；</w:t>
            </w:r>
          </w:p>
          <w:p w14:paraId="17D02BA5"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7.安装调试：负责免费完成安装调试所有工作；</w:t>
            </w:r>
          </w:p>
          <w:p w14:paraId="2827218C"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8.人员培训：安装工程师为用户进行现场培训；</w:t>
            </w:r>
          </w:p>
          <w:p w14:paraId="003ED214" w14:textId="77777777" w:rsidR="00194EB2" w:rsidRDefault="00194EB2">
            <w:pPr>
              <w:spacing w:line="360" w:lineRule="auto"/>
              <w:jc w:val="left"/>
              <w:rPr>
                <w:rFonts w:ascii="宋体" w:hAnsi="宋体" w:hint="eastAsia"/>
                <w:bCs/>
                <w:szCs w:val="21"/>
              </w:rPr>
            </w:pPr>
            <w:r>
              <w:rPr>
                <w:rFonts w:ascii="宋体" w:hAnsi="宋体" w:hint="eastAsia"/>
                <w:bCs/>
                <w:szCs w:val="21"/>
              </w:rPr>
              <w:t>9.售后服务与质量保证：安装验收后1年内，全机免费保修。</w:t>
            </w:r>
          </w:p>
        </w:tc>
        <w:tc>
          <w:tcPr>
            <w:tcW w:w="562" w:type="pct"/>
            <w:tcBorders>
              <w:top w:val="single" w:sz="4" w:space="0" w:color="auto"/>
              <w:left w:val="single" w:sz="4" w:space="0" w:color="auto"/>
              <w:bottom w:val="single" w:sz="4" w:space="0" w:color="auto"/>
              <w:right w:val="single" w:sz="4" w:space="0" w:color="auto"/>
            </w:tcBorders>
            <w:vAlign w:val="center"/>
            <w:hideMark/>
          </w:tcPr>
          <w:p w14:paraId="050DF10E" w14:textId="77777777" w:rsidR="00194EB2" w:rsidRDefault="00194EB2">
            <w:pPr>
              <w:spacing w:line="360" w:lineRule="auto"/>
              <w:rPr>
                <w:rFonts w:ascii="宋体" w:hAnsi="宋体" w:hint="eastAsia"/>
                <w:szCs w:val="21"/>
              </w:rPr>
            </w:pPr>
            <w:r>
              <w:rPr>
                <w:rFonts w:ascii="宋体" w:hAnsi="宋体" w:hint="eastAsia"/>
                <w:szCs w:val="21"/>
              </w:rPr>
              <w:lastRenderedPageBreak/>
              <w:t>1台</w:t>
            </w:r>
          </w:p>
        </w:tc>
      </w:tr>
      <w:tr w:rsidR="00194EB2" w14:paraId="7372508E" w14:textId="77777777" w:rsidTr="00194EB2">
        <w:trP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3641CB7C" w14:textId="77777777" w:rsidR="00194EB2" w:rsidRDefault="00194EB2">
            <w:pPr>
              <w:spacing w:line="360" w:lineRule="auto"/>
              <w:jc w:val="center"/>
              <w:rPr>
                <w:rFonts w:ascii="宋体" w:hAnsi="宋体" w:hint="eastAsia"/>
                <w:bCs/>
                <w:szCs w:val="21"/>
              </w:rPr>
            </w:pPr>
            <w:r>
              <w:rPr>
                <w:szCs w:val="21"/>
              </w:rPr>
              <w:t>3</w:t>
            </w:r>
          </w:p>
        </w:tc>
        <w:tc>
          <w:tcPr>
            <w:tcW w:w="846" w:type="pct"/>
            <w:tcBorders>
              <w:top w:val="single" w:sz="4" w:space="0" w:color="auto"/>
              <w:left w:val="single" w:sz="4" w:space="0" w:color="auto"/>
              <w:bottom w:val="single" w:sz="4" w:space="0" w:color="auto"/>
              <w:right w:val="single" w:sz="4" w:space="0" w:color="auto"/>
            </w:tcBorders>
            <w:vAlign w:val="center"/>
            <w:hideMark/>
          </w:tcPr>
          <w:p w14:paraId="152818E1" w14:textId="77777777" w:rsidR="00194EB2" w:rsidRDefault="00194EB2">
            <w:pPr>
              <w:spacing w:line="360" w:lineRule="auto"/>
              <w:rPr>
                <w:rFonts w:ascii="宋体" w:hAnsi="宋体" w:hint="eastAsia"/>
                <w:szCs w:val="21"/>
              </w:rPr>
            </w:pPr>
            <w:r>
              <w:rPr>
                <w:rFonts w:ascii="宋体" w:hAnsi="宋体" w:hint="eastAsia"/>
                <w:szCs w:val="21"/>
              </w:rPr>
              <w:t>梯度PCR仪</w:t>
            </w:r>
          </w:p>
        </w:tc>
        <w:tc>
          <w:tcPr>
            <w:tcW w:w="3242" w:type="pct"/>
            <w:tcBorders>
              <w:top w:val="single" w:sz="4" w:space="0" w:color="auto"/>
              <w:left w:val="single" w:sz="4" w:space="0" w:color="auto"/>
              <w:bottom w:val="single" w:sz="4" w:space="0" w:color="auto"/>
              <w:right w:val="single" w:sz="4" w:space="0" w:color="auto"/>
            </w:tcBorders>
            <w:hideMark/>
          </w:tcPr>
          <w:p w14:paraId="3E4F2862" w14:textId="77777777" w:rsidR="00194EB2" w:rsidRDefault="00194EB2">
            <w:pPr>
              <w:pStyle w:val="affff7"/>
              <w:spacing w:line="360" w:lineRule="auto"/>
              <w:ind w:firstLineChars="0" w:firstLine="0"/>
              <w:rPr>
                <w:rFonts w:ascii="宋体" w:hAnsi="宋体" w:cs="@仿宋_GB2312" w:hint="eastAsia"/>
                <w:bCs/>
                <w:szCs w:val="21"/>
              </w:rPr>
            </w:pPr>
            <w:r>
              <w:rPr>
                <w:rFonts w:ascii="宋体" w:hAnsi="宋体" w:cs="@仿宋_GB2312" w:hint="eastAsia"/>
                <w:bCs/>
                <w:szCs w:val="21"/>
              </w:rPr>
              <w:t>1.仪器类型：紧凑型核酸扩增仪</w:t>
            </w:r>
            <w:r>
              <w:rPr>
                <w:rFonts w:ascii="宋体" w:hAnsi="宋体" w:cs="@仿宋_GB2312" w:hint="eastAsia"/>
                <w:bCs/>
                <w:szCs w:val="21"/>
              </w:rPr>
              <w:tab/>
            </w:r>
          </w:p>
          <w:p w14:paraId="7DCD1DBA" w14:textId="77777777" w:rsidR="00194EB2" w:rsidRDefault="00194EB2">
            <w:pPr>
              <w:pStyle w:val="affff7"/>
              <w:spacing w:line="360" w:lineRule="auto"/>
              <w:ind w:firstLineChars="0" w:firstLine="0"/>
              <w:rPr>
                <w:rFonts w:ascii="宋体" w:hAnsi="宋体" w:cs="@仿宋_GB2312" w:hint="eastAsia"/>
                <w:bCs/>
                <w:szCs w:val="21"/>
              </w:rPr>
            </w:pPr>
            <w:r>
              <w:rPr>
                <w:rFonts w:ascii="宋体" w:hAnsi="宋体" w:cs="@仿宋_GB2312" w:hint="eastAsia"/>
                <w:bCs/>
                <w:szCs w:val="21"/>
              </w:rPr>
              <w:t>2.加热元件：Peltier</w:t>
            </w:r>
          </w:p>
          <w:p w14:paraId="40FA5883" w14:textId="77777777" w:rsidR="00194EB2" w:rsidRDefault="00194EB2">
            <w:pPr>
              <w:pStyle w:val="affff7"/>
              <w:spacing w:line="360" w:lineRule="auto"/>
              <w:ind w:firstLineChars="0" w:firstLine="0"/>
              <w:rPr>
                <w:rFonts w:ascii="宋体" w:hAnsi="宋体" w:cs="@仿宋_GB2312" w:hint="eastAsia"/>
                <w:bCs/>
                <w:szCs w:val="21"/>
              </w:rPr>
            </w:pPr>
            <w:r>
              <w:rPr>
                <w:rFonts w:ascii="宋体" w:hAnsi="宋体" w:cs="@仿宋_GB2312" w:hint="eastAsia"/>
                <w:bCs/>
                <w:szCs w:val="21"/>
              </w:rPr>
              <w:lastRenderedPageBreak/>
              <w:t xml:space="preserve">★3.Block形式：6 x 16孔 0.2ml（可独立运行）； </w:t>
            </w:r>
          </w:p>
          <w:p w14:paraId="5F2281D0" w14:textId="77777777" w:rsidR="00194EB2" w:rsidRDefault="00194EB2">
            <w:pPr>
              <w:pStyle w:val="affff7"/>
              <w:spacing w:line="360" w:lineRule="auto"/>
              <w:ind w:firstLineChars="0" w:firstLine="0"/>
              <w:rPr>
                <w:rFonts w:ascii="宋体" w:hAnsi="宋体" w:cs="@仿宋_GB2312" w:hint="eastAsia"/>
                <w:bCs/>
                <w:szCs w:val="21"/>
              </w:rPr>
            </w:pPr>
            <w:r>
              <w:rPr>
                <w:rFonts w:ascii="宋体" w:hAnsi="宋体" w:cs="@仿宋_GB2312" w:hint="eastAsia"/>
                <w:bCs/>
                <w:szCs w:val="21"/>
              </w:rPr>
              <w:t xml:space="preserve">4.Block最高升降温速率：5°C/秒 </w:t>
            </w:r>
          </w:p>
          <w:p w14:paraId="49DAFBCD" w14:textId="77777777" w:rsidR="00194EB2" w:rsidRDefault="00194EB2">
            <w:pPr>
              <w:pStyle w:val="affff7"/>
              <w:spacing w:line="360" w:lineRule="auto"/>
              <w:ind w:firstLineChars="0" w:firstLine="0"/>
              <w:rPr>
                <w:rFonts w:ascii="宋体" w:hAnsi="宋体" w:cs="@仿宋_GB2312" w:hint="eastAsia"/>
                <w:bCs/>
                <w:szCs w:val="21"/>
              </w:rPr>
            </w:pPr>
            <w:r>
              <w:rPr>
                <w:rFonts w:ascii="宋体" w:hAnsi="宋体" w:cs="@仿宋_GB2312" w:hint="eastAsia"/>
                <w:bCs/>
                <w:szCs w:val="21"/>
              </w:rPr>
              <w:t>5.样品通量及体积：1-96个/10-80ul</w:t>
            </w:r>
          </w:p>
          <w:p w14:paraId="70FACF3F" w14:textId="77777777" w:rsidR="00194EB2" w:rsidRDefault="00194EB2">
            <w:pPr>
              <w:pStyle w:val="affff7"/>
              <w:spacing w:line="360" w:lineRule="auto"/>
              <w:ind w:firstLineChars="0" w:firstLine="0"/>
              <w:rPr>
                <w:rFonts w:ascii="宋体" w:hAnsi="宋体" w:cs="@仿宋_GB2312" w:hint="eastAsia"/>
                <w:bCs/>
                <w:szCs w:val="21"/>
              </w:rPr>
            </w:pPr>
            <w:r>
              <w:rPr>
                <w:rFonts w:ascii="宋体" w:hAnsi="宋体" w:cs="@仿宋_GB2312" w:hint="eastAsia"/>
                <w:bCs/>
                <w:szCs w:val="21"/>
              </w:rPr>
              <w:t>6.样本板形式：96孔板（仅无裙边），8连管，PCR单管</w:t>
            </w:r>
          </w:p>
          <w:p w14:paraId="60ED93AE" w14:textId="77777777" w:rsidR="00194EB2" w:rsidRDefault="00194EB2">
            <w:pPr>
              <w:pStyle w:val="affff7"/>
              <w:spacing w:line="360" w:lineRule="auto"/>
              <w:ind w:firstLineChars="0" w:firstLine="0"/>
              <w:rPr>
                <w:rFonts w:ascii="宋体" w:hAnsi="宋体" w:cs="@仿宋_GB2312" w:hint="eastAsia"/>
                <w:bCs/>
                <w:szCs w:val="21"/>
              </w:rPr>
            </w:pPr>
            <w:r>
              <w:rPr>
                <w:rFonts w:ascii="宋体" w:hAnsi="宋体" w:cs="@仿宋_GB2312" w:hint="eastAsia"/>
                <w:bCs/>
                <w:szCs w:val="21"/>
              </w:rPr>
              <w:t xml:space="preserve">★7.梯度功能：6通道独立控温，6个独立Peltier，样本板基座，温度探测器，软件控制，精确探索PCR退火温度 </w:t>
            </w:r>
          </w:p>
          <w:p w14:paraId="1547545A" w14:textId="77777777" w:rsidR="00194EB2" w:rsidRDefault="00194EB2">
            <w:pPr>
              <w:pStyle w:val="affff7"/>
              <w:spacing w:line="360" w:lineRule="auto"/>
              <w:ind w:firstLineChars="0" w:firstLine="0"/>
              <w:rPr>
                <w:rFonts w:ascii="宋体" w:hAnsi="宋体" w:cs="@仿宋_GB2312" w:hint="eastAsia"/>
                <w:bCs/>
                <w:szCs w:val="21"/>
              </w:rPr>
            </w:pPr>
            <w:r>
              <w:rPr>
                <w:rFonts w:ascii="宋体" w:hAnsi="宋体" w:cs="@仿宋_GB2312" w:hint="eastAsia"/>
                <w:bCs/>
                <w:szCs w:val="21"/>
              </w:rPr>
              <w:t>8.温控范围：4~99.9℃</w:t>
            </w:r>
          </w:p>
          <w:p w14:paraId="6C7BC7E0" w14:textId="77777777" w:rsidR="00194EB2" w:rsidRDefault="00194EB2">
            <w:pPr>
              <w:pStyle w:val="affff7"/>
              <w:spacing w:line="360" w:lineRule="auto"/>
              <w:ind w:firstLineChars="0" w:firstLine="0"/>
              <w:rPr>
                <w:rFonts w:ascii="宋体" w:hAnsi="宋体" w:cs="@仿宋_GB2312" w:hint="eastAsia"/>
                <w:bCs/>
                <w:szCs w:val="21"/>
              </w:rPr>
            </w:pPr>
            <w:r>
              <w:rPr>
                <w:rFonts w:ascii="宋体" w:hAnsi="宋体" w:cs="@仿宋_GB2312" w:hint="eastAsia"/>
                <w:bCs/>
                <w:szCs w:val="21"/>
              </w:rPr>
              <w:t>9.温度梯度宽度：0.1~30℃；每2列区域间最大温差为5℃</w:t>
            </w:r>
          </w:p>
          <w:p w14:paraId="63AFCBA4" w14:textId="77777777" w:rsidR="00194EB2" w:rsidRDefault="00194EB2">
            <w:pPr>
              <w:pStyle w:val="affff7"/>
              <w:spacing w:line="360" w:lineRule="auto"/>
              <w:ind w:firstLineChars="0" w:firstLine="0"/>
              <w:rPr>
                <w:rFonts w:ascii="宋体" w:hAnsi="宋体" w:cs="@仿宋_GB2312" w:hint="eastAsia"/>
                <w:bCs/>
                <w:szCs w:val="21"/>
              </w:rPr>
            </w:pPr>
            <w:r>
              <w:rPr>
                <w:rFonts w:ascii="宋体" w:hAnsi="宋体" w:cs="@仿宋_GB2312" w:hint="eastAsia"/>
                <w:bCs/>
                <w:szCs w:val="21"/>
              </w:rPr>
              <w:t>10.热盖温度范围：最高110℃</w:t>
            </w:r>
          </w:p>
          <w:p w14:paraId="6A2448BD" w14:textId="77777777" w:rsidR="00194EB2" w:rsidRDefault="00194EB2">
            <w:pPr>
              <w:pStyle w:val="affff7"/>
              <w:spacing w:line="360" w:lineRule="auto"/>
              <w:ind w:firstLineChars="0" w:firstLine="0"/>
              <w:rPr>
                <w:rFonts w:ascii="宋体" w:hAnsi="宋体" w:cs="@仿宋_GB2312" w:hint="eastAsia"/>
                <w:bCs/>
                <w:szCs w:val="21"/>
              </w:rPr>
            </w:pPr>
            <w:r>
              <w:rPr>
                <w:rFonts w:ascii="宋体" w:hAnsi="宋体" w:cs="@仿宋_GB2312" w:hint="eastAsia"/>
                <w:bCs/>
                <w:szCs w:val="21"/>
              </w:rPr>
              <w:t>11.热盖接触压力：工程师可调节</w:t>
            </w:r>
          </w:p>
          <w:p w14:paraId="0D0765A9" w14:textId="77777777" w:rsidR="00194EB2" w:rsidRDefault="00194EB2">
            <w:pPr>
              <w:pStyle w:val="affff7"/>
              <w:spacing w:line="360" w:lineRule="auto"/>
              <w:ind w:firstLineChars="0" w:firstLine="0"/>
              <w:rPr>
                <w:rFonts w:ascii="宋体" w:hAnsi="宋体" w:cs="@仿宋_GB2312" w:hint="eastAsia"/>
                <w:bCs/>
                <w:szCs w:val="21"/>
              </w:rPr>
            </w:pPr>
            <w:r>
              <w:rPr>
                <w:rFonts w:ascii="宋体" w:hAnsi="宋体" w:cs="@仿宋_GB2312" w:hint="eastAsia"/>
                <w:bCs/>
                <w:szCs w:val="21"/>
              </w:rPr>
              <w:t>12.温度精确性：±0.1°C</w:t>
            </w:r>
          </w:p>
          <w:p w14:paraId="6FD3C68E" w14:textId="77777777" w:rsidR="00194EB2" w:rsidRDefault="00194EB2">
            <w:pPr>
              <w:pStyle w:val="affff7"/>
              <w:spacing w:line="360" w:lineRule="auto"/>
              <w:ind w:firstLineChars="0" w:firstLine="0"/>
              <w:rPr>
                <w:rFonts w:ascii="宋体" w:hAnsi="宋体" w:cs="@仿宋_GB2312" w:hint="eastAsia"/>
                <w:bCs/>
                <w:szCs w:val="21"/>
              </w:rPr>
            </w:pPr>
            <w:r>
              <w:rPr>
                <w:rFonts w:ascii="宋体" w:hAnsi="宋体" w:cs="@仿宋_GB2312" w:hint="eastAsia"/>
                <w:bCs/>
                <w:szCs w:val="21"/>
              </w:rPr>
              <w:t>13.温度均一性：&lt;0.3°C（达到95°C后20sec）</w:t>
            </w:r>
          </w:p>
          <w:p w14:paraId="2A751E56" w14:textId="77777777" w:rsidR="00194EB2" w:rsidRDefault="00194EB2">
            <w:pPr>
              <w:pStyle w:val="affff7"/>
              <w:spacing w:line="360" w:lineRule="auto"/>
              <w:ind w:firstLineChars="0" w:firstLine="0"/>
              <w:rPr>
                <w:rFonts w:ascii="宋体" w:hAnsi="宋体" w:cs="@仿宋_GB2312" w:hint="eastAsia"/>
                <w:bCs/>
                <w:szCs w:val="21"/>
              </w:rPr>
            </w:pPr>
            <w:r>
              <w:rPr>
                <w:rFonts w:ascii="宋体" w:hAnsi="宋体" w:cs="@仿宋_GB2312" w:hint="eastAsia"/>
                <w:bCs/>
                <w:szCs w:val="21"/>
              </w:rPr>
              <w:t>14.温度显示分辨率：0.1℃</w:t>
            </w:r>
          </w:p>
          <w:p w14:paraId="6A19A0AE" w14:textId="77777777" w:rsidR="00194EB2" w:rsidRDefault="00194EB2">
            <w:pPr>
              <w:pStyle w:val="affff7"/>
              <w:spacing w:line="360" w:lineRule="auto"/>
              <w:ind w:firstLineChars="0" w:firstLine="0"/>
              <w:rPr>
                <w:rFonts w:ascii="宋体" w:hAnsi="宋体" w:cs="@仿宋_GB2312" w:hint="eastAsia"/>
                <w:bCs/>
                <w:szCs w:val="21"/>
              </w:rPr>
            </w:pPr>
            <w:r>
              <w:rPr>
                <w:rFonts w:ascii="宋体" w:hAnsi="宋体" w:cs="@仿宋_GB2312" w:hint="eastAsia"/>
                <w:bCs/>
                <w:szCs w:val="21"/>
              </w:rPr>
              <w:t>15.显示屏：7英寸彩色触摸屏，可全屏显示PCR整个程序；</w:t>
            </w:r>
          </w:p>
          <w:p w14:paraId="74363270" w14:textId="77777777" w:rsidR="00194EB2" w:rsidRDefault="00194EB2">
            <w:pPr>
              <w:pStyle w:val="affff7"/>
              <w:spacing w:line="360" w:lineRule="auto"/>
              <w:ind w:firstLineChars="0" w:firstLine="0"/>
              <w:rPr>
                <w:rFonts w:ascii="宋体" w:hAnsi="宋体" w:cs="@仿宋_GB2312" w:hint="eastAsia"/>
                <w:bCs/>
                <w:szCs w:val="21"/>
              </w:rPr>
            </w:pPr>
            <w:r>
              <w:rPr>
                <w:rFonts w:ascii="宋体" w:hAnsi="宋体" w:cs="@仿宋_GB2312" w:hint="eastAsia"/>
                <w:bCs/>
                <w:szCs w:val="21"/>
              </w:rPr>
              <w:t>★16.可以做Touch down PCR实验和长至10kb片段PCR扩增；</w:t>
            </w:r>
          </w:p>
          <w:p w14:paraId="5E39DCDC" w14:textId="77777777" w:rsidR="00194EB2" w:rsidRDefault="00194EB2">
            <w:pPr>
              <w:pStyle w:val="affff7"/>
              <w:spacing w:line="360" w:lineRule="auto"/>
              <w:ind w:firstLineChars="0" w:firstLine="0"/>
              <w:rPr>
                <w:rFonts w:ascii="宋体" w:hAnsi="宋体" w:cs="@仿宋_GB2312" w:hint="eastAsia"/>
                <w:bCs/>
                <w:szCs w:val="21"/>
              </w:rPr>
            </w:pPr>
            <w:r>
              <w:rPr>
                <w:rFonts w:ascii="宋体" w:hAnsi="宋体" w:cs="@仿宋_GB2312" w:hint="eastAsia"/>
                <w:bCs/>
                <w:szCs w:val="21"/>
              </w:rPr>
              <w:t>17.存储能力：在主机上可存储2000个protocol，若使用TF卡存储则无限制（主机2000个程序，TF卡无限）；</w:t>
            </w:r>
          </w:p>
          <w:p w14:paraId="6CDACC98" w14:textId="77777777" w:rsidR="00194EB2" w:rsidRDefault="00194EB2">
            <w:pPr>
              <w:pStyle w:val="affff7"/>
              <w:spacing w:line="360" w:lineRule="auto"/>
              <w:ind w:firstLineChars="0" w:firstLine="0"/>
              <w:rPr>
                <w:rFonts w:ascii="宋体" w:hAnsi="宋体" w:cs="@仿宋_GB2312" w:hint="eastAsia"/>
                <w:bCs/>
                <w:szCs w:val="21"/>
              </w:rPr>
            </w:pPr>
            <w:r>
              <w:rPr>
                <w:rFonts w:ascii="宋体" w:hAnsi="宋体" w:cs="@仿宋_GB2312" w:hint="eastAsia"/>
                <w:bCs/>
                <w:szCs w:val="21"/>
              </w:rPr>
              <w:t>18.具有断电保护功能和快速启动功能；</w:t>
            </w:r>
          </w:p>
          <w:p w14:paraId="20E7D9E8" w14:textId="77777777" w:rsidR="00194EB2" w:rsidRDefault="00194EB2">
            <w:pPr>
              <w:spacing w:line="360" w:lineRule="auto"/>
              <w:jc w:val="left"/>
              <w:rPr>
                <w:rFonts w:ascii="宋体" w:hAnsi="宋体" w:hint="eastAsia"/>
                <w:bCs/>
                <w:szCs w:val="21"/>
              </w:rPr>
            </w:pPr>
            <w:r>
              <w:rPr>
                <w:rFonts w:ascii="宋体" w:hAnsi="宋体" w:hint="eastAsia"/>
                <w:bCs/>
                <w:szCs w:val="21"/>
              </w:rPr>
              <w:t>19.多色可选，有红色、蓝色、绿色、金色4种颜色可供选择</w:t>
            </w:r>
          </w:p>
        </w:tc>
        <w:tc>
          <w:tcPr>
            <w:tcW w:w="562" w:type="pct"/>
            <w:tcBorders>
              <w:top w:val="single" w:sz="4" w:space="0" w:color="auto"/>
              <w:left w:val="single" w:sz="4" w:space="0" w:color="auto"/>
              <w:bottom w:val="single" w:sz="4" w:space="0" w:color="auto"/>
              <w:right w:val="single" w:sz="4" w:space="0" w:color="auto"/>
            </w:tcBorders>
            <w:vAlign w:val="center"/>
            <w:hideMark/>
          </w:tcPr>
          <w:p w14:paraId="799F6854" w14:textId="77777777" w:rsidR="00194EB2" w:rsidRDefault="00194EB2">
            <w:pPr>
              <w:spacing w:line="360" w:lineRule="auto"/>
              <w:rPr>
                <w:rFonts w:ascii="宋体" w:hAnsi="宋体" w:hint="eastAsia"/>
                <w:szCs w:val="21"/>
              </w:rPr>
            </w:pPr>
            <w:r>
              <w:rPr>
                <w:rFonts w:ascii="宋体" w:hAnsi="宋体" w:hint="eastAsia"/>
                <w:szCs w:val="21"/>
              </w:rPr>
              <w:lastRenderedPageBreak/>
              <w:t>1台</w:t>
            </w:r>
          </w:p>
        </w:tc>
      </w:tr>
      <w:tr w:rsidR="00194EB2" w14:paraId="54C4CBE2" w14:textId="77777777" w:rsidTr="00194EB2">
        <w:trP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0389431D" w14:textId="77777777" w:rsidR="00194EB2" w:rsidRDefault="00194EB2">
            <w:pPr>
              <w:spacing w:line="360" w:lineRule="auto"/>
              <w:jc w:val="center"/>
              <w:rPr>
                <w:rFonts w:ascii="宋体" w:hAnsi="宋体" w:hint="eastAsia"/>
                <w:bCs/>
                <w:szCs w:val="21"/>
              </w:rPr>
            </w:pPr>
            <w:r>
              <w:rPr>
                <w:szCs w:val="21"/>
              </w:rPr>
              <w:t>4</w:t>
            </w:r>
          </w:p>
        </w:tc>
        <w:tc>
          <w:tcPr>
            <w:tcW w:w="846" w:type="pct"/>
            <w:tcBorders>
              <w:top w:val="single" w:sz="4" w:space="0" w:color="auto"/>
              <w:left w:val="single" w:sz="4" w:space="0" w:color="auto"/>
              <w:bottom w:val="single" w:sz="4" w:space="0" w:color="auto"/>
              <w:right w:val="single" w:sz="4" w:space="0" w:color="auto"/>
            </w:tcBorders>
            <w:vAlign w:val="center"/>
            <w:hideMark/>
          </w:tcPr>
          <w:p w14:paraId="43E055D3" w14:textId="77777777" w:rsidR="00194EB2" w:rsidRDefault="00194EB2">
            <w:pPr>
              <w:spacing w:line="360" w:lineRule="auto"/>
              <w:rPr>
                <w:rFonts w:ascii="宋体" w:hAnsi="宋体" w:hint="eastAsia"/>
                <w:szCs w:val="21"/>
              </w:rPr>
            </w:pPr>
            <w:r>
              <w:rPr>
                <w:rFonts w:ascii="宋体" w:hAnsi="宋体" w:hint="eastAsia"/>
                <w:szCs w:val="21"/>
              </w:rPr>
              <w:t>体式显微镜</w:t>
            </w:r>
          </w:p>
        </w:tc>
        <w:tc>
          <w:tcPr>
            <w:tcW w:w="3242" w:type="pct"/>
            <w:tcBorders>
              <w:top w:val="single" w:sz="4" w:space="0" w:color="auto"/>
              <w:left w:val="single" w:sz="4" w:space="0" w:color="auto"/>
              <w:bottom w:val="single" w:sz="4" w:space="0" w:color="auto"/>
              <w:right w:val="single" w:sz="4" w:space="0" w:color="auto"/>
            </w:tcBorders>
            <w:hideMark/>
          </w:tcPr>
          <w:p w14:paraId="10495287" w14:textId="77777777" w:rsidR="00194EB2" w:rsidRDefault="00194EB2">
            <w:pPr>
              <w:spacing w:line="360" w:lineRule="auto"/>
              <w:jc w:val="left"/>
              <w:rPr>
                <w:rFonts w:ascii="宋体" w:hAnsi="宋体" w:hint="eastAsia"/>
                <w:bCs/>
                <w:szCs w:val="21"/>
              </w:rPr>
            </w:pPr>
            <w:r>
              <w:rPr>
                <w:rFonts w:ascii="宋体" w:hAnsi="宋体" w:hint="eastAsia"/>
                <w:bCs/>
                <w:szCs w:val="21"/>
              </w:rPr>
              <w:t>★1.变倍比：1：8.3；变倍体：0.6X-5X连续可调（提供生产厂家官网截图和技术说明书核对,供货时核查）</w:t>
            </w:r>
          </w:p>
          <w:p w14:paraId="67EFB478" w14:textId="77777777" w:rsidR="00194EB2" w:rsidRDefault="00194EB2">
            <w:pPr>
              <w:spacing w:line="360" w:lineRule="auto"/>
              <w:jc w:val="left"/>
              <w:rPr>
                <w:rFonts w:ascii="宋体" w:hAnsi="宋体" w:hint="eastAsia"/>
                <w:bCs/>
                <w:szCs w:val="21"/>
              </w:rPr>
            </w:pPr>
            <w:r>
              <w:rPr>
                <w:rFonts w:ascii="宋体" w:hAnsi="宋体" w:hint="eastAsia"/>
                <w:bCs/>
                <w:szCs w:val="21"/>
              </w:rPr>
              <w:t>2.目镜：10X/23mm</w:t>
            </w:r>
          </w:p>
          <w:p w14:paraId="71EB5EF8" w14:textId="77777777" w:rsidR="00194EB2" w:rsidRDefault="00194EB2">
            <w:pPr>
              <w:spacing w:line="360" w:lineRule="auto"/>
              <w:jc w:val="left"/>
              <w:rPr>
                <w:rFonts w:ascii="宋体" w:hAnsi="宋体" w:hint="eastAsia"/>
                <w:bCs/>
                <w:szCs w:val="21"/>
              </w:rPr>
            </w:pPr>
            <w:r>
              <w:rPr>
                <w:rFonts w:ascii="宋体" w:hAnsi="宋体" w:hint="eastAsia"/>
                <w:bCs/>
                <w:szCs w:val="21"/>
              </w:rPr>
              <w:t>★3.工作距离:物镜1X时≥115mm，0.5X时≥220mm， 2X时≥45mm（提供生产厂家官网截图和技术说明书核对,供货时核查）</w:t>
            </w:r>
          </w:p>
          <w:p w14:paraId="6DA74834" w14:textId="77777777" w:rsidR="00194EB2" w:rsidRDefault="00194EB2">
            <w:pPr>
              <w:spacing w:line="360" w:lineRule="auto"/>
              <w:jc w:val="left"/>
              <w:rPr>
                <w:rFonts w:ascii="宋体" w:hAnsi="宋体" w:hint="eastAsia"/>
                <w:bCs/>
                <w:szCs w:val="21"/>
              </w:rPr>
            </w:pPr>
            <w:r>
              <w:rPr>
                <w:rFonts w:ascii="宋体" w:hAnsi="宋体" w:hint="eastAsia"/>
                <w:bCs/>
                <w:szCs w:val="21"/>
              </w:rPr>
              <w:t>★4.配超大底座，厚度小于17mm，含6W LED导光板光源，采用纳米导光技术；（提供实物拍照图片核对，供货时核</w:t>
            </w:r>
            <w:r>
              <w:rPr>
                <w:rFonts w:ascii="宋体" w:hAnsi="宋体" w:hint="eastAsia"/>
                <w:bCs/>
                <w:szCs w:val="21"/>
              </w:rPr>
              <w:lastRenderedPageBreak/>
              <w:t>查）</w:t>
            </w:r>
          </w:p>
          <w:p w14:paraId="4589D353" w14:textId="77777777" w:rsidR="00194EB2" w:rsidRDefault="00194EB2">
            <w:pPr>
              <w:spacing w:line="360" w:lineRule="auto"/>
              <w:jc w:val="left"/>
              <w:rPr>
                <w:rFonts w:ascii="宋体" w:hAnsi="宋体" w:hint="eastAsia"/>
                <w:bCs/>
                <w:szCs w:val="21"/>
              </w:rPr>
            </w:pPr>
            <w:r>
              <w:rPr>
                <w:rFonts w:ascii="宋体" w:hAnsi="宋体" w:hint="eastAsia"/>
                <w:bCs/>
                <w:szCs w:val="21"/>
              </w:rPr>
              <w:t>5.上光源：悬挂式多颗3WLED斜照明；</w:t>
            </w:r>
          </w:p>
          <w:p w14:paraId="537CE84C" w14:textId="77777777" w:rsidR="00194EB2" w:rsidRDefault="00194EB2">
            <w:pPr>
              <w:spacing w:line="360" w:lineRule="auto"/>
              <w:jc w:val="left"/>
              <w:rPr>
                <w:rFonts w:ascii="宋体" w:hAnsi="宋体" w:hint="eastAsia"/>
                <w:bCs/>
                <w:szCs w:val="21"/>
              </w:rPr>
            </w:pPr>
            <w:r>
              <w:rPr>
                <w:rFonts w:ascii="宋体" w:hAnsi="宋体" w:hint="eastAsia"/>
                <w:bCs/>
                <w:szCs w:val="21"/>
              </w:rPr>
              <w:t>6.双目镜筒:  45度倾斜，瞳距55-75mm</w:t>
            </w:r>
          </w:p>
          <w:p w14:paraId="79E8A0F2" w14:textId="77777777" w:rsidR="00194EB2" w:rsidRDefault="00194EB2">
            <w:pPr>
              <w:spacing w:line="360" w:lineRule="auto"/>
              <w:jc w:val="left"/>
              <w:rPr>
                <w:rFonts w:ascii="宋体" w:hAnsi="宋体" w:hint="eastAsia"/>
                <w:bCs/>
                <w:szCs w:val="21"/>
              </w:rPr>
            </w:pPr>
            <w:r>
              <w:rPr>
                <w:rFonts w:ascii="宋体" w:hAnsi="宋体" w:hint="eastAsia"/>
                <w:bCs/>
                <w:szCs w:val="21"/>
              </w:rPr>
              <w:t>7.防静电功能：架台、变倍镜筒、10X目镜、辅助物镜都具有防静电功能</w:t>
            </w:r>
          </w:p>
          <w:p w14:paraId="6C734EFC" w14:textId="77777777" w:rsidR="00194EB2" w:rsidRDefault="00194EB2">
            <w:pPr>
              <w:spacing w:line="360" w:lineRule="auto"/>
              <w:jc w:val="left"/>
              <w:rPr>
                <w:rFonts w:ascii="宋体" w:hAnsi="宋体" w:hint="eastAsia"/>
                <w:bCs/>
                <w:szCs w:val="21"/>
              </w:rPr>
            </w:pPr>
            <w:r>
              <w:rPr>
                <w:rFonts w:ascii="宋体" w:hAnsi="宋体" w:hint="eastAsia"/>
                <w:bCs/>
                <w:szCs w:val="21"/>
              </w:rPr>
              <w:t>8.密封功能：变倍镜筒、10X目镜都具有密封功能，使显微镜在湿度高的环境下仍能方便使用</w:t>
            </w:r>
          </w:p>
          <w:p w14:paraId="1EAA091E" w14:textId="77777777" w:rsidR="00194EB2" w:rsidRDefault="00194EB2">
            <w:pPr>
              <w:spacing w:line="360" w:lineRule="auto"/>
              <w:jc w:val="left"/>
              <w:rPr>
                <w:rFonts w:ascii="宋体" w:hAnsi="宋体" w:hint="eastAsia"/>
                <w:bCs/>
                <w:szCs w:val="21"/>
              </w:rPr>
            </w:pPr>
            <w:r>
              <w:rPr>
                <w:rFonts w:ascii="宋体" w:hAnsi="宋体" w:hint="eastAsia"/>
                <w:bCs/>
                <w:szCs w:val="21"/>
              </w:rPr>
              <w:t>★9.视度在零位置时，左右光学系统出瞳高度差不大于0.5mm（投标文件中提供产品质量检验报告核对）</w:t>
            </w:r>
          </w:p>
          <w:p w14:paraId="7C2C8934" w14:textId="77777777" w:rsidR="00194EB2" w:rsidRDefault="00194EB2">
            <w:pPr>
              <w:spacing w:line="360" w:lineRule="auto"/>
              <w:jc w:val="left"/>
              <w:rPr>
                <w:rFonts w:ascii="宋体" w:hAnsi="宋体" w:hint="eastAsia"/>
                <w:bCs/>
                <w:szCs w:val="21"/>
              </w:rPr>
            </w:pPr>
            <w:r>
              <w:rPr>
                <w:rFonts w:ascii="宋体" w:hAnsi="宋体" w:hint="eastAsia"/>
                <w:bCs/>
                <w:szCs w:val="21"/>
              </w:rPr>
              <w:t>10.照明器：冷光源照明器金属外壳，灯泡功率21V/150W，亮度可调，双管鹅颈可调光纤输出照射，自带风扇降温。</w:t>
            </w:r>
          </w:p>
          <w:p w14:paraId="539890C4" w14:textId="77777777" w:rsidR="00194EB2" w:rsidRDefault="00194EB2">
            <w:pPr>
              <w:spacing w:line="360" w:lineRule="auto"/>
              <w:jc w:val="left"/>
              <w:rPr>
                <w:rFonts w:ascii="宋体" w:hAnsi="宋体" w:hint="eastAsia"/>
                <w:bCs/>
                <w:szCs w:val="21"/>
              </w:rPr>
            </w:pPr>
            <w:r>
              <w:rPr>
                <w:rFonts w:ascii="宋体" w:hAnsi="宋体" w:hint="eastAsia"/>
                <w:bCs/>
                <w:szCs w:val="21"/>
              </w:rPr>
              <w:t>11.科学CMOS光电传感器，靶面尺寸1/2.5’，最大分辨率4618×3464 ,有效像素1600万，USB3.0接口供电；</w:t>
            </w:r>
          </w:p>
          <w:p w14:paraId="1EF6993B" w14:textId="77777777" w:rsidR="00194EB2" w:rsidRDefault="00194EB2">
            <w:pPr>
              <w:spacing w:line="360" w:lineRule="auto"/>
              <w:jc w:val="left"/>
              <w:rPr>
                <w:rFonts w:ascii="宋体" w:hAnsi="宋体" w:hint="eastAsia"/>
                <w:bCs/>
                <w:szCs w:val="21"/>
              </w:rPr>
            </w:pPr>
            <w:r>
              <w:rPr>
                <w:rFonts w:ascii="宋体" w:hAnsi="宋体" w:hint="eastAsia"/>
                <w:bCs/>
                <w:szCs w:val="21"/>
              </w:rPr>
              <w:t>12.数码视野范围90%，观察、拍照、传输等方便快捷；</w:t>
            </w:r>
          </w:p>
          <w:p w14:paraId="756120BB" w14:textId="77777777" w:rsidR="00194EB2" w:rsidRDefault="00194EB2">
            <w:pPr>
              <w:spacing w:line="360" w:lineRule="auto"/>
              <w:jc w:val="left"/>
              <w:rPr>
                <w:rFonts w:ascii="宋体" w:hAnsi="宋体" w:hint="eastAsia"/>
                <w:bCs/>
                <w:szCs w:val="21"/>
              </w:rPr>
            </w:pPr>
            <w:r>
              <w:rPr>
                <w:rFonts w:ascii="宋体" w:hAnsi="宋体" w:hint="eastAsia"/>
                <w:bCs/>
                <w:szCs w:val="21"/>
              </w:rPr>
              <w:t>13.图像处理操作简便，可对图像的色彩、亮度对比度、曲线等进行修正；</w:t>
            </w:r>
          </w:p>
          <w:p w14:paraId="2A319DE5" w14:textId="77777777" w:rsidR="00194EB2" w:rsidRDefault="00194EB2">
            <w:pPr>
              <w:spacing w:line="360" w:lineRule="auto"/>
              <w:jc w:val="left"/>
              <w:rPr>
                <w:rFonts w:ascii="宋体" w:hAnsi="宋体" w:hint="eastAsia"/>
                <w:bCs/>
                <w:szCs w:val="21"/>
              </w:rPr>
            </w:pPr>
            <w:r>
              <w:rPr>
                <w:rFonts w:ascii="宋体" w:hAnsi="宋体" w:hint="eastAsia"/>
                <w:bCs/>
                <w:szCs w:val="21"/>
              </w:rPr>
              <w:t>14.手动，自动曝光，手动/一次白平衡；</w:t>
            </w:r>
          </w:p>
          <w:p w14:paraId="4C832CB0" w14:textId="77777777" w:rsidR="00194EB2" w:rsidRDefault="00194EB2">
            <w:pPr>
              <w:spacing w:line="360" w:lineRule="auto"/>
              <w:jc w:val="left"/>
              <w:rPr>
                <w:rFonts w:ascii="宋体" w:hAnsi="宋体" w:hint="eastAsia"/>
                <w:bCs/>
                <w:szCs w:val="21"/>
              </w:rPr>
            </w:pPr>
            <w:r>
              <w:rPr>
                <w:rFonts w:ascii="宋体" w:hAnsi="宋体" w:hint="eastAsia"/>
                <w:bCs/>
                <w:szCs w:val="21"/>
              </w:rPr>
              <w:t>15.专业图像分析软件（含测量、分析、大图拼接、景深扩展功能）</w:t>
            </w:r>
          </w:p>
          <w:p w14:paraId="5F563540" w14:textId="77777777" w:rsidR="00194EB2" w:rsidRDefault="00194EB2">
            <w:pPr>
              <w:spacing w:line="360" w:lineRule="auto"/>
              <w:jc w:val="left"/>
              <w:rPr>
                <w:rFonts w:ascii="宋体" w:hAnsi="宋体" w:hint="eastAsia"/>
                <w:bCs/>
                <w:szCs w:val="21"/>
              </w:rPr>
            </w:pPr>
            <w:r>
              <w:rPr>
                <w:rFonts w:ascii="宋体" w:hAnsi="宋体" w:hint="eastAsia"/>
                <w:bCs/>
                <w:szCs w:val="21"/>
              </w:rPr>
              <w:t>配品牌电脑工作站（I5以上处理器，2G独显,8G内存,21寸显示屏，1T硬盘）</w:t>
            </w:r>
          </w:p>
        </w:tc>
        <w:tc>
          <w:tcPr>
            <w:tcW w:w="562" w:type="pct"/>
            <w:tcBorders>
              <w:top w:val="single" w:sz="4" w:space="0" w:color="auto"/>
              <w:left w:val="single" w:sz="4" w:space="0" w:color="auto"/>
              <w:bottom w:val="single" w:sz="4" w:space="0" w:color="auto"/>
              <w:right w:val="single" w:sz="4" w:space="0" w:color="auto"/>
            </w:tcBorders>
            <w:vAlign w:val="center"/>
            <w:hideMark/>
          </w:tcPr>
          <w:p w14:paraId="0945C5E0" w14:textId="77777777" w:rsidR="00194EB2" w:rsidRDefault="00194EB2">
            <w:pPr>
              <w:spacing w:line="360" w:lineRule="auto"/>
              <w:rPr>
                <w:rFonts w:ascii="宋体" w:hAnsi="宋体" w:hint="eastAsia"/>
                <w:szCs w:val="21"/>
              </w:rPr>
            </w:pPr>
            <w:r>
              <w:rPr>
                <w:rFonts w:ascii="宋体" w:hAnsi="宋体" w:hint="eastAsia"/>
                <w:szCs w:val="21"/>
              </w:rPr>
              <w:lastRenderedPageBreak/>
              <w:t>1套</w:t>
            </w:r>
          </w:p>
        </w:tc>
      </w:tr>
      <w:tr w:rsidR="00194EB2" w14:paraId="0885744C" w14:textId="77777777" w:rsidTr="00194EB2">
        <w:trP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1CCE8F12" w14:textId="77777777" w:rsidR="00194EB2" w:rsidRDefault="00194EB2">
            <w:pPr>
              <w:spacing w:line="360" w:lineRule="auto"/>
              <w:jc w:val="center"/>
              <w:rPr>
                <w:rFonts w:ascii="宋体" w:hAnsi="宋体" w:hint="eastAsia"/>
                <w:bCs/>
                <w:szCs w:val="21"/>
              </w:rPr>
            </w:pPr>
            <w:r>
              <w:rPr>
                <w:szCs w:val="21"/>
              </w:rPr>
              <w:t>5</w:t>
            </w:r>
          </w:p>
        </w:tc>
        <w:tc>
          <w:tcPr>
            <w:tcW w:w="846" w:type="pct"/>
            <w:tcBorders>
              <w:top w:val="single" w:sz="4" w:space="0" w:color="auto"/>
              <w:left w:val="single" w:sz="4" w:space="0" w:color="auto"/>
              <w:bottom w:val="single" w:sz="4" w:space="0" w:color="auto"/>
              <w:right w:val="single" w:sz="4" w:space="0" w:color="auto"/>
            </w:tcBorders>
            <w:vAlign w:val="center"/>
            <w:hideMark/>
          </w:tcPr>
          <w:p w14:paraId="3B536395" w14:textId="77777777" w:rsidR="00194EB2" w:rsidRDefault="00194EB2">
            <w:pPr>
              <w:spacing w:line="360" w:lineRule="auto"/>
              <w:rPr>
                <w:rFonts w:ascii="宋体" w:hAnsi="宋体" w:hint="eastAsia"/>
                <w:szCs w:val="21"/>
              </w:rPr>
            </w:pPr>
            <w:r>
              <w:rPr>
                <w:rFonts w:ascii="宋体" w:hAnsi="宋体" w:hint="eastAsia"/>
                <w:szCs w:val="21"/>
              </w:rPr>
              <w:t>消化炉（20孔）</w:t>
            </w:r>
          </w:p>
        </w:tc>
        <w:tc>
          <w:tcPr>
            <w:tcW w:w="3242" w:type="pct"/>
            <w:tcBorders>
              <w:top w:val="single" w:sz="4" w:space="0" w:color="auto"/>
              <w:left w:val="single" w:sz="4" w:space="0" w:color="auto"/>
              <w:bottom w:val="single" w:sz="4" w:space="0" w:color="auto"/>
              <w:right w:val="single" w:sz="4" w:space="0" w:color="auto"/>
            </w:tcBorders>
            <w:hideMark/>
          </w:tcPr>
          <w:p w14:paraId="09200DE5" w14:textId="77777777" w:rsidR="00194EB2" w:rsidRDefault="00194EB2">
            <w:pPr>
              <w:spacing w:line="360" w:lineRule="auto"/>
              <w:rPr>
                <w:rFonts w:ascii="宋体" w:hAnsi="宋体" w:hint="eastAsia"/>
                <w:bCs/>
                <w:szCs w:val="21"/>
              </w:rPr>
            </w:pPr>
            <w:r>
              <w:rPr>
                <w:rFonts w:ascii="宋体" w:hAnsi="宋体" w:hint="eastAsia"/>
                <w:bCs/>
                <w:szCs w:val="21"/>
              </w:rPr>
              <w:t>1消化能力： ≥20个样品；</w:t>
            </w:r>
          </w:p>
          <w:p w14:paraId="2DC1B799" w14:textId="77777777" w:rsidR="00194EB2" w:rsidRDefault="00194EB2">
            <w:pPr>
              <w:spacing w:line="360" w:lineRule="auto"/>
              <w:rPr>
                <w:rFonts w:ascii="宋体" w:hAnsi="宋体" w:hint="eastAsia"/>
                <w:bCs/>
                <w:szCs w:val="21"/>
              </w:rPr>
            </w:pPr>
            <w:r>
              <w:rPr>
                <w:rFonts w:ascii="宋体" w:hAnsi="宋体" w:hint="eastAsia"/>
                <w:bCs/>
                <w:szCs w:val="21"/>
              </w:rPr>
              <w:t>2 加热方式：采用红外一体式加热及高纯石墨传导；</w:t>
            </w:r>
          </w:p>
          <w:p w14:paraId="7BAD4544" w14:textId="77777777" w:rsidR="00194EB2" w:rsidRDefault="00194EB2">
            <w:pPr>
              <w:spacing w:line="360" w:lineRule="auto"/>
              <w:rPr>
                <w:rFonts w:ascii="宋体" w:hAnsi="宋体" w:hint="eastAsia"/>
                <w:bCs/>
                <w:szCs w:val="21"/>
              </w:rPr>
            </w:pPr>
            <w:r>
              <w:rPr>
                <w:rFonts w:ascii="宋体" w:hAnsi="宋体" w:hint="eastAsia"/>
                <w:bCs/>
                <w:szCs w:val="21"/>
              </w:rPr>
              <w:t>3 控温方式：PID 控温；嵌入式软件控温技术，提供说明书；</w:t>
            </w:r>
          </w:p>
          <w:p w14:paraId="414735FE" w14:textId="77777777" w:rsidR="00194EB2" w:rsidRDefault="00194EB2">
            <w:pPr>
              <w:spacing w:line="360" w:lineRule="auto"/>
              <w:rPr>
                <w:rFonts w:ascii="宋体" w:hAnsi="宋体" w:hint="eastAsia"/>
                <w:bCs/>
                <w:szCs w:val="21"/>
              </w:rPr>
            </w:pPr>
            <w:r>
              <w:rPr>
                <w:rFonts w:ascii="宋体" w:hAnsi="宋体" w:hint="eastAsia"/>
                <w:bCs/>
                <w:szCs w:val="21"/>
              </w:rPr>
              <w:t>4可存储：要求可存贮10组以上消解方法；</w:t>
            </w:r>
          </w:p>
          <w:p w14:paraId="63EF2784" w14:textId="77777777" w:rsidR="00194EB2" w:rsidRDefault="00194EB2">
            <w:pPr>
              <w:spacing w:line="360" w:lineRule="auto"/>
              <w:rPr>
                <w:rFonts w:ascii="宋体" w:hAnsi="宋体" w:hint="eastAsia"/>
                <w:bCs/>
                <w:szCs w:val="21"/>
              </w:rPr>
            </w:pPr>
            <w:r>
              <w:rPr>
                <w:rFonts w:ascii="宋体" w:hAnsi="宋体" w:hint="eastAsia"/>
                <w:bCs/>
                <w:szCs w:val="21"/>
              </w:rPr>
              <w:t>5 控温范围:室温+5℃～450℃（从室温到400℃≤25 分钟）；</w:t>
            </w:r>
          </w:p>
          <w:p w14:paraId="68CBCF6A" w14:textId="77777777" w:rsidR="00194EB2" w:rsidRDefault="00194EB2">
            <w:pPr>
              <w:spacing w:line="360" w:lineRule="auto"/>
              <w:rPr>
                <w:rFonts w:ascii="宋体" w:hAnsi="宋体" w:hint="eastAsia"/>
                <w:bCs/>
                <w:szCs w:val="21"/>
              </w:rPr>
            </w:pPr>
            <w:r>
              <w:rPr>
                <w:rFonts w:ascii="宋体" w:hAnsi="宋体" w:hint="eastAsia"/>
                <w:bCs/>
                <w:szCs w:val="21"/>
              </w:rPr>
              <w:t>6 升温计时方式：消解开始计时或达至设定温度计时两种可选；</w:t>
            </w:r>
          </w:p>
          <w:p w14:paraId="6DE0F4E4" w14:textId="77777777" w:rsidR="00194EB2" w:rsidRDefault="00194EB2">
            <w:pPr>
              <w:spacing w:line="360" w:lineRule="auto"/>
              <w:rPr>
                <w:rFonts w:ascii="宋体" w:hAnsi="宋体" w:hint="eastAsia"/>
                <w:bCs/>
                <w:szCs w:val="21"/>
              </w:rPr>
            </w:pPr>
            <w:r>
              <w:rPr>
                <w:rFonts w:ascii="宋体" w:hAnsi="宋体" w:hint="eastAsia"/>
                <w:bCs/>
                <w:szCs w:val="21"/>
              </w:rPr>
              <w:t>7 显示系统：4.3寸真彩液晶显示屏；</w:t>
            </w:r>
          </w:p>
          <w:p w14:paraId="6A1FB16E" w14:textId="77777777" w:rsidR="00194EB2" w:rsidRDefault="00194EB2">
            <w:pPr>
              <w:spacing w:line="360" w:lineRule="auto"/>
              <w:rPr>
                <w:rFonts w:ascii="宋体" w:hAnsi="宋体" w:hint="eastAsia"/>
                <w:bCs/>
                <w:szCs w:val="21"/>
              </w:rPr>
            </w:pPr>
            <w:r>
              <w:rPr>
                <w:rFonts w:ascii="宋体" w:hAnsi="宋体" w:hint="eastAsia"/>
                <w:bCs/>
                <w:szCs w:val="21"/>
              </w:rPr>
              <w:lastRenderedPageBreak/>
              <w:t>8 隔热方式：陶瓷及风道隔热，提供权威证明材料佐证；</w:t>
            </w:r>
          </w:p>
          <w:p w14:paraId="5CE6CAA9" w14:textId="77777777" w:rsidR="00194EB2" w:rsidRDefault="00194EB2">
            <w:pPr>
              <w:spacing w:line="360" w:lineRule="auto"/>
              <w:rPr>
                <w:rFonts w:ascii="宋体" w:hAnsi="宋体" w:hint="eastAsia"/>
                <w:bCs/>
                <w:szCs w:val="21"/>
              </w:rPr>
            </w:pPr>
            <w:r>
              <w:rPr>
                <w:rFonts w:ascii="宋体" w:hAnsi="宋体" w:hint="eastAsia"/>
                <w:bCs/>
                <w:szCs w:val="21"/>
              </w:rPr>
              <w:t>9 控温精度：±1℃；</w:t>
            </w:r>
          </w:p>
          <w:p w14:paraId="1CF99F58" w14:textId="77777777" w:rsidR="00194EB2" w:rsidRDefault="00194EB2">
            <w:pPr>
              <w:spacing w:line="360" w:lineRule="auto"/>
              <w:rPr>
                <w:rFonts w:ascii="宋体" w:hAnsi="宋体" w:hint="eastAsia"/>
                <w:bCs/>
                <w:szCs w:val="21"/>
              </w:rPr>
            </w:pPr>
            <w:r>
              <w:rPr>
                <w:rFonts w:ascii="宋体" w:hAnsi="宋体" w:hint="eastAsia"/>
                <w:bCs/>
                <w:szCs w:val="21"/>
              </w:rPr>
              <w:t>10 消化管容量：300ml（满容量水，20℃）</w:t>
            </w:r>
          </w:p>
          <w:p w14:paraId="2F62C6AA" w14:textId="77777777" w:rsidR="00194EB2" w:rsidRDefault="00194EB2">
            <w:pPr>
              <w:spacing w:line="360" w:lineRule="auto"/>
              <w:rPr>
                <w:rFonts w:ascii="宋体" w:hAnsi="宋体" w:hint="eastAsia"/>
                <w:bCs/>
                <w:szCs w:val="21"/>
              </w:rPr>
            </w:pPr>
            <w:r>
              <w:rPr>
                <w:rFonts w:ascii="宋体" w:hAnsi="宋体" w:hint="eastAsia"/>
                <w:bCs/>
                <w:szCs w:val="21"/>
              </w:rPr>
              <w:t>11 表面外壳需喷涂特氟龙涂层，防止消解过程中产生的酸气或酸液对仪器的腐蚀；</w:t>
            </w:r>
          </w:p>
          <w:p w14:paraId="7B6C3D79" w14:textId="77777777" w:rsidR="00194EB2" w:rsidRDefault="00194EB2">
            <w:pPr>
              <w:spacing w:line="360" w:lineRule="auto"/>
              <w:rPr>
                <w:rFonts w:ascii="宋体" w:hAnsi="宋体" w:hint="eastAsia"/>
                <w:bCs/>
                <w:szCs w:val="21"/>
              </w:rPr>
            </w:pPr>
            <w:r>
              <w:rPr>
                <w:rFonts w:ascii="宋体" w:hAnsi="宋体" w:hint="eastAsia"/>
                <w:bCs/>
                <w:szCs w:val="21"/>
              </w:rPr>
              <w:t>12 自动检测加热单元工作故障并可判断出故障模块，便于维护；</w:t>
            </w:r>
          </w:p>
          <w:p w14:paraId="027F435F" w14:textId="77777777" w:rsidR="00194EB2" w:rsidRDefault="00194EB2">
            <w:pPr>
              <w:spacing w:line="360" w:lineRule="auto"/>
              <w:rPr>
                <w:rFonts w:ascii="宋体" w:hAnsi="宋体" w:hint="eastAsia"/>
                <w:bCs/>
                <w:szCs w:val="21"/>
              </w:rPr>
            </w:pPr>
            <w:r>
              <w:rPr>
                <w:rFonts w:ascii="宋体" w:hAnsi="宋体" w:hint="eastAsia"/>
                <w:bCs/>
                <w:szCs w:val="21"/>
              </w:rPr>
              <w:t>13具备过压、过流、过热报警，故障自动报警功能；</w:t>
            </w:r>
          </w:p>
          <w:p w14:paraId="67484317" w14:textId="77777777" w:rsidR="00194EB2" w:rsidRDefault="00194EB2">
            <w:pPr>
              <w:spacing w:line="360" w:lineRule="auto"/>
              <w:rPr>
                <w:rFonts w:ascii="宋体" w:hAnsi="宋体" w:hint="eastAsia"/>
                <w:bCs/>
                <w:szCs w:val="21"/>
              </w:rPr>
            </w:pPr>
            <w:r>
              <w:rPr>
                <w:rFonts w:ascii="宋体" w:hAnsi="宋体" w:hint="eastAsia"/>
                <w:bCs/>
                <w:szCs w:val="21"/>
              </w:rPr>
              <w:t>14 具备导流槽结构，防止酸液腐蚀仪器；</w:t>
            </w:r>
          </w:p>
          <w:p w14:paraId="5A42B04F" w14:textId="77777777" w:rsidR="00194EB2" w:rsidRDefault="00194EB2">
            <w:pPr>
              <w:spacing w:line="360" w:lineRule="auto"/>
              <w:rPr>
                <w:rFonts w:ascii="宋体" w:hAnsi="宋体" w:hint="eastAsia"/>
                <w:bCs/>
                <w:szCs w:val="21"/>
              </w:rPr>
            </w:pPr>
            <w:r>
              <w:rPr>
                <w:rFonts w:ascii="宋体" w:hAnsi="宋体" w:hint="eastAsia"/>
                <w:bCs/>
                <w:szCs w:val="21"/>
              </w:rPr>
              <w:t>15石墨表面处理方式：要求采用气相沉积技术，防止石墨高温氧化。</w:t>
            </w:r>
          </w:p>
        </w:tc>
        <w:tc>
          <w:tcPr>
            <w:tcW w:w="562" w:type="pct"/>
            <w:tcBorders>
              <w:top w:val="single" w:sz="4" w:space="0" w:color="auto"/>
              <w:left w:val="single" w:sz="4" w:space="0" w:color="auto"/>
              <w:bottom w:val="single" w:sz="4" w:space="0" w:color="auto"/>
              <w:right w:val="single" w:sz="4" w:space="0" w:color="auto"/>
            </w:tcBorders>
            <w:vAlign w:val="center"/>
            <w:hideMark/>
          </w:tcPr>
          <w:p w14:paraId="4B72A735" w14:textId="77777777" w:rsidR="00194EB2" w:rsidRDefault="00194EB2">
            <w:pPr>
              <w:spacing w:line="360" w:lineRule="auto"/>
              <w:rPr>
                <w:rFonts w:ascii="宋体" w:hAnsi="宋体" w:hint="eastAsia"/>
                <w:szCs w:val="21"/>
              </w:rPr>
            </w:pPr>
            <w:r>
              <w:rPr>
                <w:rFonts w:ascii="宋体" w:hAnsi="宋体" w:hint="eastAsia"/>
                <w:szCs w:val="21"/>
              </w:rPr>
              <w:lastRenderedPageBreak/>
              <w:t>1台</w:t>
            </w:r>
          </w:p>
        </w:tc>
      </w:tr>
      <w:tr w:rsidR="00194EB2" w14:paraId="70B61603" w14:textId="77777777" w:rsidTr="00194EB2">
        <w:trP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02CB4B80" w14:textId="77777777" w:rsidR="00194EB2" w:rsidRDefault="00194EB2">
            <w:pPr>
              <w:spacing w:line="360" w:lineRule="auto"/>
              <w:jc w:val="center"/>
              <w:rPr>
                <w:rFonts w:ascii="宋体" w:hAnsi="宋体" w:hint="eastAsia"/>
                <w:bCs/>
                <w:szCs w:val="21"/>
              </w:rPr>
            </w:pPr>
            <w:r>
              <w:rPr>
                <w:szCs w:val="21"/>
              </w:rPr>
              <w:t>6</w:t>
            </w:r>
          </w:p>
        </w:tc>
        <w:tc>
          <w:tcPr>
            <w:tcW w:w="846" w:type="pct"/>
            <w:tcBorders>
              <w:top w:val="single" w:sz="4" w:space="0" w:color="auto"/>
              <w:left w:val="single" w:sz="4" w:space="0" w:color="auto"/>
              <w:bottom w:val="single" w:sz="4" w:space="0" w:color="auto"/>
              <w:right w:val="single" w:sz="4" w:space="0" w:color="auto"/>
            </w:tcBorders>
            <w:vAlign w:val="center"/>
            <w:hideMark/>
          </w:tcPr>
          <w:p w14:paraId="4C1C1057" w14:textId="77777777" w:rsidR="00194EB2" w:rsidRDefault="00194EB2">
            <w:pPr>
              <w:spacing w:line="360" w:lineRule="auto"/>
              <w:rPr>
                <w:rFonts w:ascii="宋体" w:hAnsi="宋体" w:hint="eastAsia"/>
                <w:szCs w:val="21"/>
              </w:rPr>
            </w:pPr>
            <w:r>
              <w:rPr>
                <w:rFonts w:ascii="宋体" w:hAnsi="宋体" w:hint="eastAsia"/>
                <w:szCs w:val="21"/>
              </w:rPr>
              <w:t>电热鼓风干燥箱</w:t>
            </w:r>
          </w:p>
        </w:tc>
        <w:tc>
          <w:tcPr>
            <w:tcW w:w="3242" w:type="pct"/>
            <w:tcBorders>
              <w:top w:val="single" w:sz="4" w:space="0" w:color="auto"/>
              <w:left w:val="single" w:sz="4" w:space="0" w:color="auto"/>
              <w:bottom w:val="single" w:sz="4" w:space="0" w:color="auto"/>
              <w:right w:val="single" w:sz="4" w:space="0" w:color="auto"/>
            </w:tcBorders>
            <w:vAlign w:val="center"/>
            <w:hideMark/>
          </w:tcPr>
          <w:p w14:paraId="6BABC534" w14:textId="77777777" w:rsidR="00194EB2" w:rsidRDefault="00194EB2">
            <w:pPr>
              <w:spacing w:line="360" w:lineRule="auto"/>
              <w:jc w:val="left"/>
              <w:rPr>
                <w:rFonts w:ascii="宋体" w:hAnsi="宋体" w:hint="eastAsia"/>
                <w:bCs/>
                <w:szCs w:val="21"/>
              </w:rPr>
            </w:pPr>
            <w:r>
              <w:rPr>
                <w:rFonts w:ascii="宋体" w:hAnsi="宋体" w:hint="eastAsia"/>
                <w:bCs/>
                <w:szCs w:val="21"/>
              </w:rPr>
              <w:t>1.外壳采用冷轧钢板喷塑制作工艺，坚固耐用、保温性良好，内胆采用不锈钢制作；</w:t>
            </w:r>
          </w:p>
          <w:p w14:paraId="37B94671" w14:textId="77777777" w:rsidR="00194EB2" w:rsidRDefault="00194EB2">
            <w:pPr>
              <w:spacing w:line="360" w:lineRule="auto"/>
              <w:jc w:val="left"/>
              <w:rPr>
                <w:rFonts w:ascii="宋体" w:hAnsi="宋体" w:hint="eastAsia"/>
                <w:bCs/>
                <w:szCs w:val="21"/>
              </w:rPr>
            </w:pPr>
            <w:r>
              <w:rPr>
                <w:rFonts w:ascii="宋体" w:hAnsi="宋体" w:hint="eastAsia"/>
                <w:bCs/>
                <w:szCs w:val="21"/>
              </w:rPr>
              <w:t>★2.箱体设有双层钢化玻璃观察窗，可随时观察箱内物品的加热情况；</w:t>
            </w:r>
          </w:p>
          <w:p w14:paraId="59D01BEA" w14:textId="77777777" w:rsidR="00194EB2" w:rsidRDefault="00194EB2">
            <w:pPr>
              <w:spacing w:line="360" w:lineRule="auto"/>
              <w:jc w:val="left"/>
              <w:rPr>
                <w:rFonts w:ascii="宋体" w:hAnsi="宋体" w:hint="eastAsia"/>
                <w:bCs/>
                <w:szCs w:val="21"/>
              </w:rPr>
            </w:pPr>
            <w:r>
              <w:rPr>
                <w:rFonts w:ascii="宋体" w:hAnsi="宋体" w:hint="eastAsia"/>
                <w:bCs/>
                <w:szCs w:val="21"/>
              </w:rPr>
              <w:t>3.控制器采用单片机微电脑技术智能数码显示，加热采用PID技术升温速率稳定，仪表还具有定时功能、温差修正功能、超温报警等功能；</w:t>
            </w:r>
          </w:p>
          <w:p w14:paraId="1FCBC90F" w14:textId="77777777" w:rsidR="00194EB2" w:rsidRDefault="00194EB2">
            <w:pPr>
              <w:spacing w:line="360" w:lineRule="auto"/>
              <w:jc w:val="left"/>
              <w:rPr>
                <w:rFonts w:ascii="宋体" w:hAnsi="宋体" w:hint="eastAsia"/>
                <w:bCs/>
                <w:szCs w:val="21"/>
              </w:rPr>
            </w:pPr>
            <w:r>
              <w:rPr>
                <w:rFonts w:ascii="宋体" w:hAnsi="宋体" w:hint="eastAsia"/>
                <w:bCs/>
                <w:szCs w:val="21"/>
              </w:rPr>
              <w:t>4.定时范围：0-9999分钟；</w:t>
            </w:r>
          </w:p>
          <w:p w14:paraId="67ED1140" w14:textId="77777777" w:rsidR="00194EB2" w:rsidRDefault="00194EB2">
            <w:pPr>
              <w:spacing w:line="360" w:lineRule="auto"/>
              <w:jc w:val="left"/>
              <w:rPr>
                <w:rFonts w:ascii="宋体" w:hAnsi="宋体" w:hint="eastAsia"/>
                <w:bCs/>
                <w:szCs w:val="21"/>
              </w:rPr>
            </w:pPr>
            <w:r>
              <w:rPr>
                <w:rFonts w:ascii="宋体" w:hAnsi="宋体" w:hint="eastAsia"/>
                <w:bCs/>
                <w:szCs w:val="21"/>
              </w:rPr>
              <w:t>5.特制热风循环系统有耐高温风机和合理的风道结构组成，确保箱内温度均匀；</w:t>
            </w:r>
          </w:p>
          <w:p w14:paraId="0CBBA510" w14:textId="77777777" w:rsidR="00194EB2" w:rsidRDefault="00194EB2">
            <w:pPr>
              <w:spacing w:line="360" w:lineRule="auto"/>
              <w:jc w:val="left"/>
              <w:rPr>
                <w:rFonts w:ascii="宋体" w:hAnsi="宋体" w:hint="eastAsia"/>
                <w:bCs/>
                <w:szCs w:val="21"/>
              </w:rPr>
            </w:pPr>
            <w:r>
              <w:rPr>
                <w:rFonts w:ascii="宋体" w:hAnsi="宋体" w:hint="eastAsia"/>
                <w:bCs/>
                <w:szCs w:val="21"/>
              </w:rPr>
              <w:t>6.密封采用新型耐高温硅橡胶条，能够长期耐高温运行且方便更换；</w:t>
            </w:r>
          </w:p>
          <w:p w14:paraId="15B7FE01" w14:textId="77777777" w:rsidR="00194EB2" w:rsidRDefault="00194EB2">
            <w:pPr>
              <w:spacing w:line="360" w:lineRule="auto"/>
              <w:jc w:val="left"/>
              <w:rPr>
                <w:rFonts w:ascii="宋体" w:hAnsi="宋体" w:hint="eastAsia"/>
                <w:bCs/>
                <w:szCs w:val="21"/>
              </w:rPr>
            </w:pPr>
            <w:r>
              <w:rPr>
                <w:rFonts w:ascii="宋体" w:hAnsi="宋体" w:hint="eastAsia"/>
                <w:bCs/>
                <w:szCs w:val="21"/>
              </w:rPr>
              <w:t>7.箱体带有可调节风门设计，排气量大小方便可调；</w:t>
            </w:r>
          </w:p>
          <w:p w14:paraId="4E981FC3" w14:textId="77777777" w:rsidR="00194EB2" w:rsidRDefault="00194EB2">
            <w:pPr>
              <w:spacing w:line="360" w:lineRule="auto"/>
              <w:jc w:val="left"/>
              <w:rPr>
                <w:rFonts w:ascii="宋体" w:hAnsi="宋体" w:hint="eastAsia"/>
                <w:bCs/>
                <w:szCs w:val="21"/>
              </w:rPr>
            </w:pPr>
            <w:r>
              <w:rPr>
                <w:rFonts w:ascii="宋体" w:hAnsi="宋体" w:hint="eastAsia"/>
                <w:bCs/>
                <w:szCs w:val="21"/>
              </w:rPr>
              <w:t>8.内置不锈钢隔板，高度任意可调；</w:t>
            </w:r>
          </w:p>
          <w:p w14:paraId="3D076CE8" w14:textId="77777777" w:rsidR="00194EB2" w:rsidRDefault="00194EB2">
            <w:pPr>
              <w:spacing w:line="360" w:lineRule="auto"/>
              <w:jc w:val="left"/>
              <w:rPr>
                <w:rFonts w:ascii="宋体" w:hAnsi="宋体" w:hint="eastAsia"/>
                <w:bCs/>
                <w:szCs w:val="21"/>
              </w:rPr>
            </w:pPr>
            <w:r>
              <w:rPr>
                <w:rFonts w:ascii="宋体" w:hAnsi="宋体" w:hint="eastAsia"/>
                <w:bCs/>
                <w:szCs w:val="21"/>
              </w:rPr>
              <w:t>9.容积：140L；</w:t>
            </w:r>
          </w:p>
          <w:p w14:paraId="60E9DDCA" w14:textId="77777777" w:rsidR="00194EB2" w:rsidRDefault="00194EB2">
            <w:pPr>
              <w:spacing w:line="360" w:lineRule="auto"/>
              <w:jc w:val="left"/>
              <w:rPr>
                <w:rFonts w:ascii="宋体" w:hAnsi="宋体" w:hint="eastAsia"/>
                <w:bCs/>
                <w:szCs w:val="21"/>
              </w:rPr>
            </w:pPr>
            <w:r>
              <w:rPr>
                <w:rFonts w:ascii="宋体" w:hAnsi="宋体" w:hint="eastAsia"/>
                <w:bCs/>
                <w:szCs w:val="21"/>
              </w:rPr>
              <w:t>10.温度控制范围:RT+10～250℃；</w:t>
            </w:r>
          </w:p>
          <w:p w14:paraId="06EE829A" w14:textId="77777777" w:rsidR="00194EB2" w:rsidRDefault="00194EB2">
            <w:pPr>
              <w:spacing w:line="360" w:lineRule="auto"/>
              <w:jc w:val="left"/>
              <w:rPr>
                <w:rFonts w:ascii="宋体" w:hAnsi="宋体" w:hint="eastAsia"/>
                <w:bCs/>
                <w:szCs w:val="21"/>
              </w:rPr>
            </w:pPr>
            <w:r>
              <w:rPr>
                <w:rFonts w:ascii="宋体" w:hAnsi="宋体" w:hint="eastAsia"/>
                <w:bCs/>
                <w:szCs w:val="21"/>
              </w:rPr>
              <w:t>11.温度波动度:±1℃；</w:t>
            </w:r>
          </w:p>
          <w:p w14:paraId="0714F6DC" w14:textId="77777777" w:rsidR="00194EB2" w:rsidRDefault="00194EB2">
            <w:pPr>
              <w:spacing w:line="360" w:lineRule="auto"/>
              <w:jc w:val="left"/>
              <w:rPr>
                <w:rFonts w:ascii="宋体" w:hAnsi="宋体" w:hint="eastAsia"/>
                <w:bCs/>
                <w:szCs w:val="21"/>
              </w:rPr>
            </w:pPr>
            <w:r>
              <w:rPr>
                <w:rFonts w:ascii="宋体" w:hAnsi="宋体" w:hint="eastAsia"/>
                <w:bCs/>
                <w:szCs w:val="21"/>
              </w:rPr>
              <w:t>12.温度的均匀度:±1℃；</w:t>
            </w:r>
          </w:p>
          <w:p w14:paraId="4A4F1024"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13.总功率:2000W；</w:t>
            </w:r>
          </w:p>
          <w:p w14:paraId="562B1416" w14:textId="77777777" w:rsidR="00194EB2" w:rsidRDefault="00194EB2">
            <w:pPr>
              <w:spacing w:line="360" w:lineRule="auto"/>
              <w:jc w:val="left"/>
              <w:rPr>
                <w:rFonts w:ascii="宋体" w:hAnsi="宋体" w:hint="eastAsia"/>
                <w:bCs/>
                <w:szCs w:val="21"/>
              </w:rPr>
            </w:pPr>
            <w:r>
              <w:rPr>
                <w:rFonts w:ascii="宋体" w:hAnsi="宋体" w:hint="eastAsia"/>
                <w:bCs/>
                <w:szCs w:val="21"/>
              </w:rPr>
              <w:t>14.工作方式：数字显示，模糊PID控制技术的微处理温度控制，强迫循环对流风道设计；</w:t>
            </w:r>
          </w:p>
          <w:p w14:paraId="4DAE761E" w14:textId="77777777" w:rsidR="00194EB2" w:rsidRDefault="00194EB2">
            <w:pPr>
              <w:spacing w:line="360" w:lineRule="auto"/>
              <w:jc w:val="left"/>
              <w:rPr>
                <w:rFonts w:ascii="宋体" w:hAnsi="宋体" w:hint="eastAsia"/>
                <w:bCs/>
                <w:szCs w:val="21"/>
              </w:rPr>
            </w:pPr>
            <w:r>
              <w:rPr>
                <w:rFonts w:ascii="宋体" w:hAnsi="宋体" w:hint="eastAsia"/>
                <w:bCs/>
                <w:szCs w:val="21"/>
              </w:rPr>
              <w:t>15.内部尺寸（mm）:约470*520*570；</w:t>
            </w:r>
          </w:p>
          <w:p w14:paraId="38F64CD8" w14:textId="77777777" w:rsidR="00194EB2" w:rsidRDefault="00194EB2">
            <w:pPr>
              <w:spacing w:line="360" w:lineRule="auto"/>
              <w:jc w:val="left"/>
              <w:rPr>
                <w:rFonts w:ascii="宋体" w:hAnsi="宋体" w:hint="eastAsia"/>
                <w:bCs/>
                <w:szCs w:val="21"/>
              </w:rPr>
            </w:pPr>
            <w:r>
              <w:rPr>
                <w:rFonts w:ascii="宋体" w:hAnsi="宋体" w:hint="eastAsia"/>
                <w:bCs/>
                <w:szCs w:val="21"/>
              </w:rPr>
              <w:t>★16.外部尺寸（mm）:约690*670*890。</w:t>
            </w:r>
          </w:p>
        </w:tc>
        <w:tc>
          <w:tcPr>
            <w:tcW w:w="562" w:type="pct"/>
            <w:tcBorders>
              <w:top w:val="single" w:sz="4" w:space="0" w:color="auto"/>
              <w:left w:val="single" w:sz="4" w:space="0" w:color="auto"/>
              <w:bottom w:val="single" w:sz="4" w:space="0" w:color="auto"/>
              <w:right w:val="single" w:sz="4" w:space="0" w:color="auto"/>
            </w:tcBorders>
            <w:vAlign w:val="center"/>
            <w:hideMark/>
          </w:tcPr>
          <w:p w14:paraId="5BEEBC2E" w14:textId="77777777" w:rsidR="00194EB2" w:rsidRDefault="00194EB2">
            <w:pPr>
              <w:spacing w:line="360" w:lineRule="auto"/>
              <w:rPr>
                <w:rFonts w:ascii="宋体" w:hAnsi="宋体" w:hint="eastAsia"/>
                <w:szCs w:val="21"/>
              </w:rPr>
            </w:pPr>
            <w:r>
              <w:rPr>
                <w:rFonts w:ascii="宋体" w:hAnsi="宋体" w:hint="eastAsia"/>
                <w:szCs w:val="21"/>
              </w:rPr>
              <w:lastRenderedPageBreak/>
              <w:t>1台</w:t>
            </w:r>
          </w:p>
        </w:tc>
      </w:tr>
      <w:tr w:rsidR="00194EB2" w14:paraId="522489B0" w14:textId="77777777" w:rsidTr="00194EB2">
        <w:trP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1477611C" w14:textId="77777777" w:rsidR="00194EB2" w:rsidRDefault="00194EB2">
            <w:pPr>
              <w:spacing w:line="360" w:lineRule="auto"/>
              <w:jc w:val="center"/>
              <w:rPr>
                <w:rFonts w:ascii="宋体" w:hAnsi="宋体" w:hint="eastAsia"/>
                <w:bCs/>
                <w:szCs w:val="21"/>
              </w:rPr>
            </w:pPr>
            <w:r>
              <w:rPr>
                <w:szCs w:val="21"/>
              </w:rPr>
              <w:t>7</w:t>
            </w:r>
          </w:p>
        </w:tc>
        <w:tc>
          <w:tcPr>
            <w:tcW w:w="846" w:type="pct"/>
            <w:tcBorders>
              <w:top w:val="single" w:sz="4" w:space="0" w:color="auto"/>
              <w:left w:val="single" w:sz="4" w:space="0" w:color="auto"/>
              <w:bottom w:val="single" w:sz="4" w:space="0" w:color="auto"/>
              <w:right w:val="single" w:sz="4" w:space="0" w:color="auto"/>
            </w:tcBorders>
            <w:vAlign w:val="center"/>
            <w:hideMark/>
          </w:tcPr>
          <w:p w14:paraId="42D537ED" w14:textId="77777777" w:rsidR="00194EB2" w:rsidRDefault="00194EB2">
            <w:pPr>
              <w:spacing w:line="360" w:lineRule="auto"/>
              <w:rPr>
                <w:rFonts w:ascii="宋体" w:hAnsi="宋体" w:hint="eastAsia"/>
                <w:szCs w:val="21"/>
              </w:rPr>
            </w:pPr>
            <w:r>
              <w:rPr>
                <w:rFonts w:ascii="宋体" w:hAnsi="宋体" w:hint="eastAsia"/>
                <w:szCs w:val="21"/>
              </w:rPr>
              <w:t>粗纤维测定仪</w:t>
            </w:r>
          </w:p>
        </w:tc>
        <w:tc>
          <w:tcPr>
            <w:tcW w:w="3242" w:type="pct"/>
            <w:tcBorders>
              <w:top w:val="single" w:sz="4" w:space="0" w:color="auto"/>
              <w:left w:val="single" w:sz="4" w:space="0" w:color="auto"/>
              <w:bottom w:val="single" w:sz="4" w:space="0" w:color="auto"/>
              <w:right w:val="single" w:sz="4" w:space="0" w:color="auto"/>
            </w:tcBorders>
            <w:vAlign w:val="center"/>
            <w:hideMark/>
          </w:tcPr>
          <w:p w14:paraId="08CF6740" w14:textId="77777777" w:rsidR="00194EB2" w:rsidRDefault="00194EB2">
            <w:pPr>
              <w:spacing w:line="360" w:lineRule="auto"/>
              <w:jc w:val="left"/>
              <w:rPr>
                <w:rFonts w:ascii="宋体" w:hAnsi="宋体" w:hint="eastAsia"/>
                <w:bCs/>
                <w:szCs w:val="21"/>
              </w:rPr>
            </w:pPr>
            <w:r>
              <w:rPr>
                <w:rFonts w:ascii="宋体" w:hAnsi="宋体" w:hint="eastAsia"/>
                <w:bCs/>
                <w:szCs w:val="21"/>
              </w:rPr>
              <w:t>1.仪器内部的管路全部采用气动元件控制；</w:t>
            </w:r>
          </w:p>
          <w:p w14:paraId="17B8C829" w14:textId="77777777" w:rsidR="00194EB2" w:rsidRDefault="00194EB2">
            <w:pPr>
              <w:spacing w:line="360" w:lineRule="auto"/>
              <w:jc w:val="left"/>
              <w:rPr>
                <w:rFonts w:ascii="宋体" w:hAnsi="宋体" w:hint="eastAsia"/>
                <w:bCs/>
                <w:szCs w:val="21"/>
              </w:rPr>
            </w:pPr>
            <w:r>
              <w:rPr>
                <w:rFonts w:ascii="宋体" w:hAnsi="宋体" w:hint="eastAsia"/>
                <w:bCs/>
                <w:szCs w:val="21"/>
              </w:rPr>
              <w:t>2.所有操作全部在面板上进行；</w:t>
            </w:r>
          </w:p>
          <w:p w14:paraId="26E3926E" w14:textId="77777777" w:rsidR="00194EB2" w:rsidRDefault="00194EB2">
            <w:pPr>
              <w:spacing w:line="360" w:lineRule="auto"/>
              <w:jc w:val="left"/>
              <w:rPr>
                <w:rFonts w:ascii="宋体" w:hAnsi="宋体" w:hint="eastAsia"/>
                <w:bCs/>
                <w:szCs w:val="21"/>
              </w:rPr>
            </w:pPr>
            <w:r>
              <w:rPr>
                <w:rFonts w:ascii="宋体" w:hAnsi="宋体" w:hint="eastAsia"/>
                <w:bCs/>
                <w:szCs w:val="21"/>
              </w:rPr>
              <w:t>3.所有浸提过程通过自动旋转阀操作；</w:t>
            </w:r>
          </w:p>
          <w:p w14:paraId="03754F05" w14:textId="77777777" w:rsidR="00194EB2" w:rsidRDefault="00194EB2">
            <w:pPr>
              <w:spacing w:line="360" w:lineRule="auto"/>
              <w:jc w:val="left"/>
              <w:rPr>
                <w:rFonts w:ascii="宋体" w:hAnsi="宋体" w:hint="eastAsia"/>
                <w:bCs/>
                <w:szCs w:val="21"/>
              </w:rPr>
            </w:pPr>
            <w:r>
              <w:rPr>
                <w:rFonts w:ascii="宋体" w:hAnsi="宋体" w:hint="eastAsia"/>
                <w:bCs/>
                <w:szCs w:val="21"/>
              </w:rPr>
              <w:t>4.气泵用于样品移动，而无需转移样品避免损失；</w:t>
            </w:r>
          </w:p>
          <w:p w14:paraId="46652A1D" w14:textId="77777777" w:rsidR="00194EB2" w:rsidRDefault="00194EB2">
            <w:pPr>
              <w:spacing w:line="360" w:lineRule="auto"/>
              <w:jc w:val="left"/>
              <w:rPr>
                <w:rFonts w:ascii="宋体" w:hAnsi="宋体" w:hint="eastAsia"/>
                <w:bCs/>
                <w:szCs w:val="21"/>
              </w:rPr>
            </w:pPr>
            <w:r>
              <w:rPr>
                <w:rFonts w:ascii="宋体" w:hAnsi="宋体" w:hint="eastAsia"/>
                <w:bCs/>
                <w:szCs w:val="21"/>
              </w:rPr>
              <w:t>★5.独立的试剂预热装置；可单独做1-6个样品，无需全部预热；</w:t>
            </w:r>
          </w:p>
          <w:p w14:paraId="320D7653" w14:textId="77777777" w:rsidR="00194EB2" w:rsidRDefault="00194EB2">
            <w:pPr>
              <w:spacing w:line="360" w:lineRule="auto"/>
              <w:jc w:val="left"/>
              <w:rPr>
                <w:rFonts w:ascii="宋体" w:hAnsi="宋体" w:hint="eastAsia"/>
                <w:bCs/>
                <w:szCs w:val="21"/>
              </w:rPr>
            </w:pPr>
            <w:r>
              <w:rPr>
                <w:rFonts w:ascii="宋体" w:hAnsi="宋体" w:hint="eastAsia"/>
                <w:bCs/>
                <w:szCs w:val="21"/>
              </w:rPr>
              <w:t>6.带有警报计时器；</w:t>
            </w:r>
          </w:p>
          <w:p w14:paraId="4981152F" w14:textId="77777777" w:rsidR="00194EB2" w:rsidRDefault="00194EB2">
            <w:pPr>
              <w:spacing w:line="360" w:lineRule="auto"/>
              <w:jc w:val="left"/>
              <w:rPr>
                <w:rFonts w:ascii="宋体" w:hAnsi="宋体" w:hint="eastAsia"/>
                <w:bCs/>
                <w:szCs w:val="21"/>
              </w:rPr>
            </w:pPr>
            <w:r>
              <w:rPr>
                <w:rFonts w:ascii="宋体" w:hAnsi="宋体" w:hint="eastAsia"/>
                <w:bCs/>
                <w:szCs w:val="21"/>
              </w:rPr>
              <w:t>★7.测试样品数：6个／次；</w:t>
            </w:r>
          </w:p>
          <w:p w14:paraId="78168D67" w14:textId="77777777" w:rsidR="00194EB2" w:rsidRDefault="00194EB2">
            <w:pPr>
              <w:spacing w:line="360" w:lineRule="auto"/>
              <w:jc w:val="left"/>
              <w:rPr>
                <w:rFonts w:ascii="宋体" w:hAnsi="宋体" w:hint="eastAsia"/>
                <w:bCs/>
                <w:szCs w:val="21"/>
              </w:rPr>
            </w:pPr>
            <w:r>
              <w:rPr>
                <w:rFonts w:ascii="宋体" w:hAnsi="宋体" w:hint="eastAsia"/>
                <w:bCs/>
                <w:szCs w:val="21"/>
              </w:rPr>
              <w:t>8.重复性误差：粗纤维含量在10%以下，绝对值误差≤0.4%；粗纤维含量在10%以上，绝对值误差≤4%。</w:t>
            </w:r>
          </w:p>
          <w:p w14:paraId="143BA6C0" w14:textId="77777777" w:rsidR="00194EB2" w:rsidRDefault="00194EB2">
            <w:pPr>
              <w:spacing w:line="360" w:lineRule="auto"/>
              <w:jc w:val="left"/>
              <w:rPr>
                <w:rFonts w:ascii="宋体" w:hAnsi="宋体" w:hint="eastAsia"/>
                <w:bCs/>
                <w:szCs w:val="21"/>
              </w:rPr>
            </w:pPr>
            <w:r>
              <w:rPr>
                <w:rFonts w:ascii="宋体" w:hAnsi="宋体" w:hint="eastAsia"/>
                <w:bCs/>
                <w:szCs w:val="21"/>
              </w:rPr>
              <w:t>9.测定时间：在仪器上所需约90min（包括酸30min、碱30min，抽滤和洗涤约30min）；</w:t>
            </w:r>
          </w:p>
          <w:p w14:paraId="4F78D0D1" w14:textId="77777777" w:rsidR="00194EB2" w:rsidRDefault="00194EB2">
            <w:pPr>
              <w:spacing w:line="360" w:lineRule="auto"/>
              <w:jc w:val="left"/>
              <w:rPr>
                <w:rFonts w:ascii="宋体" w:hAnsi="宋体" w:hint="eastAsia"/>
                <w:bCs/>
                <w:szCs w:val="21"/>
              </w:rPr>
            </w:pPr>
            <w:r>
              <w:rPr>
                <w:rFonts w:ascii="宋体" w:hAnsi="宋体" w:hint="eastAsia"/>
                <w:bCs/>
                <w:szCs w:val="21"/>
              </w:rPr>
              <w:t>10.供水：水压大于1.5pa，水温小于20度。</w:t>
            </w:r>
          </w:p>
          <w:p w14:paraId="68EFBD30" w14:textId="77777777" w:rsidR="00194EB2" w:rsidRDefault="00194EB2">
            <w:pPr>
              <w:spacing w:line="360" w:lineRule="auto"/>
              <w:jc w:val="left"/>
              <w:rPr>
                <w:rFonts w:ascii="宋体" w:hAnsi="宋体" w:hint="eastAsia"/>
                <w:bCs/>
                <w:szCs w:val="21"/>
              </w:rPr>
            </w:pPr>
            <w:r>
              <w:rPr>
                <w:rFonts w:ascii="宋体" w:hAnsi="宋体" w:hint="eastAsia"/>
                <w:bCs/>
                <w:szCs w:val="21"/>
              </w:rPr>
              <w:t>11.体积（mm）：约540*450*670</w:t>
            </w:r>
          </w:p>
        </w:tc>
        <w:tc>
          <w:tcPr>
            <w:tcW w:w="562" w:type="pct"/>
            <w:tcBorders>
              <w:top w:val="single" w:sz="4" w:space="0" w:color="auto"/>
              <w:left w:val="single" w:sz="4" w:space="0" w:color="auto"/>
              <w:bottom w:val="single" w:sz="4" w:space="0" w:color="auto"/>
              <w:right w:val="single" w:sz="4" w:space="0" w:color="auto"/>
            </w:tcBorders>
            <w:vAlign w:val="center"/>
            <w:hideMark/>
          </w:tcPr>
          <w:p w14:paraId="5039BD6B" w14:textId="77777777" w:rsidR="00194EB2" w:rsidRDefault="00194EB2">
            <w:pPr>
              <w:spacing w:line="360" w:lineRule="auto"/>
              <w:rPr>
                <w:rFonts w:ascii="宋体" w:hAnsi="宋体" w:hint="eastAsia"/>
                <w:szCs w:val="21"/>
              </w:rPr>
            </w:pPr>
            <w:r>
              <w:rPr>
                <w:rFonts w:ascii="宋体" w:hAnsi="宋体" w:hint="eastAsia"/>
                <w:szCs w:val="21"/>
              </w:rPr>
              <w:t>1台</w:t>
            </w:r>
          </w:p>
        </w:tc>
      </w:tr>
      <w:tr w:rsidR="00194EB2" w14:paraId="17C1ADA4" w14:textId="77777777" w:rsidTr="00194EB2">
        <w:trP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5EC2FA47" w14:textId="77777777" w:rsidR="00194EB2" w:rsidRDefault="00194EB2">
            <w:pPr>
              <w:spacing w:line="360" w:lineRule="auto"/>
              <w:jc w:val="center"/>
              <w:rPr>
                <w:rFonts w:ascii="宋体" w:hAnsi="宋体" w:hint="eastAsia"/>
                <w:bCs/>
                <w:szCs w:val="21"/>
              </w:rPr>
            </w:pPr>
            <w:r>
              <w:rPr>
                <w:szCs w:val="21"/>
              </w:rPr>
              <w:t>8</w:t>
            </w:r>
          </w:p>
        </w:tc>
        <w:tc>
          <w:tcPr>
            <w:tcW w:w="846" w:type="pct"/>
            <w:tcBorders>
              <w:top w:val="single" w:sz="4" w:space="0" w:color="auto"/>
              <w:left w:val="single" w:sz="4" w:space="0" w:color="auto"/>
              <w:bottom w:val="single" w:sz="4" w:space="0" w:color="auto"/>
              <w:right w:val="single" w:sz="4" w:space="0" w:color="auto"/>
            </w:tcBorders>
            <w:vAlign w:val="center"/>
            <w:hideMark/>
          </w:tcPr>
          <w:p w14:paraId="790871B9" w14:textId="77777777" w:rsidR="00194EB2" w:rsidRDefault="00194EB2">
            <w:pPr>
              <w:spacing w:line="360" w:lineRule="auto"/>
              <w:rPr>
                <w:rFonts w:ascii="宋体" w:hAnsi="宋体" w:hint="eastAsia"/>
                <w:szCs w:val="21"/>
              </w:rPr>
            </w:pPr>
            <w:r>
              <w:rPr>
                <w:rFonts w:ascii="宋体" w:hAnsi="宋体" w:hint="eastAsia"/>
                <w:szCs w:val="21"/>
              </w:rPr>
              <w:t>超低温冰箱</w:t>
            </w:r>
          </w:p>
        </w:tc>
        <w:tc>
          <w:tcPr>
            <w:tcW w:w="3242" w:type="pct"/>
            <w:tcBorders>
              <w:top w:val="single" w:sz="4" w:space="0" w:color="auto"/>
              <w:left w:val="single" w:sz="4" w:space="0" w:color="auto"/>
              <w:bottom w:val="single" w:sz="4" w:space="0" w:color="auto"/>
              <w:right w:val="single" w:sz="4" w:space="0" w:color="auto"/>
            </w:tcBorders>
            <w:vAlign w:val="center"/>
            <w:hideMark/>
          </w:tcPr>
          <w:p w14:paraId="53FFB0AE" w14:textId="77777777" w:rsidR="00194EB2" w:rsidRDefault="00194EB2" w:rsidP="00194EB2">
            <w:pPr>
              <w:numPr>
                <w:ilvl w:val="0"/>
                <w:numId w:val="21"/>
              </w:numPr>
              <w:spacing w:line="360" w:lineRule="auto"/>
              <w:jc w:val="left"/>
              <w:rPr>
                <w:rFonts w:ascii="宋体" w:hAnsi="宋体" w:hint="eastAsia"/>
                <w:bCs/>
                <w:szCs w:val="21"/>
              </w:rPr>
            </w:pPr>
            <w:r>
              <w:rPr>
                <w:rFonts w:ascii="宋体" w:hAnsi="宋体" w:hint="eastAsia"/>
                <w:bCs/>
                <w:szCs w:val="21"/>
              </w:rPr>
              <w:t>设备组成：超低温冰箱一台。</w:t>
            </w:r>
          </w:p>
          <w:p w14:paraId="1329E166" w14:textId="77777777" w:rsidR="00194EB2" w:rsidRDefault="00194EB2">
            <w:pPr>
              <w:spacing w:line="360" w:lineRule="auto"/>
              <w:jc w:val="left"/>
              <w:rPr>
                <w:rFonts w:ascii="宋体" w:hAnsi="宋体" w:hint="eastAsia"/>
                <w:bCs/>
                <w:szCs w:val="21"/>
              </w:rPr>
            </w:pPr>
            <w:r>
              <w:rPr>
                <w:rFonts w:ascii="宋体" w:hAnsi="宋体" w:hint="eastAsia"/>
                <w:bCs/>
                <w:szCs w:val="21"/>
              </w:rPr>
              <w:t>2.产品形式：立式；</w:t>
            </w:r>
          </w:p>
          <w:p w14:paraId="48B8C5E5" w14:textId="77777777" w:rsidR="00194EB2" w:rsidRDefault="00194EB2">
            <w:pPr>
              <w:spacing w:line="360" w:lineRule="auto"/>
              <w:jc w:val="left"/>
              <w:rPr>
                <w:rFonts w:ascii="宋体" w:hAnsi="宋体" w:hint="eastAsia"/>
                <w:bCs/>
                <w:szCs w:val="21"/>
              </w:rPr>
            </w:pPr>
            <w:r>
              <w:rPr>
                <w:rFonts w:ascii="宋体" w:hAnsi="宋体" w:hint="eastAsia"/>
                <w:bCs/>
                <w:szCs w:val="21"/>
              </w:rPr>
              <w:t>3.气候类型:：N；</w:t>
            </w:r>
          </w:p>
          <w:p w14:paraId="738CB2BD" w14:textId="77777777" w:rsidR="00194EB2" w:rsidRDefault="00194EB2">
            <w:pPr>
              <w:spacing w:line="360" w:lineRule="auto"/>
              <w:jc w:val="left"/>
              <w:rPr>
                <w:rFonts w:ascii="宋体" w:hAnsi="宋体" w:hint="eastAsia"/>
                <w:bCs/>
                <w:szCs w:val="21"/>
              </w:rPr>
            </w:pPr>
            <w:r>
              <w:rPr>
                <w:rFonts w:ascii="宋体" w:hAnsi="宋体" w:hint="eastAsia"/>
                <w:bCs/>
                <w:szCs w:val="21"/>
              </w:rPr>
              <w:t>4.冷却方式：直冷；</w:t>
            </w:r>
          </w:p>
          <w:p w14:paraId="77B1E09D" w14:textId="77777777" w:rsidR="00194EB2" w:rsidRDefault="00194EB2">
            <w:pPr>
              <w:spacing w:line="360" w:lineRule="auto"/>
              <w:jc w:val="left"/>
              <w:rPr>
                <w:rFonts w:ascii="宋体" w:hAnsi="宋体" w:hint="eastAsia"/>
                <w:bCs/>
                <w:szCs w:val="21"/>
              </w:rPr>
            </w:pPr>
            <w:r>
              <w:rPr>
                <w:rFonts w:ascii="宋体" w:hAnsi="宋体" w:hint="eastAsia"/>
                <w:bCs/>
                <w:szCs w:val="21"/>
              </w:rPr>
              <w:t>5.除霜方式：手动；</w:t>
            </w:r>
          </w:p>
          <w:p w14:paraId="7E02CCDC" w14:textId="77777777" w:rsidR="00194EB2" w:rsidRDefault="00194EB2">
            <w:pPr>
              <w:spacing w:line="360" w:lineRule="auto"/>
              <w:jc w:val="left"/>
              <w:rPr>
                <w:rFonts w:ascii="宋体" w:hAnsi="宋体" w:hint="eastAsia"/>
                <w:bCs/>
                <w:szCs w:val="21"/>
              </w:rPr>
            </w:pPr>
            <w:r>
              <w:rPr>
                <w:rFonts w:ascii="宋体" w:hAnsi="宋体" w:hint="eastAsia"/>
                <w:bCs/>
                <w:szCs w:val="21"/>
              </w:rPr>
              <w:t>6.制冷剂：混合无氟制冷剂；</w:t>
            </w:r>
          </w:p>
          <w:p w14:paraId="4C7A0E6E" w14:textId="77777777" w:rsidR="00194EB2" w:rsidRDefault="00194EB2">
            <w:pPr>
              <w:spacing w:line="360" w:lineRule="auto"/>
              <w:jc w:val="left"/>
              <w:rPr>
                <w:rFonts w:ascii="宋体" w:hAnsi="宋体" w:hint="eastAsia"/>
                <w:bCs/>
                <w:szCs w:val="21"/>
              </w:rPr>
            </w:pPr>
            <w:r>
              <w:rPr>
                <w:rFonts w:ascii="宋体" w:hAnsi="宋体" w:hint="eastAsia"/>
                <w:bCs/>
                <w:szCs w:val="21"/>
              </w:rPr>
              <w:t>7.噪音(dB) ：50；</w:t>
            </w:r>
          </w:p>
          <w:p w14:paraId="01886B34" w14:textId="77777777" w:rsidR="00194EB2" w:rsidRDefault="00194EB2">
            <w:pPr>
              <w:spacing w:line="360" w:lineRule="auto"/>
              <w:jc w:val="left"/>
              <w:rPr>
                <w:rFonts w:ascii="宋体" w:hAnsi="宋体" w:hint="eastAsia"/>
                <w:bCs/>
                <w:szCs w:val="21"/>
              </w:rPr>
            </w:pPr>
            <w:r>
              <w:rPr>
                <w:rFonts w:ascii="宋体" w:hAnsi="宋体" w:hint="eastAsia"/>
                <w:bCs/>
                <w:szCs w:val="21"/>
              </w:rPr>
              <w:t>8.功率（W）：1000；</w:t>
            </w:r>
          </w:p>
          <w:p w14:paraId="69856A2D" w14:textId="77777777" w:rsidR="00194EB2" w:rsidRDefault="00194EB2">
            <w:pPr>
              <w:spacing w:line="360" w:lineRule="auto"/>
              <w:jc w:val="left"/>
              <w:rPr>
                <w:rFonts w:ascii="宋体" w:hAnsi="宋体" w:hint="eastAsia"/>
                <w:bCs/>
                <w:szCs w:val="21"/>
              </w:rPr>
            </w:pPr>
            <w:r>
              <w:rPr>
                <w:rFonts w:ascii="宋体" w:hAnsi="宋体" w:hint="eastAsia"/>
                <w:bCs/>
                <w:szCs w:val="21"/>
              </w:rPr>
              <w:t>9.电源(V/Hz)：220/50；</w:t>
            </w:r>
          </w:p>
          <w:p w14:paraId="3E473AB5" w14:textId="77777777" w:rsidR="00194EB2" w:rsidRDefault="00194EB2">
            <w:pPr>
              <w:spacing w:line="360" w:lineRule="auto"/>
              <w:jc w:val="left"/>
              <w:rPr>
                <w:rFonts w:ascii="宋体" w:hAnsi="宋体" w:hint="eastAsia"/>
                <w:bCs/>
                <w:szCs w:val="21"/>
              </w:rPr>
            </w:pPr>
            <w:r>
              <w:rPr>
                <w:rFonts w:ascii="宋体" w:hAnsi="宋体" w:hint="eastAsia"/>
                <w:bCs/>
                <w:szCs w:val="21"/>
              </w:rPr>
              <w:t>10.箱内温度范围（℃）：-40~-86；</w:t>
            </w:r>
          </w:p>
          <w:p w14:paraId="4DA40872"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11.外形尺寸(宽*深*高)（mm）：约955*875*1660；</w:t>
            </w:r>
          </w:p>
          <w:p w14:paraId="28E4DD53" w14:textId="77777777" w:rsidR="00194EB2" w:rsidRDefault="00194EB2">
            <w:pPr>
              <w:spacing w:line="360" w:lineRule="auto"/>
              <w:jc w:val="left"/>
              <w:rPr>
                <w:rFonts w:ascii="宋体" w:hAnsi="宋体" w:hint="eastAsia"/>
                <w:bCs/>
                <w:szCs w:val="21"/>
              </w:rPr>
            </w:pPr>
            <w:r>
              <w:rPr>
                <w:rFonts w:ascii="宋体" w:hAnsi="宋体" w:hint="eastAsia"/>
                <w:bCs/>
                <w:szCs w:val="21"/>
              </w:rPr>
              <w:t>12.内部尺寸(宽*深*高)（mm）：约620*515*920；</w:t>
            </w:r>
          </w:p>
          <w:p w14:paraId="6F0B7FCF" w14:textId="77777777" w:rsidR="00194EB2" w:rsidRDefault="00194EB2">
            <w:pPr>
              <w:spacing w:line="360" w:lineRule="auto"/>
              <w:jc w:val="left"/>
              <w:rPr>
                <w:rFonts w:ascii="宋体" w:hAnsi="宋体" w:hint="eastAsia"/>
                <w:bCs/>
                <w:szCs w:val="21"/>
              </w:rPr>
            </w:pPr>
            <w:r>
              <w:rPr>
                <w:rFonts w:ascii="宋体" w:hAnsi="宋体" w:hint="eastAsia"/>
                <w:bCs/>
                <w:szCs w:val="21"/>
              </w:rPr>
              <w:t>13.有效容积（L)：290；</w:t>
            </w:r>
          </w:p>
          <w:p w14:paraId="27330D0E" w14:textId="77777777" w:rsidR="00194EB2" w:rsidRDefault="00194EB2">
            <w:pPr>
              <w:spacing w:line="360" w:lineRule="auto"/>
              <w:jc w:val="left"/>
              <w:rPr>
                <w:rFonts w:ascii="宋体" w:hAnsi="宋体" w:hint="eastAsia"/>
                <w:bCs/>
                <w:szCs w:val="21"/>
              </w:rPr>
            </w:pPr>
            <w:r>
              <w:rPr>
                <w:rFonts w:ascii="宋体" w:hAnsi="宋体" w:hint="eastAsia"/>
                <w:bCs/>
                <w:szCs w:val="21"/>
              </w:rPr>
              <w:t>14.重量（Kg)：约244；</w:t>
            </w:r>
          </w:p>
          <w:p w14:paraId="6C889871" w14:textId="77777777" w:rsidR="00194EB2" w:rsidRDefault="00194EB2">
            <w:pPr>
              <w:spacing w:line="360" w:lineRule="auto"/>
              <w:jc w:val="left"/>
              <w:rPr>
                <w:rFonts w:ascii="宋体" w:hAnsi="宋体" w:hint="eastAsia"/>
                <w:bCs/>
                <w:szCs w:val="21"/>
              </w:rPr>
            </w:pPr>
            <w:r>
              <w:rPr>
                <w:rFonts w:ascii="宋体" w:hAnsi="宋体" w:hint="eastAsia"/>
                <w:bCs/>
                <w:szCs w:val="21"/>
              </w:rPr>
              <w:t>14、温控方式：电脑板温控；</w:t>
            </w:r>
          </w:p>
          <w:p w14:paraId="4F4D1665" w14:textId="77777777" w:rsidR="00194EB2" w:rsidRDefault="00194EB2">
            <w:pPr>
              <w:spacing w:line="360" w:lineRule="auto"/>
              <w:jc w:val="left"/>
              <w:rPr>
                <w:rFonts w:ascii="宋体" w:hAnsi="宋体" w:hint="eastAsia"/>
                <w:bCs/>
                <w:szCs w:val="21"/>
              </w:rPr>
            </w:pPr>
            <w:r>
              <w:rPr>
                <w:rFonts w:ascii="宋体" w:hAnsi="宋体" w:hint="eastAsia"/>
                <w:bCs/>
                <w:szCs w:val="21"/>
              </w:rPr>
              <w:t>15.温度设定方式：数字式（最小调节量1℃）；</w:t>
            </w:r>
          </w:p>
          <w:p w14:paraId="5B60F788" w14:textId="77777777" w:rsidR="00194EB2" w:rsidRDefault="00194EB2">
            <w:pPr>
              <w:spacing w:line="360" w:lineRule="auto"/>
              <w:jc w:val="left"/>
              <w:rPr>
                <w:rFonts w:ascii="宋体" w:hAnsi="宋体" w:hint="eastAsia"/>
                <w:bCs/>
                <w:szCs w:val="21"/>
              </w:rPr>
            </w:pPr>
            <w:r>
              <w:rPr>
                <w:rFonts w:ascii="宋体" w:hAnsi="宋体" w:hint="eastAsia"/>
                <w:bCs/>
                <w:szCs w:val="21"/>
              </w:rPr>
              <w:t>16.温度显示：LED数字式；</w:t>
            </w:r>
          </w:p>
          <w:p w14:paraId="32050A41" w14:textId="77777777" w:rsidR="00194EB2" w:rsidRDefault="00194EB2">
            <w:pPr>
              <w:spacing w:line="360" w:lineRule="auto"/>
              <w:jc w:val="left"/>
              <w:rPr>
                <w:rFonts w:ascii="宋体" w:hAnsi="宋体" w:hint="eastAsia"/>
                <w:bCs/>
                <w:szCs w:val="21"/>
              </w:rPr>
            </w:pPr>
            <w:r>
              <w:rPr>
                <w:rFonts w:ascii="宋体" w:hAnsi="宋体" w:hint="eastAsia"/>
                <w:bCs/>
                <w:szCs w:val="21"/>
              </w:rPr>
              <w:t>17.技术文件：提供厂家应用说明书；</w:t>
            </w:r>
          </w:p>
          <w:p w14:paraId="06671E08" w14:textId="77777777" w:rsidR="00194EB2" w:rsidRDefault="00194EB2">
            <w:pPr>
              <w:spacing w:line="360" w:lineRule="auto"/>
              <w:jc w:val="left"/>
              <w:rPr>
                <w:rFonts w:ascii="宋体" w:hAnsi="宋体" w:hint="eastAsia"/>
                <w:bCs/>
                <w:szCs w:val="21"/>
              </w:rPr>
            </w:pPr>
            <w:r>
              <w:rPr>
                <w:rFonts w:ascii="宋体" w:hAnsi="宋体" w:hint="eastAsia"/>
                <w:bCs/>
                <w:szCs w:val="21"/>
              </w:rPr>
              <w:t>18.送货要求：送货上门。</w:t>
            </w:r>
          </w:p>
          <w:p w14:paraId="3CF7D825" w14:textId="77777777" w:rsidR="00194EB2" w:rsidRDefault="00194EB2">
            <w:pPr>
              <w:spacing w:line="360" w:lineRule="auto"/>
              <w:jc w:val="left"/>
              <w:rPr>
                <w:rFonts w:ascii="宋体" w:hAnsi="宋体" w:hint="eastAsia"/>
                <w:bCs/>
                <w:szCs w:val="21"/>
              </w:rPr>
            </w:pPr>
            <w:r>
              <w:rPr>
                <w:rFonts w:ascii="宋体" w:hAnsi="宋体" w:hint="eastAsia"/>
                <w:bCs/>
                <w:szCs w:val="21"/>
              </w:rPr>
              <w:t>19.安装调试：有厂家工程师上门安装调试合格。</w:t>
            </w:r>
          </w:p>
          <w:p w14:paraId="0B2BE8F9" w14:textId="77777777" w:rsidR="00194EB2" w:rsidRDefault="00194EB2">
            <w:pPr>
              <w:spacing w:line="360" w:lineRule="auto"/>
              <w:jc w:val="left"/>
              <w:rPr>
                <w:rFonts w:ascii="宋体" w:hAnsi="宋体" w:hint="eastAsia"/>
                <w:bCs/>
                <w:szCs w:val="21"/>
              </w:rPr>
            </w:pPr>
            <w:r>
              <w:rPr>
                <w:rFonts w:ascii="宋体" w:hAnsi="宋体" w:hint="eastAsia"/>
                <w:bCs/>
                <w:szCs w:val="21"/>
              </w:rPr>
              <w:t>20.人员培训：有技术人员对仪器使用培训。</w:t>
            </w:r>
          </w:p>
          <w:p w14:paraId="2E9550A8" w14:textId="77777777" w:rsidR="00194EB2" w:rsidRDefault="00194EB2">
            <w:pPr>
              <w:spacing w:line="360" w:lineRule="auto"/>
              <w:jc w:val="left"/>
              <w:rPr>
                <w:rFonts w:ascii="宋体" w:hAnsi="宋体" w:hint="eastAsia"/>
                <w:bCs/>
                <w:szCs w:val="21"/>
              </w:rPr>
            </w:pPr>
            <w:r>
              <w:rPr>
                <w:rFonts w:ascii="宋体" w:hAnsi="宋体" w:hint="eastAsia"/>
                <w:bCs/>
                <w:szCs w:val="21"/>
              </w:rPr>
              <w:t>21.售后服务及质量保证：整机提供一年质保。</w:t>
            </w:r>
          </w:p>
        </w:tc>
        <w:tc>
          <w:tcPr>
            <w:tcW w:w="562" w:type="pct"/>
            <w:tcBorders>
              <w:top w:val="single" w:sz="4" w:space="0" w:color="auto"/>
              <w:left w:val="single" w:sz="4" w:space="0" w:color="auto"/>
              <w:bottom w:val="single" w:sz="4" w:space="0" w:color="auto"/>
              <w:right w:val="single" w:sz="4" w:space="0" w:color="auto"/>
            </w:tcBorders>
            <w:vAlign w:val="center"/>
            <w:hideMark/>
          </w:tcPr>
          <w:p w14:paraId="3143F95A" w14:textId="77777777" w:rsidR="00194EB2" w:rsidRDefault="00194EB2">
            <w:pPr>
              <w:spacing w:line="360" w:lineRule="auto"/>
              <w:rPr>
                <w:rFonts w:ascii="宋体" w:hAnsi="宋体" w:hint="eastAsia"/>
                <w:szCs w:val="21"/>
              </w:rPr>
            </w:pPr>
            <w:r>
              <w:rPr>
                <w:rFonts w:ascii="宋体" w:hAnsi="宋体" w:hint="eastAsia"/>
                <w:szCs w:val="21"/>
              </w:rPr>
              <w:lastRenderedPageBreak/>
              <w:t>1台</w:t>
            </w:r>
          </w:p>
        </w:tc>
      </w:tr>
      <w:tr w:rsidR="00194EB2" w14:paraId="52868AF3" w14:textId="77777777" w:rsidTr="00194EB2">
        <w:trP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7C2F2C0A" w14:textId="77777777" w:rsidR="00194EB2" w:rsidRDefault="00194EB2">
            <w:pPr>
              <w:spacing w:line="360" w:lineRule="auto"/>
              <w:jc w:val="center"/>
              <w:rPr>
                <w:rFonts w:ascii="宋体" w:hAnsi="宋体" w:hint="eastAsia"/>
                <w:bCs/>
                <w:szCs w:val="21"/>
              </w:rPr>
            </w:pPr>
            <w:r>
              <w:rPr>
                <w:szCs w:val="21"/>
              </w:rPr>
              <w:t>9</w:t>
            </w:r>
          </w:p>
        </w:tc>
        <w:tc>
          <w:tcPr>
            <w:tcW w:w="846" w:type="pct"/>
            <w:tcBorders>
              <w:top w:val="single" w:sz="4" w:space="0" w:color="auto"/>
              <w:left w:val="single" w:sz="4" w:space="0" w:color="auto"/>
              <w:bottom w:val="single" w:sz="4" w:space="0" w:color="auto"/>
              <w:right w:val="single" w:sz="4" w:space="0" w:color="auto"/>
            </w:tcBorders>
            <w:vAlign w:val="center"/>
            <w:hideMark/>
          </w:tcPr>
          <w:p w14:paraId="38B97611" w14:textId="77777777" w:rsidR="00194EB2" w:rsidRDefault="00194EB2">
            <w:pPr>
              <w:spacing w:line="360" w:lineRule="auto"/>
              <w:rPr>
                <w:rFonts w:ascii="宋体" w:hAnsi="宋体" w:hint="eastAsia"/>
                <w:szCs w:val="21"/>
              </w:rPr>
            </w:pPr>
            <w:r>
              <w:rPr>
                <w:rFonts w:ascii="宋体" w:hAnsi="宋体" w:hint="eastAsia"/>
                <w:szCs w:val="21"/>
              </w:rPr>
              <w:t>采水器</w:t>
            </w:r>
          </w:p>
        </w:tc>
        <w:tc>
          <w:tcPr>
            <w:tcW w:w="3242" w:type="pct"/>
            <w:tcBorders>
              <w:top w:val="single" w:sz="4" w:space="0" w:color="auto"/>
              <w:left w:val="single" w:sz="4" w:space="0" w:color="auto"/>
              <w:bottom w:val="single" w:sz="4" w:space="0" w:color="auto"/>
              <w:right w:val="single" w:sz="4" w:space="0" w:color="auto"/>
            </w:tcBorders>
            <w:vAlign w:val="center"/>
            <w:hideMark/>
          </w:tcPr>
          <w:p w14:paraId="3DF33C86" w14:textId="77777777" w:rsidR="00194EB2" w:rsidRDefault="00194EB2">
            <w:pPr>
              <w:spacing w:line="360" w:lineRule="auto"/>
              <w:jc w:val="center"/>
              <w:rPr>
                <w:rFonts w:ascii="宋体" w:hAnsi="宋体" w:hint="eastAsia"/>
                <w:bCs/>
                <w:szCs w:val="21"/>
              </w:rPr>
            </w:pPr>
            <w:r>
              <w:rPr>
                <w:rFonts w:ascii="宋体" w:hAnsi="宋体" w:hint="eastAsia"/>
                <w:bCs/>
                <w:szCs w:val="21"/>
              </w:rPr>
              <w:t>1000ml，有机玻璃</w:t>
            </w:r>
          </w:p>
        </w:tc>
        <w:tc>
          <w:tcPr>
            <w:tcW w:w="562" w:type="pct"/>
            <w:tcBorders>
              <w:top w:val="single" w:sz="4" w:space="0" w:color="auto"/>
              <w:left w:val="single" w:sz="4" w:space="0" w:color="auto"/>
              <w:bottom w:val="single" w:sz="4" w:space="0" w:color="auto"/>
              <w:right w:val="single" w:sz="4" w:space="0" w:color="auto"/>
            </w:tcBorders>
            <w:vAlign w:val="center"/>
            <w:hideMark/>
          </w:tcPr>
          <w:p w14:paraId="3765AC0F" w14:textId="77777777" w:rsidR="00194EB2" w:rsidRDefault="00194EB2">
            <w:pPr>
              <w:spacing w:line="360" w:lineRule="auto"/>
              <w:rPr>
                <w:rFonts w:ascii="宋体" w:hAnsi="宋体" w:hint="eastAsia"/>
                <w:szCs w:val="21"/>
              </w:rPr>
            </w:pPr>
            <w:r>
              <w:rPr>
                <w:rFonts w:ascii="宋体" w:hAnsi="宋体" w:hint="eastAsia"/>
                <w:szCs w:val="21"/>
              </w:rPr>
              <w:t>6台</w:t>
            </w:r>
          </w:p>
        </w:tc>
      </w:tr>
      <w:tr w:rsidR="00194EB2" w14:paraId="54C2716C" w14:textId="77777777" w:rsidTr="00194EB2">
        <w:trP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0E8D5B68" w14:textId="77777777" w:rsidR="00194EB2" w:rsidRDefault="00194EB2">
            <w:pPr>
              <w:spacing w:line="360" w:lineRule="auto"/>
              <w:jc w:val="center"/>
              <w:rPr>
                <w:rFonts w:ascii="宋体" w:hAnsi="宋体" w:hint="eastAsia"/>
                <w:bCs/>
                <w:szCs w:val="21"/>
              </w:rPr>
            </w:pPr>
            <w:r>
              <w:rPr>
                <w:szCs w:val="21"/>
              </w:rPr>
              <w:t>10</w:t>
            </w:r>
          </w:p>
        </w:tc>
        <w:tc>
          <w:tcPr>
            <w:tcW w:w="846" w:type="pct"/>
            <w:tcBorders>
              <w:top w:val="single" w:sz="4" w:space="0" w:color="auto"/>
              <w:left w:val="single" w:sz="4" w:space="0" w:color="auto"/>
              <w:bottom w:val="single" w:sz="4" w:space="0" w:color="auto"/>
              <w:right w:val="single" w:sz="4" w:space="0" w:color="auto"/>
            </w:tcBorders>
            <w:vAlign w:val="center"/>
            <w:hideMark/>
          </w:tcPr>
          <w:p w14:paraId="5FF85110" w14:textId="77777777" w:rsidR="00194EB2" w:rsidRDefault="00194EB2">
            <w:pPr>
              <w:spacing w:line="360" w:lineRule="auto"/>
              <w:rPr>
                <w:rFonts w:ascii="宋体" w:hAnsi="宋体" w:hint="eastAsia"/>
                <w:szCs w:val="21"/>
              </w:rPr>
            </w:pPr>
            <w:r>
              <w:rPr>
                <w:rFonts w:ascii="宋体" w:hAnsi="宋体" w:hint="eastAsia"/>
                <w:szCs w:val="21"/>
              </w:rPr>
              <w:t>透明度盘</w:t>
            </w:r>
          </w:p>
        </w:tc>
        <w:tc>
          <w:tcPr>
            <w:tcW w:w="3242" w:type="pct"/>
            <w:tcBorders>
              <w:top w:val="single" w:sz="4" w:space="0" w:color="auto"/>
              <w:left w:val="single" w:sz="4" w:space="0" w:color="auto"/>
              <w:bottom w:val="single" w:sz="4" w:space="0" w:color="auto"/>
              <w:right w:val="single" w:sz="4" w:space="0" w:color="auto"/>
            </w:tcBorders>
            <w:vAlign w:val="center"/>
            <w:hideMark/>
          </w:tcPr>
          <w:p w14:paraId="544ABA10" w14:textId="77777777" w:rsidR="00194EB2" w:rsidRDefault="00194EB2">
            <w:pPr>
              <w:spacing w:line="360" w:lineRule="auto"/>
              <w:jc w:val="center"/>
              <w:rPr>
                <w:rFonts w:ascii="宋体" w:hAnsi="宋体" w:hint="eastAsia"/>
                <w:bCs/>
                <w:szCs w:val="21"/>
              </w:rPr>
            </w:pPr>
            <w:r>
              <w:rPr>
                <w:rFonts w:ascii="宋体" w:hAnsi="宋体" w:hint="eastAsia"/>
                <w:bCs/>
                <w:szCs w:val="21"/>
              </w:rPr>
              <w:t>有机玻璃，直径20cm</w:t>
            </w:r>
          </w:p>
        </w:tc>
        <w:tc>
          <w:tcPr>
            <w:tcW w:w="562" w:type="pct"/>
            <w:tcBorders>
              <w:top w:val="single" w:sz="4" w:space="0" w:color="auto"/>
              <w:left w:val="single" w:sz="4" w:space="0" w:color="auto"/>
              <w:bottom w:val="single" w:sz="4" w:space="0" w:color="auto"/>
              <w:right w:val="single" w:sz="4" w:space="0" w:color="auto"/>
            </w:tcBorders>
            <w:vAlign w:val="center"/>
            <w:hideMark/>
          </w:tcPr>
          <w:p w14:paraId="51D0DD31" w14:textId="77777777" w:rsidR="00194EB2" w:rsidRDefault="00194EB2">
            <w:pPr>
              <w:spacing w:line="360" w:lineRule="auto"/>
              <w:rPr>
                <w:rFonts w:ascii="宋体" w:hAnsi="宋体" w:hint="eastAsia"/>
                <w:szCs w:val="21"/>
              </w:rPr>
            </w:pPr>
            <w:r>
              <w:rPr>
                <w:rFonts w:ascii="宋体" w:hAnsi="宋体" w:hint="eastAsia"/>
                <w:szCs w:val="21"/>
              </w:rPr>
              <w:t>6台</w:t>
            </w:r>
          </w:p>
        </w:tc>
      </w:tr>
      <w:tr w:rsidR="00194EB2" w14:paraId="5DCDC957" w14:textId="77777777" w:rsidTr="00194EB2">
        <w:trP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42862728" w14:textId="77777777" w:rsidR="00194EB2" w:rsidRDefault="00194EB2">
            <w:pPr>
              <w:spacing w:line="360" w:lineRule="auto"/>
              <w:jc w:val="center"/>
              <w:rPr>
                <w:rFonts w:ascii="宋体" w:hAnsi="宋体" w:hint="eastAsia"/>
                <w:bCs/>
                <w:szCs w:val="21"/>
              </w:rPr>
            </w:pPr>
            <w:r>
              <w:rPr>
                <w:szCs w:val="21"/>
              </w:rPr>
              <w:t>11</w:t>
            </w:r>
          </w:p>
        </w:tc>
        <w:tc>
          <w:tcPr>
            <w:tcW w:w="846" w:type="pct"/>
            <w:tcBorders>
              <w:top w:val="single" w:sz="4" w:space="0" w:color="auto"/>
              <w:left w:val="single" w:sz="4" w:space="0" w:color="auto"/>
              <w:bottom w:val="single" w:sz="4" w:space="0" w:color="auto"/>
              <w:right w:val="single" w:sz="4" w:space="0" w:color="auto"/>
            </w:tcBorders>
            <w:vAlign w:val="center"/>
            <w:hideMark/>
          </w:tcPr>
          <w:p w14:paraId="2F990B17" w14:textId="77777777" w:rsidR="00194EB2" w:rsidRDefault="00194EB2">
            <w:pPr>
              <w:spacing w:line="360" w:lineRule="auto"/>
              <w:rPr>
                <w:rFonts w:ascii="宋体" w:hAnsi="宋体" w:hint="eastAsia"/>
                <w:szCs w:val="21"/>
              </w:rPr>
            </w:pPr>
            <w:r>
              <w:rPr>
                <w:rFonts w:ascii="宋体" w:hAnsi="宋体" w:hint="eastAsia"/>
                <w:szCs w:val="21"/>
              </w:rPr>
              <w:t>显微镜柜</w:t>
            </w:r>
          </w:p>
        </w:tc>
        <w:tc>
          <w:tcPr>
            <w:tcW w:w="3242" w:type="pct"/>
            <w:tcBorders>
              <w:top w:val="single" w:sz="4" w:space="0" w:color="auto"/>
              <w:left w:val="single" w:sz="4" w:space="0" w:color="auto"/>
              <w:bottom w:val="single" w:sz="4" w:space="0" w:color="auto"/>
              <w:right w:val="single" w:sz="4" w:space="0" w:color="auto"/>
            </w:tcBorders>
            <w:vAlign w:val="center"/>
            <w:hideMark/>
          </w:tcPr>
          <w:p w14:paraId="1D4B37DE" w14:textId="77777777" w:rsidR="00194EB2" w:rsidRDefault="00194EB2">
            <w:pPr>
              <w:spacing w:line="360" w:lineRule="auto"/>
              <w:jc w:val="center"/>
              <w:rPr>
                <w:rFonts w:ascii="宋体" w:hAnsi="宋体" w:hint="eastAsia"/>
                <w:bCs/>
                <w:szCs w:val="21"/>
              </w:rPr>
            </w:pPr>
            <w:r>
              <w:rPr>
                <w:rFonts w:ascii="宋体" w:hAnsi="宋体" w:hint="eastAsia"/>
                <w:bCs/>
                <w:szCs w:val="21"/>
              </w:rPr>
              <w:t>高*宽*进深=50*105*50cm，4层</w:t>
            </w:r>
          </w:p>
        </w:tc>
        <w:tc>
          <w:tcPr>
            <w:tcW w:w="562" w:type="pct"/>
            <w:tcBorders>
              <w:top w:val="single" w:sz="4" w:space="0" w:color="auto"/>
              <w:left w:val="single" w:sz="4" w:space="0" w:color="auto"/>
              <w:bottom w:val="single" w:sz="4" w:space="0" w:color="auto"/>
              <w:right w:val="single" w:sz="4" w:space="0" w:color="auto"/>
            </w:tcBorders>
            <w:vAlign w:val="center"/>
            <w:hideMark/>
          </w:tcPr>
          <w:p w14:paraId="69AAF033" w14:textId="77777777" w:rsidR="00194EB2" w:rsidRDefault="00194EB2">
            <w:pPr>
              <w:spacing w:line="360" w:lineRule="auto"/>
              <w:rPr>
                <w:rFonts w:ascii="宋体" w:hAnsi="宋体" w:hint="eastAsia"/>
                <w:szCs w:val="21"/>
              </w:rPr>
            </w:pPr>
            <w:r>
              <w:rPr>
                <w:rFonts w:ascii="宋体" w:hAnsi="宋体" w:hint="eastAsia"/>
                <w:szCs w:val="21"/>
              </w:rPr>
              <w:t>2台</w:t>
            </w:r>
          </w:p>
        </w:tc>
      </w:tr>
      <w:tr w:rsidR="00194EB2" w14:paraId="72858058" w14:textId="77777777" w:rsidTr="00194EB2">
        <w:trP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3AB1EF43" w14:textId="77777777" w:rsidR="00194EB2" w:rsidRDefault="00194EB2">
            <w:pPr>
              <w:spacing w:line="360" w:lineRule="auto"/>
              <w:jc w:val="center"/>
              <w:rPr>
                <w:rFonts w:ascii="宋体" w:hAnsi="宋体" w:hint="eastAsia"/>
                <w:bCs/>
                <w:szCs w:val="21"/>
              </w:rPr>
            </w:pPr>
            <w:r>
              <w:rPr>
                <w:szCs w:val="21"/>
              </w:rPr>
              <w:t>12</w:t>
            </w:r>
          </w:p>
        </w:tc>
        <w:tc>
          <w:tcPr>
            <w:tcW w:w="846" w:type="pct"/>
            <w:tcBorders>
              <w:top w:val="single" w:sz="4" w:space="0" w:color="auto"/>
              <w:left w:val="single" w:sz="4" w:space="0" w:color="auto"/>
              <w:bottom w:val="single" w:sz="4" w:space="0" w:color="auto"/>
              <w:right w:val="single" w:sz="4" w:space="0" w:color="auto"/>
            </w:tcBorders>
            <w:vAlign w:val="center"/>
            <w:hideMark/>
          </w:tcPr>
          <w:p w14:paraId="5734C351" w14:textId="77777777" w:rsidR="00194EB2" w:rsidRDefault="00194EB2">
            <w:pPr>
              <w:spacing w:line="360" w:lineRule="auto"/>
              <w:rPr>
                <w:rFonts w:ascii="宋体" w:hAnsi="宋体" w:hint="eastAsia"/>
                <w:szCs w:val="21"/>
              </w:rPr>
            </w:pPr>
            <w:r>
              <w:rPr>
                <w:rFonts w:ascii="宋体" w:hAnsi="宋体" w:hint="eastAsia"/>
                <w:szCs w:val="21"/>
              </w:rPr>
              <w:t>药品柜</w:t>
            </w:r>
          </w:p>
        </w:tc>
        <w:tc>
          <w:tcPr>
            <w:tcW w:w="3242" w:type="pct"/>
            <w:tcBorders>
              <w:top w:val="single" w:sz="4" w:space="0" w:color="auto"/>
              <w:left w:val="single" w:sz="4" w:space="0" w:color="auto"/>
              <w:bottom w:val="single" w:sz="4" w:space="0" w:color="auto"/>
              <w:right w:val="single" w:sz="4" w:space="0" w:color="auto"/>
            </w:tcBorders>
            <w:vAlign w:val="center"/>
            <w:hideMark/>
          </w:tcPr>
          <w:p w14:paraId="1E35DC6F" w14:textId="77777777" w:rsidR="00194EB2" w:rsidRDefault="00194EB2">
            <w:pPr>
              <w:spacing w:line="360" w:lineRule="auto"/>
              <w:jc w:val="center"/>
              <w:rPr>
                <w:rFonts w:ascii="宋体" w:hAnsi="宋体" w:hint="eastAsia"/>
                <w:bCs/>
                <w:szCs w:val="21"/>
              </w:rPr>
            </w:pPr>
            <w:r>
              <w:rPr>
                <w:rFonts w:ascii="宋体" w:hAnsi="宋体" w:hint="eastAsia"/>
                <w:bCs/>
                <w:szCs w:val="21"/>
              </w:rPr>
              <w:t>带通风孔1800*700*450mm带通风孔1800*700*450mm</w:t>
            </w:r>
          </w:p>
        </w:tc>
        <w:tc>
          <w:tcPr>
            <w:tcW w:w="562" w:type="pct"/>
            <w:tcBorders>
              <w:top w:val="single" w:sz="4" w:space="0" w:color="auto"/>
              <w:left w:val="single" w:sz="4" w:space="0" w:color="auto"/>
              <w:bottom w:val="single" w:sz="4" w:space="0" w:color="auto"/>
              <w:right w:val="single" w:sz="4" w:space="0" w:color="auto"/>
            </w:tcBorders>
            <w:vAlign w:val="center"/>
            <w:hideMark/>
          </w:tcPr>
          <w:p w14:paraId="13565848" w14:textId="77777777" w:rsidR="00194EB2" w:rsidRDefault="00194EB2">
            <w:pPr>
              <w:spacing w:line="360" w:lineRule="auto"/>
              <w:rPr>
                <w:rFonts w:ascii="宋体" w:hAnsi="宋体" w:hint="eastAsia"/>
                <w:bCs/>
                <w:szCs w:val="21"/>
              </w:rPr>
            </w:pPr>
            <w:r>
              <w:rPr>
                <w:rFonts w:ascii="宋体" w:hAnsi="宋体" w:hint="eastAsia"/>
                <w:bCs/>
                <w:szCs w:val="21"/>
              </w:rPr>
              <w:t>1台</w:t>
            </w:r>
          </w:p>
        </w:tc>
      </w:tr>
      <w:tr w:rsidR="00194EB2" w14:paraId="6FD483CD" w14:textId="77777777" w:rsidTr="00194EB2">
        <w:trP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0699A709" w14:textId="77777777" w:rsidR="00194EB2" w:rsidRDefault="00194EB2">
            <w:pPr>
              <w:spacing w:line="360" w:lineRule="auto"/>
              <w:jc w:val="center"/>
              <w:rPr>
                <w:rFonts w:ascii="宋体" w:hAnsi="宋体" w:hint="eastAsia"/>
                <w:bCs/>
                <w:szCs w:val="21"/>
              </w:rPr>
            </w:pPr>
            <w:r>
              <w:rPr>
                <w:szCs w:val="21"/>
              </w:rPr>
              <w:t>13</w:t>
            </w:r>
          </w:p>
        </w:tc>
        <w:tc>
          <w:tcPr>
            <w:tcW w:w="846" w:type="pct"/>
            <w:tcBorders>
              <w:top w:val="single" w:sz="4" w:space="0" w:color="auto"/>
              <w:left w:val="single" w:sz="4" w:space="0" w:color="auto"/>
              <w:bottom w:val="single" w:sz="4" w:space="0" w:color="auto"/>
              <w:right w:val="single" w:sz="4" w:space="0" w:color="auto"/>
            </w:tcBorders>
            <w:vAlign w:val="center"/>
            <w:hideMark/>
          </w:tcPr>
          <w:p w14:paraId="4FA9A982" w14:textId="77777777" w:rsidR="00194EB2" w:rsidRDefault="00194EB2">
            <w:pPr>
              <w:spacing w:line="360" w:lineRule="auto"/>
              <w:rPr>
                <w:rFonts w:ascii="宋体" w:hAnsi="宋体" w:hint="eastAsia"/>
                <w:szCs w:val="21"/>
              </w:rPr>
            </w:pPr>
            <w:r>
              <w:rPr>
                <w:rFonts w:ascii="宋体" w:hAnsi="宋体" w:hint="eastAsia"/>
                <w:szCs w:val="21"/>
              </w:rPr>
              <w:t>便携式PH测试笔</w:t>
            </w:r>
          </w:p>
        </w:tc>
        <w:tc>
          <w:tcPr>
            <w:tcW w:w="3242" w:type="pct"/>
            <w:tcBorders>
              <w:top w:val="single" w:sz="4" w:space="0" w:color="auto"/>
              <w:left w:val="single" w:sz="4" w:space="0" w:color="auto"/>
              <w:bottom w:val="single" w:sz="4" w:space="0" w:color="auto"/>
              <w:right w:val="single" w:sz="4" w:space="0" w:color="auto"/>
            </w:tcBorders>
            <w:vAlign w:val="center"/>
            <w:hideMark/>
          </w:tcPr>
          <w:p w14:paraId="3AD8C4A2" w14:textId="77777777" w:rsidR="00194EB2" w:rsidRDefault="00194EB2">
            <w:pPr>
              <w:spacing w:line="360" w:lineRule="auto"/>
              <w:jc w:val="center"/>
              <w:rPr>
                <w:rFonts w:ascii="宋体" w:hAnsi="宋体" w:hint="eastAsia"/>
                <w:bCs/>
                <w:szCs w:val="21"/>
              </w:rPr>
            </w:pPr>
            <w:r>
              <w:rPr>
                <w:rFonts w:ascii="宋体" w:hAnsi="宋体" w:hint="eastAsia"/>
                <w:bCs/>
                <w:szCs w:val="21"/>
              </w:rPr>
              <w:t>PH-100（0.01）</w:t>
            </w:r>
          </w:p>
        </w:tc>
        <w:tc>
          <w:tcPr>
            <w:tcW w:w="562" w:type="pct"/>
            <w:tcBorders>
              <w:top w:val="single" w:sz="4" w:space="0" w:color="auto"/>
              <w:left w:val="single" w:sz="4" w:space="0" w:color="auto"/>
              <w:bottom w:val="single" w:sz="4" w:space="0" w:color="auto"/>
              <w:right w:val="single" w:sz="4" w:space="0" w:color="auto"/>
            </w:tcBorders>
            <w:vAlign w:val="center"/>
            <w:hideMark/>
          </w:tcPr>
          <w:p w14:paraId="28FC3D9D" w14:textId="77777777" w:rsidR="00194EB2" w:rsidRDefault="00194EB2">
            <w:pPr>
              <w:spacing w:line="360" w:lineRule="auto"/>
              <w:rPr>
                <w:rFonts w:ascii="宋体" w:hAnsi="宋体" w:hint="eastAsia"/>
                <w:szCs w:val="21"/>
              </w:rPr>
            </w:pPr>
            <w:r>
              <w:rPr>
                <w:rFonts w:ascii="宋体" w:hAnsi="宋体" w:hint="eastAsia"/>
                <w:szCs w:val="21"/>
              </w:rPr>
              <w:t>14台</w:t>
            </w:r>
          </w:p>
        </w:tc>
      </w:tr>
      <w:tr w:rsidR="00194EB2" w14:paraId="7AC2C8AA" w14:textId="77777777" w:rsidTr="00194EB2">
        <w:trP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46D15286" w14:textId="77777777" w:rsidR="00194EB2" w:rsidRDefault="00194EB2">
            <w:pPr>
              <w:spacing w:line="360" w:lineRule="auto"/>
              <w:jc w:val="center"/>
              <w:rPr>
                <w:rFonts w:ascii="宋体" w:hAnsi="宋体" w:hint="eastAsia"/>
                <w:bCs/>
                <w:szCs w:val="21"/>
              </w:rPr>
            </w:pPr>
            <w:r>
              <w:rPr>
                <w:szCs w:val="21"/>
              </w:rPr>
              <w:t>14</w:t>
            </w:r>
          </w:p>
        </w:tc>
        <w:tc>
          <w:tcPr>
            <w:tcW w:w="846" w:type="pct"/>
            <w:tcBorders>
              <w:top w:val="single" w:sz="4" w:space="0" w:color="auto"/>
              <w:left w:val="single" w:sz="4" w:space="0" w:color="auto"/>
              <w:bottom w:val="single" w:sz="4" w:space="0" w:color="auto"/>
              <w:right w:val="single" w:sz="4" w:space="0" w:color="auto"/>
            </w:tcBorders>
            <w:vAlign w:val="center"/>
            <w:hideMark/>
          </w:tcPr>
          <w:p w14:paraId="6757ACAE" w14:textId="77777777" w:rsidR="00194EB2" w:rsidRDefault="00194EB2">
            <w:pPr>
              <w:spacing w:line="360" w:lineRule="auto"/>
              <w:rPr>
                <w:rFonts w:ascii="宋体" w:hAnsi="宋体" w:hint="eastAsia"/>
                <w:bCs/>
                <w:szCs w:val="21"/>
              </w:rPr>
            </w:pPr>
            <w:r>
              <w:rPr>
                <w:rFonts w:ascii="宋体" w:hAnsi="宋体" w:hint="eastAsia"/>
                <w:bCs/>
                <w:szCs w:val="21"/>
              </w:rPr>
              <w:t>手提式压力蒸汽灭菌器</w:t>
            </w:r>
          </w:p>
        </w:tc>
        <w:tc>
          <w:tcPr>
            <w:tcW w:w="3242" w:type="pct"/>
            <w:tcBorders>
              <w:top w:val="single" w:sz="4" w:space="0" w:color="auto"/>
              <w:left w:val="single" w:sz="4" w:space="0" w:color="auto"/>
              <w:bottom w:val="single" w:sz="4" w:space="0" w:color="auto"/>
              <w:right w:val="single" w:sz="4" w:space="0" w:color="auto"/>
            </w:tcBorders>
            <w:vAlign w:val="center"/>
            <w:hideMark/>
          </w:tcPr>
          <w:p w14:paraId="29886C6C" w14:textId="77777777" w:rsidR="00194EB2" w:rsidRDefault="00194EB2">
            <w:pPr>
              <w:spacing w:line="360" w:lineRule="auto"/>
              <w:jc w:val="left"/>
              <w:rPr>
                <w:rFonts w:ascii="宋体" w:hAnsi="宋体" w:hint="eastAsia"/>
                <w:bCs/>
                <w:szCs w:val="21"/>
              </w:rPr>
            </w:pPr>
            <w:r>
              <w:rPr>
                <w:rFonts w:ascii="宋体" w:hAnsi="宋体" w:hint="eastAsia"/>
                <w:bCs/>
                <w:szCs w:val="21"/>
              </w:rPr>
              <w:t>1.容积：18L；</w:t>
            </w:r>
          </w:p>
          <w:p w14:paraId="71B44392" w14:textId="77777777" w:rsidR="00194EB2" w:rsidRDefault="00194EB2">
            <w:pPr>
              <w:spacing w:line="360" w:lineRule="auto"/>
              <w:jc w:val="left"/>
              <w:rPr>
                <w:rFonts w:ascii="宋体" w:hAnsi="宋体" w:hint="eastAsia"/>
                <w:bCs/>
                <w:szCs w:val="21"/>
              </w:rPr>
            </w:pPr>
            <w:r>
              <w:rPr>
                <w:rFonts w:ascii="宋体" w:hAnsi="宋体" w:hint="eastAsia"/>
                <w:bCs/>
                <w:szCs w:val="21"/>
              </w:rPr>
              <w:t>2.功率：2kW；</w:t>
            </w:r>
          </w:p>
          <w:p w14:paraId="2B913E2A" w14:textId="77777777" w:rsidR="00194EB2" w:rsidRDefault="00194EB2">
            <w:pPr>
              <w:spacing w:line="360" w:lineRule="auto"/>
              <w:jc w:val="left"/>
              <w:rPr>
                <w:rFonts w:ascii="宋体" w:hAnsi="宋体" w:hint="eastAsia"/>
                <w:bCs/>
                <w:szCs w:val="21"/>
              </w:rPr>
            </w:pPr>
            <w:r>
              <w:rPr>
                <w:rFonts w:ascii="宋体" w:hAnsi="宋体" w:hint="eastAsia"/>
                <w:bCs/>
                <w:szCs w:val="21"/>
              </w:rPr>
              <w:t>3.电源：220V±10%  50Hz±2%；</w:t>
            </w:r>
          </w:p>
          <w:p w14:paraId="7E0A8A20" w14:textId="77777777" w:rsidR="00194EB2" w:rsidRDefault="00194EB2">
            <w:pPr>
              <w:spacing w:line="360" w:lineRule="auto"/>
              <w:jc w:val="left"/>
              <w:rPr>
                <w:rFonts w:ascii="宋体" w:hAnsi="宋体" w:hint="eastAsia"/>
                <w:bCs/>
                <w:szCs w:val="21"/>
              </w:rPr>
            </w:pPr>
            <w:r>
              <w:rPr>
                <w:rFonts w:ascii="宋体" w:hAnsi="宋体" w:hint="eastAsia"/>
                <w:bCs/>
                <w:szCs w:val="21"/>
              </w:rPr>
              <w:t>4.极限工作/设计温度：126℃/128℃；</w:t>
            </w:r>
          </w:p>
          <w:p w14:paraId="7561E8A8" w14:textId="77777777" w:rsidR="00194EB2" w:rsidRDefault="00194EB2">
            <w:pPr>
              <w:spacing w:line="360" w:lineRule="auto"/>
              <w:jc w:val="left"/>
              <w:rPr>
                <w:rFonts w:ascii="宋体" w:hAnsi="宋体" w:hint="eastAsia"/>
                <w:bCs/>
                <w:szCs w:val="21"/>
              </w:rPr>
            </w:pPr>
            <w:r>
              <w:rPr>
                <w:rFonts w:ascii="宋体" w:hAnsi="宋体" w:hint="eastAsia"/>
                <w:bCs/>
                <w:szCs w:val="21"/>
              </w:rPr>
              <w:t>5.极限工作/设计压0.142MPa/0.165MPa；</w:t>
            </w:r>
          </w:p>
          <w:p w14:paraId="482758C3" w14:textId="77777777" w:rsidR="00194EB2" w:rsidRDefault="00194EB2">
            <w:pPr>
              <w:spacing w:line="360" w:lineRule="auto"/>
              <w:jc w:val="left"/>
              <w:rPr>
                <w:rFonts w:ascii="宋体" w:hAnsi="宋体" w:hint="eastAsia"/>
                <w:bCs/>
                <w:szCs w:val="21"/>
              </w:rPr>
            </w:pPr>
            <w:r>
              <w:rPr>
                <w:rFonts w:ascii="宋体" w:hAnsi="宋体" w:hint="eastAsia"/>
                <w:bCs/>
                <w:szCs w:val="21"/>
              </w:rPr>
              <w:t>6.定时范围（分钟）：0-60；</w:t>
            </w:r>
          </w:p>
          <w:p w14:paraId="288501B0" w14:textId="77777777" w:rsidR="00194EB2" w:rsidRDefault="00194EB2">
            <w:pPr>
              <w:spacing w:line="360" w:lineRule="auto"/>
              <w:jc w:val="left"/>
              <w:rPr>
                <w:rFonts w:ascii="宋体" w:hAnsi="宋体" w:hint="eastAsia"/>
                <w:bCs/>
                <w:szCs w:val="21"/>
              </w:rPr>
            </w:pPr>
            <w:r>
              <w:rPr>
                <w:rFonts w:ascii="宋体" w:hAnsi="宋体" w:hint="eastAsia"/>
                <w:bCs/>
                <w:szCs w:val="21"/>
              </w:rPr>
              <w:t>7.灭菌室尺寸(mm)：约Φ280×290；</w:t>
            </w:r>
          </w:p>
          <w:p w14:paraId="119E9668" w14:textId="77777777" w:rsidR="00194EB2" w:rsidRDefault="00194EB2">
            <w:pPr>
              <w:spacing w:line="360" w:lineRule="auto"/>
              <w:jc w:val="left"/>
              <w:rPr>
                <w:rFonts w:ascii="宋体" w:hAnsi="宋体" w:hint="eastAsia"/>
                <w:bCs/>
                <w:szCs w:val="21"/>
              </w:rPr>
            </w:pPr>
            <w:r>
              <w:rPr>
                <w:rFonts w:ascii="宋体" w:hAnsi="宋体" w:hint="eastAsia"/>
                <w:bCs/>
                <w:szCs w:val="21"/>
              </w:rPr>
              <w:t>8.外形尺寸(mm)：约D=390, H=530。</w:t>
            </w:r>
          </w:p>
        </w:tc>
        <w:tc>
          <w:tcPr>
            <w:tcW w:w="562" w:type="pct"/>
            <w:tcBorders>
              <w:top w:val="single" w:sz="4" w:space="0" w:color="auto"/>
              <w:left w:val="single" w:sz="4" w:space="0" w:color="auto"/>
              <w:bottom w:val="single" w:sz="4" w:space="0" w:color="auto"/>
              <w:right w:val="single" w:sz="4" w:space="0" w:color="auto"/>
            </w:tcBorders>
            <w:vAlign w:val="center"/>
            <w:hideMark/>
          </w:tcPr>
          <w:p w14:paraId="0BFCC29D" w14:textId="77777777" w:rsidR="00194EB2" w:rsidRDefault="00194EB2">
            <w:pPr>
              <w:spacing w:line="360" w:lineRule="auto"/>
              <w:rPr>
                <w:rFonts w:ascii="宋体" w:hAnsi="宋体" w:hint="eastAsia"/>
                <w:szCs w:val="21"/>
              </w:rPr>
            </w:pPr>
            <w:r>
              <w:rPr>
                <w:rFonts w:ascii="宋体" w:hAnsi="宋体" w:hint="eastAsia"/>
                <w:szCs w:val="21"/>
              </w:rPr>
              <w:t>1台</w:t>
            </w:r>
          </w:p>
        </w:tc>
      </w:tr>
      <w:tr w:rsidR="00194EB2" w14:paraId="3B08D2E5" w14:textId="77777777" w:rsidTr="00194EB2">
        <w:trP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1D99147A" w14:textId="77777777" w:rsidR="00194EB2" w:rsidRDefault="00194EB2">
            <w:pPr>
              <w:spacing w:line="360" w:lineRule="auto"/>
              <w:jc w:val="center"/>
              <w:rPr>
                <w:rFonts w:ascii="宋体" w:hAnsi="宋体" w:hint="eastAsia"/>
                <w:bCs/>
                <w:szCs w:val="21"/>
              </w:rPr>
            </w:pPr>
            <w:r>
              <w:rPr>
                <w:szCs w:val="21"/>
              </w:rPr>
              <w:t>15</w:t>
            </w:r>
          </w:p>
        </w:tc>
        <w:tc>
          <w:tcPr>
            <w:tcW w:w="846" w:type="pct"/>
            <w:tcBorders>
              <w:top w:val="single" w:sz="4" w:space="0" w:color="auto"/>
              <w:left w:val="single" w:sz="4" w:space="0" w:color="auto"/>
              <w:bottom w:val="single" w:sz="4" w:space="0" w:color="auto"/>
              <w:right w:val="single" w:sz="4" w:space="0" w:color="auto"/>
            </w:tcBorders>
            <w:vAlign w:val="center"/>
            <w:hideMark/>
          </w:tcPr>
          <w:p w14:paraId="14B34365" w14:textId="77777777" w:rsidR="00194EB2" w:rsidRDefault="00194EB2">
            <w:pPr>
              <w:spacing w:line="360" w:lineRule="auto"/>
              <w:jc w:val="center"/>
              <w:rPr>
                <w:rFonts w:ascii="宋体" w:hAnsi="宋体" w:hint="eastAsia"/>
                <w:szCs w:val="21"/>
              </w:rPr>
            </w:pPr>
            <w:r>
              <w:rPr>
                <w:rFonts w:ascii="宋体" w:hAnsi="宋体" w:hint="eastAsia"/>
                <w:szCs w:val="21"/>
              </w:rPr>
              <w:t>数码互动控制软件</w:t>
            </w:r>
          </w:p>
        </w:tc>
        <w:tc>
          <w:tcPr>
            <w:tcW w:w="3242" w:type="pct"/>
            <w:tcBorders>
              <w:top w:val="single" w:sz="4" w:space="0" w:color="auto"/>
              <w:left w:val="single" w:sz="4" w:space="0" w:color="auto"/>
              <w:bottom w:val="single" w:sz="4" w:space="0" w:color="auto"/>
              <w:right w:val="single" w:sz="4" w:space="0" w:color="auto"/>
            </w:tcBorders>
            <w:vAlign w:val="center"/>
            <w:hideMark/>
          </w:tcPr>
          <w:p w14:paraId="3C2D4093" w14:textId="77777777" w:rsidR="00194EB2" w:rsidRDefault="00194EB2">
            <w:pPr>
              <w:spacing w:line="360" w:lineRule="auto"/>
              <w:jc w:val="left"/>
              <w:rPr>
                <w:rFonts w:ascii="宋体" w:hAnsi="宋体" w:hint="eastAsia"/>
                <w:bCs/>
                <w:szCs w:val="21"/>
              </w:rPr>
            </w:pPr>
            <w:r>
              <w:rPr>
                <w:rFonts w:ascii="宋体" w:hAnsi="宋体" w:hint="eastAsia"/>
                <w:bCs/>
                <w:szCs w:val="21"/>
              </w:rPr>
              <w:t>1.本数码互动实验室项目要求数码互动软件系统和显微镜属于同一个公司产品。确保整套系统运行稳定、软硬件兼容性高和售后服务长期唯一性；</w:t>
            </w:r>
          </w:p>
          <w:p w14:paraId="2F131ACD"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2.本数码互动实验室项目要求可与校内原有数码互动实验室实现数字切片库等虚拟仿真资源共享及软硬件完全兼容，与校内原有数码互动实验室连成显微互动校园空间局域网，建立多学科跨实验室（比如林学和植保学之间）；</w:t>
            </w:r>
          </w:p>
          <w:p w14:paraId="0AF7E452" w14:textId="77777777" w:rsidR="00194EB2" w:rsidRDefault="00194EB2">
            <w:pPr>
              <w:spacing w:line="360" w:lineRule="auto"/>
              <w:jc w:val="left"/>
              <w:rPr>
                <w:rFonts w:ascii="宋体" w:hAnsi="宋体" w:hint="eastAsia"/>
                <w:b/>
                <w:szCs w:val="21"/>
              </w:rPr>
            </w:pPr>
            <w:r>
              <w:rPr>
                <w:rFonts w:ascii="宋体" w:hAnsi="宋体" w:hint="eastAsia"/>
                <w:bCs/>
                <w:szCs w:val="21"/>
              </w:rPr>
              <w:t>3.本数码互动实验室项目配置技术指标和组件数量如下（1套教师机位+30套学生机位），并完成互动实验室的局域网布线、强电布线、整体安装调试:投标人需自行前往学校勘察现场，标书需提供现场尺寸设计布局图；</w:t>
            </w:r>
            <w:r>
              <w:rPr>
                <w:rFonts w:ascii="宋体" w:hAnsi="宋体" w:hint="eastAsia"/>
                <w:b/>
                <w:szCs w:val="21"/>
              </w:rPr>
              <w:t>现场勘察联系人：陈老师 0551-65786786</w:t>
            </w:r>
          </w:p>
          <w:p w14:paraId="62FED9F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3.1数码互动系统需为正版软件，拥有软件著作权登记证书，获得国家火炬计划项目证书，提供软件著作权证书和火炬计划项目证书。</w:t>
            </w:r>
          </w:p>
          <w:p w14:paraId="65FC605F" w14:textId="77777777" w:rsidR="00194EB2" w:rsidRDefault="00194EB2">
            <w:pPr>
              <w:spacing w:line="360" w:lineRule="auto"/>
              <w:jc w:val="left"/>
              <w:rPr>
                <w:rFonts w:ascii="宋体" w:hAnsi="宋体" w:hint="eastAsia"/>
                <w:bCs/>
                <w:szCs w:val="21"/>
              </w:rPr>
            </w:pPr>
            <w:r>
              <w:rPr>
                <w:rFonts w:ascii="宋体" w:hAnsi="宋体" w:hint="eastAsia"/>
                <w:bCs/>
                <w:szCs w:val="21"/>
              </w:rPr>
              <w:t>★3.2互动软件系统具有学生图像双通道传输功能：既显示所有学生的纯镜下图像，同时显示所有学生的屏幕图像，当屏蔽学生电脑时，仍可以通过镜下图像通道清晰了解学生实验情况；标书必须提供互动软件双通道功能界面截图：两个学生图像通道对照截图；</w:t>
            </w:r>
          </w:p>
          <w:p w14:paraId="1E0A0A95" w14:textId="77777777" w:rsidR="00194EB2" w:rsidRDefault="00194EB2">
            <w:pPr>
              <w:spacing w:line="360" w:lineRule="auto"/>
              <w:jc w:val="left"/>
              <w:rPr>
                <w:rFonts w:ascii="宋体" w:hAnsi="宋体" w:hint="eastAsia"/>
                <w:bCs/>
                <w:szCs w:val="21"/>
              </w:rPr>
            </w:pPr>
            <w:r>
              <w:rPr>
                <w:rFonts w:ascii="宋体" w:hAnsi="宋体" w:hint="eastAsia"/>
                <w:bCs/>
                <w:szCs w:val="21"/>
              </w:rPr>
              <w:t>★3.3互动系统可以学生图像双屏静态动态对比观察功能，标书必须提供双屏对比观察功能界面截图；</w:t>
            </w:r>
          </w:p>
          <w:p w14:paraId="0244C97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3.4互动系统可以选择不同灯泡类型、LED灯泡色温，进行一键白平衡，确保图像色彩逼真；</w:t>
            </w:r>
          </w:p>
          <w:p w14:paraId="23F11A0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3.5彩信交流功能：选择显微镜镜下图像或者其他图片，编辑、标注文字，然后发送给教师或者某些学生；可以选择图文并茂的彩信交流，也可以选择纯文字的信息交流；</w:t>
            </w:r>
          </w:p>
          <w:p w14:paraId="737FF21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3.6互动系统设计有快捷键功能，点击鼠标右键可以快速拍照、录像、画笔编辑、彩信交流；</w:t>
            </w:r>
          </w:p>
          <w:p w14:paraId="0E77E0C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3.7互动系统设计有记忆功能，可以把某张切片的具体图像参数（曝光值、伽马值、增益、对比度、偏移、红绿蓝等）保存下来，下次观察时，快速调好参数，获得清晰、色</w:t>
            </w:r>
            <w:r>
              <w:rPr>
                <w:rFonts w:ascii="宋体" w:hAnsi="宋体" w:hint="eastAsia"/>
                <w:bCs/>
                <w:szCs w:val="21"/>
              </w:rPr>
              <w:lastRenderedPageBreak/>
              <w:t>彩真实的图片；</w:t>
            </w:r>
          </w:p>
          <w:p w14:paraId="27F8275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3.8互动系统设计有图像处理功能：倒置、取反、浮雕、镜像、背景平衡、灰度、去除噪声等；</w:t>
            </w:r>
          </w:p>
          <w:p w14:paraId="760ADD2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3.9互动软件系统有ROI（区域预览）功能，可以选择某个感兴趣的局部区域放大，并拍照；</w:t>
            </w:r>
          </w:p>
          <w:p w14:paraId="19D3B84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3.10互动系统可以不延时教学示范，播放影音文件给学生学习、转播某一个学生画面给所有学生、拍照录像、动态测量、电子考勤、提交电子实验报告、网络考试软件等功能；</w:t>
            </w:r>
          </w:p>
          <w:p w14:paraId="6A5146C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3.11一键调取数字切片库：可以打开、标注系统内置的数字切片库；同时这套互动系统能够调取学校自行扫描的数字切片。</w:t>
            </w:r>
          </w:p>
          <w:p w14:paraId="4B15D32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3.12教师端不开机提前下，学生端可以正常打开互动软件，观察切片；</w:t>
            </w:r>
          </w:p>
          <w:p w14:paraId="1F517CB8" w14:textId="77777777" w:rsidR="00194EB2" w:rsidRDefault="00194EB2">
            <w:pPr>
              <w:spacing w:line="360" w:lineRule="auto"/>
              <w:jc w:val="left"/>
              <w:rPr>
                <w:rFonts w:ascii="宋体" w:hAnsi="宋体" w:hint="eastAsia"/>
                <w:bCs/>
                <w:szCs w:val="21"/>
              </w:rPr>
            </w:pPr>
            <w:r>
              <w:rPr>
                <w:rFonts w:ascii="宋体" w:hAnsi="宋体" w:hint="eastAsia"/>
                <w:bCs/>
                <w:szCs w:val="21"/>
              </w:rPr>
              <w:t>4.提供原厂三年售后服务，提供原厂三年售后服务，每年不少于一次售后巡回服务；且常年报修后如果通过电话指导不能实质性解决问题，需工程师于下一个工作日赶到学校；如遇到上课特殊情况需2小时内赶到学校处理；需提供售后工程师的售后技能培训合格证明。</w:t>
            </w:r>
          </w:p>
        </w:tc>
        <w:tc>
          <w:tcPr>
            <w:tcW w:w="562" w:type="pct"/>
            <w:tcBorders>
              <w:top w:val="single" w:sz="4" w:space="0" w:color="auto"/>
              <w:left w:val="single" w:sz="4" w:space="0" w:color="auto"/>
              <w:bottom w:val="single" w:sz="4" w:space="0" w:color="auto"/>
              <w:right w:val="single" w:sz="4" w:space="0" w:color="auto"/>
            </w:tcBorders>
            <w:vAlign w:val="center"/>
            <w:hideMark/>
          </w:tcPr>
          <w:p w14:paraId="142A6F9F"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1套</w:t>
            </w:r>
          </w:p>
        </w:tc>
      </w:tr>
      <w:tr w:rsidR="00194EB2" w14:paraId="5E234268" w14:textId="77777777" w:rsidTr="00194EB2">
        <w:trP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5C8F7481" w14:textId="77777777" w:rsidR="00194EB2" w:rsidRDefault="00194EB2">
            <w:pPr>
              <w:spacing w:line="360" w:lineRule="auto"/>
              <w:jc w:val="center"/>
              <w:rPr>
                <w:rFonts w:ascii="宋体" w:hAnsi="宋体" w:hint="eastAsia"/>
                <w:bCs/>
                <w:szCs w:val="21"/>
              </w:rPr>
            </w:pPr>
            <w:r>
              <w:rPr>
                <w:szCs w:val="21"/>
              </w:rPr>
              <w:lastRenderedPageBreak/>
              <w:t>16</w:t>
            </w:r>
          </w:p>
        </w:tc>
        <w:tc>
          <w:tcPr>
            <w:tcW w:w="846" w:type="pct"/>
            <w:tcBorders>
              <w:top w:val="single" w:sz="4" w:space="0" w:color="auto"/>
              <w:left w:val="single" w:sz="4" w:space="0" w:color="auto"/>
              <w:bottom w:val="single" w:sz="4" w:space="0" w:color="auto"/>
              <w:right w:val="single" w:sz="4" w:space="0" w:color="auto"/>
            </w:tcBorders>
            <w:vAlign w:val="center"/>
            <w:hideMark/>
          </w:tcPr>
          <w:p w14:paraId="0675667D" w14:textId="77777777" w:rsidR="00194EB2" w:rsidRDefault="00194EB2">
            <w:pPr>
              <w:spacing w:line="360" w:lineRule="auto"/>
              <w:rPr>
                <w:rFonts w:ascii="宋体" w:hAnsi="宋体" w:hint="eastAsia"/>
                <w:szCs w:val="21"/>
              </w:rPr>
            </w:pPr>
            <w:r>
              <w:rPr>
                <w:rFonts w:ascii="宋体" w:hAnsi="宋体" w:hint="eastAsia"/>
                <w:szCs w:val="21"/>
              </w:rPr>
              <w:t>教师智能显微镜</w:t>
            </w:r>
          </w:p>
        </w:tc>
        <w:tc>
          <w:tcPr>
            <w:tcW w:w="3242" w:type="pct"/>
            <w:tcBorders>
              <w:top w:val="single" w:sz="4" w:space="0" w:color="auto"/>
              <w:left w:val="single" w:sz="4" w:space="0" w:color="auto"/>
              <w:bottom w:val="single" w:sz="4" w:space="0" w:color="auto"/>
              <w:right w:val="single" w:sz="4" w:space="0" w:color="auto"/>
            </w:tcBorders>
            <w:vAlign w:val="center"/>
            <w:hideMark/>
          </w:tcPr>
          <w:p w14:paraId="60E972EB" w14:textId="77777777" w:rsidR="00194EB2" w:rsidRDefault="00194EB2">
            <w:pPr>
              <w:spacing w:line="360" w:lineRule="auto"/>
              <w:jc w:val="left"/>
              <w:rPr>
                <w:rFonts w:ascii="宋体" w:hAnsi="宋体" w:hint="eastAsia"/>
                <w:bCs/>
                <w:szCs w:val="21"/>
              </w:rPr>
            </w:pPr>
            <w:r>
              <w:rPr>
                <w:rFonts w:ascii="宋体" w:hAnsi="宋体" w:hint="eastAsia"/>
                <w:bCs/>
                <w:szCs w:val="21"/>
              </w:rPr>
              <w:t>1光学系统：无限远色差校正光学系统；</w:t>
            </w:r>
          </w:p>
          <w:p w14:paraId="76EA935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1.2铰链式头部，可360°旋转，观察筒本身可以360°旋转，两侧上下翻转，适应不同高度观察；</w:t>
            </w:r>
          </w:p>
          <w:p w14:paraId="20232EA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1.3平场目镜： 10X，视野直径不小于22mm；瞳距调节范围不小于48-75mm；</w:t>
            </w:r>
          </w:p>
          <w:p w14:paraId="00C15912" w14:textId="77777777" w:rsidR="00194EB2" w:rsidRDefault="00194EB2">
            <w:pPr>
              <w:spacing w:line="360" w:lineRule="auto"/>
              <w:jc w:val="left"/>
              <w:rPr>
                <w:rFonts w:ascii="宋体" w:hAnsi="宋体" w:hint="eastAsia"/>
                <w:b/>
                <w:szCs w:val="21"/>
              </w:rPr>
            </w:pPr>
            <w:r>
              <w:rPr>
                <w:rFonts w:ascii="宋体" w:hAnsi="宋体" w:hint="eastAsia"/>
                <w:bCs/>
                <w:szCs w:val="21"/>
              </w:rPr>
              <w:t>★1.4编码LED物镜转换器：内倾式五孔转换器，物镜转换器具有红色LED亮条指示灯，能自动识别镜头倍率，从而自动调节灯泡亮度；</w:t>
            </w:r>
            <w:r>
              <w:rPr>
                <w:rFonts w:ascii="宋体" w:hAnsi="宋体" w:hint="eastAsia"/>
                <w:b/>
                <w:szCs w:val="21"/>
              </w:rPr>
              <w:t>需提供LED亮度指示灯的编码LED物镜转换器实物照片；</w:t>
            </w:r>
          </w:p>
          <w:p w14:paraId="1482B4F3" w14:textId="77777777" w:rsidR="00194EB2" w:rsidRDefault="00194EB2">
            <w:pPr>
              <w:spacing w:line="360" w:lineRule="auto"/>
              <w:jc w:val="left"/>
              <w:rPr>
                <w:rFonts w:ascii="宋体" w:hAnsi="宋体" w:hint="eastAsia"/>
                <w:bCs/>
                <w:szCs w:val="21"/>
              </w:rPr>
            </w:pPr>
            <w:r>
              <w:rPr>
                <w:rFonts w:ascii="宋体" w:hAnsi="宋体" w:hint="eastAsia"/>
                <w:bCs/>
                <w:szCs w:val="21"/>
              </w:rPr>
              <w:t>1.5物镜：研究级超级平场PLAN UC物镜，采用无铅玻璃材质制造，多层宽带镀膜技术：PLAN UC 4X物镜：N.A.0.1,</w:t>
            </w:r>
            <w:r>
              <w:rPr>
                <w:rFonts w:ascii="宋体" w:hAnsi="宋体" w:hint="eastAsia"/>
                <w:bCs/>
                <w:szCs w:val="21"/>
              </w:rPr>
              <w:lastRenderedPageBreak/>
              <w:t>工作距离≥30.5mm；PLAN UC 10X物镜：N.A.0.25,工作距离≥17.4mm；PLAN UC 40X物镜：N.A.0.65,工作距离≥0.6mm；PLAN UC 100X物镜：N.A.1.25,工作距离≥0.16mm；</w:t>
            </w:r>
          </w:p>
          <w:p w14:paraId="75648499" w14:textId="77777777" w:rsidR="00194EB2" w:rsidRDefault="00194EB2">
            <w:pPr>
              <w:spacing w:line="360" w:lineRule="auto"/>
              <w:jc w:val="left"/>
              <w:rPr>
                <w:rFonts w:ascii="宋体" w:hAnsi="宋体" w:hint="eastAsia"/>
                <w:bCs/>
                <w:szCs w:val="21"/>
              </w:rPr>
            </w:pPr>
            <w:r>
              <w:rPr>
                <w:rFonts w:ascii="宋体" w:hAnsi="宋体" w:hint="eastAsia"/>
                <w:bCs/>
                <w:szCs w:val="21"/>
              </w:rPr>
              <w:t>1.6三层机械移动载物台：台面积不小于185×145mm，移动范围不小于75×50mm；载物台X向为钢丝传动，Y向为齿轮齿条传动；载物台可同时放置2张切片，表面石墨喷涂，耐磨抗化学腐蚀；</w:t>
            </w:r>
          </w:p>
          <w:p w14:paraId="2C3FE160" w14:textId="77777777" w:rsidR="00194EB2" w:rsidRDefault="00194EB2">
            <w:pPr>
              <w:spacing w:line="360" w:lineRule="auto"/>
              <w:jc w:val="left"/>
              <w:rPr>
                <w:rFonts w:ascii="宋体" w:hAnsi="宋体" w:hint="eastAsia"/>
                <w:bCs/>
                <w:szCs w:val="21"/>
              </w:rPr>
            </w:pPr>
            <w:r>
              <w:rPr>
                <w:rFonts w:ascii="宋体" w:hAnsi="宋体" w:hint="eastAsia"/>
                <w:bCs/>
                <w:szCs w:val="21"/>
              </w:rPr>
              <w:t>1.7聚光器：阿贝聚光镜N.A.0.9/1.25，中心光路位置可调，预留相衬插槽，可便捷实现10X/40X相衬观察；</w:t>
            </w:r>
          </w:p>
          <w:p w14:paraId="29B5DE71" w14:textId="77777777" w:rsidR="00194EB2" w:rsidRDefault="00194EB2">
            <w:pPr>
              <w:spacing w:line="360" w:lineRule="auto"/>
              <w:jc w:val="left"/>
              <w:rPr>
                <w:rFonts w:ascii="宋体" w:hAnsi="宋体" w:hint="eastAsia"/>
                <w:bCs/>
                <w:szCs w:val="21"/>
              </w:rPr>
            </w:pPr>
            <w:r>
              <w:rPr>
                <w:rFonts w:ascii="宋体" w:hAnsi="宋体" w:hint="eastAsia"/>
                <w:bCs/>
                <w:szCs w:val="21"/>
              </w:rPr>
              <w:t>★1.8照明系统：同时配备3W LED照明与30W卤素灯，客户可随时抽屉式插拔任意切换；</w:t>
            </w:r>
            <w:r>
              <w:rPr>
                <w:rFonts w:ascii="宋体" w:hAnsi="宋体" w:hint="eastAsia"/>
                <w:b/>
                <w:szCs w:val="21"/>
              </w:rPr>
              <w:t>需提供抽拉式LED灯和卤素灯 实物对比照片</w:t>
            </w:r>
            <w:r>
              <w:rPr>
                <w:rFonts w:ascii="宋体" w:hAnsi="宋体" w:hint="eastAsia"/>
                <w:bCs/>
                <w:szCs w:val="21"/>
              </w:rPr>
              <w:t>；</w:t>
            </w:r>
          </w:p>
          <w:p w14:paraId="4123623A" w14:textId="77777777" w:rsidR="00194EB2" w:rsidRDefault="00194EB2">
            <w:pPr>
              <w:spacing w:line="360" w:lineRule="auto"/>
              <w:jc w:val="left"/>
              <w:rPr>
                <w:rFonts w:ascii="宋体" w:hAnsi="宋体" w:hint="eastAsia"/>
                <w:bCs/>
                <w:szCs w:val="21"/>
              </w:rPr>
            </w:pPr>
            <w:r>
              <w:rPr>
                <w:rFonts w:ascii="宋体" w:hAnsi="宋体" w:hint="eastAsia"/>
                <w:bCs/>
                <w:szCs w:val="21"/>
              </w:rPr>
              <w:t>1.9调焦机构：粗微调同轴调节，带载物台卡位器；单击即可拍照；</w:t>
            </w:r>
          </w:p>
          <w:p w14:paraId="057C285C" w14:textId="77777777" w:rsidR="00194EB2" w:rsidRDefault="00194EB2">
            <w:pPr>
              <w:spacing w:line="360" w:lineRule="auto"/>
              <w:jc w:val="left"/>
              <w:rPr>
                <w:rFonts w:ascii="宋体" w:hAnsi="宋体" w:hint="eastAsia"/>
                <w:b/>
                <w:szCs w:val="21"/>
              </w:rPr>
            </w:pPr>
            <w:r>
              <w:rPr>
                <w:rFonts w:ascii="宋体" w:hAnsi="宋体" w:hint="eastAsia"/>
                <w:bCs/>
                <w:szCs w:val="21"/>
              </w:rPr>
              <w:t>1.10适配镜：0.65X，带消色差功能；产品上标注显微镜厂家品牌标识和光学倍数，确保显微镜原厂配件，</w:t>
            </w:r>
            <w:r>
              <w:rPr>
                <w:rFonts w:ascii="宋体" w:hAnsi="宋体" w:hint="eastAsia"/>
                <w:b/>
                <w:szCs w:val="21"/>
              </w:rPr>
              <w:t>需提供实物照片核实；</w:t>
            </w:r>
          </w:p>
          <w:p w14:paraId="07250A5F" w14:textId="77777777" w:rsidR="00194EB2" w:rsidRDefault="00194EB2">
            <w:pPr>
              <w:spacing w:line="360" w:lineRule="auto"/>
              <w:jc w:val="left"/>
              <w:rPr>
                <w:rFonts w:ascii="宋体" w:hAnsi="宋体" w:hint="eastAsia"/>
                <w:b/>
                <w:szCs w:val="21"/>
              </w:rPr>
            </w:pPr>
            <w:r>
              <w:rPr>
                <w:rFonts w:ascii="宋体" w:hAnsi="宋体" w:hint="eastAsia"/>
                <w:bCs/>
                <w:szCs w:val="21"/>
              </w:rPr>
              <w:t>★1.11高速USB3.1摄像装置：物理动态600万1/1.8英寸CMOS芯片，有效像素3072*2048，USB3.1高速传输，全像素下传输速度可达30fps；机器具有蓝红双色LED指示灯（USB3.1高速时显示蓝色，USB2.0常规时显示红色），需提供蓝红2种状态指示灯实物对比照片，</w:t>
            </w:r>
            <w:r>
              <w:rPr>
                <w:rFonts w:ascii="宋体" w:hAnsi="宋体" w:hint="eastAsia"/>
                <w:b/>
                <w:szCs w:val="21"/>
              </w:rPr>
              <w:t>且提供相机原厂喷涂有品牌标识和机器型号的实物照片，确保显微镜原厂产品；</w:t>
            </w:r>
          </w:p>
          <w:p w14:paraId="330B93C9" w14:textId="77777777" w:rsidR="00194EB2" w:rsidRDefault="00194EB2">
            <w:pPr>
              <w:spacing w:line="360" w:lineRule="auto"/>
              <w:jc w:val="left"/>
              <w:rPr>
                <w:rFonts w:ascii="宋体" w:hAnsi="宋体" w:hint="eastAsia"/>
                <w:b/>
                <w:szCs w:val="21"/>
              </w:rPr>
            </w:pPr>
            <w:r>
              <w:rPr>
                <w:rFonts w:ascii="宋体" w:hAnsi="宋体" w:hint="eastAsia"/>
                <w:bCs/>
                <w:szCs w:val="21"/>
              </w:rPr>
              <w:t>1.12配套高级图像分析软件，可以采集图像、测量功能、图像处理、自动计数、自动拼图、自动叠加；正版软件，</w:t>
            </w:r>
            <w:r>
              <w:rPr>
                <w:rFonts w:ascii="宋体" w:hAnsi="宋体" w:hint="eastAsia"/>
                <w:b/>
                <w:szCs w:val="21"/>
              </w:rPr>
              <w:t>需提供软件著作权登记证书复印件。</w:t>
            </w:r>
          </w:p>
          <w:p w14:paraId="5E31657A" w14:textId="77777777" w:rsidR="00194EB2" w:rsidRDefault="00194EB2">
            <w:pPr>
              <w:spacing w:line="360" w:lineRule="auto"/>
              <w:jc w:val="left"/>
              <w:rPr>
                <w:rFonts w:ascii="宋体" w:hAnsi="宋体" w:hint="eastAsia"/>
                <w:bCs/>
                <w:szCs w:val="21"/>
              </w:rPr>
            </w:pPr>
            <w:r>
              <w:rPr>
                <w:rFonts w:ascii="宋体" w:hAnsi="宋体" w:hint="eastAsia"/>
                <w:bCs/>
                <w:szCs w:val="21"/>
              </w:rPr>
              <w:t>1.13质量标准：显微镜通过第三方检测机构国家光学仪器检测中心的严格测试，核心光学指标满足如下：①.100X物</w:t>
            </w:r>
            <w:r>
              <w:rPr>
                <w:rFonts w:ascii="宋体" w:hAnsi="宋体" w:hint="eastAsia"/>
                <w:bCs/>
                <w:szCs w:val="21"/>
              </w:rPr>
              <w:lastRenderedPageBreak/>
              <w:t>镜成像清晰圆直径≥18mm；②.40X-100X物镜切换齐焦≤0.005mm；③.10X物镜景深范围内像面的偏摆≤0.01mm；④.显微镜物镜放大率准确度偏差≤1%；⑤.显微镜目镜放大率准确度偏差≤0.5%；⑥.载物台侧向受5N水平方向作用力的最大位移≤0.02；</w:t>
            </w:r>
            <w:r>
              <w:rPr>
                <w:rFonts w:ascii="宋体" w:hAnsi="宋体" w:hint="eastAsia"/>
                <w:b/>
                <w:bCs/>
                <w:szCs w:val="21"/>
              </w:rPr>
              <w:t>标书需提供投标型号显微镜检测报告复印件核实。</w:t>
            </w:r>
          </w:p>
        </w:tc>
        <w:tc>
          <w:tcPr>
            <w:tcW w:w="562" w:type="pct"/>
            <w:tcBorders>
              <w:top w:val="single" w:sz="4" w:space="0" w:color="auto"/>
              <w:left w:val="single" w:sz="4" w:space="0" w:color="auto"/>
              <w:bottom w:val="single" w:sz="4" w:space="0" w:color="auto"/>
              <w:right w:val="single" w:sz="4" w:space="0" w:color="auto"/>
            </w:tcBorders>
            <w:vAlign w:val="center"/>
            <w:hideMark/>
          </w:tcPr>
          <w:p w14:paraId="280EE2E5"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1台</w:t>
            </w:r>
          </w:p>
        </w:tc>
      </w:tr>
      <w:tr w:rsidR="00194EB2" w14:paraId="1ECB33F8" w14:textId="77777777" w:rsidTr="00194EB2">
        <w:trP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09B77A1C" w14:textId="77777777" w:rsidR="00194EB2" w:rsidRDefault="00194EB2">
            <w:pPr>
              <w:spacing w:line="360" w:lineRule="auto"/>
              <w:jc w:val="center"/>
              <w:rPr>
                <w:rFonts w:ascii="宋体" w:hAnsi="宋体" w:hint="eastAsia"/>
                <w:bCs/>
                <w:szCs w:val="21"/>
              </w:rPr>
            </w:pPr>
            <w:r>
              <w:rPr>
                <w:szCs w:val="21"/>
              </w:rPr>
              <w:lastRenderedPageBreak/>
              <w:t>17</w:t>
            </w:r>
          </w:p>
        </w:tc>
        <w:tc>
          <w:tcPr>
            <w:tcW w:w="846" w:type="pct"/>
            <w:tcBorders>
              <w:top w:val="single" w:sz="4" w:space="0" w:color="auto"/>
              <w:left w:val="single" w:sz="4" w:space="0" w:color="auto"/>
              <w:bottom w:val="single" w:sz="4" w:space="0" w:color="auto"/>
              <w:right w:val="single" w:sz="4" w:space="0" w:color="auto"/>
            </w:tcBorders>
            <w:vAlign w:val="center"/>
            <w:hideMark/>
          </w:tcPr>
          <w:p w14:paraId="5ED42DFB" w14:textId="77777777" w:rsidR="00194EB2" w:rsidRDefault="00194EB2">
            <w:pPr>
              <w:spacing w:line="360" w:lineRule="auto"/>
              <w:rPr>
                <w:rFonts w:ascii="宋体" w:hAnsi="宋体" w:hint="eastAsia"/>
                <w:szCs w:val="21"/>
              </w:rPr>
            </w:pPr>
            <w:r>
              <w:rPr>
                <w:rFonts w:ascii="宋体" w:hAnsi="宋体" w:hint="eastAsia"/>
                <w:szCs w:val="21"/>
              </w:rPr>
              <w:t>▲学生数码显微镜</w:t>
            </w:r>
          </w:p>
        </w:tc>
        <w:tc>
          <w:tcPr>
            <w:tcW w:w="3242" w:type="pct"/>
            <w:tcBorders>
              <w:top w:val="single" w:sz="4" w:space="0" w:color="auto"/>
              <w:left w:val="single" w:sz="4" w:space="0" w:color="auto"/>
              <w:bottom w:val="single" w:sz="4" w:space="0" w:color="auto"/>
              <w:right w:val="single" w:sz="4" w:space="0" w:color="auto"/>
            </w:tcBorders>
            <w:vAlign w:val="center"/>
            <w:hideMark/>
          </w:tcPr>
          <w:p w14:paraId="0CF4DDAA" w14:textId="77777777" w:rsidR="00194EB2" w:rsidRDefault="00194EB2">
            <w:pPr>
              <w:spacing w:line="360" w:lineRule="auto"/>
              <w:jc w:val="left"/>
              <w:rPr>
                <w:rFonts w:ascii="宋体" w:hAnsi="宋体" w:hint="eastAsia"/>
                <w:bCs/>
                <w:szCs w:val="21"/>
              </w:rPr>
            </w:pPr>
            <w:r>
              <w:rPr>
                <w:rFonts w:ascii="宋体" w:hAnsi="宋体" w:hint="eastAsia"/>
                <w:bCs/>
                <w:szCs w:val="21"/>
              </w:rPr>
              <w:t>1.光学系统：无限远色差校正CCIS光学系统；</w:t>
            </w:r>
          </w:p>
          <w:p w14:paraId="28E87051" w14:textId="77777777" w:rsidR="00194EB2" w:rsidRDefault="00194EB2">
            <w:pPr>
              <w:spacing w:line="360" w:lineRule="auto"/>
              <w:jc w:val="left"/>
              <w:rPr>
                <w:rFonts w:ascii="宋体" w:hAnsi="宋体" w:hint="eastAsia"/>
                <w:bCs/>
                <w:szCs w:val="21"/>
              </w:rPr>
            </w:pPr>
            <w:r>
              <w:rPr>
                <w:rFonts w:ascii="宋体" w:hAnsi="宋体" w:hint="eastAsia"/>
                <w:bCs/>
                <w:szCs w:val="21"/>
              </w:rPr>
              <w:t>★1.1摄像系统：原装内置数码显微镜，USB2.0高速传输速度（480Mbit/sec），500万有效像素CMOS；显微镜头部与机身采用内置螺丝锁紧，没有外置的螺丝，确保不会学生误操作，</w:t>
            </w:r>
            <w:r>
              <w:rPr>
                <w:rFonts w:ascii="宋体" w:hAnsi="宋体" w:hint="eastAsia"/>
                <w:b/>
                <w:szCs w:val="21"/>
              </w:rPr>
              <w:t>需提供头部与机身连接处螺丝的实物照片核实。</w:t>
            </w:r>
          </w:p>
          <w:p w14:paraId="782997AF" w14:textId="77777777" w:rsidR="00194EB2" w:rsidRDefault="00194EB2">
            <w:pPr>
              <w:spacing w:line="360" w:lineRule="auto"/>
              <w:jc w:val="left"/>
              <w:rPr>
                <w:rFonts w:ascii="宋体" w:hAnsi="宋体" w:hint="eastAsia"/>
                <w:bCs/>
                <w:szCs w:val="21"/>
              </w:rPr>
            </w:pPr>
            <w:r>
              <w:rPr>
                <w:rFonts w:ascii="宋体" w:hAnsi="宋体" w:hint="eastAsia"/>
                <w:bCs/>
                <w:szCs w:val="21"/>
              </w:rPr>
              <w:t>1.2镜筒目镜：铰链式双目，30度倾斜，瞳距调节范围55mm-75mm，高眼点平场目镜WF10X/20mm，其中一只目镜带教学指针，让切片观察目标具体化；</w:t>
            </w:r>
          </w:p>
          <w:p w14:paraId="6EAD009E" w14:textId="77777777" w:rsidR="00194EB2" w:rsidRDefault="00194EB2">
            <w:pPr>
              <w:spacing w:line="360" w:lineRule="auto"/>
              <w:jc w:val="left"/>
              <w:rPr>
                <w:rFonts w:ascii="宋体" w:hAnsi="宋体" w:hint="eastAsia"/>
                <w:bCs/>
                <w:szCs w:val="21"/>
              </w:rPr>
            </w:pPr>
            <w:r>
              <w:rPr>
                <w:rFonts w:ascii="宋体" w:hAnsi="宋体" w:hint="eastAsia"/>
                <w:bCs/>
                <w:szCs w:val="21"/>
              </w:rPr>
              <w:t>1.3物镜转换器：内倾式四孔物镜转换器；</w:t>
            </w:r>
          </w:p>
          <w:p w14:paraId="7DFDAAE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1.4物镜：宽带镀膜无限远平场消色差物镜，采用无铅玻璃制造： PLAN 4×（N.A=0.1  W.D≥15.0mm）；PLAN 10×(N.A=0.25 W.D≥6.9mm)； PLAN 40×(N.A=0.65 W.D≥0.70mm)（弹簧）；PLAN100×(N.A=1.25 W.D≥0.14mm)（弹簧、油），</w:t>
            </w:r>
            <w:r>
              <w:rPr>
                <w:rFonts w:ascii="宋体" w:hAnsi="宋体" w:hint="eastAsia"/>
                <w:b/>
                <w:szCs w:val="21"/>
              </w:rPr>
              <w:t>投标文件需提供有无铅标识的物镜实物照片核实；</w:t>
            </w:r>
          </w:p>
          <w:p w14:paraId="0792435A" w14:textId="77777777" w:rsidR="00194EB2" w:rsidRDefault="00194EB2">
            <w:pPr>
              <w:spacing w:line="360" w:lineRule="auto"/>
              <w:jc w:val="left"/>
              <w:rPr>
                <w:rFonts w:ascii="宋体" w:hAnsi="宋体" w:hint="eastAsia"/>
                <w:bCs/>
                <w:szCs w:val="21"/>
              </w:rPr>
            </w:pPr>
            <w:r>
              <w:rPr>
                <w:rFonts w:ascii="宋体" w:hAnsi="宋体" w:hint="eastAsia"/>
                <w:bCs/>
                <w:szCs w:val="21"/>
              </w:rPr>
              <w:t>★1.5机械载物台：全新设计的“U型”无直角载物台设计，保护使用者安全操作，需提供产品实物照片证明；面积145×135（mm），长行程75×50（mm）范围可调，精密分度的右手拉低位同轴手轮；</w:t>
            </w:r>
          </w:p>
          <w:p w14:paraId="112E88A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1.6聚光器：阿贝式聚光镜N.A.1.25(带可变光栏)，预定中心；</w:t>
            </w:r>
          </w:p>
          <w:p w14:paraId="413DF21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1.7调焦机构：低手位粗微调同轴，不锈钢V型导轨结构，微调格值:2um；</w:t>
            </w:r>
          </w:p>
          <w:p w14:paraId="007C703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1.8照明系统：开采用正白光5500K的LED灯，灯泡开关设计在机器前端，便于学生快速操作。</w:t>
            </w:r>
          </w:p>
          <w:p w14:paraId="40EA8384" w14:textId="77777777" w:rsidR="00194EB2" w:rsidRDefault="00194EB2">
            <w:pPr>
              <w:spacing w:line="360" w:lineRule="auto"/>
              <w:jc w:val="left"/>
              <w:rPr>
                <w:rFonts w:ascii="宋体" w:hAnsi="宋体" w:hint="eastAsia"/>
                <w:bCs/>
                <w:szCs w:val="21"/>
              </w:rPr>
            </w:pPr>
            <w:r>
              <w:rPr>
                <w:rFonts w:ascii="宋体" w:hAnsi="宋体" w:hint="eastAsia"/>
                <w:bCs/>
                <w:szCs w:val="21"/>
              </w:rPr>
              <w:t>★1.9机架采用加长镂空握手位设计，方便学生挪动显微镜，需提供产品实物或实物截图证明；</w:t>
            </w:r>
          </w:p>
          <w:p w14:paraId="7FC430FF" w14:textId="77777777" w:rsidR="00194EB2" w:rsidRDefault="00194EB2">
            <w:pPr>
              <w:spacing w:line="360" w:lineRule="auto"/>
              <w:ind w:firstLineChars="50" w:firstLine="105"/>
              <w:jc w:val="left"/>
              <w:rPr>
                <w:rFonts w:ascii="宋体" w:hAnsi="宋体" w:hint="eastAsia"/>
                <w:b/>
                <w:szCs w:val="21"/>
              </w:rPr>
            </w:pPr>
            <w:r>
              <w:rPr>
                <w:rFonts w:ascii="宋体" w:hAnsi="宋体" w:hint="eastAsia"/>
                <w:bCs/>
                <w:szCs w:val="21"/>
              </w:rPr>
              <w:t>1.10配套专业图像分析软件，可以采集图像、测量功能、图像处理、自动计数；正版软件，</w:t>
            </w:r>
            <w:r>
              <w:rPr>
                <w:rFonts w:ascii="宋体" w:hAnsi="宋体" w:hint="eastAsia"/>
                <w:b/>
                <w:szCs w:val="21"/>
              </w:rPr>
              <w:t>需提供软件著作权登记证书复印件。</w:t>
            </w:r>
          </w:p>
          <w:p w14:paraId="2498AE5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1.11质量标准：显微镜通过第三方检测机构的严格测试，核心光学指标满足如下：①.转换器定位稳定性≤0.003mm；</w:t>
            </w:r>
          </w:p>
          <w:p w14:paraId="1064CAEC" w14:textId="77777777" w:rsidR="00194EB2" w:rsidRDefault="00194EB2">
            <w:pPr>
              <w:spacing w:line="360" w:lineRule="auto"/>
              <w:jc w:val="left"/>
              <w:rPr>
                <w:rFonts w:ascii="宋体" w:hAnsi="宋体" w:hint="eastAsia"/>
                <w:bCs/>
                <w:szCs w:val="21"/>
              </w:rPr>
            </w:pPr>
            <w:r>
              <w:rPr>
                <w:rFonts w:ascii="宋体" w:hAnsi="宋体" w:hint="eastAsia"/>
                <w:bCs/>
                <w:szCs w:val="21"/>
              </w:rPr>
              <w:t>②.载物台侧向受5N水平方向作用力的最大位移≤0.010；③.10倍物镜景深范围内像面的偏摆≤0.01mm；④.左右两系统放大率差≤0.3%；⑤.双目系统左右两像面光谱色一致性＜10%；⑥.零视度时左右系统的目镜端面位置差≤0.1mm；</w:t>
            </w:r>
            <w:r>
              <w:rPr>
                <w:rFonts w:ascii="宋体" w:hAnsi="宋体" w:hint="eastAsia"/>
                <w:b/>
                <w:bCs/>
                <w:szCs w:val="21"/>
              </w:rPr>
              <w:t>标书需提供显微镜检测报告复印件核实。</w:t>
            </w:r>
          </w:p>
        </w:tc>
        <w:tc>
          <w:tcPr>
            <w:tcW w:w="562" w:type="pct"/>
            <w:tcBorders>
              <w:top w:val="single" w:sz="4" w:space="0" w:color="auto"/>
              <w:left w:val="single" w:sz="4" w:space="0" w:color="auto"/>
              <w:bottom w:val="single" w:sz="4" w:space="0" w:color="auto"/>
              <w:right w:val="single" w:sz="4" w:space="0" w:color="auto"/>
            </w:tcBorders>
            <w:vAlign w:val="center"/>
            <w:hideMark/>
          </w:tcPr>
          <w:p w14:paraId="05C983A0"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30台</w:t>
            </w:r>
          </w:p>
        </w:tc>
      </w:tr>
      <w:tr w:rsidR="00194EB2" w14:paraId="00D1367C" w14:textId="77777777" w:rsidTr="00194EB2">
        <w:trP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74957653" w14:textId="77777777" w:rsidR="00194EB2" w:rsidRDefault="00194EB2">
            <w:pPr>
              <w:spacing w:line="360" w:lineRule="auto"/>
              <w:jc w:val="center"/>
              <w:rPr>
                <w:rFonts w:ascii="宋体" w:hAnsi="宋体" w:hint="eastAsia"/>
                <w:bCs/>
                <w:szCs w:val="21"/>
              </w:rPr>
            </w:pPr>
            <w:r>
              <w:rPr>
                <w:szCs w:val="21"/>
              </w:rPr>
              <w:t>18</w:t>
            </w:r>
          </w:p>
        </w:tc>
        <w:tc>
          <w:tcPr>
            <w:tcW w:w="846" w:type="pct"/>
            <w:tcBorders>
              <w:top w:val="single" w:sz="4" w:space="0" w:color="auto"/>
              <w:left w:val="single" w:sz="4" w:space="0" w:color="auto"/>
              <w:bottom w:val="single" w:sz="4" w:space="0" w:color="auto"/>
              <w:right w:val="single" w:sz="4" w:space="0" w:color="auto"/>
            </w:tcBorders>
            <w:vAlign w:val="center"/>
            <w:hideMark/>
          </w:tcPr>
          <w:p w14:paraId="24E94810" w14:textId="77777777" w:rsidR="00194EB2" w:rsidRDefault="00194EB2">
            <w:pPr>
              <w:spacing w:line="360" w:lineRule="auto"/>
              <w:rPr>
                <w:rFonts w:ascii="宋体" w:hAnsi="宋体" w:hint="eastAsia"/>
                <w:szCs w:val="21"/>
              </w:rPr>
            </w:pPr>
            <w:r>
              <w:rPr>
                <w:rFonts w:ascii="宋体" w:hAnsi="宋体" w:hint="eastAsia"/>
                <w:szCs w:val="21"/>
              </w:rPr>
              <w:t>教师实验台套装</w:t>
            </w:r>
          </w:p>
        </w:tc>
        <w:tc>
          <w:tcPr>
            <w:tcW w:w="3242" w:type="pct"/>
            <w:tcBorders>
              <w:top w:val="single" w:sz="4" w:space="0" w:color="auto"/>
              <w:left w:val="single" w:sz="4" w:space="0" w:color="auto"/>
              <w:bottom w:val="single" w:sz="4" w:space="0" w:color="auto"/>
              <w:right w:val="single" w:sz="4" w:space="0" w:color="auto"/>
            </w:tcBorders>
            <w:vAlign w:val="center"/>
            <w:hideMark/>
          </w:tcPr>
          <w:p w14:paraId="247E55AC" w14:textId="77777777" w:rsidR="00194EB2" w:rsidRDefault="00194EB2">
            <w:pPr>
              <w:spacing w:line="360" w:lineRule="auto"/>
              <w:jc w:val="left"/>
              <w:rPr>
                <w:rFonts w:ascii="宋体" w:hAnsi="宋体" w:hint="eastAsia"/>
                <w:bCs/>
                <w:szCs w:val="21"/>
              </w:rPr>
            </w:pPr>
            <w:r>
              <w:rPr>
                <w:rFonts w:ascii="宋体" w:hAnsi="宋体" w:hint="eastAsia"/>
                <w:bCs/>
                <w:szCs w:val="21"/>
              </w:rPr>
              <w:t>1.中密度板材质，</w:t>
            </w:r>
          </w:p>
          <w:p w14:paraId="1DA96261" w14:textId="77777777" w:rsidR="00194EB2" w:rsidRDefault="00194EB2">
            <w:pPr>
              <w:spacing w:line="360" w:lineRule="auto"/>
              <w:jc w:val="left"/>
              <w:rPr>
                <w:rFonts w:ascii="宋体" w:hAnsi="宋体" w:hint="eastAsia"/>
                <w:bCs/>
                <w:szCs w:val="21"/>
              </w:rPr>
            </w:pPr>
            <w:r>
              <w:rPr>
                <w:rFonts w:ascii="宋体" w:hAnsi="宋体" w:hint="eastAsia"/>
                <w:bCs/>
                <w:szCs w:val="21"/>
              </w:rPr>
              <w:t>2.长宽高：约130cmX75cmX80cm,理化板贴面，带边柜和抽屉；</w:t>
            </w:r>
          </w:p>
          <w:p w14:paraId="062FF43D" w14:textId="77777777" w:rsidR="00194EB2" w:rsidRDefault="00194EB2">
            <w:pPr>
              <w:spacing w:line="360" w:lineRule="auto"/>
              <w:jc w:val="left"/>
              <w:rPr>
                <w:rFonts w:ascii="宋体" w:hAnsi="宋体" w:hint="eastAsia"/>
                <w:bCs/>
                <w:szCs w:val="21"/>
              </w:rPr>
            </w:pPr>
            <w:r>
              <w:rPr>
                <w:rFonts w:ascii="宋体" w:hAnsi="宋体" w:hint="eastAsia"/>
                <w:bCs/>
                <w:szCs w:val="21"/>
              </w:rPr>
              <w:t>3.凳，一个，不锈钢支架，五脚支撑，耐用美观；</w:t>
            </w:r>
          </w:p>
        </w:tc>
        <w:tc>
          <w:tcPr>
            <w:tcW w:w="562" w:type="pct"/>
            <w:tcBorders>
              <w:top w:val="single" w:sz="4" w:space="0" w:color="auto"/>
              <w:left w:val="single" w:sz="4" w:space="0" w:color="auto"/>
              <w:bottom w:val="single" w:sz="4" w:space="0" w:color="auto"/>
              <w:right w:val="single" w:sz="4" w:space="0" w:color="auto"/>
            </w:tcBorders>
            <w:vAlign w:val="center"/>
            <w:hideMark/>
          </w:tcPr>
          <w:p w14:paraId="78B98932" w14:textId="77777777" w:rsidR="00194EB2" w:rsidRDefault="00194EB2">
            <w:pPr>
              <w:spacing w:line="360" w:lineRule="auto"/>
              <w:jc w:val="center"/>
              <w:rPr>
                <w:rFonts w:ascii="宋体" w:hAnsi="宋体" w:hint="eastAsia"/>
                <w:szCs w:val="21"/>
              </w:rPr>
            </w:pPr>
            <w:r>
              <w:rPr>
                <w:rFonts w:ascii="宋体" w:hAnsi="宋体" w:hint="eastAsia"/>
                <w:szCs w:val="21"/>
              </w:rPr>
              <w:t>1台</w:t>
            </w:r>
          </w:p>
        </w:tc>
      </w:tr>
      <w:tr w:rsidR="00194EB2" w14:paraId="42888B4B" w14:textId="77777777" w:rsidTr="00194EB2">
        <w:trP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7523D523" w14:textId="77777777" w:rsidR="00194EB2" w:rsidRDefault="00194EB2">
            <w:pPr>
              <w:spacing w:line="360" w:lineRule="auto"/>
              <w:jc w:val="center"/>
              <w:rPr>
                <w:rFonts w:ascii="宋体" w:hAnsi="宋体" w:hint="eastAsia"/>
                <w:bCs/>
                <w:szCs w:val="21"/>
              </w:rPr>
            </w:pPr>
            <w:r>
              <w:rPr>
                <w:szCs w:val="21"/>
              </w:rPr>
              <w:t>19</w:t>
            </w:r>
          </w:p>
        </w:tc>
        <w:tc>
          <w:tcPr>
            <w:tcW w:w="846" w:type="pct"/>
            <w:tcBorders>
              <w:top w:val="single" w:sz="4" w:space="0" w:color="auto"/>
              <w:left w:val="single" w:sz="4" w:space="0" w:color="auto"/>
              <w:bottom w:val="single" w:sz="4" w:space="0" w:color="auto"/>
              <w:right w:val="single" w:sz="4" w:space="0" w:color="auto"/>
            </w:tcBorders>
            <w:vAlign w:val="center"/>
            <w:hideMark/>
          </w:tcPr>
          <w:p w14:paraId="7AB4925A" w14:textId="77777777" w:rsidR="00194EB2" w:rsidRDefault="00194EB2">
            <w:pPr>
              <w:spacing w:line="360" w:lineRule="auto"/>
              <w:rPr>
                <w:rFonts w:ascii="宋体" w:hAnsi="宋体" w:hint="eastAsia"/>
                <w:szCs w:val="21"/>
              </w:rPr>
            </w:pPr>
            <w:r>
              <w:rPr>
                <w:rFonts w:ascii="宋体" w:hAnsi="宋体" w:hint="eastAsia"/>
                <w:szCs w:val="21"/>
              </w:rPr>
              <w:t>学生实验台套装</w:t>
            </w:r>
          </w:p>
        </w:tc>
        <w:tc>
          <w:tcPr>
            <w:tcW w:w="3242" w:type="pct"/>
            <w:tcBorders>
              <w:top w:val="single" w:sz="4" w:space="0" w:color="auto"/>
              <w:left w:val="single" w:sz="4" w:space="0" w:color="auto"/>
              <w:bottom w:val="single" w:sz="4" w:space="0" w:color="auto"/>
              <w:right w:val="single" w:sz="4" w:space="0" w:color="auto"/>
            </w:tcBorders>
            <w:vAlign w:val="center"/>
            <w:hideMark/>
          </w:tcPr>
          <w:p w14:paraId="7C5F8EFD" w14:textId="77777777" w:rsidR="00194EB2" w:rsidRDefault="00194EB2">
            <w:pPr>
              <w:spacing w:line="360" w:lineRule="auto"/>
              <w:jc w:val="left"/>
              <w:rPr>
                <w:rFonts w:ascii="宋体" w:hAnsi="宋体" w:hint="eastAsia"/>
                <w:bCs/>
                <w:szCs w:val="21"/>
              </w:rPr>
            </w:pPr>
            <w:r>
              <w:rPr>
                <w:rFonts w:ascii="宋体" w:hAnsi="宋体" w:hint="eastAsia"/>
                <w:bCs/>
                <w:szCs w:val="21"/>
              </w:rPr>
              <w:t>1.中密度板材质，</w:t>
            </w:r>
          </w:p>
          <w:p w14:paraId="78FD6955" w14:textId="77777777" w:rsidR="00194EB2" w:rsidRDefault="00194EB2">
            <w:pPr>
              <w:spacing w:line="360" w:lineRule="auto"/>
              <w:jc w:val="left"/>
              <w:rPr>
                <w:rFonts w:ascii="宋体" w:hAnsi="宋体" w:hint="eastAsia"/>
                <w:bCs/>
                <w:szCs w:val="21"/>
              </w:rPr>
            </w:pPr>
            <w:r>
              <w:rPr>
                <w:rFonts w:ascii="宋体" w:hAnsi="宋体" w:hint="eastAsia"/>
                <w:bCs/>
                <w:szCs w:val="21"/>
              </w:rPr>
              <w:t>2.长宽高：约100cmX60cmX75cm（实验台尺寸可根据教室实际布局图略有调整），理化板贴面，带抽屉；</w:t>
            </w:r>
          </w:p>
          <w:p w14:paraId="2CBED199" w14:textId="77777777" w:rsidR="00194EB2" w:rsidRDefault="00194EB2">
            <w:pPr>
              <w:spacing w:line="360" w:lineRule="auto"/>
              <w:jc w:val="left"/>
              <w:rPr>
                <w:rFonts w:ascii="宋体" w:hAnsi="宋体" w:hint="eastAsia"/>
                <w:bCs/>
                <w:szCs w:val="21"/>
              </w:rPr>
            </w:pPr>
            <w:r>
              <w:rPr>
                <w:rFonts w:ascii="宋体" w:hAnsi="宋体" w:hint="eastAsia"/>
                <w:bCs/>
                <w:szCs w:val="21"/>
              </w:rPr>
              <w:t>3.升降凳子，凳面为皮质软面，不锈钢支架，五脚支撑，耐用美观；</w:t>
            </w:r>
          </w:p>
          <w:p w14:paraId="2F7BADD4" w14:textId="77777777" w:rsidR="00194EB2" w:rsidRDefault="00194EB2">
            <w:pPr>
              <w:spacing w:line="360" w:lineRule="auto"/>
              <w:jc w:val="left"/>
              <w:rPr>
                <w:rFonts w:ascii="宋体" w:hAnsi="宋体" w:hint="eastAsia"/>
                <w:bCs/>
                <w:szCs w:val="21"/>
              </w:rPr>
            </w:pPr>
            <w:r>
              <w:rPr>
                <w:rFonts w:ascii="宋体" w:hAnsi="宋体" w:hint="eastAsia"/>
                <w:bCs/>
                <w:szCs w:val="21"/>
              </w:rPr>
              <w:t>4.投标人需自行前往实验室勘察现场，标书需提供符合实验室现场情况的布局示意图.</w:t>
            </w:r>
            <w:r>
              <w:rPr>
                <w:rFonts w:ascii="宋体" w:hAnsi="宋体" w:hint="eastAsia"/>
                <w:szCs w:val="21"/>
              </w:rPr>
              <w:t>现场联系人：陈老师，0551-65786786。</w:t>
            </w:r>
          </w:p>
        </w:tc>
        <w:tc>
          <w:tcPr>
            <w:tcW w:w="562" w:type="pct"/>
            <w:tcBorders>
              <w:top w:val="single" w:sz="4" w:space="0" w:color="auto"/>
              <w:left w:val="single" w:sz="4" w:space="0" w:color="auto"/>
              <w:bottom w:val="single" w:sz="4" w:space="0" w:color="auto"/>
              <w:right w:val="single" w:sz="4" w:space="0" w:color="auto"/>
            </w:tcBorders>
            <w:vAlign w:val="center"/>
            <w:hideMark/>
          </w:tcPr>
          <w:p w14:paraId="36C8704A" w14:textId="77777777" w:rsidR="00194EB2" w:rsidRDefault="00194EB2">
            <w:pPr>
              <w:spacing w:line="360" w:lineRule="auto"/>
              <w:jc w:val="center"/>
              <w:rPr>
                <w:rFonts w:ascii="宋体" w:hAnsi="宋体" w:hint="eastAsia"/>
                <w:szCs w:val="21"/>
              </w:rPr>
            </w:pPr>
            <w:r>
              <w:rPr>
                <w:rFonts w:ascii="宋体" w:hAnsi="宋体" w:hint="eastAsia"/>
                <w:szCs w:val="21"/>
              </w:rPr>
              <w:t>30套</w:t>
            </w:r>
          </w:p>
        </w:tc>
      </w:tr>
      <w:tr w:rsidR="00194EB2" w14:paraId="205FDD09" w14:textId="77777777" w:rsidTr="00194EB2">
        <w:trP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0B548FDF" w14:textId="77777777" w:rsidR="00194EB2" w:rsidRDefault="00194EB2">
            <w:pPr>
              <w:spacing w:line="360" w:lineRule="auto"/>
              <w:jc w:val="center"/>
              <w:rPr>
                <w:rFonts w:ascii="宋体" w:hAnsi="宋体" w:hint="eastAsia"/>
                <w:bCs/>
                <w:szCs w:val="21"/>
              </w:rPr>
            </w:pPr>
            <w:r>
              <w:rPr>
                <w:szCs w:val="21"/>
              </w:rPr>
              <w:t>20</w:t>
            </w:r>
          </w:p>
        </w:tc>
        <w:tc>
          <w:tcPr>
            <w:tcW w:w="846" w:type="pct"/>
            <w:tcBorders>
              <w:top w:val="single" w:sz="4" w:space="0" w:color="auto"/>
              <w:left w:val="single" w:sz="4" w:space="0" w:color="auto"/>
              <w:bottom w:val="single" w:sz="4" w:space="0" w:color="auto"/>
              <w:right w:val="single" w:sz="4" w:space="0" w:color="auto"/>
            </w:tcBorders>
            <w:vAlign w:val="center"/>
            <w:hideMark/>
          </w:tcPr>
          <w:p w14:paraId="46200666" w14:textId="77777777" w:rsidR="00194EB2" w:rsidRDefault="00194EB2">
            <w:pPr>
              <w:spacing w:line="360" w:lineRule="auto"/>
              <w:rPr>
                <w:rFonts w:ascii="宋体" w:hAnsi="宋体" w:hint="eastAsia"/>
                <w:szCs w:val="21"/>
              </w:rPr>
            </w:pPr>
            <w:r>
              <w:rPr>
                <w:rFonts w:ascii="宋体" w:hAnsi="宋体" w:hint="eastAsia"/>
                <w:szCs w:val="21"/>
              </w:rPr>
              <w:t>互动教室附件</w:t>
            </w:r>
          </w:p>
        </w:tc>
        <w:tc>
          <w:tcPr>
            <w:tcW w:w="3242" w:type="pct"/>
            <w:tcBorders>
              <w:top w:val="single" w:sz="4" w:space="0" w:color="auto"/>
              <w:left w:val="single" w:sz="4" w:space="0" w:color="auto"/>
              <w:bottom w:val="single" w:sz="4" w:space="0" w:color="auto"/>
              <w:right w:val="single" w:sz="4" w:space="0" w:color="auto"/>
            </w:tcBorders>
            <w:vAlign w:val="center"/>
            <w:hideMark/>
          </w:tcPr>
          <w:p w14:paraId="55A24D39" w14:textId="77777777" w:rsidR="00194EB2" w:rsidRDefault="00194EB2">
            <w:pPr>
              <w:spacing w:line="360" w:lineRule="auto"/>
              <w:jc w:val="left"/>
              <w:rPr>
                <w:rFonts w:ascii="宋体" w:hAnsi="宋体" w:hint="eastAsia"/>
                <w:bCs/>
                <w:szCs w:val="21"/>
              </w:rPr>
            </w:pPr>
            <w:r>
              <w:rPr>
                <w:rFonts w:ascii="宋体" w:hAnsi="宋体" w:hint="eastAsia"/>
                <w:bCs/>
                <w:szCs w:val="21"/>
              </w:rPr>
              <w:t>1.包括千兆交换机实现30+1台电脑之间的图像语音交互传递，以及布置强电所需的电线、插排和局域网所需的网线，互动教室外挂牌匾等；</w:t>
            </w:r>
          </w:p>
        </w:tc>
        <w:tc>
          <w:tcPr>
            <w:tcW w:w="562" w:type="pct"/>
            <w:tcBorders>
              <w:top w:val="single" w:sz="4" w:space="0" w:color="auto"/>
              <w:left w:val="single" w:sz="4" w:space="0" w:color="auto"/>
              <w:bottom w:val="single" w:sz="4" w:space="0" w:color="auto"/>
              <w:right w:val="single" w:sz="4" w:space="0" w:color="auto"/>
            </w:tcBorders>
            <w:vAlign w:val="center"/>
            <w:hideMark/>
          </w:tcPr>
          <w:p w14:paraId="4E795933" w14:textId="77777777" w:rsidR="00194EB2" w:rsidRDefault="00194EB2">
            <w:pPr>
              <w:spacing w:line="360" w:lineRule="auto"/>
              <w:jc w:val="center"/>
              <w:rPr>
                <w:rFonts w:ascii="宋体" w:hAnsi="宋体" w:hint="eastAsia"/>
                <w:szCs w:val="21"/>
              </w:rPr>
            </w:pPr>
            <w:r>
              <w:rPr>
                <w:rFonts w:ascii="宋体" w:hAnsi="宋体" w:hint="eastAsia"/>
                <w:szCs w:val="21"/>
              </w:rPr>
              <w:t>1套</w:t>
            </w:r>
          </w:p>
        </w:tc>
      </w:tr>
      <w:tr w:rsidR="00194EB2" w14:paraId="5E7AED57" w14:textId="77777777" w:rsidTr="00194EB2">
        <w:trP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18AF5E24" w14:textId="77777777" w:rsidR="00194EB2" w:rsidRDefault="00194EB2">
            <w:pPr>
              <w:spacing w:line="360" w:lineRule="auto"/>
              <w:jc w:val="center"/>
              <w:rPr>
                <w:rFonts w:ascii="宋体" w:hAnsi="宋体" w:hint="eastAsia"/>
                <w:bCs/>
                <w:szCs w:val="21"/>
              </w:rPr>
            </w:pPr>
            <w:r>
              <w:rPr>
                <w:szCs w:val="21"/>
              </w:rPr>
              <w:lastRenderedPageBreak/>
              <w:t>21</w:t>
            </w:r>
          </w:p>
        </w:tc>
        <w:tc>
          <w:tcPr>
            <w:tcW w:w="846" w:type="pct"/>
            <w:tcBorders>
              <w:top w:val="single" w:sz="4" w:space="0" w:color="auto"/>
              <w:left w:val="single" w:sz="4" w:space="0" w:color="auto"/>
              <w:bottom w:val="single" w:sz="4" w:space="0" w:color="auto"/>
              <w:right w:val="single" w:sz="4" w:space="0" w:color="auto"/>
            </w:tcBorders>
            <w:vAlign w:val="center"/>
            <w:hideMark/>
          </w:tcPr>
          <w:p w14:paraId="1ABB4394" w14:textId="77777777" w:rsidR="00194EB2" w:rsidRDefault="00194EB2">
            <w:pPr>
              <w:spacing w:line="360" w:lineRule="auto"/>
              <w:rPr>
                <w:rFonts w:ascii="宋体" w:hAnsi="宋体" w:hint="eastAsia"/>
                <w:szCs w:val="21"/>
              </w:rPr>
            </w:pPr>
            <w:r>
              <w:rPr>
                <w:rFonts w:ascii="宋体" w:hAnsi="宋体" w:hint="eastAsia"/>
                <w:szCs w:val="21"/>
              </w:rPr>
              <w:t>教室音响设备</w:t>
            </w:r>
          </w:p>
        </w:tc>
        <w:tc>
          <w:tcPr>
            <w:tcW w:w="3242" w:type="pct"/>
            <w:tcBorders>
              <w:top w:val="single" w:sz="4" w:space="0" w:color="auto"/>
              <w:left w:val="single" w:sz="4" w:space="0" w:color="auto"/>
              <w:bottom w:val="single" w:sz="4" w:space="0" w:color="auto"/>
              <w:right w:val="single" w:sz="4" w:space="0" w:color="auto"/>
            </w:tcBorders>
            <w:vAlign w:val="center"/>
            <w:hideMark/>
          </w:tcPr>
          <w:p w14:paraId="1D1C3698" w14:textId="77777777" w:rsidR="00194EB2" w:rsidRDefault="00194EB2">
            <w:pPr>
              <w:spacing w:line="360" w:lineRule="auto"/>
              <w:jc w:val="left"/>
              <w:rPr>
                <w:rFonts w:ascii="宋体" w:hAnsi="宋体" w:hint="eastAsia"/>
                <w:bCs/>
                <w:szCs w:val="21"/>
              </w:rPr>
            </w:pPr>
            <w:r>
              <w:rPr>
                <w:rFonts w:ascii="宋体" w:hAnsi="宋体" w:hint="eastAsia"/>
                <w:bCs/>
                <w:szCs w:val="21"/>
              </w:rPr>
              <w:t>1.合并式功率放大器采用双声道高保真全分离件、全频带功率放大系统；</w:t>
            </w:r>
          </w:p>
          <w:p w14:paraId="5E67370A" w14:textId="77777777" w:rsidR="00194EB2" w:rsidRDefault="00194EB2">
            <w:pPr>
              <w:spacing w:line="360" w:lineRule="auto"/>
              <w:jc w:val="left"/>
              <w:rPr>
                <w:rFonts w:ascii="宋体" w:hAnsi="宋体" w:hint="eastAsia"/>
                <w:bCs/>
                <w:szCs w:val="21"/>
              </w:rPr>
            </w:pPr>
            <w:r>
              <w:rPr>
                <w:rFonts w:ascii="宋体" w:hAnsi="宋体" w:hint="eastAsia"/>
                <w:bCs/>
                <w:szCs w:val="21"/>
              </w:rPr>
              <w:t>2.二路有线话筒输入，一路无线话筒输入，一路USB型2.4G无线话筒输入；</w:t>
            </w:r>
          </w:p>
          <w:p w14:paraId="38B761F6" w14:textId="77777777" w:rsidR="00194EB2" w:rsidRDefault="00194EB2">
            <w:pPr>
              <w:spacing w:line="360" w:lineRule="auto"/>
              <w:jc w:val="left"/>
              <w:rPr>
                <w:rFonts w:ascii="宋体" w:hAnsi="宋体" w:hint="eastAsia"/>
                <w:bCs/>
                <w:szCs w:val="21"/>
              </w:rPr>
            </w:pPr>
            <w:r>
              <w:rPr>
                <w:rFonts w:ascii="宋体" w:hAnsi="宋体" w:hint="eastAsia"/>
                <w:bCs/>
                <w:szCs w:val="21"/>
              </w:rPr>
              <w:t>3.三组线路输入，一路定压广播信号输入；</w:t>
            </w:r>
          </w:p>
          <w:p w14:paraId="6E35E059" w14:textId="77777777" w:rsidR="00194EB2" w:rsidRDefault="00194EB2">
            <w:pPr>
              <w:spacing w:line="360" w:lineRule="auto"/>
              <w:jc w:val="left"/>
              <w:rPr>
                <w:rFonts w:ascii="宋体" w:hAnsi="宋体" w:hint="eastAsia"/>
                <w:bCs/>
                <w:szCs w:val="21"/>
              </w:rPr>
            </w:pPr>
            <w:r>
              <w:rPr>
                <w:rFonts w:ascii="宋体" w:hAnsi="宋体" w:hint="eastAsia"/>
                <w:bCs/>
                <w:szCs w:val="21"/>
              </w:rPr>
              <w:t>4.一组线路输出，一组录音输出，A+B组功率输出；</w:t>
            </w:r>
          </w:p>
          <w:p w14:paraId="23ECA933" w14:textId="77777777" w:rsidR="00194EB2" w:rsidRDefault="00194EB2">
            <w:pPr>
              <w:spacing w:line="360" w:lineRule="auto"/>
              <w:jc w:val="left"/>
              <w:rPr>
                <w:rFonts w:ascii="宋体" w:hAnsi="宋体" w:hint="eastAsia"/>
                <w:bCs/>
                <w:szCs w:val="21"/>
              </w:rPr>
            </w:pPr>
            <w:r>
              <w:rPr>
                <w:rFonts w:ascii="宋体" w:hAnsi="宋体" w:hint="eastAsia"/>
                <w:bCs/>
                <w:szCs w:val="21"/>
              </w:rPr>
              <w:t>5.话筒、线路的音量可独立调节，话筒高低音2段均衡；</w:t>
            </w:r>
          </w:p>
          <w:p w14:paraId="4923CE89" w14:textId="77777777" w:rsidR="00194EB2" w:rsidRDefault="00194EB2">
            <w:pPr>
              <w:spacing w:line="360" w:lineRule="auto"/>
              <w:jc w:val="left"/>
              <w:rPr>
                <w:rFonts w:ascii="宋体" w:hAnsi="宋体" w:hint="eastAsia"/>
                <w:bCs/>
                <w:szCs w:val="21"/>
              </w:rPr>
            </w:pPr>
            <w:r>
              <w:rPr>
                <w:rFonts w:ascii="宋体" w:hAnsi="宋体" w:hint="eastAsia"/>
                <w:bCs/>
                <w:szCs w:val="21"/>
              </w:rPr>
              <w:t>6.具有环保麦克风插口带+48V幻像电源；</w:t>
            </w:r>
          </w:p>
          <w:p w14:paraId="7DB742C5" w14:textId="77777777" w:rsidR="00194EB2" w:rsidRDefault="00194EB2">
            <w:pPr>
              <w:spacing w:line="360" w:lineRule="auto"/>
              <w:jc w:val="left"/>
              <w:rPr>
                <w:rFonts w:ascii="宋体" w:hAnsi="宋体" w:hint="eastAsia"/>
                <w:bCs/>
                <w:szCs w:val="21"/>
              </w:rPr>
            </w:pPr>
            <w:r>
              <w:rPr>
                <w:rFonts w:ascii="宋体" w:hAnsi="宋体" w:hint="eastAsia"/>
                <w:bCs/>
                <w:szCs w:val="21"/>
              </w:rPr>
              <w:t>7.带有RS232接口，可实现电脑联机或中控控制；</w:t>
            </w:r>
          </w:p>
          <w:p w14:paraId="7A897A12" w14:textId="77777777" w:rsidR="00194EB2" w:rsidRDefault="00194EB2">
            <w:pPr>
              <w:spacing w:line="360" w:lineRule="auto"/>
              <w:jc w:val="left"/>
              <w:rPr>
                <w:rFonts w:ascii="宋体" w:hAnsi="宋体" w:hint="eastAsia"/>
                <w:bCs/>
                <w:szCs w:val="21"/>
              </w:rPr>
            </w:pPr>
            <w:r>
              <w:rPr>
                <w:rFonts w:ascii="宋体" w:hAnsi="宋体" w:hint="eastAsia"/>
                <w:bCs/>
                <w:szCs w:val="21"/>
              </w:rPr>
              <w:t>8.带有定压广播信号优先播放功能；</w:t>
            </w:r>
          </w:p>
          <w:p w14:paraId="071D0425" w14:textId="77777777" w:rsidR="00194EB2" w:rsidRDefault="00194EB2">
            <w:pPr>
              <w:spacing w:line="360" w:lineRule="auto"/>
              <w:jc w:val="left"/>
              <w:rPr>
                <w:rFonts w:ascii="宋体" w:hAnsi="宋体" w:hint="eastAsia"/>
                <w:bCs/>
                <w:szCs w:val="21"/>
              </w:rPr>
            </w:pPr>
            <w:r>
              <w:rPr>
                <w:rFonts w:ascii="宋体" w:hAnsi="宋体" w:hint="eastAsia"/>
                <w:bCs/>
                <w:szCs w:val="21"/>
              </w:rPr>
              <w:t>9.保护功能：过流、过载、超温、DC保护；</w:t>
            </w:r>
          </w:p>
          <w:p w14:paraId="7F34BFCD" w14:textId="77777777" w:rsidR="00194EB2" w:rsidRDefault="00194EB2">
            <w:pPr>
              <w:spacing w:line="360" w:lineRule="auto"/>
              <w:jc w:val="left"/>
              <w:rPr>
                <w:rFonts w:ascii="宋体" w:hAnsi="宋体" w:hint="eastAsia"/>
                <w:bCs/>
                <w:szCs w:val="21"/>
              </w:rPr>
            </w:pPr>
            <w:r>
              <w:rPr>
                <w:rFonts w:ascii="宋体" w:hAnsi="宋体" w:hint="eastAsia"/>
                <w:bCs/>
                <w:szCs w:val="21"/>
              </w:rPr>
              <w:t>10.具有高保真、高清晰、性能稳定可靠等特点；</w:t>
            </w:r>
          </w:p>
          <w:p w14:paraId="25AF1CCD" w14:textId="77777777" w:rsidR="00194EB2" w:rsidRDefault="00194EB2">
            <w:pPr>
              <w:spacing w:line="360" w:lineRule="auto"/>
              <w:jc w:val="left"/>
              <w:rPr>
                <w:rFonts w:ascii="宋体" w:hAnsi="宋体" w:hint="eastAsia"/>
                <w:bCs/>
                <w:szCs w:val="21"/>
              </w:rPr>
            </w:pPr>
            <w:r>
              <w:rPr>
                <w:rFonts w:ascii="宋体" w:hAnsi="宋体" w:hint="eastAsia"/>
                <w:bCs/>
                <w:szCs w:val="21"/>
              </w:rPr>
              <w:t>11.额定功率：  2×110W/8Ω；  2×165W/4Ω；</w:t>
            </w:r>
          </w:p>
          <w:p w14:paraId="49F0ABBB" w14:textId="77777777" w:rsidR="00194EB2" w:rsidRDefault="00194EB2">
            <w:pPr>
              <w:spacing w:line="360" w:lineRule="auto"/>
              <w:jc w:val="left"/>
              <w:rPr>
                <w:rFonts w:ascii="宋体" w:hAnsi="宋体" w:hint="eastAsia"/>
                <w:bCs/>
                <w:szCs w:val="21"/>
              </w:rPr>
            </w:pPr>
            <w:r>
              <w:rPr>
                <w:rFonts w:ascii="宋体" w:hAnsi="宋体" w:hint="eastAsia"/>
                <w:bCs/>
                <w:szCs w:val="21"/>
              </w:rPr>
              <w:t>12.频率响应：  20Hz～20KHz  ±1dB；</w:t>
            </w:r>
          </w:p>
          <w:p w14:paraId="30F8F4CF" w14:textId="77777777" w:rsidR="00194EB2" w:rsidRDefault="00194EB2">
            <w:pPr>
              <w:spacing w:line="360" w:lineRule="auto"/>
              <w:jc w:val="left"/>
              <w:rPr>
                <w:rFonts w:ascii="宋体" w:hAnsi="宋体" w:hint="eastAsia"/>
                <w:bCs/>
                <w:szCs w:val="21"/>
              </w:rPr>
            </w:pPr>
            <w:r>
              <w:rPr>
                <w:rFonts w:ascii="宋体" w:hAnsi="宋体" w:hint="eastAsia"/>
                <w:bCs/>
                <w:szCs w:val="21"/>
              </w:rPr>
              <w:t>13.失真度：≤0.5%；</w:t>
            </w:r>
          </w:p>
          <w:p w14:paraId="59D474CD"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14.信噪比：≥80dB；提供检测机构出具的检测报告原件扫描件。 </w:t>
            </w:r>
          </w:p>
          <w:p w14:paraId="4691C0E0" w14:textId="77777777" w:rsidR="00194EB2" w:rsidRDefault="00194EB2">
            <w:pPr>
              <w:spacing w:line="360" w:lineRule="auto"/>
              <w:jc w:val="left"/>
              <w:rPr>
                <w:rFonts w:ascii="宋体" w:hAnsi="宋体" w:hint="eastAsia"/>
                <w:bCs/>
                <w:szCs w:val="21"/>
              </w:rPr>
            </w:pPr>
            <w:r>
              <w:rPr>
                <w:rFonts w:ascii="宋体" w:hAnsi="宋体" w:hint="eastAsia"/>
                <w:bCs/>
                <w:szCs w:val="21"/>
              </w:rPr>
              <w:t>15.音箱：</w:t>
            </w:r>
          </w:p>
          <w:p w14:paraId="60A13A7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 xml:space="preserve">15.1额定/峰值功率：60W /240 W； </w:t>
            </w:r>
          </w:p>
          <w:p w14:paraId="244E144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15.2额定阻抗：8 Ω；</w:t>
            </w:r>
          </w:p>
          <w:p w14:paraId="626C77C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15.3特性灵敏度：90dB/W/m；</w:t>
            </w:r>
          </w:p>
          <w:p w14:paraId="763AF50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15.4输出声压级：108 dB/W/m(Continues)，114 dB/W/m(Peak)；</w:t>
            </w:r>
          </w:p>
          <w:p w14:paraId="4ED756E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15.5额定频率范围:55 ~ 20000Hz；</w:t>
            </w:r>
          </w:p>
          <w:p w14:paraId="362CABE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15.6覆盖角度HxV：90</w:t>
            </w:r>
            <w:r>
              <w:rPr>
                <w:rFonts w:ascii="宋体" w:hAnsi="宋体" w:cs="宋体" w:hint="eastAsia"/>
                <w:bCs/>
                <w:szCs w:val="21"/>
              </w:rPr>
              <w:t>º</w:t>
            </w:r>
            <w:r>
              <w:rPr>
                <w:rFonts w:ascii="宋体" w:hAnsi="宋体" w:hint="eastAsia"/>
                <w:bCs/>
                <w:szCs w:val="21"/>
              </w:rPr>
              <w:t>x60</w:t>
            </w:r>
            <w:r>
              <w:rPr>
                <w:rFonts w:ascii="宋体" w:hAnsi="宋体" w:cs="宋体" w:hint="eastAsia"/>
                <w:bCs/>
                <w:szCs w:val="21"/>
              </w:rPr>
              <w:t>º</w:t>
            </w:r>
            <w:r>
              <w:rPr>
                <w:rFonts w:ascii="宋体" w:hAnsi="宋体" w:hint="eastAsia"/>
                <w:bCs/>
                <w:szCs w:val="21"/>
              </w:rPr>
              <w:t>；</w:t>
            </w:r>
          </w:p>
          <w:p w14:paraId="6ACBEFF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15.7扬声器单元：LF:1*6.5 英寸，HF:1* 1.英寸；</w:t>
            </w:r>
          </w:p>
          <w:p w14:paraId="2CC2E81F" w14:textId="77777777" w:rsidR="00194EB2" w:rsidRDefault="00194EB2">
            <w:pPr>
              <w:spacing w:line="360" w:lineRule="auto"/>
              <w:jc w:val="left"/>
              <w:rPr>
                <w:rFonts w:ascii="宋体" w:hAnsi="宋体" w:hint="eastAsia"/>
                <w:bCs/>
                <w:szCs w:val="21"/>
              </w:rPr>
            </w:pPr>
            <w:r>
              <w:rPr>
                <w:rFonts w:ascii="宋体" w:hAnsi="宋体" w:hint="eastAsia"/>
                <w:bCs/>
                <w:szCs w:val="21"/>
              </w:rPr>
              <w:t>16.无线话筒（一手持一领夹）：</w:t>
            </w:r>
          </w:p>
          <w:p w14:paraId="4C4FC90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 xml:space="preserve">16.1特设接收灵敏度调节功能，接收距离可调；                                                                                                                                                                    </w:t>
            </w:r>
          </w:p>
          <w:p w14:paraId="2BE0BEC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16.2频率控制：石英锁定；</w:t>
            </w:r>
          </w:p>
          <w:p w14:paraId="6802D37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16.3接收频率范围：VHF频段160MHz-190MHz，190MHz-220MHz，220MHz-270MHz；</w:t>
            </w:r>
          </w:p>
          <w:p w14:paraId="4F76946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16.4最佳有效使用距离：50m；</w:t>
            </w:r>
          </w:p>
          <w:p w14:paraId="1327308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16.5射频稳定度：0.005%(at25c)；</w:t>
            </w:r>
          </w:p>
          <w:p w14:paraId="617D2BA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16.6S/N信噪比：＞100dB；</w:t>
            </w:r>
          </w:p>
          <w:p w14:paraId="1A001DC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16.7T.H.D总谐波失真：&lt;0.5%；</w:t>
            </w:r>
          </w:p>
          <w:p w14:paraId="1184188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16.8静音控制：音码及杂讯锁定双重静音控制；</w:t>
            </w:r>
          </w:p>
          <w:p w14:paraId="13AE428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16.9频响范围：80Hz-16KHz；</w:t>
            </w:r>
          </w:p>
          <w:p w14:paraId="1F3AC0B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16.10灵敏度：输入10-15dBuv时,S/N:＞70dB；</w:t>
            </w:r>
          </w:p>
          <w:p w14:paraId="2C00ACA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16.11发射功率：≤10mW；</w:t>
            </w:r>
          </w:p>
          <w:p w14:paraId="30ECAA5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16.12发射机电源：9V层叠电池。</w:t>
            </w:r>
          </w:p>
        </w:tc>
        <w:tc>
          <w:tcPr>
            <w:tcW w:w="562" w:type="pct"/>
            <w:tcBorders>
              <w:top w:val="single" w:sz="4" w:space="0" w:color="auto"/>
              <w:left w:val="single" w:sz="4" w:space="0" w:color="auto"/>
              <w:bottom w:val="single" w:sz="4" w:space="0" w:color="auto"/>
              <w:right w:val="single" w:sz="4" w:space="0" w:color="auto"/>
            </w:tcBorders>
            <w:vAlign w:val="center"/>
            <w:hideMark/>
          </w:tcPr>
          <w:p w14:paraId="02505288"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1套</w:t>
            </w:r>
          </w:p>
        </w:tc>
      </w:tr>
      <w:tr w:rsidR="00194EB2" w14:paraId="585E71C9" w14:textId="77777777" w:rsidTr="00194EB2">
        <w:trP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2CF01CD1" w14:textId="77777777" w:rsidR="00194EB2" w:rsidRDefault="00194EB2">
            <w:pPr>
              <w:spacing w:line="360" w:lineRule="auto"/>
              <w:jc w:val="center"/>
              <w:rPr>
                <w:rFonts w:ascii="宋体" w:hAnsi="宋体" w:hint="eastAsia"/>
                <w:bCs/>
                <w:szCs w:val="21"/>
              </w:rPr>
            </w:pPr>
            <w:r>
              <w:rPr>
                <w:szCs w:val="21"/>
              </w:rPr>
              <w:t>22</w:t>
            </w:r>
          </w:p>
        </w:tc>
        <w:tc>
          <w:tcPr>
            <w:tcW w:w="846" w:type="pct"/>
            <w:tcBorders>
              <w:top w:val="single" w:sz="4" w:space="0" w:color="auto"/>
              <w:left w:val="single" w:sz="4" w:space="0" w:color="auto"/>
              <w:bottom w:val="single" w:sz="4" w:space="0" w:color="auto"/>
              <w:right w:val="single" w:sz="4" w:space="0" w:color="auto"/>
            </w:tcBorders>
            <w:vAlign w:val="center"/>
            <w:hideMark/>
          </w:tcPr>
          <w:p w14:paraId="128E5239" w14:textId="77777777" w:rsidR="00194EB2" w:rsidRDefault="00194EB2">
            <w:pPr>
              <w:spacing w:line="360" w:lineRule="auto"/>
              <w:rPr>
                <w:rFonts w:ascii="宋体" w:hAnsi="宋体" w:hint="eastAsia"/>
                <w:szCs w:val="21"/>
              </w:rPr>
            </w:pPr>
            <w:r>
              <w:rPr>
                <w:rFonts w:ascii="宋体" w:hAnsi="宋体" w:hint="eastAsia"/>
                <w:szCs w:val="21"/>
              </w:rPr>
              <w:t>空间行为跟踪相机</w:t>
            </w:r>
          </w:p>
        </w:tc>
        <w:tc>
          <w:tcPr>
            <w:tcW w:w="3242" w:type="pct"/>
            <w:tcBorders>
              <w:top w:val="single" w:sz="4" w:space="0" w:color="auto"/>
              <w:left w:val="single" w:sz="4" w:space="0" w:color="auto"/>
              <w:bottom w:val="single" w:sz="4" w:space="0" w:color="auto"/>
              <w:right w:val="single" w:sz="4" w:space="0" w:color="auto"/>
            </w:tcBorders>
            <w:vAlign w:val="center"/>
            <w:hideMark/>
          </w:tcPr>
          <w:p w14:paraId="78F51571" w14:textId="77777777" w:rsidR="00194EB2" w:rsidRDefault="00194EB2">
            <w:pPr>
              <w:spacing w:line="360" w:lineRule="auto"/>
              <w:jc w:val="left"/>
              <w:rPr>
                <w:rFonts w:ascii="宋体" w:hAnsi="宋体" w:hint="eastAsia"/>
                <w:bCs/>
                <w:szCs w:val="21"/>
              </w:rPr>
            </w:pPr>
            <w:r>
              <w:rPr>
                <w:rFonts w:ascii="宋体" w:hAnsi="宋体" w:hint="eastAsia"/>
                <w:bCs/>
                <w:szCs w:val="21"/>
              </w:rPr>
              <w:t>★1.Pocket 2三轴机械增稳云台</w:t>
            </w:r>
          </w:p>
          <w:p w14:paraId="6D448DDA" w14:textId="77777777" w:rsidR="00194EB2" w:rsidRDefault="00194EB2">
            <w:pPr>
              <w:spacing w:line="360" w:lineRule="auto"/>
              <w:jc w:val="left"/>
              <w:rPr>
                <w:rFonts w:ascii="宋体" w:hAnsi="宋体" w:hint="eastAsia"/>
                <w:bCs/>
                <w:szCs w:val="21"/>
              </w:rPr>
            </w:pPr>
            <w:r>
              <w:rPr>
                <w:rFonts w:ascii="宋体" w:hAnsi="宋体" w:hint="eastAsia"/>
                <w:bCs/>
                <w:szCs w:val="21"/>
              </w:rPr>
              <w:t>★2.6400万像素，1/1.7英寸传感器</w:t>
            </w:r>
          </w:p>
          <w:p w14:paraId="7A02E37F" w14:textId="77777777" w:rsidR="00194EB2" w:rsidRDefault="00194EB2">
            <w:pPr>
              <w:spacing w:line="360" w:lineRule="auto"/>
              <w:jc w:val="left"/>
              <w:rPr>
                <w:rFonts w:ascii="宋体" w:hAnsi="宋体" w:hint="eastAsia"/>
                <w:bCs/>
                <w:szCs w:val="21"/>
              </w:rPr>
            </w:pPr>
            <w:r>
              <w:rPr>
                <w:rFonts w:ascii="宋体" w:hAnsi="宋体" w:hint="eastAsia"/>
                <w:bCs/>
                <w:szCs w:val="21"/>
              </w:rPr>
              <w:t>★3.背包夹、迷你摇杆、保护壳、手绳、Lightning接头、充电线、Pocket 2 全能手柄、Pocket 2 微型三脚架、三脚架转接件（1/4"）、</w:t>
            </w:r>
          </w:p>
          <w:p w14:paraId="5BDE705A" w14:textId="77777777" w:rsidR="00194EB2" w:rsidRDefault="00194EB2">
            <w:pPr>
              <w:spacing w:line="360" w:lineRule="auto"/>
              <w:jc w:val="left"/>
              <w:rPr>
                <w:rFonts w:ascii="宋体" w:hAnsi="宋体" w:hint="eastAsia"/>
                <w:bCs/>
                <w:szCs w:val="21"/>
              </w:rPr>
            </w:pPr>
            <w:r>
              <w:rPr>
                <w:rFonts w:ascii="宋体" w:hAnsi="宋体" w:hint="eastAsia"/>
                <w:bCs/>
                <w:szCs w:val="21"/>
              </w:rPr>
              <w:t>★4. 128GB存储卡、</w:t>
            </w:r>
          </w:p>
          <w:p w14:paraId="7F891837" w14:textId="77777777" w:rsidR="00194EB2" w:rsidRDefault="00194EB2">
            <w:pPr>
              <w:spacing w:line="360" w:lineRule="auto"/>
              <w:jc w:val="left"/>
              <w:rPr>
                <w:rFonts w:ascii="宋体" w:hAnsi="宋体" w:hint="eastAsia"/>
                <w:bCs/>
                <w:szCs w:val="21"/>
              </w:rPr>
            </w:pPr>
            <w:r>
              <w:rPr>
                <w:rFonts w:ascii="宋体" w:hAnsi="宋体" w:hint="eastAsia"/>
                <w:bCs/>
                <w:szCs w:val="21"/>
              </w:rPr>
              <w:t>★5.DJI Car1年版</w:t>
            </w:r>
          </w:p>
        </w:tc>
        <w:tc>
          <w:tcPr>
            <w:tcW w:w="562" w:type="pct"/>
            <w:tcBorders>
              <w:top w:val="single" w:sz="4" w:space="0" w:color="auto"/>
              <w:left w:val="single" w:sz="4" w:space="0" w:color="auto"/>
              <w:bottom w:val="single" w:sz="4" w:space="0" w:color="auto"/>
              <w:right w:val="single" w:sz="4" w:space="0" w:color="auto"/>
            </w:tcBorders>
            <w:vAlign w:val="center"/>
            <w:hideMark/>
          </w:tcPr>
          <w:p w14:paraId="4972E8EC" w14:textId="77777777" w:rsidR="00194EB2" w:rsidRDefault="00194EB2">
            <w:pPr>
              <w:spacing w:line="360" w:lineRule="auto"/>
              <w:jc w:val="center"/>
              <w:rPr>
                <w:rFonts w:ascii="宋体" w:hAnsi="宋体" w:hint="eastAsia"/>
                <w:szCs w:val="21"/>
              </w:rPr>
            </w:pPr>
            <w:r>
              <w:rPr>
                <w:rFonts w:ascii="宋体" w:hAnsi="宋体" w:hint="eastAsia"/>
                <w:szCs w:val="21"/>
              </w:rPr>
              <w:t>1台</w:t>
            </w:r>
          </w:p>
        </w:tc>
      </w:tr>
      <w:tr w:rsidR="00194EB2" w14:paraId="6172DD12" w14:textId="77777777" w:rsidTr="00194EB2">
        <w:trP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3A4013DF" w14:textId="77777777" w:rsidR="00194EB2" w:rsidRDefault="00194EB2">
            <w:pPr>
              <w:spacing w:line="360" w:lineRule="auto"/>
              <w:jc w:val="center"/>
              <w:rPr>
                <w:rFonts w:ascii="宋体" w:hAnsi="宋体" w:hint="eastAsia"/>
                <w:bCs/>
                <w:szCs w:val="21"/>
              </w:rPr>
            </w:pPr>
            <w:r>
              <w:rPr>
                <w:szCs w:val="21"/>
              </w:rPr>
              <w:t>23</w:t>
            </w:r>
          </w:p>
        </w:tc>
        <w:tc>
          <w:tcPr>
            <w:tcW w:w="846" w:type="pct"/>
            <w:tcBorders>
              <w:top w:val="single" w:sz="4" w:space="0" w:color="auto"/>
              <w:left w:val="single" w:sz="4" w:space="0" w:color="auto"/>
              <w:bottom w:val="single" w:sz="4" w:space="0" w:color="auto"/>
              <w:right w:val="single" w:sz="4" w:space="0" w:color="auto"/>
            </w:tcBorders>
            <w:vAlign w:val="center"/>
            <w:hideMark/>
          </w:tcPr>
          <w:p w14:paraId="47472269" w14:textId="77777777" w:rsidR="00194EB2" w:rsidRDefault="00194EB2">
            <w:pPr>
              <w:spacing w:line="360" w:lineRule="auto"/>
              <w:rPr>
                <w:rFonts w:ascii="宋体" w:hAnsi="宋体" w:hint="eastAsia"/>
                <w:szCs w:val="21"/>
              </w:rPr>
            </w:pPr>
            <w:r>
              <w:rPr>
                <w:rFonts w:ascii="宋体" w:hAnsi="宋体" w:hint="eastAsia"/>
                <w:szCs w:val="21"/>
              </w:rPr>
              <w:t>分体式数字照度计</w:t>
            </w:r>
          </w:p>
        </w:tc>
        <w:tc>
          <w:tcPr>
            <w:tcW w:w="3242" w:type="pct"/>
            <w:tcBorders>
              <w:top w:val="single" w:sz="4" w:space="0" w:color="auto"/>
              <w:left w:val="single" w:sz="4" w:space="0" w:color="auto"/>
              <w:bottom w:val="single" w:sz="4" w:space="0" w:color="auto"/>
              <w:right w:val="single" w:sz="4" w:space="0" w:color="auto"/>
            </w:tcBorders>
            <w:vAlign w:val="center"/>
            <w:hideMark/>
          </w:tcPr>
          <w:p w14:paraId="0EFFEC2A" w14:textId="77777777" w:rsidR="00194EB2" w:rsidRDefault="00194EB2">
            <w:pPr>
              <w:spacing w:line="360" w:lineRule="auto"/>
              <w:jc w:val="left"/>
              <w:rPr>
                <w:rFonts w:ascii="宋体" w:hAnsi="宋体" w:hint="eastAsia"/>
                <w:bCs/>
                <w:szCs w:val="21"/>
              </w:rPr>
            </w:pPr>
            <w:r>
              <w:rPr>
                <w:rFonts w:ascii="宋体" w:hAnsi="宋体" w:hint="eastAsia"/>
                <w:bCs/>
                <w:szCs w:val="21"/>
              </w:rPr>
              <w:t>1.分辨率:0.1Lux；</w:t>
            </w:r>
          </w:p>
          <w:p w14:paraId="0B13CED1" w14:textId="77777777" w:rsidR="00194EB2" w:rsidRDefault="00194EB2">
            <w:pPr>
              <w:spacing w:line="360" w:lineRule="auto"/>
              <w:jc w:val="left"/>
              <w:rPr>
                <w:rFonts w:ascii="宋体" w:hAnsi="宋体" w:hint="eastAsia"/>
                <w:bCs/>
                <w:szCs w:val="21"/>
              </w:rPr>
            </w:pPr>
            <w:r>
              <w:rPr>
                <w:rFonts w:ascii="宋体" w:hAnsi="宋体" w:hint="eastAsia"/>
                <w:bCs/>
                <w:szCs w:val="21"/>
              </w:rPr>
              <w:t>2.照度测量范围：0~200000Lux；</w:t>
            </w:r>
          </w:p>
          <w:p w14:paraId="11F1ED50" w14:textId="77777777" w:rsidR="00194EB2" w:rsidRDefault="00194EB2">
            <w:pPr>
              <w:spacing w:line="360" w:lineRule="auto"/>
              <w:jc w:val="left"/>
              <w:rPr>
                <w:rFonts w:ascii="宋体" w:hAnsi="宋体" w:hint="eastAsia"/>
                <w:bCs/>
                <w:szCs w:val="21"/>
              </w:rPr>
            </w:pPr>
            <w:r>
              <w:rPr>
                <w:rFonts w:ascii="宋体" w:hAnsi="宋体" w:hint="eastAsia"/>
                <w:bCs/>
                <w:szCs w:val="21"/>
              </w:rPr>
              <w:t>3.数据记录：≥50组；</w:t>
            </w:r>
          </w:p>
          <w:p w14:paraId="0929D12F" w14:textId="77777777" w:rsidR="00194EB2" w:rsidRDefault="00194EB2">
            <w:pPr>
              <w:spacing w:line="360" w:lineRule="auto"/>
              <w:jc w:val="left"/>
              <w:rPr>
                <w:rFonts w:ascii="宋体" w:hAnsi="宋体" w:hint="eastAsia"/>
                <w:bCs/>
                <w:szCs w:val="21"/>
              </w:rPr>
            </w:pPr>
            <w:r>
              <w:rPr>
                <w:rFonts w:ascii="宋体" w:hAnsi="宋体" w:hint="eastAsia"/>
                <w:bCs/>
                <w:szCs w:val="21"/>
              </w:rPr>
              <w:t>4.取样率：≤2次/秒；</w:t>
            </w:r>
          </w:p>
        </w:tc>
        <w:tc>
          <w:tcPr>
            <w:tcW w:w="562" w:type="pct"/>
            <w:tcBorders>
              <w:top w:val="single" w:sz="4" w:space="0" w:color="auto"/>
              <w:left w:val="single" w:sz="4" w:space="0" w:color="auto"/>
              <w:bottom w:val="single" w:sz="4" w:space="0" w:color="auto"/>
              <w:right w:val="single" w:sz="4" w:space="0" w:color="auto"/>
            </w:tcBorders>
            <w:vAlign w:val="center"/>
            <w:hideMark/>
          </w:tcPr>
          <w:p w14:paraId="244AB79E" w14:textId="77777777" w:rsidR="00194EB2" w:rsidRDefault="00194EB2">
            <w:pPr>
              <w:spacing w:line="360" w:lineRule="auto"/>
              <w:jc w:val="center"/>
              <w:rPr>
                <w:rFonts w:ascii="宋体" w:hAnsi="宋体" w:hint="eastAsia"/>
                <w:szCs w:val="21"/>
              </w:rPr>
            </w:pPr>
            <w:r>
              <w:rPr>
                <w:rFonts w:ascii="宋体" w:hAnsi="宋体" w:hint="eastAsia"/>
                <w:szCs w:val="21"/>
              </w:rPr>
              <w:t>10个</w:t>
            </w:r>
          </w:p>
        </w:tc>
      </w:tr>
      <w:tr w:rsidR="00194EB2" w14:paraId="377A6911" w14:textId="77777777" w:rsidTr="00194EB2">
        <w:trP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0E97EFFB" w14:textId="77777777" w:rsidR="00194EB2" w:rsidRDefault="00194EB2">
            <w:pPr>
              <w:spacing w:line="360" w:lineRule="auto"/>
              <w:jc w:val="center"/>
              <w:rPr>
                <w:rFonts w:ascii="宋体" w:hAnsi="宋体" w:hint="eastAsia"/>
                <w:bCs/>
                <w:szCs w:val="21"/>
              </w:rPr>
            </w:pPr>
            <w:r>
              <w:rPr>
                <w:szCs w:val="21"/>
              </w:rPr>
              <w:t>24</w:t>
            </w:r>
          </w:p>
        </w:tc>
        <w:tc>
          <w:tcPr>
            <w:tcW w:w="846" w:type="pct"/>
            <w:tcBorders>
              <w:top w:val="single" w:sz="4" w:space="0" w:color="auto"/>
              <w:left w:val="single" w:sz="4" w:space="0" w:color="auto"/>
              <w:bottom w:val="single" w:sz="4" w:space="0" w:color="auto"/>
              <w:right w:val="single" w:sz="4" w:space="0" w:color="auto"/>
            </w:tcBorders>
            <w:vAlign w:val="center"/>
            <w:hideMark/>
          </w:tcPr>
          <w:p w14:paraId="75DE2DFF" w14:textId="77777777" w:rsidR="00194EB2" w:rsidRDefault="00194EB2">
            <w:pPr>
              <w:spacing w:line="360" w:lineRule="auto"/>
              <w:rPr>
                <w:rFonts w:ascii="宋体" w:hAnsi="宋体" w:hint="eastAsia"/>
                <w:szCs w:val="21"/>
              </w:rPr>
            </w:pPr>
            <w:r>
              <w:rPr>
                <w:rFonts w:ascii="宋体" w:hAnsi="宋体" w:hint="eastAsia"/>
                <w:szCs w:val="21"/>
              </w:rPr>
              <w:t>热敏式风速仪</w:t>
            </w:r>
          </w:p>
        </w:tc>
        <w:tc>
          <w:tcPr>
            <w:tcW w:w="3242" w:type="pct"/>
            <w:tcBorders>
              <w:top w:val="single" w:sz="4" w:space="0" w:color="auto"/>
              <w:left w:val="single" w:sz="4" w:space="0" w:color="auto"/>
              <w:bottom w:val="single" w:sz="4" w:space="0" w:color="auto"/>
              <w:right w:val="single" w:sz="4" w:space="0" w:color="auto"/>
            </w:tcBorders>
            <w:vAlign w:val="center"/>
            <w:hideMark/>
          </w:tcPr>
          <w:p w14:paraId="67978A38" w14:textId="77777777" w:rsidR="00194EB2" w:rsidRDefault="00194EB2">
            <w:pPr>
              <w:spacing w:line="360" w:lineRule="auto"/>
              <w:jc w:val="left"/>
              <w:rPr>
                <w:rFonts w:ascii="宋体" w:hAnsi="宋体" w:hint="eastAsia"/>
                <w:bCs/>
                <w:szCs w:val="21"/>
              </w:rPr>
            </w:pPr>
            <w:r>
              <w:rPr>
                <w:rFonts w:ascii="宋体" w:hAnsi="宋体" w:hint="eastAsia"/>
                <w:bCs/>
                <w:szCs w:val="21"/>
              </w:rPr>
              <w:t>1.风速测量范围：0~30m/s；</w:t>
            </w:r>
          </w:p>
          <w:p w14:paraId="3B9E667A" w14:textId="77777777" w:rsidR="00194EB2" w:rsidRDefault="00194EB2">
            <w:pPr>
              <w:spacing w:line="360" w:lineRule="auto"/>
              <w:jc w:val="left"/>
              <w:rPr>
                <w:rFonts w:ascii="宋体" w:hAnsi="宋体" w:hint="eastAsia"/>
                <w:bCs/>
                <w:szCs w:val="21"/>
              </w:rPr>
            </w:pPr>
            <w:r>
              <w:rPr>
                <w:rFonts w:ascii="宋体" w:hAnsi="宋体" w:hint="eastAsia"/>
                <w:bCs/>
                <w:szCs w:val="21"/>
              </w:rPr>
              <w:t>2.解析度：0.01；</w:t>
            </w:r>
          </w:p>
          <w:p w14:paraId="46CE31E2" w14:textId="77777777" w:rsidR="00194EB2" w:rsidRDefault="00194EB2">
            <w:pPr>
              <w:spacing w:line="360" w:lineRule="auto"/>
              <w:jc w:val="left"/>
              <w:rPr>
                <w:rFonts w:ascii="宋体" w:hAnsi="宋体" w:hint="eastAsia"/>
                <w:bCs/>
                <w:szCs w:val="21"/>
              </w:rPr>
            </w:pPr>
            <w:r>
              <w:rPr>
                <w:rFonts w:ascii="宋体" w:hAnsi="宋体" w:hint="eastAsia"/>
                <w:bCs/>
                <w:szCs w:val="21"/>
              </w:rPr>
              <w:t>3.最低起点值：0.01；</w:t>
            </w:r>
          </w:p>
          <w:p w14:paraId="6F5C8397" w14:textId="77777777" w:rsidR="00194EB2" w:rsidRDefault="00194EB2">
            <w:pPr>
              <w:spacing w:line="360" w:lineRule="auto"/>
              <w:jc w:val="left"/>
              <w:rPr>
                <w:rFonts w:ascii="宋体" w:hAnsi="宋体" w:hint="eastAsia"/>
                <w:bCs/>
                <w:szCs w:val="21"/>
              </w:rPr>
            </w:pPr>
            <w:r>
              <w:rPr>
                <w:rFonts w:ascii="宋体" w:hAnsi="宋体" w:hint="eastAsia"/>
                <w:bCs/>
                <w:szCs w:val="21"/>
              </w:rPr>
              <w:t>4.同时具有:温湿度及风量测量功能。</w:t>
            </w:r>
          </w:p>
        </w:tc>
        <w:tc>
          <w:tcPr>
            <w:tcW w:w="562" w:type="pct"/>
            <w:tcBorders>
              <w:top w:val="single" w:sz="4" w:space="0" w:color="auto"/>
              <w:left w:val="single" w:sz="4" w:space="0" w:color="auto"/>
              <w:bottom w:val="single" w:sz="4" w:space="0" w:color="auto"/>
              <w:right w:val="single" w:sz="4" w:space="0" w:color="auto"/>
            </w:tcBorders>
            <w:vAlign w:val="center"/>
            <w:hideMark/>
          </w:tcPr>
          <w:p w14:paraId="4B31258D" w14:textId="77777777" w:rsidR="00194EB2" w:rsidRDefault="00194EB2">
            <w:pPr>
              <w:spacing w:line="360" w:lineRule="auto"/>
              <w:jc w:val="center"/>
              <w:rPr>
                <w:rFonts w:ascii="宋体" w:hAnsi="宋体" w:hint="eastAsia"/>
                <w:szCs w:val="21"/>
              </w:rPr>
            </w:pPr>
            <w:r>
              <w:rPr>
                <w:rFonts w:ascii="宋体" w:hAnsi="宋体" w:hint="eastAsia"/>
                <w:szCs w:val="21"/>
              </w:rPr>
              <w:t>6台</w:t>
            </w:r>
          </w:p>
        </w:tc>
      </w:tr>
      <w:tr w:rsidR="00194EB2" w14:paraId="293949BA" w14:textId="77777777" w:rsidTr="00194EB2">
        <w:trP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6E1D78A8" w14:textId="77777777" w:rsidR="00194EB2" w:rsidRDefault="00194EB2">
            <w:pPr>
              <w:spacing w:line="360" w:lineRule="auto"/>
              <w:jc w:val="center"/>
              <w:rPr>
                <w:rFonts w:ascii="宋体" w:hAnsi="宋体" w:hint="eastAsia"/>
                <w:bCs/>
                <w:szCs w:val="21"/>
              </w:rPr>
            </w:pPr>
            <w:r>
              <w:rPr>
                <w:szCs w:val="21"/>
              </w:rPr>
              <w:t>25</w:t>
            </w:r>
          </w:p>
        </w:tc>
        <w:tc>
          <w:tcPr>
            <w:tcW w:w="846" w:type="pct"/>
            <w:tcBorders>
              <w:top w:val="single" w:sz="4" w:space="0" w:color="auto"/>
              <w:left w:val="single" w:sz="4" w:space="0" w:color="auto"/>
              <w:bottom w:val="single" w:sz="4" w:space="0" w:color="auto"/>
              <w:right w:val="single" w:sz="4" w:space="0" w:color="auto"/>
            </w:tcBorders>
            <w:vAlign w:val="center"/>
            <w:hideMark/>
          </w:tcPr>
          <w:p w14:paraId="7BAAA9CE" w14:textId="77777777" w:rsidR="00194EB2" w:rsidRDefault="00194EB2">
            <w:pPr>
              <w:spacing w:line="360" w:lineRule="auto"/>
              <w:rPr>
                <w:rFonts w:ascii="宋体" w:hAnsi="宋体" w:hint="eastAsia"/>
                <w:szCs w:val="21"/>
              </w:rPr>
            </w:pPr>
            <w:r>
              <w:rPr>
                <w:rFonts w:ascii="宋体" w:hAnsi="宋体" w:hint="eastAsia"/>
                <w:szCs w:val="21"/>
              </w:rPr>
              <w:t>手持式数字噪声计</w:t>
            </w:r>
          </w:p>
        </w:tc>
        <w:tc>
          <w:tcPr>
            <w:tcW w:w="3242" w:type="pct"/>
            <w:tcBorders>
              <w:top w:val="single" w:sz="4" w:space="0" w:color="auto"/>
              <w:left w:val="single" w:sz="4" w:space="0" w:color="auto"/>
              <w:bottom w:val="single" w:sz="4" w:space="0" w:color="auto"/>
              <w:right w:val="single" w:sz="4" w:space="0" w:color="auto"/>
            </w:tcBorders>
            <w:vAlign w:val="center"/>
            <w:hideMark/>
          </w:tcPr>
          <w:p w14:paraId="5D414FE0" w14:textId="77777777" w:rsidR="00194EB2" w:rsidRDefault="00194EB2">
            <w:pPr>
              <w:spacing w:line="360" w:lineRule="auto"/>
              <w:jc w:val="left"/>
              <w:rPr>
                <w:rFonts w:ascii="宋体" w:hAnsi="宋体" w:hint="eastAsia"/>
                <w:bCs/>
                <w:szCs w:val="21"/>
              </w:rPr>
            </w:pPr>
            <w:r>
              <w:rPr>
                <w:rFonts w:ascii="宋体" w:hAnsi="宋体" w:hint="eastAsia"/>
                <w:bCs/>
                <w:szCs w:val="21"/>
              </w:rPr>
              <w:t>1.分贝测量范围：30~130dB</w:t>
            </w:r>
          </w:p>
          <w:p w14:paraId="2DA230F3" w14:textId="77777777" w:rsidR="00194EB2" w:rsidRDefault="00194EB2">
            <w:pPr>
              <w:spacing w:line="360" w:lineRule="auto"/>
              <w:jc w:val="left"/>
              <w:rPr>
                <w:rFonts w:ascii="宋体" w:hAnsi="宋体" w:hint="eastAsia"/>
                <w:bCs/>
                <w:szCs w:val="21"/>
              </w:rPr>
            </w:pPr>
            <w:r>
              <w:rPr>
                <w:rFonts w:ascii="宋体" w:hAnsi="宋体" w:hint="eastAsia"/>
                <w:bCs/>
                <w:szCs w:val="21"/>
              </w:rPr>
              <w:t>2.声压频率加权特性：A和C加权</w:t>
            </w:r>
          </w:p>
        </w:tc>
        <w:tc>
          <w:tcPr>
            <w:tcW w:w="562" w:type="pct"/>
            <w:tcBorders>
              <w:top w:val="single" w:sz="4" w:space="0" w:color="auto"/>
              <w:left w:val="single" w:sz="4" w:space="0" w:color="auto"/>
              <w:bottom w:val="single" w:sz="4" w:space="0" w:color="auto"/>
              <w:right w:val="single" w:sz="4" w:space="0" w:color="auto"/>
            </w:tcBorders>
            <w:vAlign w:val="center"/>
            <w:hideMark/>
          </w:tcPr>
          <w:p w14:paraId="423C9552" w14:textId="77777777" w:rsidR="00194EB2" w:rsidRDefault="00194EB2">
            <w:pPr>
              <w:spacing w:line="360" w:lineRule="auto"/>
              <w:jc w:val="center"/>
              <w:rPr>
                <w:rFonts w:ascii="宋体" w:hAnsi="宋体" w:hint="eastAsia"/>
                <w:szCs w:val="21"/>
              </w:rPr>
            </w:pPr>
            <w:r>
              <w:rPr>
                <w:rFonts w:ascii="宋体" w:hAnsi="宋体" w:hint="eastAsia"/>
                <w:szCs w:val="21"/>
              </w:rPr>
              <w:t>6台</w:t>
            </w:r>
          </w:p>
        </w:tc>
      </w:tr>
      <w:tr w:rsidR="00194EB2" w14:paraId="1AE1BFB2" w14:textId="77777777" w:rsidTr="00194EB2">
        <w:trP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15CE1D5E" w14:textId="77777777" w:rsidR="00194EB2" w:rsidRDefault="00194EB2">
            <w:pPr>
              <w:spacing w:line="360" w:lineRule="auto"/>
              <w:jc w:val="center"/>
              <w:rPr>
                <w:rFonts w:ascii="宋体" w:hAnsi="宋体" w:hint="eastAsia"/>
                <w:bCs/>
                <w:szCs w:val="21"/>
              </w:rPr>
            </w:pPr>
            <w:r>
              <w:rPr>
                <w:szCs w:val="21"/>
              </w:rPr>
              <w:t>26</w:t>
            </w:r>
          </w:p>
        </w:tc>
        <w:tc>
          <w:tcPr>
            <w:tcW w:w="846" w:type="pct"/>
            <w:tcBorders>
              <w:top w:val="single" w:sz="4" w:space="0" w:color="auto"/>
              <w:left w:val="single" w:sz="4" w:space="0" w:color="auto"/>
              <w:bottom w:val="single" w:sz="4" w:space="0" w:color="auto"/>
              <w:right w:val="single" w:sz="4" w:space="0" w:color="auto"/>
            </w:tcBorders>
            <w:vAlign w:val="center"/>
            <w:hideMark/>
          </w:tcPr>
          <w:p w14:paraId="1F496CDA" w14:textId="77777777" w:rsidR="00194EB2" w:rsidRDefault="00194EB2">
            <w:pPr>
              <w:spacing w:line="360" w:lineRule="auto"/>
              <w:rPr>
                <w:rFonts w:ascii="宋体" w:hAnsi="宋体" w:hint="eastAsia"/>
                <w:szCs w:val="21"/>
              </w:rPr>
            </w:pPr>
            <w:r>
              <w:rPr>
                <w:rFonts w:ascii="宋体" w:hAnsi="宋体" w:hint="eastAsia"/>
                <w:szCs w:val="21"/>
              </w:rPr>
              <w:t>手持气象站</w:t>
            </w:r>
            <w:r>
              <w:rPr>
                <w:rFonts w:ascii="宋体" w:hAnsi="宋体" w:hint="eastAsia"/>
                <w:szCs w:val="21"/>
              </w:rPr>
              <w:lastRenderedPageBreak/>
              <w:t>（带铝合金箱）</w:t>
            </w:r>
          </w:p>
        </w:tc>
        <w:tc>
          <w:tcPr>
            <w:tcW w:w="3242" w:type="pct"/>
            <w:tcBorders>
              <w:top w:val="single" w:sz="4" w:space="0" w:color="auto"/>
              <w:left w:val="single" w:sz="4" w:space="0" w:color="auto"/>
              <w:bottom w:val="single" w:sz="4" w:space="0" w:color="auto"/>
              <w:right w:val="single" w:sz="4" w:space="0" w:color="auto"/>
            </w:tcBorders>
            <w:vAlign w:val="center"/>
            <w:hideMark/>
          </w:tcPr>
          <w:p w14:paraId="5EE1A888"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1.风速测量范围：0~30m/s；</w:t>
            </w:r>
          </w:p>
          <w:p w14:paraId="120B523C"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2.风向测量范围：16方位；</w:t>
            </w:r>
          </w:p>
          <w:p w14:paraId="575E7FB1" w14:textId="77777777" w:rsidR="00194EB2" w:rsidRDefault="00194EB2">
            <w:pPr>
              <w:spacing w:line="360" w:lineRule="auto"/>
              <w:jc w:val="left"/>
              <w:rPr>
                <w:rFonts w:ascii="宋体" w:hAnsi="宋体" w:hint="eastAsia"/>
                <w:bCs/>
                <w:szCs w:val="21"/>
              </w:rPr>
            </w:pPr>
            <w:r>
              <w:rPr>
                <w:rFonts w:ascii="宋体" w:hAnsi="宋体" w:hint="eastAsia"/>
                <w:bCs/>
                <w:szCs w:val="21"/>
              </w:rPr>
              <w:t>3.气温测量范围：-40~80℃；</w:t>
            </w:r>
          </w:p>
          <w:p w14:paraId="5F559678" w14:textId="77777777" w:rsidR="00194EB2" w:rsidRDefault="00194EB2">
            <w:pPr>
              <w:spacing w:line="360" w:lineRule="auto"/>
              <w:jc w:val="left"/>
              <w:rPr>
                <w:rFonts w:ascii="宋体" w:hAnsi="宋体" w:hint="eastAsia"/>
                <w:bCs/>
                <w:szCs w:val="21"/>
              </w:rPr>
            </w:pPr>
            <w:r>
              <w:rPr>
                <w:rFonts w:ascii="宋体" w:hAnsi="宋体" w:hint="eastAsia"/>
                <w:bCs/>
                <w:szCs w:val="21"/>
              </w:rPr>
              <w:t>4.气压测量范围：10~1100hpa；</w:t>
            </w:r>
          </w:p>
          <w:p w14:paraId="717A6C62" w14:textId="77777777" w:rsidR="00194EB2" w:rsidRDefault="00194EB2">
            <w:pPr>
              <w:spacing w:line="360" w:lineRule="auto"/>
              <w:jc w:val="left"/>
              <w:rPr>
                <w:rFonts w:ascii="宋体" w:hAnsi="宋体" w:hint="eastAsia"/>
                <w:bCs/>
                <w:szCs w:val="21"/>
              </w:rPr>
            </w:pPr>
            <w:r>
              <w:rPr>
                <w:rFonts w:ascii="宋体" w:hAnsi="宋体" w:hint="eastAsia"/>
                <w:bCs/>
                <w:szCs w:val="21"/>
              </w:rPr>
              <w:t>5.湿度测量范围：0~100%HR；</w:t>
            </w:r>
          </w:p>
        </w:tc>
        <w:tc>
          <w:tcPr>
            <w:tcW w:w="562" w:type="pct"/>
            <w:tcBorders>
              <w:top w:val="single" w:sz="4" w:space="0" w:color="auto"/>
              <w:left w:val="single" w:sz="4" w:space="0" w:color="auto"/>
              <w:bottom w:val="single" w:sz="4" w:space="0" w:color="auto"/>
              <w:right w:val="single" w:sz="4" w:space="0" w:color="auto"/>
            </w:tcBorders>
            <w:vAlign w:val="center"/>
            <w:hideMark/>
          </w:tcPr>
          <w:p w14:paraId="009CCFEF"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2台</w:t>
            </w:r>
          </w:p>
        </w:tc>
      </w:tr>
      <w:tr w:rsidR="00194EB2" w14:paraId="2CA3017B" w14:textId="77777777" w:rsidTr="00194EB2">
        <w:trP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6183C829" w14:textId="77777777" w:rsidR="00194EB2" w:rsidRDefault="00194EB2">
            <w:pPr>
              <w:spacing w:line="360" w:lineRule="auto"/>
              <w:jc w:val="center"/>
              <w:rPr>
                <w:rFonts w:ascii="宋体" w:hAnsi="宋体" w:hint="eastAsia"/>
                <w:bCs/>
                <w:szCs w:val="21"/>
              </w:rPr>
            </w:pPr>
            <w:r>
              <w:rPr>
                <w:szCs w:val="21"/>
              </w:rPr>
              <w:t>27</w:t>
            </w:r>
          </w:p>
        </w:tc>
        <w:tc>
          <w:tcPr>
            <w:tcW w:w="846" w:type="pct"/>
            <w:tcBorders>
              <w:top w:val="single" w:sz="4" w:space="0" w:color="auto"/>
              <w:left w:val="single" w:sz="4" w:space="0" w:color="auto"/>
              <w:bottom w:val="single" w:sz="4" w:space="0" w:color="auto"/>
              <w:right w:val="single" w:sz="4" w:space="0" w:color="auto"/>
            </w:tcBorders>
            <w:vAlign w:val="center"/>
            <w:hideMark/>
          </w:tcPr>
          <w:p w14:paraId="17A2B097" w14:textId="77777777" w:rsidR="00194EB2" w:rsidRDefault="00194EB2">
            <w:pPr>
              <w:spacing w:line="360" w:lineRule="auto"/>
              <w:rPr>
                <w:rFonts w:ascii="宋体" w:hAnsi="宋体" w:hint="eastAsia"/>
                <w:szCs w:val="21"/>
              </w:rPr>
            </w:pPr>
            <w:r>
              <w:rPr>
                <w:rFonts w:ascii="宋体" w:hAnsi="宋体" w:hint="eastAsia"/>
                <w:szCs w:val="21"/>
              </w:rPr>
              <w:t>手持式WBGT测试仪</w:t>
            </w:r>
          </w:p>
        </w:tc>
        <w:tc>
          <w:tcPr>
            <w:tcW w:w="3242" w:type="pct"/>
            <w:tcBorders>
              <w:top w:val="single" w:sz="4" w:space="0" w:color="auto"/>
              <w:left w:val="single" w:sz="4" w:space="0" w:color="auto"/>
              <w:bottom w:val="single" w:sz="4" w:space="0" w:color="auto"/>
              <w:right w:val="single" w:sz="4" w:space="0" w:color="auto"/>
            </w:tcBorders>
            <w:vAlign w:val="center"/>
            <w:hideMark/>
          </w:tcPr>
          <w:p w14:paraId="575D4B00" w14:textId="77777777" w:rsidR="00194EB2" w:rsidRDefault="00194EB2">
            <w:pPr>
              <w:spacing w:line="360" w:lineRule="auto"/>
              <w:jc w:val="left"/>
              <w:rPr>
                <w:rFonts w:ascii="宋体" w:hAnsi="宋体" w:hint="eastAsia"/>
                <w:bCs/>
                <w:szCs w:val="21"/>
              </w:rPr>
            </w:pPr>
            <w:r>
              <w:rPr>
                <w:rFonts w:ascii="宋体" w:hAnsi="宋体" w:hint="eastAsia"/>
                <w:bCs/>
                <w:szCs w:val="21"/>
              </w:rPr>
              <w:t>1.湿度准确度:+/-3%RH(25℃,10~90%RH, 其他＋／-5％RH）；</w:t>
            </w:r>
          </w:p>
          <w:p w14:paraId="3113170B" w14:textId="77777777" w:rsidR="00194EB2" w:rsidRDefault="00194EB2">
            <w:pPr>
              <w:spacing w:line="360" w:lineRule="auto"/>
              <w:jc w:val="left"/>
              <w:rPr>
                <w:rFonts w:ascii="宋体" w:hAnsi="宋体" w:hint="eastAsia"/>
                <w:bCs/>
                <w:szCs w:val="21"/>
              </w:rPr>
            </w:pPr>
            <w:r>
              <w:rPr>
                <w:rFonts w:ascii="宋体" w:hAnsi="宋体" w:hint="eastAsia"/>
                <w:bCs/>
                <w:szCs w:val="21"/>
              </w:rPr>
              <w:t>2.黑球温度: 0~80℃；</w:t>
            </w:r>
          </w:p>
          <w:p w14:paraId="4467C4E2" w14:textId="77777777" w:rsidR="00194EB2" w:rsidRDefault="00194EB2">
            <w:pPr>
              <w:spacing w:line="360" w:lineRule="auto"/>
              <w:jc w:val="left"/>
              <w:rPr>
                <w:rFonts w:ascii="宋体" w:hAnsi="宋体" w:hint="eastAsia"/>
                <w:bCs/>
                <w:szCs w:val="21"/>
              </w:rPr>
            </w:pPr>
            <w:r>
              <w:rPr>
                <w:rFonts w:ascii="宋体" w:hAnsi="宋体" w:hint="eastAsia"/>
                <w:bCs/>
                <w:szCs w:val="21"/>
              </w:rPr>
              <w:t>3.黑球温度准确度: 室内：＋／-1℃（15～40℃），其他1.5℃  ；室外：＋／-1.5℃（15～40℃），其他 2℃；</w:t>
            </w:r>
          </w:p>
          <w:p w14:paraId="5BF8DB4E" w14:textId="77777777" w:rsidR="00194EB2" w:rsidRDefault="00194EB2">
            <w:pPr>
              <w:spacing w:line="360" w:lineRule="auto"/>
              <w:jc w:val="left"/>
              <w:rPr>
                <w:rFonts w:ascii="宋体" w:hAnsi="宋体" w:hint="eastAsia"/>
                <w:bCs/>
                <w:szCs w:val="21"/>
              </w:rPr>
            </w:pPr>
            <w:r>
              <w:rPr>
                <w:rFonts w:ascii="宋体" w:hAnsi="宋体" w:hint="eastAsia"/>
                <w:bCs/>
                <w:szCs w:val="21"/>
              </w:rPr>
              <w:t>4.WBGT温度范围：0~50℃；</w:t>
            </w:r>
          </w:p>
          <w:p w14:paraId="75022AEE" w14:textId="77777777" w:rsidR="00194EB2" w:rsidRDefault="00194EB2">
            <w:pPr>
              <w:spacing w:line="360" w:lineRule="auto"/>
              <w:jc w:val="left"/>
              <w:rPr>
                <w:rFonts w:ascii="宋体" w:hAnsi="宋体" w:hint="eastAsia"/>
                <w:bCs/>
                <w:szCs w:val="21"/>
              </w:rPr>
            </w:pPr>
            <w:r>
              <w:rPr>
                <w:rFonts w:ascii="宋体" w:hAnsi="宋体" w:hint="eastAsia"/>
                <w:bCs/>
                <w:szCs w:val="21"/>
              </w:rPr>
              <w:t>5.操作温度范围：0~50℃；</w:t>
            </w:r>
          </w:p>
          <w:p w14:paraId="6F35E65E" w14:textId="77777777" w:rsidR="00194EB2" w:rsidRDefault="00194EB2">
            <w:pPr>
              <w:spacing w:line="360" w:lineRule="auto"/>
              <w:jc w:val="left"/>
              <w:rPr>
                <w:rFonts w:ascii="宋体" w:hAnsi="宋体" w:hint="eastAsia"/>
                <w:bCs/>
                <w:szCs w:val="21"/>
              </w:rPr>
            </w:pPr>
            <w:r>
              <w:rPr>
                <w:rFonts w:ascii="宋体" w:hAnsi="宋体" w:hint="eastAsia"/>
                <w:bCs/>
                <w:szCs w:val="21"/>
              </w:rPr>
              <w:t>6.操作湿度范围：&lt;80%RH；</w:t>
            </w:r>
          </w:p>
        </w:tc>
        <w:tc>
          <w:tcPr>
            <w:tcW w:w="562" w:type="pct"/>
            <w:tcBorders>
              <w:top w:val="single" w:sz="4" w:space="0" w:color="auto"/>
              <w:left w:val="single" w:sz="4" w:space="0" w:color="auto"/>
              <w:bottom w:val="single" w:sz="4" w:space="0" w:color="auto"/>
              <w:right w:val="single" w:sz="4" w:space="0" w:color="auto"/>
            </w:tcBorders>
            <w:vAlign w:val="center"/>
            <w:hideMark/>
          </w:tcPr>
          <w:p w14:paraId="01D3925F" w14:textId="77777777" w:rsidR="00194EB2" w:rsidRDefault="00194EB2">
            <w:pPr>
              <w:spacing w:line="360" w:lineRule="auto"/>
              <w:jc w:val="center"/>
              <w:rPr>
                <w:rFonts w:ascii="宋体" w:hAnsi="宋体" w:hint="eastAsia"/>
                <w:szCs w:val="21"/>
              </w:rPr>
            </w:pPr>
            <w:r>
              <w:rPr>
                <w:rFonts w:ascii="宋体" w:hAnsi="宋体" w:hint="eastAsia"/>
                <w:szCs w:val="21"/>
              </w:rPr>
              <w:t>6个</w:t>
            </w:r>
          </w:p>
        </w:tc>
      </w:tr>
    </w:tbl>
    <w:p w14:paraId="047CA3A8" w14:textId="77777777" w:rsidR="00194EB2" w:rsidRDefault="00194EB2" w:rsidP="00194EB2">
      <w:pPr>
        <w:pStyle w:val="4"/>
        <w:rPr>
          <w:rFonts w:cs="宋体" w:hint="eastAsia"/>
          <w:sz w:val="24"/>
          <w:szCs w:val="24"/>
        </w:rPr>
      </w:pPr>
      <w:r>
        <w:rPr>
          <w:rFonts w:hint="eastAsia"/>
          <w:sz w:val="24"/>
          <w:szCs w:val="24"/>
        </w:rPr>
        <w:t>第三包（</w:t>
      </w:r>
      <w:r>
        <w:rPr>
          <w:sz w:val="24"/>
          <w:szCs w:val="24"/>
        </w:rPr>
        <w:t>5</w:t>
      </w:r>
      <w:r>
        <w:rPr>
          <w:rFonts w:hint="eastAsia"/>
          <w:sz w:val="24"/>
          <w:szCs w:val="24"/>
        </w:rPr>
        <w:t>个★号）：</w:t>
      </w:r>
    </w:p>
    <w:p w14:paraId="3C9F1197" w14:textId="77777777" w:rsidR="00194EB2" w:rsidRDefault="00194EB2" w:rsidP="00194EB2">
      <w:pPr>
        <w:spacing w:line="360" w:lineRule="auto"/>
        <w:jc w:val="left"/>
        <w:rPr>
          <w:rFonts w:ascii="宋体" w:hAnsi="宋体"/>
          <w:bCs/>
          <w:sz w:val="24"/>
          <w:szCs w:val="18"/>
        </w:rPr>
      </w:pPr>
      <w:r>
        <w:rPr>
          <w:rFonts w:ascii="宋体" w:hAnsi="宋体" w:hint="eastAsia"/>
          <w:bCs/>
          <w:sz w:val="24"/>
          <w:szCs w:val="18"/>
        </w:rPr>
        <w:t>（一）货物指标重要性表述</w:t>
      </w:r>
    </w:p>
    <w:tbl>
      <w:tblPr>
        <w:tblW w:w="52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368"/>
        <w:gridCol w:w="5498"/>
      </w:tblGrid>
      <w:tr w:rsidR="00194EB2" w14:paraId="764957C0"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3D72921E"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标识重要性</w:t>
            </w:r>
          </w:p>
        </w:tc>
        <w:tc>
          <w:tcPr>
            <w:tcW w:w="779" w:type="pct"/>
            <w:tcBorders>
              <w:top w:val="single" w:sz="4" w:space="0" w:color="auto"/>
              <w:left w:val="single" w:sz="4" w:space="0" w:color="auto"/>
              <w:bottom w:val="single" w:sz="4" w:space="0" w:color="auto"/>
              <w:right w:val="single" w:sz="4" w:space="0" w:color="auto"/>
            </w:tcBorders>
            <w:vAlign w:val="center"/>
            <w:hideMark/>
          </w:tcPr>
          <w:p w14:paraId="6F5C4E94"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标识符号</w:t>
            </w:r>
          </w:p>
        </w:tc>
        <w:tc>
          <w:tcPr>
            <w:tcW w:w="3131" w:type="pct"/>
            <w:tcBorders>
              <w:top w:val="single" w:sz="4" w:space="0" w:color="auto"/>
              <w:left w:val="single" w:sz="4" w:space="0" w:color="auto"/>
              <w:bottom w:val="single" w:sz="4" w:space="0" w:color="auto"/>
              <w:right w:val="single" w:sz="4" w:space="0" w:color="auto"/>
            </w:tcBorders>
            <w:vAlign w:val="center"/>
            <w:hideMark/>
          </w:tcPr>
          <w:p w14:paraId="433F811F"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代表意思</w:t>
            </w:r>
          </w:p>
        </w:tc>
      </w:tr>
      <w:tr w:rsidR="00194EB2" w14:paraId="36190A65" w14:textId="77777777" w:rsidTr="00194EB2">
        <w:trPr>
          <w:trHeight w:val="249"/>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76B86A9D"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关键性指标项</w:t>
            </w:r>
          </w:p>
        </w:tc>
        <w:tc>
          <w:tcPr>
            <w:tcW w:w="779" w:type="pct"/>
            <w:tcBorders>
              <w:top w:val="single" w:sz="4" w:space="0" w:color="auto"/>
              <w:left w:val="single" w:sz="4" w:space="0" w:color="auto"/>
              <w:bottom w:val="single" w:sz="4" w:space="0" w:color="auto"/>
              <w:right w:val="single" w:sz="4" w:space="0" w:color="auto"/>
            </w:tcBorders>
            <w:vAlign w:val="center"/>
            <w:hideMark/>
          </w:tcPr>
          <w:p w14:paraId="1BDF11A2"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18"/>
              </w:rPr>
              <w:t>★</w:t>
            </w:r>
          </w:p>
        </w:tc>
        <w:tc>
          <w:tcPr>
            <w:tcW w:w="3131" w:type="pct"/>
            <w:tcBorders>
              <w:top w:val="single" w:sz="4" w:space="0" w:color="auto"/>
              <w:left w:val="single" w:sz="4" w:space="0" w:color="auto"/>
              <w:bottom w:val="single" w:sz="4" w:space="0" w:color="auto"/>
              <w:right w:val="single" w:sz="4" w:space="0" w:color="auto"/>
            </w:tcBorders>
            <w:vAlign w:val="center"/>
            <w:hideMark/>
          </w:tcPr>
          <w:p w14:paraId="57B42C6C"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24"/>
              </w:rPr>
              <w:t>评分项，每满足一项得7分</w:t>
            </w:r>
          </w:p>
        </w:tc>
      </w:tr>
      <w:tr w:rsidR="00194EB2" w14:paraId="2647D369"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79B09264"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无标识项</w:t>
            </w:r>
          </w:p>
        </w:tc>
        <w:tc>
          <w:tcPr>
            <w:tcW w:w="779" w:type="pct"/>
            <w:tcBorders>
              <w:top w:val="single" w:sz="4" w:space="0" w:color="auto"/>
              <w:left w:val="single" w:sz="4" w:space="0" w:color="auto"/>
              <w:bottom w:val="single" w:sz="4" w:space="0" w:color="auto"/>
              <w:right w:val="single" w:sz="4" w:space="0" w:color="auto"/>
            </w:tcBorders>
            <w:vAlign w:val="center"/>
          </w:tcPr>
          <w:p w14:paraId="05ECEE08" w14:textId="77777777" w:rsidR="00194EB2" w:rsidRDefault="00194EB2">
            <w:pPr>
              <w:spacing w:line="360" w:lineRule="auto"/>
              <w:jc w:val="center"/>
              <w:rPr>
                <w:rFonts w:ascii="宋体" w:hAnsi="宋体" w:hint="eastAsia"/>
                <w:bCs/>
                <w:sz w:val="24"/>
                <w:szCs w:val="18"/>
              </w:rPr>
            </w:pPr>
          </w:p>
        </w:tc>
        <w:tc>
          <w:tcPr>
            <w:tcW w:w="3131" w:type="pct"/>
            <w:tcBorders>
              <w:top w:val="single" w:sz="4" w:space="0" w:color="auto"/>
              <w:left w:val="single" w:sz="4" w:space="0" w:color="auto"/>
              <w:bottom w:val="single" w:sz="4" w:space="0" w:color="auto"/>
              <w:right w:val="single" w:sz="4" w:space="0" w:color="auto"/>
            </w:tcBorders>
            <w:vAlign w:val="center"/>
            <w:hideMark/>
          </w:tcPr>
          <w:p w14:paraId="6D746B5D" w14:textId="77777777" w:rsidR="00194EB2" w:rsidRDefault="00194EB2">
            <w:pPr>
              <w:spacing w:line="360" w:lineRule="auto"/>
              <w:jc w:val="center"/>
              <w:rPr>
                <w:rFonts w:ascii="宋体" w:hAnsi="宋体" w:hint="eastAsia"/>
                <w:bCs/>
                <w:sz w:val="24"/>
                <w:szCs w:val="18"/>
              </w:rPr>
            </w:pPr>
            <w:r>
              <w:rPr>
                <w:rFonts w:ascii="宋体" w:hAnsi="宋体" w:cs="宋体" w:hint="eastAsia"/>
                <w:bCs/>
                <w:sz w:val="24"/>
                <w:szCs w:val="24"/>
              </w:rPr>
              <w:t>5条无标识项参数负偏离，其投标文件将被否决</w:t>
            </w:r>
          </w:p>
        </w:tc>
      </w:tr>
    </w:tbl>
    <w:p w14:paraId="2C862A1A" w14:textId="77777777" w:rsidR="00194EB2" w:rsidRDefault="00194EB2" w:rsidP="00194EB2">
      <w:pPr>
        <w:spacing w:line="360" w:lineRule="auto"/>
        <w:jc w:val="left"/>
        <w:rPr>
          <w:rFonts w:ascii="宋体" w:hAnsi="宋体" w:hint="eastAsia"/>
          <w:bCs/>
          <w:sz w:val="24"/>
          <w:szCs w:val="18"/>
        </w:rPr>
      </w:pPr>
      <w:r>
        <w:rPr>
          <w:rFonts w:ascii="宋体" w:hAnsi="宋体" w:hint="eastAsia"/>
          <w:bCs/>
          <w:sz w:val="24"/>
          <w:szCs w:val="18"/>
        </w:rPr>
        <w:t>（二）货物指标要求</w:t>
      </w:r>
    </w:p>
    <w:tbl>
      <w:tblPr>
        <w:tblW w:w="55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380"/>
        <w:gridCol w:w="5612"/>
        <w:gridCol w:w="996"/>
        <w:gridCol w:w="621"/>
      </w:tblGrid>
      <w:tr w:rsidR="00194EB2" w14:paraId="6CFA95EE" w14:textId="77777777" w:rsidTr="00194EB2">
        <w:trPr>
          <w:jc w:val="center"/>
        </w:trPr>
        <w:tc>
          <w:tcPr>
            <w:tcW w:w="326" w:type="pct"/>
            <w:tcBorders>
              <w:top w:val="single" w:sz="4" w:space="0" w:color="auto"/>
              <w:left w:val="single" w:sz="4" w:space="0" w:color="auto"/>
              <w:bottom w:val="single" w:sz="4" w:space="0" w:color="auto"/>
              <w:right w:val="single" w:sz="4" w:space="0" w:color="auto"/>
            </w:tcBorders>
            <w:vAlign w:val="center"/>
            <w:hideMark/>
          </w:tcPr>
          <w:p w14:paraId="320A01CF" w14:textId="77777777" w:rsidR="00194EB2" w:rsidRDefault="00194EB2">
            <w:pPr>
              <w:spacing w:line="360" w:lineRule="auto"/>
              <w:rPr>
                <w:rFonts w:ascii="宋体" w:hAnsi="宋体" w:hint="eastAsia"/>
                <w:bCs/>
                <w:szCs w:val="21"/>
              </w:rPr>
            </w:pPr>
            <w:r>
              <w:rPr>
                <w:rFonts w:ascii="宋体" w:hAnsi="宋体" w:hint="eastAsia"/>
                <w:bCs/>
                <w:szCs w:val="21"/>
              </w:rPr>
              <w:t>序号</w:t>
            </w:r>
          </w:p>
        </w:tc>
        <w:tc>
          <w:tcPr>
            <w:tcW w:w="749" w:type="pct"/>
            <w:tcBorders>
              <w:top w:val="single" w:sz="4" w:space="0" w:color="auto"/>
              <w:left w:val="single" w:sz="4" w:space="0" w:color="auto"/>
              <w:bottom w:val="single" w:sz="4" w:space="0" w:color="auto"/>
              <w:right w:val="single" w:sz="4" w:space="0" w:color="auto"/>
            </w:tcBorders>
            <w:vAlign w:val="center"/>
            <w:hideMark/>
          </w:tcPr>
          <w:p w14:paraId="44F43E49" w14:textId="77777777" w:rsidR="00194EB2" w:rsidRDefault="00194EB2">
            <w:pPr>
              <w:spacing w:line="360" w:lineRule="auto"/>
              <w:jc w:val="center"/>
              <w:rPr>
                <w:rFonts w:ascii="宋体" w:hAnsi="宋体" w:hint="eastAsia"/>
                <w:bCs/>
                <w:szCs w:val="21"/>
              </w:rPr>
            </w:pPr>
            <w:r>
              <w:rPr>
                <w:rFonts w:ascii="宋体" w:hAnsi="宋体" w:hint="eastAsia"/>
                <w:bCs/>
                <w:szCs w:val="21"/>
              </w:rPr>
              <w:t>货物名称</w:t>
            </w:r>
          </w:p>
        </w:tc>
        <w:tc>
          <w:tcPr>
            <w:tcW w:w="3047" w:type="pct"/>
            <w:tcBorders>
              <w:top w:val="single" w:sz="4" w:space="0" w:color="auto"/>
              <w:left w:val="single" w:sz="4" w:space="0" w:color="auto"/>
              <w:bottom w:val="single" w:sz="4" w:space="0" w:color="auto"/>
              <w:right w:val="single" w:sz="4" w:space="0" w:color="auto"/>
            </w:tcBorders>
            <w:vAlign w:val="center"/>
            <w:hideMark/>
          </w:tcPr>
          <w:p w14:paraId="6906596C" w14:textId="77777777" w:rsidR="00194EB2" w:rsidRDefault="00194EB2">
            <w:pPr>
              <w:spacing w:line="360" w:lineRule="auto"/>
              <w:jc w:val="center"/>
              <w:rPr>
                <w:rFonts w:ascii="宋体" w:hAnsi="宋体" w:hint="eastAsia"/>
                <w:bCs/>
                <w:szCs w:val="21"/>
              </w:rPr>
            </w:pPr>
            <w:r>
              <w:rPr>
                <w:rFonts w:ascii="宋体" w:hAnsi="宋体" w:hint="eastAsia"/>
                <w:bCs/>
                <w:szCs w:val="21"/>
              </w:rPr>
              <w:t>技术参数及要求</w:t>
            </w:r>
          </w:p>
        </w:tc>
        <w:tc>
          <w:tcPr>
            <w:tcW w:w="541" w:type="pct"/>
            <w:tcBorders>
              <w:top w:val="single" w:sz="4" w:space="0" w:color="auto"/>
              <w:left w:val="single" w:sz="4" w:space="0" w:color="auto"/>
              <w:bottom w:val="single" w:sz="4" w:space="0" w:color="auto"/>
              <w:right w:val="single" w:sz="4" w:space="0" w:color="auto"/>
            </w:tcBorders>
            <w:vAlign w:val="center"/>
            <w:hideMark/>
          </w:tcPr>
          <w:p w14:paraId="33A17B72" w14:textId="77777777" w:rsidR="00194EB2" w:rsidRDefault="00194EB2">
            <w:pPr>
              <w:spacing w:line="360" w:lineRule="auto"/>
              <w:jc w:val="center"/>
              <w:rPr>
                <w:rFonts w:ascii="宋体" w:hAnsi="宋体" w:hint="eastAsia"/>
                <w:bCs/>
                <w:szCs w:val="21"/>
              </w:rPr>
            </w:pPr>
            <w:r>
              <w:rPr>
                <w:rFonts w:ascii="宋体" w:hAnsi="宋体" w:hint="eastAsia"/>
                <w:bCs/>
                <w:szCs w:val="21"/>
              </w:rPr>
              <w:t>数量（单位）</w:t>
            </w:r>
          </w:p>
        </w:tc>
        <w:tc>
          <w:tcPr>
            <w:tcW w:w="337" w:type="pct"/>
            <w:tcBorders>
              <w:top w:val="single" w:sz="4" w:space="0" w:color="auto"/>
              <w:left w:val="single" w:sz="4" w:space="0" w:color="auto"/>
              <w:bottom w:val="single" w:sz="4" w:space="0" w:color="auto"/>
              <w:right w:val="single" w:sz="4" w:space="0" w:color="auto"/>
            </w:tcBorders>
            <w:vAlign w:val="center"/>
            <w:hideMark/>
          </w:tcPr>
          <w:p w14:paraId="55099DE1" w14:textId="77777777" w:rsidR="00194EB2" w:rsidRDefault="00194EB2">
            <w:pPr>
              <w:spacing w:line="360" w:lineRule="auto"/>
              <w:jc w:val="center"/>
              <w:rPr>
                <w:rFonts w:ascii="宋体" w:hAnsi="宋体" w:hint="eastAsia"/>
                <w:bCs/>
                <w:szCs w:val="21"/>
              </w:rPr>
            </w:pPr>
            <w:r>
              <w:rPr>
                <w:rFonts w:ascii="宋体" w:hAnsi="宋体" w:hint="eastAsia"/>
                <w:bCs/>
                <w:szCs w:val="21"/>
              </w:rPr>
              <w:t>备注</w:t>
            </w:r>
          </w:p>
        </w:tc>
      </w:tr>
      <w:tr w:rsidR="00194EB2" w14:paraId="7720DE26" w14:textId="77777777" w:rsidTr="00194EB2">
        <w:trPr>
          <w:jc w:val="center"/>
        </w:trPr>
        <w:tc>
          <w:tcPr>
            <w:tcW w:w="326" w:type="pct"/>
            <w:tcBorders>
              <w:top w:val="single" w:sz="4" w:space="0" w:color="auto"/>
              <w:left w:val="single" w:sz="4" w:space="0" w:color="auto"/>
              <w:bottom w:val="single" w:sz="4" w:space="0" w:color="auto"/>
              <w:right w:val="single" w:sz="4" w:space="0" w:color="auto"/>
            </w:tcBorders>
            <w:vAlign w:val="center"/>
            <w:hideMark/>
          </w:tcPr>
          <w:p w14:paraId="6456B974" w14:textId="77777777" w:rsidR="00194EB2" w:rsidRDefault="00194EB2">
            <w:pPr>
              <w:spacing w:line="360" w:lineRule="auto"/>
              <w:jc w:val="center"/>
              <w:rPr>
                <w:rFonts w:ascii="宋体" w:hAnsi="宋体" w:hint="eastAsia"/>
                <w:bCs/>
                <w:szCs w:val="21"/>
              </w:rPr>
            </w:pPr>
            <w:r>
              <w:rPr>
                <w:rFonts w:ascii="宋体" w:hAnsi="宋体" w:hint="eastAsia"/>
                <w:bCs/>
                <w:szCs w:val="21"/>
              </w:rPr>
              <w:t>1</w:t>
            </w:r>
          </w:p>
        </w:tc>
        <w:tc>
          <w:tcPr>
            <w:tcW w:w="749" w:type="pct"/>
            <w:tcBorders>
              <w:top w:val="single" w:sz="4" w:space="0" w:color="auto"/>
              <w:left w:val="single" w:sz="4" w:space="0" w:color="auto"/>
              <w:bottom w:val="single" w:sz="4" w:space="0" w:color="auto"/>
              <w:right w:val="single" w:sz="4" w:space="0" w:color="auto"/>
            </w:tcBorders>
            <w:vAlign w:val="center"/>
            <w:hideMark/>
          </w:tcPr>
          <w:p w14:paraId="6E1589DA" w14:textId="77777777" w:rsidR="00194EB2" w:rsidRDefault="00194EB2">
            <w:pPr>
              <w:spacing w:line="360" w:lineRule="auto"/>
              <w:rPr>
                <w:rFonts w:ascii="宋体" w:hAnsi="宋体" w:hint="eastAsia"/>
                <w:bCs/>
                <w:szCs w:val="21"/>
              </w:rPr>
            </w:pPr>
            <w:r>
              <w:rPr>
                <w:rFonts w:ascii="宋体" w:hAnsi="宋体" w:hint="eastAsia"/>
                <w:bCs/>
                <w:szCs w:val="21"/>
              </w:rPr>
              <w:t>金相制样工位</w:t>
            </w:r>
          </w:p>
        </w:tc>
        <w:tc>
          <w:tcPr>
            <w:tcW w:w="3047" w:type="pct"/>
            <w:tcBorders>
              <w:top w:val="single" w:sz="4" w:space="0" w:color="auto"/>
              <w:left w:val="single" w:sz="4" w:space="0" w:color="auto"/>
              <w:bottom w:val="single" w:sz="4" w:space="0" w:color="auto"/>
              <w:right w:val="single" w:sz="4" w:space="0" w:color="auto"/>
            </w:tcBorders>
            <w:vAlign w:val="center"/>
            <w:hideMark/>
          </w:tcPr>
          <w:p w14:paraId="4B5673EB" w14:textId="77777777" w:rsidR="00194EB2" w:rsidRDefault="00194EB2">
            <w:pPr>
              <w:spacing w:line="360" w:lineRule="auto"/>
              <w:jc w:val="left"/>
              <w:rPr>
                <w:rFonts w:ascii="宋体" w:hAnsi="宋体" w:hint="eastAsia"/>
                <w:bCs/>
                <w:szCs w:val="21"/>
              </w:rPr>
            </w:pPr>
            <w:r>
              <w:rPr>
                <w:rFonts w:ascii="宋体" w:hAnsi="宋体" w:hint="eastAsia"/>
                <w:bCs/>
                <w:szCs w:val="21"/>
              </w:rPr>
              <w:t>1.磨样实验台（1张） ：采用四周钢架结构，高低台设计，高台尺寸85CM,低台尺寸69CM，低台后面留有设备管路安装孔，高低台之间及后侧都安装封板，全封闭设计，理化板台面，耐酸碱、防腐蚀。右侧台面上铺一层10mm钢化玻璃。钢架为不低于60*40*1.2mm冷轧钢板焊接+部份螺丝固定成型，表面环氧树脂喷涂。柜体为18mm厚灰色三聚氰胺板。含有钢玻试剂架：采用3根立柱，表面环氧树脂</w:t>
            </w:r>
            <w:r>
              <w:rPr>
                <w:rFonts w:ascii="宋体" w:hAnsi="宋体" w:hint="eastAsia"/>
                <w:bCs/>
                <w:szCs w:val="21"/>
              </w:rPr>
              <w:lastRenderedPageBreak/>
              <w:t>喷涂，每根立柱上含1个插座，层板单层结构，层板为钢化玻璃。</w:t>
            </w:r>
          </w:p>
          <w:p w14:paraId="4EA9E4CC" w14:textId="77777777" w:rsidR="00194EB2" w:rsidRDefault="00194EB2">
            <w:pPr>
              <w:spacing w:line="360" w:lineRule="auto"/>
              <w:jc w:val="left"/>
              <w:rPr>
                <w:rFonts w:ascii="宋体" w:hAnsi="宋体" w:hint="eastAsia"/>
                <w:bCs/>
                <w:szCs w:val="21"/>
              </w:rPr>
            </w:pPr>
            <w:r>
              <w:rPr>
                <w:rFonts w:ascii="宋体" w:hAnsi="宋体" w:hint="eastAsia"/>
                <w:bCs/>
                <w:szCs w:val="21"/>
              </w:rPr>
              <w:t>2.金相大赛预磨机 （1张）：</w:t>
            </w:r>
          </w:p>
          <w:p w14:paraId="66BB4B8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2.1主要技术指标：研磨盘直径：φ200mm；研磨盘转速：700转/分；砂纸直径：200mm；重量：不小于38kg，确保运动中机器稳定。</w:t>
            </w:r>
          </w:p>
          <w:p w14:paraId="3A4EAAE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2.2配大赛试样金相试样10个、大赛方形砂纸20张；</w:t>
            </w:r>
          </w:p>
          <w:p w14:paraId="76FF46B7" w14:textId="77777777" w:rsidR="00194EB2" w:rsidRDefault="00194EB2">
            <w:pPr>
              <w:spacing w:line="360" w:lineRule="auto"/>
              <w:jc w:val="left"/>
              <w:rPr>
                <w:rFonts w:ascii="宋体" w:hAnsi="宋体" w:hint="eastAsia"/>
                <w:bCs/>
                <w:szCs w:val="21"/>
              </w:rPr>
            </w:pPr>
            <w:r>
              <w:rPr>
                <w:rFonts w:ascii="宋体" w:hAnsi="宋体" w:hint="eastAsia"/>
                <w:bCs/>
                <w:szCs w:val="21"/>
              </w:rPr>
              <w:t>3.抛光实验台 （1张）：采用四周钢架结构，高低台设计，高台尺寸85CM,低台尺寸69CM，低台后面留有设备管路安装孔，高低台之间及后侧都安装封板，全封闭设计，理化板台面，耐酸碱、防腐蚀。台面上开1个上水孔。钢架为60*40*1.2mm冷轧钢板焊接+部份螺丝固定成型，表面环氧树脂喷涂。柜体为18mm厚灰色三聚氰胺板，台面需开一个水池用方孔。台面三面围边（防水），柜体采用独特的内镶嵌式，两组抛光实验台合为一体设计，实现2个学生共用中间水槽：尺寸：（550±5）*（450±5）*（300±5）mm；配双水龙头满足2个学生一起实验，耐酸碱防腐蚀，带过滤网；含有钢玻试剂架：采用3根立柱，表面环氧树脂喷涂，每根立柱上含1个插座，层板单层结构，层板为钢化玻璃；</w:t>
            </w:r>
          </w:p>
          <w:p w14:paraId="3A48E2C7" w14:textId="77777777" w:rsidR="00194EB2" w:rsidRDefault="00194EB2">
            <w:pPr>
              <w:spacing w:line="360" w:lineRule="auto"/>
              <w:jc w:val="left"/>
              <w:rPr>
                <w:rFonts w:ascii="宋体" w:hAnsi="宋体" w:hint="eastAsia"/>
                <w:bCs/>
                <w:szCs w:val="21"/>
              </w:rPr>
            </w:pPr>
            <w:r>
              <w:rPr>
                <w:rFonts w:ascii="宋体" w:hAnsi="宋体" w:hint="eastAsia"/>
                <w:bCs/>
                <w:szCs w:val="21"/>
              </w:rPr>
              <w:t>4.金相大赛抛光机 （1张）：</w:t>
            </w:r>
          </w:p>
          <w:p w14:paraId="1930AF5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4.1技术要求：抛盘直径：φ203mm；转速：1400r/min；电动机：220V/50HZ；净重：不小于15kg，确保运动中机器稳定。</w:t>
            </w:r>
          </w:p>
          <w:p w14:paraId="7BC3FF5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4.2配套材料（各1件）: 吹风机：12V/1600W，钢化玻璃板：480*600*（10±1mm），不锈钢托盘：36*27*（4.8±1mm）cm，滴瓶：60ml，烧杯：500ml、250ml、150ml，洗瓶：500ml，试样夹：21cm，表面皿：Φ90mm，毛巾：30*30cm；大赛抛光布（φ=200mm ）5张。</w:t>
            </w:r>
          </w:p>
        </w:tc>
        <w:tc>
          <w:tcPr>
            <w:tcW w:w="541" w:type="pct"/>
            <w:tcBorders>
              <w:top w:val="single" w:sz="4" w:space="0" w:color="auto"/>
              <w:left w:val="single" w:sz="4" w:space="0" w:color="auto"/>
              <w:bottom w:val="single" w:sz="4" w:space="0" w:color="auto"/>
              <w:right w:val="single" w:sz="4" w:space="0" w:color="auto"/>
            </w:tcBorders>
            <w:vAlign w:val="center"/>
            <w:hideMark/>
          </w:tcPr>
          <w:p w14:paraId="292778CF"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8套</w:t>
            </w:r>
          </w:p>
        </w:tc>
        <w:tc>
          <w:tcPr>
            <w:tcW w:w="337" w:type="pct"/>
            <w:tcBorders>
              <w:top w:val="single" w:sz="4" w:space="0" w:color="auto"/>
              <w:left w:val="single" w:sz="4" w:space="0" w:color="auto"/>
              <w:bottom w:val="single" w:sz="4" w:space="0" w:color="auto"/>
              <w:right w:val="single" w:sz="4" w:space="0" w:color="auto"/>
            </w:tcBorders>
            <w:vAlign w:val="center"/>
          </w:tcPr>
          <w:p w14:paraId="6A526CB2" w14:textId="77777777" w:rsidR="00194EB2" w:rsidRDefault="00194EB2">
            <w:pPr>
              <w:spacing w:line="360" w:lineRule="auto"/>
              <w:jc w:val="center"/>
              <w:rPr>
                <w:rFonts w:ascii="宋体" w:hAnsi="宋体" w:hint="eastAsia"/>
                <w:bCs/>
                <w:szCs w:val="21"/>
              </w:rPr>
            </w:pPr>
          </w:p>
        </w:tc>
      </w:tr>
      <w:tr w:rsidR="00194EB2" w14:paraId="271804BB" w14:textId="77777777" w:rsidTr="00194EB2">
        <w:trPr>
          <w:jc w:val="center"/>
        </w:trPr>
        <w:tc>
          <w:tcPr>
            <w:tcW w:w="326" w:type="pct"/>
            <w:tcBorders>
              <w:top w:val="single" w:sz="4" w:space="0" w:color="auto"/>
              <w:left w:val="single" w:sz="4" w:space="0" w:color="auto"/>
              <w:bottom w:val="single" w:sz="4" w:space="0" w:color="auto"/>
              <w:right w:val="single" w:sz="4" w:space="0" w:color="auto"/>
            </w:tcBorders>
            <w:vAlign w:val="center"/>
            <w:hideMark/>
          </w:tcPr>
          <w:p w14:paraId="42F750D0"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2</w:t>
            </w:r>
          </w:p>
        </w:tc>
        <w:tc>
          <w:tcPr>
            <w:tcW w:w="749" w:type="pct"/>
            <w:tcBorders>
              <w:top w:val="single" w:sz="4" w:space="0" w:color="auto"/>
              <w:left w:val="single" w:sz="4" w:space="0" w:color="auto"/>
              <w:bottom w:val="single" w:sz="4" w:space="0" w:color="auto"/>
              <w:right w:val="single" w:sz="4" w:space="0" w:color="auto"/>
            </w:tcBorders>
            <w:vAlign w:val="center"/>
            <w:hideMark/>
          </w:tcPr>
          <w:p w14:paraId="24E422E4" w14:textId="77777777" w:rsidR="00194EB2" w:rsidRDefault="00194EB2">
            <w:pPr>
              <w:spacing w:line="360" w:lineRule="auto"/>
              <w:rPr>
                <w:rFonts w:ascii="宋体" w:hAnsi="宋体" w:hint="eastAsia"/>
                <w:bCs/>
                <w:szCs w:val="21"/>
              </w:rPr>
            </w:pPr>
            <w:r>
              <w:rPr>
                <w:rFonts w:ascii="宋体" w:hAnsi="宋体" w:hint="eastAsia"/>
                <w:szCs w:val="21"/>
              </w:rPr>
              <w:t>▲</w:t>
            </w:r>
            <w:r>
              <w:rPr>
                <w:rFonts w:ascii="宋体" w:hAnsi="宋体" w:hint="eastAsia"/>
                <w:bCs/>
                <w:szCs w:val="21"/>
              </w:rPr>
              <w:t>金相显微镜成像分析系统</w:t>
            </w:r>
          </w:p>
        </w:tc>
        <w:tc>
          <w:tcPr>
            <w:tcW w:w="3047" w:type="pct"/>
            <w:tcBorders>
              <w:top w:val="single" w:sz="4" w:space="0" w:color="auto"/>
              <w:left w:val="single" w:sz="4" w:space="0" w:color="auto"/>
              <w:bottom w:val="single" w:sz="4" w:space="0" w:color="auto"/>
              <w:right w:val="single" w:sz="4" w:space="0" w:color="auto"/>
            </w:tcBorders>
            <w:vAlign w:val="center"/>
            <w:hideMark/>
          </w:tcPr>
          <w:p w14:paraId="5F1B4ACF" w14:textId="77777777" w:rsidR="00194EB2" w:rsidRDefault="00194EB2">
            <w:pPr>
              <w:spacing w:line="360" w:lineRule="auto"/>
              <w:jc w:val="left"/>
              <w:rPr>
                <w:rFonts w:ascii="宋体" w:hAnsi="宋体" w:hint="eastAsia"/>
                <w:bCs/>
                <w:szCs w:val="21"/>
              </w:rPr>
            </w:pPr>
            <w:r>
              <w:rPr>
                <w:rFonts w:ascii="宋体" w:hAnsi="宋体" w:hint="eastAsia"/>
                <w:bCs/>
                <w:szCs w:val="21"/>
              </w:rPr>
              <w:t>需符合全国性或安徽省金相大赛赛事的配置和功能质量要求：</w:t>
            </w:r>
          </w:p>
          <w:p w14:paraId="3511DA11" w14:textId="77777777" w:rsidR="00194EB2" w:rsidRDefault="00194EB2">
            <w:pPr>
              <w:spacing w:line="360" w:lineRule="auto"/>
              <w:jc w:val="left"/>
              <w:rPr>
                <w:rFonts w:ascii="宋体" w:hAnsi="宋体" w:hint="eastAsia"/>
                <w:bCs/>
                <w:szCs w:val="21"/>
              </w:rPr>
            </w:pPr>
            <w:r>
              <w:rPr>
                <w:rFonts w:ascii="宋体" w:hAnsi="宋体" w:hint="eastAsia"/>
                <w:bCs/>
                <w:szCs w:val="21"/>
              </w:rPr>
              <w:t>1、采用倒置结构，方便大样品观察，具有3种观察方式：明场BF、暗场DF、偏光；可拍照、摄像、分析；可升级DIC微分干涉；光学设计拉杆切换明场和暗场观察；</w:t>
            </w:r>
          </w:p>
          <w:p w14:paraId="08E7831D" w14:textId="77777777" w:rsidR="00194EB2" w:rsidRDefault="00194EB2">
            <w:pPr>
              <w:spacing w:line="360" w:lineRule="auto"/>
              <w:jc w:val="left"/>
              <w:rPr>
                <w:rFonts w:ascii="宋体" w:hAnsi="宋体" w:hint="eastAsia"/>
                <w:bCs/>
                <w:szCs w:val="21"/>
              </w:rPr>
            </w:pPr>
            <w:r>
              <w:rPr>
                <w:rFonts w:ascii="宋体" w:hAnsi="宋体" w:hint="eastAsia"/>
                <w:bCs/>
                <w:szCs w:val="21"/>
              </w:rPr>
              <w:t>2、光学系统：采用国际先进的无限远色差校正光学系统；</w:t>
            </w:r>
          </w:p>
          <w:p w14:paraId="349DA735" w14:textId="77777777" w:rsidR="00194EB2" w:rsidRDefault="00194EB2">
            <w:pPr>
              <w:spacing w:line="360" w:lineRule="auto"/>
              <w:jc w:val="left"/>
              <w:rPr>
                <w:rFonts w:ascii="宋体" w:hAnsi="宋体" w:hint="eastAsia"/>
                <w:bCs/>
                <w:szCs w:val="21"/>
              </w:rPr>
            </w:pPr>
            <w:r>
              <w:rPr>
                <w:rFonts w:ascii="宋体" w:hAnsi="宋体" w:hint="eastAsia"/>
                <w:bCs/>
                <w:szCs w:val="21"/>
              </w:rPr>
              <w:t>3、最大总放大倍数：50X-2000X（投标文件需提供官网截图和原厂技术白皮书佐证，否则视为不满足）；</w:t>
            </w:r>
          </w:p>
          <w:p w14:paraId="1F247486" w14:textId="77777777" w:rsidR="00194EB2" w:rsidRDefault="00194EB2">
            <w:pPr>
              <w:spacing w:line="360" w:lineRule="auto"/>
              <w:jc w:val="left"/>
              <w:rPr>
                <w:rFonts w:ascii="宋体" w:hAnsi="宋体" w:hint="eastAsia"/>
                <w:bCs/>
                <w:szCs w:val="21"/>
              </w:rPr>
            </w:pPr>
            <w:r>
              <w:rPr>
                <w:rFonts w:ascii="宋体" w:hAnsi="宋体" w:hint="eastAsia"/>
                <w:bCs/>
                <w:szCs w:val="21"/>
              </w:rPr>
              <w:t>★4、观察筒：铰链式30°倾斜，瞳距48-75mm，必须具有两个数码成像通道。（投标文件需提供主机实物照片及官网截图佐证，否则视为不满足）；</w:t>
            </w:r>
          </w:p>
          <w:p w14:paraId="5496EB1B" w14:textId="77777777" w:rsidR="00194EB2" w:rsidRDefault="00194EB2">
            <w:pPr>
              <w:spacing w:line="360" w:lineRule="auto"/>
              <w:jc w:val="left"/>
              <w:rPr>
                <w:rFonts w:ascii="宋体" w:hAnsi="宋体" w:hint="eastAsia"/>
                <w:bCs/>
                <w:szCs w:val="21"/>
              </w:rPr>
            </w:pPr>
            <w:r>
              <w:rPr>
                <w:rFonts w:ascii="宋体" w:hAnsi="宋体" w:hint="eastAsia"/>
                <w:bCs/>
                <w:szCs w:val="21"/>
              </w:rPr>
              <w:t>★5、数码成像通道一：旋钮调节可实现50/50比例分光，实现镜下和电脑终端的光强度相等，方便同时观察对比。（投标文件需提供官网截图和原厂技术白皮书佐证，否则视为不满足）；</w:t>
            </w:r>
          </w:p>
          <w:p w14:paraId="3CC64E04" w14:textId="77777777" w:rsidR="00194EB2" w:rsidRDefault="00194EB2">
            <w:pPr>
              <w:spacing w:line="360" w:lineRule="auto"/>
              <w:jc w:val="left"/>
              <w:rPr>
                <w:rFonts w:ascii="宋体" w:hAnsi="宋体" w:hint="eastAsia"/>
                <w:bCs/>
                <w:szCs w:val="21"/>
              </w:rPr>
            </w:pPr>
            <w:r>
              <w:rPr>
                <w:rFonts w:ascii="宋体" w:hAnsi="宋体" w:hint="eastAsia"/>
                <w:bCs/>
                <w:szCs w:val="21"/>
              </w:rPr>
              <w:t>★6、数码成像通道二：旋钮调节可实现0/100、100/0比例分光，实现镜下或电脑终端达到100%光强度，使得成像效果更好。（投标文件需提供官网截图和原厂技术白皮书佐证，否则视为不满足）；</w:t>
            </w:r>
          </w:p>
          <w:p w14:paraId="1EABB5D0" w14:textId="77777777" w:rsidR="00194EB2" w:rsidRDefault="00194EB2">
            <w:pPr>
              <w:spacing w:line="360" w:lineRule="auto"/>
              <w:jc w:val="left"/>
              <w:rPr>
                <w:rFonts w:ascii="宋体" w:hAnsi="宋体" w:hint="eastAsia"/>
                <w:bCs/>
                <w:szCs w:val="21"/>
              </w:rPr>
            </w:pPr>
            <w:r>
              <w:rPr>
                <w:rFonts w:ascii="宋体" w:hAnsi="宋体" w:hint="eastAsia"/>
                <w:bCs/>
                <w:szCs w:val="21"/>
              </w:rPr>
              <w:t>7、目镜：平场目镜，10X(FN22),大视野，高眼点，双目视度可调；（投标文件需提供官网截图和原厂技术白皮书佐证，否则视为不满足）；</w:t>
            </w:r>
          </w:p>
          <w:p w14:paraId="3C6AB58B" w14:textId="77777777" w:rsidR="00194EB2" w:rsidRDefault="00194EB2">
            <w:pPr>
              <w:spacing w:line="360" w:lineRule="auto"/>
              <w:jc w:val="left"/>
              <w:rPr>
                <w:rFonts w:ascii="宋体" w:hAnsi="宋体" w:hint="eastAsia"/>
                <w:bCs/>
                <w:szCs w:val="21"/>
              </w:rPr>
            </w:pPr>
            <w:r>
              <w:rPr>
                <w:rFonts w:ascii="宋体" w:hAnsi="宋体" w:hint="eastAsia"/>
                <w:bCs/>
                <w:szCs w:val="21"/>
              </w:rPr>
              <w:t>8、物镜转换器：内定式，不少于五孔物镜转换器；</w:t>
            </w:r>
          </w:p>
          <w:p w14:paraId="64C36C30" w14:textId="77777777" w:rsidR="00194EB2" w:rsidRDefault="00194EB2">
            <w:pPr>
              <w:spacing w:line="360" w:lineRule="auto"/>
              <w:jc w:val="left"/>
              <w:rPr>
                <w:rFonts w:ascii="宋体" w:hAnsi="宋体" w:hint="eastAsia"/>
                <w:bCs/>
                <w:szCs w:val="21"/>
              </w:rPr>
            </w:pPr>
            <w:r>
              <w:rPr>
                <w:rFonts w:ascii="宋体" w:hAnsi="宋体" w:hint="eastAsia"/>
                <w:bCs/>
                <w:szCs w:val="21"/>
              </w:rPr>
              <w:t>★9、明暗场物镜：使用光学玻璃制造，采用无限远长工作距离：</w:t>
            </w:r>
          </w:p>
          <w:p w14:paraId="381A4D59" w14:textId="77777777" w:rsidR="00194EB2" w:rsidRDefault="00194EB2">
            <w:pPr>
              <w:spacing w:line="360" w:lineRule="auto"/>
              <w:jc w:val="left"/>
              <w:rPr>
                <w:rFonts w:ascii="宋体" w:hAnsi="宋体" w:hint="eastAsia"/>
                <w:bCs/>
                <w:szCs w:val="21"/>
              </w:rPr>
            </w:pPr>
            <w:r>
              <w:rPr>
                <w:rFonts w:ascii="宋体" w:hAnsi="宋体" w:hint="eastAsia"/>
                <w:bCs/>
                <w:szCs w:val="21"/>
              </w:rPr>
              <w:t>BF/DF金相平场消色差物镜5X（N.A. 0.12/W.D. ≥10mm）</w:t>
            </w:r>
          </w:p>
          <w:p w14:paraId="641615FD" w14:textId="77777777" w:rsidR="00194EB2" w:rsidRDefault="00194EB2">
            <w:pPr>
              <w:spacing w:line="360" w:lineRule="auto"/>
              <w:jc w:val="left"/>
              <w:rPr>
                <w:rFonts w:ascii="宋体" w:hAnsi="宋体" w:hint="eastAsia"/>
                <w:bCs/>
                <w:szCs w:val="21"/>
              </w:rPr>
            </w:pPr>
            <w:r>
              <w:rPr>
                <w:rFonts w:ascii="宋体" w:hAnsi="宋体" w:hint="eastAsia"/>
                <w:bCs/>
                <w:szCs w:val="21"/>
              </w:rPr>
              <w:t>BF/DF金相平场消色差物镜10X(N.A. 0.25/W.D. ≥10mm）</w:t>
            </w:r>
          </w:p>
          <w:p w14:paraId="3E566FC4" w14:textId="77777777" w:rsidR="00194EB2" w:rsidRDefault="00194EB2">
            <w:pPr>
              <w:spacing w:line="360" w:lineRule="auto"/>
              <w:jc w:val="left"/>
              <w:rPr>
                <w:rFonts w:ascii="宋体" w:hAnsi="宋体" w:hint="eastAsia"/>
                <w:bCs/>
                <w:szCs w:val="21"/>
              </w:rPr>
            </w:pPr>
            <w:r>
              <w:rPr>
                <w:rFonts w:ascii="宋体" w:hAnsi="宋体" w:hint="eastAsia"/>
                <w:bCs/>
                <w:szCs w:val="21"/>
              </w:rPr>
              <w:t>BF/DF金相平场消色差物镜20X (N.A. 0.40/W.D. ≥5mm）</w:t>
            </w:r>
          </w:p>
          <w:p w14:paraId="150A786A" w14:textId="77777777" w:rsidR="00194EB2" w:rsidRDefault="00194EB2">
            <w:pPr>
              <w:spacing w:line="360" w:lineRule="auto"/>
              <w:jc w:val="left"/>
              <w:rPr>
                <w:rFonts w:ascii="宋体" w:hAnsi="宋体" w:hint="eastAsia"/>
                <w:bCs/>
                <w:szCs w:val="21"/>
              </w:rPr>
            </w:pPr>
            <w:r>
              <w:rPr>
                <w:rFonts w:ascii="宋体" w:hAnsi="宋体" w:hint="eastAsia"/>
                <w:bCs/>
                <w:szCs w:val="21"/>
              </w:rPr>
              <w:t>BF/DF金相平场消色差物镜50X (N.A. 0.75/W.D. ≥</w:t>
            </w:r>
            <w:r>
              <w:rPr>
                <w:rFonts w:ascii="宋体" w:hAnsi="宋体" w:hint="eastAsia"/>
                <w:bCs/>
                <w:szCs w:val="21"/>
              </w:rPr>
              <w:lastRenderedPageBreak/>
              <w:t>1.3mm）</w:t>
            </w:r>
          </w:p>
          <w:p w14:paraId="4DBA358D" w14:textId="77777777" w:rsidR="00194EB2" w:rsidRDefault="00194EB2">
            <w:pPr>
              <w:spacing w:line="360" w:lineRule="auto"/>
              <w:jc w:val="left"/>
              <w:rPr>
                <w:rFonts w:ascii="宋体" w:hAnsi="宋体" w:hint="eastAsia"/>
                <w:bCs/>
                <w:szCs w:val="21"/>
              </w:rPr>
            </w:pPr>
            <w:r>
              <w:rPr>
                <w:rFonts w:ascii="宋体" w:hAnsi="宋体" w:hint="eastAsia"/>
                <w:bCs/>
                <w:szCs w:val="21"/>
              </w:rPr>
              <w:t>BF/DF金相平场消色差物镜100X (N.A. 0.9/W.D. ≥0.7mm）（干镜）</w:t>
            </w:r>
          </w:p>
          <w:p w14:paraId="7BA54127" w14:textId="77777777" w:rsidR="00194EB2" w:rsidRDefault="00194EB2">
            <w:pPr>
              <w:spacing w:line="360" w:lineRule="auto"/>
              <w:jc w:val="left"/>
              <w:rPr>
                <w:rFonts w:ascii="宋体" w:hAnsi="宋体" w:hint="eastAsia"/>
                <w:bCs/>
                <w:szCs w:val="21"/>
              </w:rPr>
            </w:pPr>
            <w:r>
              <w:rPr>
                <w:rFonts w:ascii="宋体" w:hAnsi="宋体" w:hint="eastAsia"/>
                <w:bCs/>
                <w:szCs w:val="21"/>
              </w:rPr>
              <w:t>（投标文件需提供官网截图和原厂技术白皮书佐证，否则视为不满足）；</w:t>
            </w:r>
          </w:p>
          <w:p w14:paraId="0DC17AB2" w14:textId="77777777" w:rsidR="00194EB2" w:rsidRDefault="00194EB2">
            <w:pPr>
              <w:spacing w:line="360" w:lineRule="auto"/>
              <w:jc w:val="left"/>
              <w:rPr>
                <w:rFonts w:ascii="宋体" w:hAnsi="宋体" w:hint="eastAsia"/>
                <w:bCs/>
                <w:szCs w:val="21"/>
              </w:rPr>
            </w:pPr>
            <w:r>
              <w:rPr>
                <w:rFonts w:ascii="宋体" w:hAnsi="宋体" w:hint="eastAsia"/>
                <w:bCs/>
                <w:szCs w:val="21"/>
              </w:rPr>
              <w:t>★10、滤色片：内置转盘式≥5个（不接受插板式），包含绿、蓝、黄、灰滤色片和磨砂玻璃；（投标文件需提供官网截图和原厂技术白皮书佐证，否则视为不满足）；</w:t>
            </w:r>
          </w:p>
          <w:p w14:paraId="528CA627" w14:textId="77777777" w:rsidR="00194EB2" w:rsidRDefault="00194EB2">
            <w:pPr>
              <w:spacing w:line="360" w:lineRule="auto"/>
              <w:jc w:val="left"/>
              <w:rPr>
                <w:rFonts w:ascii="宋体" w:hAnsi="宋体" w:hint="eastAsia"/>
                <w:bCs/>
                <w:szCs w:val="21"/>
              </w:rPr>
            </w:pPr>
            <w:r>
              <w:rPr>
                <w:rFonts w:ascii="宋体" w:hAnsi="宋体" w:hint="eastAsia"/>
                <w:bCs/>
                <w:szCs w:val="21"/>
              </w:rPr>
              <w:t>11、机械移动载物台：台面尺寸≧226 mmX178 mm,平台压片两只,小平台:水滴型、小孔、大孔各一，移动范围≧40mmX40mm；</w:t>
            </w:r>
          </w:p>
          <w:p w14:paraId="78CEF570" w14:textId="77777777" w:rsidR="00194EB2" w:rsidRDefault="00194EB2">
            <w:pPr>
              <w:spacing w:line="360" w:lineRule="auto"/>
              <w:jc w:val="left"/>
              <w:rPr>
                <w:rFonts w:ascii="宋体" w:hAnsi="宋体" w:hint="eastAsia"/>
                <w:bCs/>
                <w:szCs w:val="21"/>
              </w:rPr>
            </w:pPr>
            <w:r>
              <w:rPr>
                <w:rFonts w:ascii="宋体" w:hAnsi="宋体" w:hint="eastAsia"/>
                <w:bCs/>
                <w:szCs w:val="21"/>
              </w:rPr>
              <w:t>12、调焦机构：粗微调同轴调焦，微调格值：0.002mm,行程(从载物台表面焦点起):向上1 mm,向下7 mm；</w:t>
            </w:r>
          </w:p>
          <w:p w14:paraId="36AAD0A2" w14:textId="77777777" w:rsidR="00194EB2" w:rsidRDefault="00194EB2">
            <w:pPr>
              <w:spacing w:line="360" w:lineRule="auto"/>
              <w:jc w:val="left"/>
              <w:rPr>
                <w:rFonts w:ascii="宋体" w:hAnsi="宋体" w:hint="eastAsia"/>
                <w:bCs/>
                <w:szCs w:val="21"/>
              </w:rPr>
            </w:pPr>
            <w:r>
              <w:rPr>
                <w:rFonts w:ascii="宋体" w:hAnsi="宋体" w:hint="eastAsia"/>
                <w:bCs/>
                <w:szCs w:val="21"/>
              </w:rPr>
              <w:t>13、照明系统：12V50W卤素灯，中心、光亮度连续可调，很好消除杂散光，充分满足高倍物镜照明亮度，从而大大提高成像对比度和清晰度；</w:t>
            </w:r>
          </w:p>
          <w:p w14:paraId="5212B5EF" w14:textId="77777777" w:rsidR="00194EB2" w:rsidRDefault="00194EB2">
            <w:pPr>
              <w:spacing w:line="360" w:lineRule="auto"/>
              <w:jc w:val="left"/>
              <w:rPr>
                <w:rFonts w:ascii="宋体" w:hAnsi="宋体" w:hint="eastAsia"/>
                <w:bCs/>
                <w:szCs w:val="21"/>
              </w:rPr>
            </w:pPr>
            <w:r>
              <w:rPr>
                <w:rFonts w:ascii="宋体" w:hAnsi="宋体" w:hint="eastAsia"/>
                <w:bCs/>
                <w:szCs w:val="21"/>
              </w:rPr>
              <w:t>14、偏光装置：起偏镜，物镜测微尺灯室调校物镜；</w:t>
            </w:r>
          </w:p>
          <w:p w14:paraId="32DA7EEC" w14:textId="77777777" w:rsidR="00194EB2" w:rsidRDefault="00194EB2">
            <w:pPr>
              <w:spacing w:line="360" w:lineRule="auto"/>
              <w:jc w:val="left"/>
              <w:rPr>
                <w:rFonts w:ascii="宋体" w:hAnsi="宋体" w:hint="eastAsia"/>
                <w:bCs/>
                <w:szCs w:val="21"/>
              </w:rPr>
            </w:pPr>
            <w:r>
              <w:rPr>
                <w:rFonts w:ascii="宋体" w:hAnsi="宋体" w:hint="eastAsia"/>
                <w:bCs/>
                <w:szCs w:val="21"/>
              </w:rPr>
              <w:t>15、原厂摄像接口：0.55X，带消色差功能；确保显微镜原厂配件；</w:t>
            </w:r>
          </w:p>
          <w:p w14:paraId="0343E932" w14:textId="77777777" w:rsidR="00194EB2" w:rsidRDefault="00194EB2">
            <w:pPr>
              <w:spacing w:line="360" w:lineRule="auto"/>
              <w:jc w:val="left"/>
              <w:rPr>
                <w:rFonts w:ascii="宋体" w:hAnsi="宋体" w:hint="eastAsia"/>
                <w:bCs/>
                <w:szCs w:val="21"/>
              </w:rPr>
            </w:pPr>
            <w:r>
              <w:rPr>
                <w:rFonts w:ascii="宋体" w:hAnsi="宋体" w:hint="eastAsia"/>
                <w:bCs/>
                <w:szCs w:val="21"/>
              </w:rPr>
              <w:t>16、与显微镜同品牌摄像装置：科学SCMOS光电传感器，靶面尺寸1/2.5’；最大分辨率4608×3456,有效像素≧1600万，一体化结构，帧率≥11fps，像元尺寸2.8X2.8umm；逐行扫描方式，性噪比≥40.5db；灵敏度1.0V/lux_sec550nm；光谱响应400nm-1000nm;曝光时间0.05-110ms；动态范围67.4db；USB3.0接口供电。（投标文件需提供原厂技术白皮书佐证，否则视为不满足）；</w:t>
            </w:r>
          </w:p>
          <w:p w14:paraId="5F55E540" w14:textId="77777777" w:rsidR="00194EB2" w:rsidRDefault="00194EB2">
            <w:pPr>
              <w:spacing w:line="360" w:lineRule="auto"/>
              <w:jc w:val="left"/>
              <w:rPr>
                <w:rFonts w:ascii="宋体" w:hAnsi="宋体" w:hint="eastAsia"/>
                <w:bCs/>
                <w:szCs w:val="21"/>
              </w:rPr>
            </w:pPr>
            <w:r>
              <w:rPr>
                <w:rFonts w:ascii="宋体" w:hAnsi="宋体" w:hint="eastAsia"/>
                <w:bCs/>
                <w:szCs w:val="21"/>
              </w:rPr>
              <w:t>17、专业金相分析软件：</w:t>
            </w:r>
          </w:p>
          <w:p w14:paraId="7D48AA08" w14:textId="77777777" w:rsidR="00194EB2" w:rsidRDefault="00194EB2">
            <w:pPr>
              <w:spacing w:line="360" w:lineRule="auto"/>
              <w:jc w:val="left"/>
              <w:rPr>
                <w:rFonts w:ascii="宋体" w:hAnsi="宋体" w:hint="eastAsia"/>
                <w:bCs/>
                <w:szCs w:val="21"/>
              </w:rPr>
            </w:pPr>
            <w:r>
              <w:rPr>
                <w:rFonts w:ascii="宋体" w:hAnsi="宋体" w:hint="eastAsia"/>
                <w:bCs/>
                <w:szCs w:val="21"/>
              </w:rPr>
              <w:t>1）软件可配合各种金相显微镜使用，完成金相图像的采集、处理、分析、报告生成等功能。系统全部中文界面，</w:t>
            </w:r>
            <w:r>
              <w:rPr>
                <w:rFonts w:ascii="宋体" w:hAnsi="宋体" w:hint="eastAsia"/>
                <w:bCs/>
                <w:szCs w:val="21"/>
              </w:rPr>
              <w:lastRenderedPageBreak/>
              <w:t>简洁明了和操作方便，经过简单培训或对照使用说明书，就可自如操作，具有软件著作权证书。（投标文件需提供原厂技术白皮书佐证，否则视为不满足）；</w:t>
            </w:r>
          </w:p>
          <w:p w14:paraId="67AFE752" w14:textId="77777777" w:rsidR="00194EB2" w:rsidRDefault="00194EB2">
            <w:pPr>
              <w:spacing w:line="360" w:lineRule="auto"/>
              <w:jc w:val="left"/>
              <w:rPr>
                <w:rFonts w:ascii="宋体" w:hAnsi="宋体" w:hint="eastAsia"/>
                <w:bCs/>
                <w:szCs w:val="21"/>
              </w:rPr>
            </w:pPr>
            <w:r>
              <w:rPr>
                <w:rFonts w:ascii="宋体" w:hAnsi="宋体" w:hint="eastAsia"/>
                <w:bCs/>
                <w:szCs w:val="21"/>
              </w:rPr>
              <w:t>2）可在电脑上进行图谱对比和标准查询，不需翻阅标准书籍。可快速、准确地自动计算出各类金相组织的周长、面积、长轴、短轴、等效圆直径、宽高比、相面积百分比等几何形态参数，比以前的人工计算方式有极大的提高。可套用定量金相标准，自动算出级别，级别结果允许人工干预。</w:t>
            </w:r>
          </w:p>
          <w:p w14:paraId="624A1CB6" w14:textId="77777777" w:rsidR="00194EB2" w:rsidRDefault="00194EB2">
            <w:pPr>
              <w:spacing w:line="360" w:lineRule="auto"/>
              <w:jc w:val="left"/>
              <w:rPr>
                <w:rFonts w:ascii="宋体" w:hAnsi="宋体" w:hint="eastAsia"/>
                <w:bCs/>
                <w:szCs w:val="21"/>
              </w:rPr>
            </w:pPr>
            <w:r>
              <w:rPr>
                <w:rFonts w:ascii="宋体" w:hAnsi="宋体" w:hint="eastAsia"/>
                <w:bCs/>
                <w:szCs w:val="21"/>
              </w:rPr>
              <w:t>3）可自动生成电子文档的检验报告，该报告可保存为WORD、EXCEL、PDF等文档。</w:t>
            </w:r>
          </w:p>
          <w:p w14:paraId="503C6FD9" w14:textId="77777777" w:rsidR="00194EB2" w:rsidRDefault="00194EB2">
            <w:pPr>
              <w:spacing w:line="360" w:lineRule="auto"/>
              <w:jc w:val="left"/>
              <w:rPr>
                <w:rFonts w:ascii="宋体" w:hAnsi="宋体" w:hint="eastAsia"/>
                <w:bCs/>
                <w:szCs w:val="21"/>
              </w:rPr>
            </w:pPr>
            <w:r>
              <w:rPr>
                <w:rFonts w:ascii="宋体" w:hAnsi="宋体" w:hint="eastAsia"/>
                <w:bCs/>
                <w:szCs w:val="21"/>
              </w:rPr>
              <w:t>4) 软件包含8个大类、100多个检验标准（主要包括GB、JB、QC/T、NJ、DL、YB、TB/T、ISO、ASTM、JIS等）、470个金相图像分析模块。</w:t>
            </w:r>
          </w:p>
          <w:p w14:paraId="399BA9BB" w14:textId="77777777" w:rsidR="00194EB2" w:rsidRDefault="00194EB2">
            <w:pPr>
              <w:spacing w:line="360" w:lineRule="auto"/>
              <w:jc w:val="left"/>
              <w:rPr>
                <w:rFonts w:ascii="宋体" w:hAnsi="宋体" w:hint="eastAsia"/>
                <w:bCs/>
                <w:szCs w:val="21"/>
              </w:rPr>
            </w:pPr>
            <w:r>
              <w:rPr>
                <w:rFonts w:ascii="宋体" w:hAnsi="宋体" w:hint="eastAsia"/>
                <w:bCs/>
                <w:szCs w:val="21"/>
              </w:rPr>
              <w:t>包括：晶粒度、非金属夹杂、脱碳层、定量金相、相面积分析等。</w:t>
            </w:r>
          </w:p>
          <w:p w14:paraId="23CB32DE" w14:textId="77777777" w:rsidR="00194EB2" w:rsidRDefault="00194EB2">
            <w:pPr>
              <w:spacing w:line="360" w:lineRule="auto"/>
              <w:jc w:val="left"/>
              <w:rPr>
                <w:rFonts w:ascii="宋体" w:hAnsi="宋体" w:hint="eastAsia"/>
                <w:bCs/>
                <w:szCs w:val="21"/>
              </w:rPr>
            </w:pPr>
            <w:r>
              <w:rPr>
                <w:rFonts w:ascii="宋体" w:hAnsi="宋体" w:hint="eastAsia"/>
                <w:bCs/>
                <w:szCs w:val="21"/>
              </w:rPr>
              <w:t>铸铁：包括球墨铸铁、灰铸铁、蠕墨铸铁分析等。</w:t>
            </w:r>
          </w:p>
          <w:p w14:paraId="456B3083" w14:textId="77777777" w:rsidR="00194EB2" w:rsidRDefault="00194EB2">
            <w:pPr>
              <w:spacing w:line="360" w:lineRule="auto"/>
              <w:jc w:val="left"/>
              <w:rPr>
                <w:rFonts w:ascii="宋体" w:hAnsi="宋体" w:hint="eastAsia"/>
                <w:bCs/>
                <w:szCs w:val="21"/>
              </w:rPr>
            </w:pPr>
            <w:r>
              <w:rPr>
                <w:rFonts w:ascii="宋体" w:hAnsi="宋体" w:hint="eastAsia"/>
                <w:bCs/>
                <w:szCs w:val="21"/>
              </w:rPr>
              <w:t>钢材：包括不锈钢、工具钢、各种碳钢、各种合金钢分析等。</w:t>
            </w:r>
          </w:p>
          <w:p w14:paraId="3C30DE78" w14:textId="77777777" w:rsidR="00194EB2" w:rsidRDefault="00194EB2">
            <w:pPr>
              <w:spacing w:line="360" w:lineRule="auto"/>
              <w:jc w:val="left"/>
              <w:rPr>
                <w:rFonts w:ascii="宋体" w:hAnsi="宋体" w:hint="eastAsia"/>
                <w:bCs/>
                <w:szCs w:val="21"/>
              </w:rPr>
            </w:pPr>
            <w:r>
              <w:rPr>
                <w:rFonts w:ascii="宋体" w:hAnsi="宋体" w:hint="eastAsia"/>
                <w:bCs/>
                <w:szCs w:val="21"/>
              </w:rPr>
              <w:t>有色金属及合金：包括铝合金、镁合金、铜合金、钛合金分析等。</w:t>
            </w:r>
          </w:p>
          <w:p w14:paraId="39D36302" w14:textId="77777777" w:rsidR="00194EB2" w:rsidRDefault="00194EB2">
            <w:pPr>
              <w:spacing w:line="360" w:lineRule="auto"/>
              <w:jc w:val="left"/>
              <w:rPr>
                <w:rFonts w:ascii="宋体" w:hAnsi="宋体" w:hint="eastAsia"/>
                <w:bCs/>
                <w:szCs w:val="21"/>
              </w:rPr>
            </w:pPr>
            <w:r>
              <w:rPr>
                <w:rFonts w:ascii="宋体" w:hAnsi="宋体" w:hint="eastAsia"/>
                <w:bCs/>
                <w:szCs w:val="21"/>
              </w:rPr>
              <w:t>车辆及发动机：各类车辆的齿轮、发动机及配件分析等。</w:t>
            </w:r>
          </w:p>
          <w:p w14:paraId="7D8A0D27" w14:textId="77777777" w:rsidR="00194EB2" w:rsidRDefault="00194EB2">
            <w:pPr>
              <w:spacing w:line="360" w:lineRule="auto"/>
              <w:jc w:val="left"/>
              <w:rPr>
                <w:rFonts w:ascii="宋体" w:hAnsi="宋体" w:hint="eastAsia"/>
                <w:bCs/>
                <w:szCs w:val="21"/>
              </w:rPr>
            </w:pPr>
            <w:r>
              <w:rPr>
                <w:rFonts w:ascii="宋体" w:hAnsi="宋体" w:hint="eastAsia"/>
                <w:bCs/>
                <w:szCs w:val="21"/>
              </w:rPr>
              <w:t>电力行业标准。其他：主要有粉末冶金、金相教学等。</w:t>
            </w:r>
          </w:p>
          <w:p w14:paraId="342791AC" w14:textId="77777777" w:rsidR="00194EB2" w:rsidRDefault="00194EB2">
            <w:pPr>
              <w:spacing w:line="360" w:lineRule="auto"/>
              <w:jc w:val="left"/>
              <w:rPr>
                <w:rFonts w:ascii="宋体" w:hAnsi="宋体" w:hint="eastAsia"/>
                <w:bCs/>
                <w:szCs w:val="21"/>
              </w:rPr>
            </w:pPr>
            <w:r>
              <w:rPr>
                <w:rFonts w:ascii="宋体" w:hAnsi="宋体" w:hint="eastAsia"/>
                <w:bCs/>
                <w:szCs w:val="21"/>
              </w:rPr>
              <w:t>5) 软件图像采集采用开放状态，支持所有支持Directshow和Twain的工业相机。</w:t>
            </w:r>
          </w:p>
          <w:p w14:paraId="6D0C3ABD" w14:textId="77777777" w:rsidR="00194EB2" w:rsidRDefault="00194EB2">
            <w:pPr>
              <w:spacing w:line="360" w:lineRule="auto"/>
              <w:jc w:val="left"/>
              <w:rPr>
                <w:rFonts w:ascii="宋体" w:hAnsi="宋体" w:hint="eastAsia"/>
                <w:bCs/>
                <w:szCs w:val="21"/>
              </w:rPr>
            </w:pPr>
            <w:r>
              <w:rPr>
                <w:rFonts w:ascii="宋体" w:hAnsi="宋体" w:hint="eastAsia"/>
                <w:bCs/>
                <w:szCs w:val="21"/>
              </w:rPr>
              <w:t>18、配套台式电脑：商用台式机电脑整机27英寸屏，4K超高清ISP；CPU型号：i5-10500及以上，内存类型：DDR4，内存容量：16GB，1TB+256GB混合硬盘，4GB独立显卡，USB0端口4个，10L以下小机箱。三年免费质保、上</w:t>
            </w:r>
            <w:r>
              <w:rPr>
                <w:rFonts w:ascii="宋体" w:hAnsi="宋体" w:hint="eastAsia"/>
                <w:bCs/>
                <w:szCs w:val="21"/>
              </w:rPr>
              <w:lastRenderedPageBreak/>
              <w:t>门服务。</w:t>
            </w:r>
          </w:p>
          <w:p w14:paraId="09365AE7" w14:textId="77777777" w:rsidR="00194EB2" w:rsidRDefault="00194EB2">
            <w:pPr>
              <w:spacing w:line="360" w:lineRule="auto"/>
              <w:jc w:val="left"/>
              <w:rPr>
                <w:rFonts w:ascii="宋体" w:hAnsi="宋体" w:hint="eastAsia"/>
                <w:bCs/>
                <w:szCs w:val="21"/>
              </w:rPr>
            </w:pPr>
            <w:r>
              <w:rPr>
                <w:rFonts w:ascii="宋体" w:hAnsi="宋体" w:hint="eastAsia"/>
                <w:bCs/>
                <w:szCs w:val="21"/>
              </w:rPr>
              <w:t>19、为保障用户权益，确保原装机器，非贴牌机器，供应商需提供显微镜五年免费质保，免费上门服务，软件终生升级服务，要求工程师每年一次售后巡回，且日常报修后如果通过电话指导不能实质性解决问题，技术人员于下一个工作日赶到现场。</w:t>
            </w:r>
          </w:p>
        </w:tc>
        <w:tc>
          <w:tcPr>
            <w:tcW w:w="541" w:type="pct"/>
            <w:tcBorders>
              <w:top w:val="single" w:sz="4" w:space="0" w:color="auto"/>
              <w:left w:val="single" w:sz="4" w:space="0" w:color="auto"/>
              <w:bottom w:val="single" w:sz="4" w:space="0" w:color="auto"/>
              <w:right w:val="single" w:sz="4" w:space="0" w:color="auto"/>
            </w:tcBorders>
            <w:vAlign w:val="center"/>
            <w:hideMark/>
          </w:tcPr>
          <w:p w14:paraId="0549F550"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4套</w:t>
            </w:r>
          </w:p>
        </w:tc>
        <w:tc>
          <w:tcPr>
            <w:tcW w:w="337" w:type="pct"/>
            <w:tcBorders>
              <w:top w:val="single" w:sz="4" w:space="0" w:color="auto"/>
              <w:left w:val="single" w:sz="4" w:space="0" w:color="auto"/>
              <w:bottom w:val="single" w:sz="4" w:space="0" w:color="auto"/>
              <w:right w:val="single" w:sz="4" w:space="0" w:color="auto"/>
            </w:tcBorders>
            <w:vAlign w:val="center"/>
          </w:tcPr>
          <w:p w14:paraId="0154A3AE" w14:textId="77777777" w:rsidR="00194EB2" w:rsidRDefault="00194EB2">
            <w:pPr>
              <w:spacing w:line="360" w:lineRule="auto"/>
              <w:jc w:val="center"/>
              <w:rPr>
                <w:rFonts w:ascii="宋体" w:hAnsi="宋体" w:hint="eastAsia"/>
                <w:bCs/>
                <w:szCs w:val="21"/>
              </w:rPr>
            </w:pPr>
          </w:p>
        </w:tc>
      </w:tr>
      <w:tr w:rsidR="00194EB2" w14:paraId="408701F9" w14:textId="77777777" w:rsidTr="00194EB2">
        <w:trPr>
          <w:jc w:val="center"/>
        </w:trPr>
        <w:tc>
          <w:tcPr>
            <w:tcW w:w="326" w:type="pct"/>
            <w:tcBorders>
              <w:top w:val="single" w:sz="4" w:space="0" w:color="auto"/>
              <w:left w:val="single" w:sz="4" w:space="0" w:color="auto"/>
              <w:bottom w:val="single" w:sz="4" w:space="0" w:color="auto"/>
              <w:right w:val="single" w:sz="4" w:space="0" w:color="auto"/>
            </w:tcBorders>
            <w:vAlign w:val="center"/>
            <w:hideMark/>
          </w:tcPr>
          <w:p w14:paraId="5F7A4E74"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3</w:t>
            </w:r>
          </w:p>
        </w:tc>
        <w:tc>
          <w:tcPr>
            <w:tcW w:w="749" w:type="pct"/>
            <w:tcBorders>
              <w:top w:val="single" w:sz="4" w:space="0" w:color="auto"/>
              <w:left w:val="single" w:sz="4" w:space="0" w:color="auto"/>
              <w:bottom w:val="single" w:sz="4" w:space="0" w:color="auto"/>
              <w:right w:val="single" w:sz="4" w:space="0" w:color="auto"/>
            </w:tcBorders>
            <w:vAlign w:val="center"/>
            <w:hideMark/>
          </w:tcPr>
          <w:p w14:paraId="72209948" w14:textId="77777777" w:rsidR="00194EB2" w:rsidRDefault="00194EB2">
            <w:pPr>
              <w:spacing w:line="360" w:lineRule="auto"/>
              <w:rPr>
                <w:rFonts w:ascii="宋体" w:hAnsi="宋体" w:hint="eastAsia"/>
                <w:bCs/>
                <w:szCs w:val="21"/>
              </w:rPr>
            </w:pPr>
            <w:r>
              <w:rPr>
                <w:rFonts w:ascii="宋体" w:hAnsi="宋体" w:hint="eastAsia"/>
                <w:bCs/>
                <w:szCs w:val="21"/>
              </w:rPr>
              <w:t>实验台</w:t>
            </w:r>
          </w:p>
        </w:tc>
        <w:tc>
          <w:tcPr>
            <w:tcW w:w="3047" w:type="pct"/>
            <w:tcBorders>
              <w:top w:val="single" w:sz="4" w:space="0" w:color="auto"/>
              <w:left w:val="single" w:sz="4" w:space="0" w:color="auto"/>
              <w:bottom w:val="single" w:sz="4" w:space="0" w:color="auto"/>
              <w:right w:val="single" w:sz="4" w:space="0" w:color="auto"/>
            </w:tcBorders>
            <w:vAlign w:val="center"/>
            <w:hideMark/>
          </w:tcPr>
          <w:p w14:paraId="67A55F48" w14:textId="77777777" w:rsidR="00194EB2" w:rsidRDefault="00194EB2">
            <w:pPr>
              <w:spacing w:line="360" w:lineRule="auto"/>
              <w:jc w:val="left"/>
              <w:rPr>
                <w:rFonts w:ascii="宋体" w:hAnsi="宋体" w:hint="eastAsia"/>
                <w:bCs/>
                <w:szCs w:val="21"/>
              </w:rPr>
            </w:pPr>
            <w:r>
              <w:rPr>
                <w:rFonts w:ascii="宋体" w:hAnsi="宋体" w:hint="eastAsia"/>
                <w:bCs/>
                <w:szCs w:val="21"/>
              </w:rPr>
              <w:t>1.三相电机：额定功率2.2Kw；</w:t>
            </w:r>
          </w:p>
          <w:p w14:paraId="4E453E5F" w14:textId="77777777" w:rsidR="00194EB2" w:rsidRDefault="00194EB2">
            <w:pPr>
              <w:spacing w:line="360" w:lineRule="auto"/>
              <w:jc w:val="left"/>
              <w:rPr>
                <w:rFonts w:ascii="宋体" w:hAnsi="宋体" w:hint="eastAsia"/>
                <w:bCs/>
                <w:szCs w:val="21"/>
              </w:rPr>
            </w:pPr>
            <w:r>
              <w:rPr>
                <w:rFonts w:ascii="宋体" w:hAnsi="宋体" w:hint="eastAsia"/>
                <w:bCs/>
                <w:szCs w:val="21"/>
              </w:rPr>
              <w:t>2.定量叶片泵：排量8ML/rev, 变量泵：5~15 ML/rev；</w:t>
            </w:r>
          </w:p>
          <w:p w14:paraId="5176ADF5" w14:textId="77777777" w:rsidR="00194EB2" w:rsidRDefault="00194EB2">
            <w:pPr>
              <w:spacing w:line="360" w:lineRule="auto"/>
              <w:jc w:val="left"/>
              <w:rPr>
                <w:rFonts w:ascii="宋体" w:hAnsi="宋体" w:hint="eastAsia"/>
                <w:bCs/>
                <w:szCs w:val="21"/>
              </w:rPr>
            </w:pPr>
            <w:r>
              <w:rPr>
                <w:rFonts w:ascii="宋体" w:hAnsi="宋体" w:hint="eastAsia"/>
                <w:bCs/>
                <w:szCs w:val="21"/>
              </w:rPr>
              <w:t>3.工作压力：7Mpa；</w:t>
            </w:r>
          </w:p>
          <w:p w14:paraId="50FC7BFA" w14:textId="77777777" w:rsidR="00194EB2" w:rsidRDefault="00194EB2">
            <w:pPr>
              <w:spacing w:line="360" w:lineRule="auto"/>
              <w:jc w:val="left"/>
              <w:rPr>
                <w:rFonts w:ascii="宋体" w:hAnsi="宋体" w:hint="eastAsia"/>
                <w:bCs/>
                <w:szCs w:val="21"/>
              </w:rPr>
            </w:pPr>
            <w:r>
              <w:rPr>
                <w:rFonts w:ascii="宋体" w:hAnsi="宋体" w:hint="eastAsia"/>
                <w:bCs/>
                <w:szCs w:val="21"/>
              </w:rPr>
              <w:t>4.电压：380v ；</w:t>
            </w:r>
          </w:p>
          <w:p w14:paraId="012CF5D9" w14:textId="77777777" w:rsidR="00194EB2" w:rsidRDefault="00194EB2">
            <w:pPr>
              <w:spacing w:line="360" w:lineRule="auto"/>
              <w:jc w:val="left"/>
              <w:rPr>
                <w:rFonts w:ascii="宋体" w:hAnsi="宋体" w:hint="eastAsia"/>
                <w:bCs/>
                <w:szCs w:val="21"/>
              </w:rPr>
            </w:pPr>
            <w:r>
              <w:rPr>
                <w:rFonts w:ascii="宋体" w:hAnsi="宋体" w:hint="eastAsia"/>
                <w:bCs/>
                <w:szCs w:val="21"/>
              </w:rPr>
              <w:t>6.一线主流Plc品牌配置</w:t>
            </w:r>
          </w:p>
          <w:p w14:paraId="34E03902" w14:textId="77777777" w:rsidR="00194EB2" w:rsidRDefault="00194EB2">
            <w:pPr>
              <w:spacing w:line="360" w:lineRule="auto"/>
              <w:jc w:val="left"/>
              <w:rPr>
                <w:rFonts w:ascii="宋体" w:hAnsi="宋体" w:hint="eastAsia"/>
                <w:bCs/>
                <w:szCs w:val="21"/>
              </w:rPr>
            </w:pPr>
            <w:r>
              <w:rPr>
                <w:rFonts w:ascii="宋体" w:hAnsi="宋体" w:hint="eastAsia"/>
                <w:bCs/>
                <w:szCs w:val="21"/>
              </w:rPr>
              <w:t>7.单机配件：二位三通电磁换向阀2个 ；单向阀2个；二位二通电磁换向阀 2个 ；二位四通电磁换向阀4个；节流阀2个；三位四通电磁换向阀 4个 ； 调速阀 2个；减压阀 2个； 液压缸3个；顺序阀2个；直动溢流阀 2个；油管15根；三通 4个；行程开关  4个，压力表2个。</w:t>
            </w:r>
          </w:p>
          <w:p w14:paraId="18F7DDE4" w14:textId="77777777" w:rsidR="00194EB2" w:rsidRDefault="00194EB2">
            <w:pPr>
              <w:spacing w:line="360" w:lineRule="auto"/>
              <w:jc w:val="left"/>
              <w:rPr>
                <w:rFonts w:ascii="宋体" w:hAnsi="宋体" w:hint="eastAsia"/>
                <w:bCs/>
                <w:szCs w:val="21"/>
              </w:rPr>
            </w:pPr>
            <w:r>
              <w:rPr>
                <w:rFonts w:ascii="宋体" w:hAnsi="宋体" w:hint="eastAsia"/>
                <w:bCs/>
                <w:szCs w:val="21"/>
              </w:rPr>
              <w:t>8.实验台免费质保期2年。</w:t>
            </w:r>
          </w:p>
        </w:tc>
        <w:tc>
          <w:tcPr>
            <w:tcW w:w="541" w:type="pct"/>
            <w:tcBorders>
              <w:top w:val="single" w:sz="4" w:space="0" w:color="auto"/>
              <w:left w:val="single" w:sz="4" w:space="0" w:color="auto"/>
              <w:bottom w:val="single" w:sz="4" w:space="0" w:color="auto"/>
              <w:right w:val="single" w:sz="4" w:space="0" w:color="auto"/>
            </w:tcBorders>
            <w:vAlign w:val="center"/>
            <w:hideMark/>
          </w:tcPr>
          <w:p w14:paraId="780842D6" w14:textId="77777777" w:rsidR="00194EB2" w:rsidRDefault="00194EB2">
            <w:pPr>
              <w:spacing w:line="360" w:lineRule="auto"/>
              <w:jc w:val="center"/>
              <w:rPr>
                <w:rFonts w:ascii="宋体" w:hAnsi="宋体" w:hint="eastAsia"/>
                <w:bCs/>
                <w:szCs w:val="21"/>
              </w:rPr>
            </w:pPr>
            <w:r>
              <w:rPr>
                <w:rFonts w:ascii="宋体" w:hAnsi="宋体" w:hint="eastAsia"/>
                <w:bCs/>
                <w:szCs w:val="21"/>
              </w:rPr>
              <w:t>5套</w:t>
            </w:r>
          </w:p>
        </w:tc>
        <w:tc>
          <w:tcPr>
            <w:tcW w:w="337" w:type="pct"/>
            <w:tcBorders>
              <w:top w:val="single" w:sz="4" w:space="0" w:color="auto"/>
              <w:left w:val="single" w:sz="4" w:space="0" w:color="auto"/>
              <w:bottom w:val="single" w:sz="4" w:space="0" w:color="auto"/>
              <w:right w:val="single" w:sz="4" w:space="0" w:color="auto"/>
            </w:tcBorders>
            <w:vAlign w:val="center"/>
          </w:tcPr>
          <w:p w14:paraId="6FF90D7A" w14:textId="77777777" w:rsidR="00194EB2" w:rsidRDefault="00194EB2">
            <w:pPr>
              <w:spacing w:line="360" w:lineRule="auto"/>
              <w:jc w:val="center"/>
              <w:rPr>
                <w:rFonts w:ascii="宋体" w:hAnsi="宋体" w:hint="eastAsia"/>
                <w:bCs/>
                <w:szCs w:val="21"/>
              </w:rPr>
            </w:pPr>
          </w:p>
        </w:tc>
      </w:tr>
      <w:tr w:rsidR="00194EB2" w14:paraId="50142E31" w14:textId="77777777" w:rsidTr="00194EB2">
        <w:trPr>
          <w:jc w:val="center"/>
        </w:trPr>
        <w:tc>
          <w:tcPr>
            <w:tcW w:w="326" w:type="pct"/>
            <w:tcBorders>
              <w:top w:val="single" w:sz="4" w:space="0" w:color="auto"/>
              <w:left w:val="single" w:sz="4" w:space="0" w:color="auto"/>
              <w:bottom w:val="single" w:sz="4" w:space="0" w:color="auto"/>
              <w:right w:val="single" w:sz="4" w:space="0" w:color="auto"/>
            </w:tcBorders>
            <w:vAlign w:val="center"/>
            <w:hideMark/>
          </w:tcPr>
          <w:p w14:paraId="166382A7" w14:textId="77777777" w:rsidR="00194EB2" w:rsidRDefault="00194EB2">
            <w:pPr>
              <w:spacing w:line="360" w:lineRule="auto"/>
              <w:jc w:val="center"/>
              <w:rPr>
                <w:rFonts w:ascii="宋体" w:hAnsi="宋体" w:hint="eastAsia"/>
                <w:bCs/>
                <w:szCs w:val="21"/>
              </w:rPr>
            </w:pPr>
            <w:r>
              <w:rPr>
                <w:rFonts w:ascii="宋体" w:hAnsi="宋体" w:hint="eastAsia"/>
                <w:bCs/>
                <w:szCs w:val="21"/>
              </w:rPr>
              <w:t>4</w:t>
            </w:r>
          </w:p>
        </w:tc>
        <w:tc>
          <w:tcPr>
            <w:tcW w:w="749" w:type="pct"/>
            <w:tcBorders>
              <w:top w:val="single" w:sz="4" w:space="0" w:color="auto"/>
              <w:left w:val="single" w:sz="4" w:space="0" w:color="auto"/>
              <w:bottom w:val="single" w:sz="4" w:space="0" w:color="auto"/>
              <w:right w:val="single" w:sz="4" w:space="0" w:color="auto"/>
            </w:tcBorders>
            <w:vAlign w:val="center"/>
            <w:hideMark/>
          </w:tcPr>
          <w:p w14:paraId="0298084E" w14:textId="77777777" w:rsidR="00194EB2" w:rsidRDefault="00194EB2">
            <w:pPr>
              <w:spacing w:line="360" w:lineRule="auto"/>
              <w:rPr>
                <w:rFonts w:ascii="宋体" w:hAnsi="宋体" w:hint="eastAsia"/>
                <w:bCs/>
                <w:szCs w:val="21"/>
              </w:rPr>
            </w:pPr>
            <w:r>
              <w:rPr>
                <w:rFonts w:ascii="宋体" w:hAnsi="宋体" w:hint="eastAsia"/>
                <w:bCs/>
                <w:szCs w:val="21"/>
              </w:rPr>
              <w:t>立式光学计</w:t>
            </w:r>
          </w:p>
        </w:tc>
        <w:tc>
          <w:tcPr>
            <w:tcW w:w="3047" w:type="pct"/>
            <w:tcBorders>
              <w:top w:val="single" w:sz="4" w:space="0" w:color="auto"/>
              <w:left w:val="single" w:sz="4" w:space="0" w:color="auto"/>
              <w:bottom w:val="single" w:sz="4" w:space="0" w:color="auto"/>
              <w:right w:val="single" w:sz="4" w:space="0" w:color="auto"/>
            </w:tcBorders>
            <w:vAlign w:val="center"/>
            <w:hideMark/>
          </w:tcPr>
          <w:p w14:paraId="1D833E54" w14:textId="77777777" w:rsidR="00194EB2" w:rsidRDefault="00194EB2">
            <w:pPr>
              <w:spacing w:line="360" w:lineRule="auto"/>
              <w:jc w:val="left"/>
              <w:rPr>
                <w:rFonts w:ascii="宋体" w:hAnsi="宋体" w:hint="eastAsia"/>
                <w:bCs/>
                <w:szCs w:val="21"/>
              </w:rPr>
            </w:pPr>
            <w:r>
              <w:rPr>
                <w:rFonts w:ascii="宋体" w:hAnsi="宋体" w:hint="eastAsia"/>
                <w:bCs/>
                <w:szCs w:val="21"/>
              </w:rPr>
              <w:t>型号：LG-1</w:t>
            </w:r>
          </w:p>
          <w:p w14:paraId="4EFAD384" w14:textId="77777777" w:rsidR="00194EB2" w:rsidRDefault="00194EB2">
            <w:pPr>
              <w:spacing w:line="360" w:lineRule="auto"/>
              <w:jc w:val="left"/>
              <w:rPr>
                <w:rFonts w:ascii="宋体" w:hAnsi="宋体" w:hint="eastAsia"/>
                <w:bCs/>
                <w:szCs w:val="21"/>
              </w:rPr>
            </w:pPr>
            <w:r>
              <w:rPr>
                <w:rFonts w:ascii="宋体" w:hAnsi="宋体" w:hint="eastAsia"/>
                <w:bCs/>
                <w:szCs w:val="21"/>
              </w:rPr>
              <w:t>1.被测件最大长度：180mm；</w:t>
            </w:r>
          </w:p>
          <w:p w14:paraId="079145E0" w14:textId="77777777" w:rsidR="00194EB2" w:rsidRDefault="00194EB2">
            <w:pPr>
              <w:spacing w:line="360" w:lineRule="auto"/>
              <w:jc w:val="left"/>
              <w:rPr>
                <w:rFonts w:ascii="宋体" w:hAnsi="宋体" w:hint="eastAsia"/>
                <w:bCs/>
                <w:szCs w:val="21"/>
              </w:rPr>
            </w:pPr>
            <w:r>
              <w:rPr>
                <w:rFonts w:ascii="宋体" w:hAnsi="宋体" w:hint="eastAsia"/>
                <w:bCs/>
                <w:szCs w:val="21"/>
              </w:rPr>
              <w:t>2.直接测量范围：±0.1mm；</w:t>
            </w:r>
          </w:p>
          <w:p w14:paraId="6B324A76" w14:textId="77777777" w:rsidR="00194EB2" w:rsidRDefault="00194EB2">
            <w:pPr>
              <w:spacing w:line="360" w:lineRule="auto"/>
              <w:jc w:val="left"/>
              <w:rPr>
                <w:rFonts w:ascii="宋体" w:hAnsi="宋体" w:hint="eastAsia"/>
                <w:bCs/>
                <w:szCs w:val="21"/>
              </w:rPr>
            </w:pPr>
            <w:r>
              <w:rPr>
                <w:rFonts w:ascii="宋体" w:hAnsi="宋体" w:hint="eastAsia"/>
                <w:bCs/>
                <w:szCs w:val="21"/>
              </w:rPr>
              <w:t>3.分划板分度值：1um；</w:t>
            </w:r>
          </w:p>
          <w:p w14:paraId="035F7187" w14:textId="77777777" w:rsidR="00194EB2" w:rsidRDefault="00194EB2">
            <w:pPr>
              <w:spacing w:line="360" w:lineRule="auto"/>
              <w:jc w:val="left"/>
              <w:rPr>
                <w:rFonts w:ascii="宋体" w:hAnsi="宋体" w:hint="eastAsia"/>
                <w:bCs/>
                <w:szCs w:val="21"/>
              </w:rPr>
            </w:pPr>
            <w:r>
              <w:rPr>
                <w:rFonts w:ascii="宋体" w:hAnsi="宋体" w:hint="eastAsia"/>
                <w:bCs/>
                <w:szCs w:val="21"/>
              </w:rPr>
              <w:t>4.总放大倍数：1000X；</w:t>
            </w:r>
          </w:p>
          <w:p w14:paraId="7F9307CE" w14:textId="77777777" w:rsidR="00194EB2" w:rsidRDefault="00194EB2">
            <w:pPr>
              <w:spacing w:line="360" w:lineRule="auto"/>
              <w:jc w:val="left"/>
              <w:rPr>
                <w:rFonts w:ascii="宋体" w:hAnsi="宋体" w:hint="eastAsia"/>
                <w:bCs/>
                <w:szCs w:val="21"/>
              </w:rPr>
            </w:pPr>
            <w:r>
              <w:rPr>
                <w:rFonts w:ascii="宋体" w:hAnsi="宋体" w:hint="eastAsia"/>
                <w:bCs/>
                <w:szCs w:val="21"/>
              </w:rPr>
              <w:t>5.仪器体积：约340*160*410mm。</w:t>
            </w:r>
          </w:p>
        </w:tc>
        <w:tc>
          <w:tcPr>
            <w:tcW w:w="541" w:type="pct"/>
            <w:tcBorders>
              <w:top w:val="single" w:sz="4" w:space="0" w:color="auto"/>
              <w:left w:val="single" w:sz="4" w:space="0" w:color="auto"/>
              <w:bottom w:val="single" w:sz="4" w:space="0" w:color="auto"/>
              <w:right w:val="single" w:sz="4" w:space="0" w:color="auto"/>
            </w:tcBorders>
            <w:vAlign w:val="center"/>
            <w:hideMark/>
          </w:tcPr>
          <w:p w14:paraId="469F59C7" w14:textId="77777777" w:rsidR="00194EB2" w:rsidRDefault="00194EB2">
            <w:pPr>
              <w:spacing w:line="360" w:lineRule="auto"/>
              <w:jc w:val="center"/>
              <w:rPr>
                <w:rFonts w:ascii="宋体" w:hAnsi="宋体" w:hint="eastAsia"/>
                <w:bCs/>
                <w:szCs w:val="21"/>
              </w:rPr>
            </w:pPr>
            <w:r>
              <w:rPr>
                <w:rFonts w:ascii="宋体" w:hAnsi="宋体" w:hint="eastAsia"/>
                <w:bCs/>
                <w:szCs w:val="21"/>
              </w:rPr>
              <w:t>5台</w:t>
            </w:r>
          </w:p>
        </w:tc>
        <w:tc>
          <w:tcPr>
            <w:tcW w:w="337" w:type="pct"/>
            <w:tcBorders>
              <w:top w:val="single" w:sz="4" w:space="0" w:color="auto"/>
              <w:left w:val="single" w:sz="4" w:space="0" w:color="auto"/>
              <w:bottom w:val="single" w:sz="4" w:space="0" w:color="auto"/>
              <w:right w:val="single" w:sz="4" w:space="0" w:color="auto"/>
            </w:tcBorders>
            <w:vAlign w:val="center"/>
          </w:tcPr>
          <w:p w14:paraId="6A440F84" w14:textId="77777777" w:rsidR="00194EB2" w:rsidRDefault="00194EB2">
            <w:pPr>
              <w:spacing w:line="360" w:lineRule="auto"/>
              <w:jc w:val="center"/>
              <w:rPr>
                <w:rFonts w:ascii="宋体" w:hAnsi="宋体" w:hint="eastAsia"/>
                <w:bCs/>
                <w:szCs w:val="21"/>
              </w:rPr>
            </w:pPr>
          </w:p>
        </w:tc>
      </w:tr>
      <w:tr w:rsidR="00194EB2" w14:paraId="604DC91C" w14:textId="77777777" w:rsidTr="00194EB2">
        <w:trPr>
          <w:jc w:val="center"/>
        </w:trPr>
        <w:tc>
          <w:tcPr>
            <w:tcW w:w="326" w:type="pct"/>
            <w:tcBorders>
              <w:top w:val="single" w:sz="4" w:space="0" w:color="auto"/>
              <w:left w:val="single" w:sz="4" w:space="0" w:color="auto"/>
              <w:bottom w:val="single" w:sz="4" w:space="0" w:color="auto"/>
              <w:right w:val="single" w:sz="4" w:space="0" w:color="auto"/>
            </w:tcBorders>
            <w:vAlign w:val="center"/>
            <w:hideMark/>
          </w:tcPr>
          <w:p w14:paraId="313CF594" w14:textId="77777777" w:rsidR="00194EB2" w:rsidRDefault="00194EB2">
            <w:pPr>
              <w:spacing w:line="360" w:lineRule="auto"/>
              <w:jc w:val="center"/>
              <w:rPr>
                <w:rFonts w:ascii="宋体" w:hAnsi="宋体" w:hint="eastAsia"/>
                <w:bCs/>
                <w:szCs w:val="21"/>
              </w:rPr>
            </w:pPr>
            <w:r>
              <w:rPr>
                <w:rFonts w:ascii="宋体" w:hAnsi="宋体" w:hint="eastAsia"/>
                <w:bCs/>
                <w:szCs w:val="21"/>
              </w:rPr>
              <w:t>5</w:t>
            </w:r>
          </w:p>
        </w:tc>
        <w:tc>
          <w:tcPr>
            <w:tcW w:w="749" w:type="pct"/>
            <w:tcBorders>
              <w:top w:val="single" w:sz="4" w:space="0" w:color="auto"/>
              <w:left w:val="single" w:sz="4" w:space="0" w:color="auto"/>
              <w:bottom w:val="single" w:sz="4" w:space="0" w:color="auto"/>
              <w:right w:val="single" w:sz="4" w:space="0" w:color="auto"/>
            </w:tcBorders>
            <w:vAlign w:val="center"/>
            <w:hideMark/>
          </w:tcPr>
          <w:p w14:paraId="0AA5F833" w14:textId="77777777" w:rsidR="00194EB2" w:rsidRDefault="00194EB2">
            <w:pPr>
              <w:spacing w:line="360" w:lineRule="auto"/>
              <w:rPr>
                <w:rFonts w:ascii="宋体" w:hAnsi="宋体" w:hint="eastAsia"/>
                <w:bCs/>
                <w:szCs w:val="21"/>
              </w:rPr>
            </w:pPr>
            <w:r>
              <w:rPr>
                <w:rFonts w:ascii="宋体" w:hAnsi="宋体" w:hint="eastAsia"/>
                <w:bCs/>
                <w:szCs w:val="21"/>
              </w:rPr>
              <w:t>光切法显微镜</w:t>
            </w:r>
          </w:p>
        </w:tc>
        <w:tc>
          <w:tcPr>
            <w:tcW w:w="3047" w:type="pct"/>
            <w:tcBorders>
              <w:top w:val="single" w:sz="4" w:space="0" w:color="auto"/>
              <w:left w:val="single" w:sz="4" w:space="0" w:color="auto"/>
              <w:bottom w:val="single" w:sz="4" w:space="0" w:color="auto"/>
              <w:right w:val="single" w:sz="4" w:space="0" w:color="auto"/>
            </w:tcBorders>
            <w:hideMark/>
          </w:tcPr>
          <w:p w14:paraId="1C2F704E" w14:textId="77777777" w:rsidR="00194EB2" w:rsidRDefault="00194EB2">
            <w:pPr>
              <w:spacing w:line="360" w:lineRule="auto"/>
              <w:jc w:val="left"/>
              <w:rPr>
                <w:rFonts w:ascii="宋体" w:hAnsi="宋体" w:hint="eastAsia"/>
                <w:szCs w:val="21"/>
              </w:rPr>
            </w:pPr>
            <w:r>
              <w:rPr>
                <w:rFonts w:ascii="宋体" w:hAnsi="宋体" w:hint="eastAsia"/>
                <w:szCs w:val="21"/>
              </w:rPr>
              <w:t>型号：9J</w:t>
            </w:r>
          </w:p>
          <w:p w14:paraId="62F42784" w14:textId="77777777" w:rsidR="00194EB2" w:rsidRDefault="00194EB2">
            <w:pPr>
              <w:spacing w:line="360" w:lineRule="auto"/>
              <w:jc w:val="left"/>
              <w:rPr>
                <w:rFonts w:ascii="宋体" w:hAnsi="宋体" w:hint="eastAsia"/>
                <w:szCs w:val="21"/>
              </w:rPr>
            </w:pPr>
            <w:r>
              <w:rPr>
                <w:rFonts w:ascii="宋体" w:hAnsi="宋体" w:hint="eastAsia"/>
                <w:szCs w:val="21"/>
              </w:rPr>
              <w:t>1.测量范围Ra（um）：1.6-20</w:t>
            </w:r>
          </w:p>
          <w:p w14:paraId="4B9CE239" w14:textId="77777777" w:rsidR="00194EB2" w:rsidRDefault="00194EB2">
            <w:pPr>
              <w:spacing w:line="360" w:lineRule="auto"/>
              <w:jc w:val="left"/>
              <w:rPr>
                <w:rFonts w:ascii="宋体" w:hAnsi="宋体" w:hint="eastAsia"/>
                <w:szCs w:val="21"/>
              </w:rPr>
            </w:pPr>
            <w:r>
              <w:rPr>
                <w:rFonts w:ascii="宋体" w:hAnsi="宋体" w:hint="eastAsia"/>
                <w:szCs w:val="21"/>
              </w:rPr>
              <w:t>2.所需物镜：30X、14X、7X</w:t>
            </w:r>
          </w:p>
          <w:p w14:paraId="5C9F746E" w14:textId="77777777" w:rsidR="00194EB2" w:rsidRDefault="00194EB2">
            <w:pPr>
              <w:spacing w:line="360" w:lineRule="auto"/>
              <w:jc w:val="left"/>
              <w:rPr>
                <w:rFonts w:ascii="宋体" w:hAnsi="宋体" w:hint="eastAsia"/>
                <w:szCs w:val="21"/>
              </w:rPr>
            </w:pPr>
            <w:r>
              <w:rPr>
                <w:rFonts w:ascii="宋体" w:hAnsi="宋体" w:hint="eastAsia"/>
                <w:szCs w:val="21"/>
              </w:rPr>
              <w:t>3.视场直径（mm）：0.6-25</w:t>
            </w:r>
          </w:p>
        </w:tc>
        <w:tc>
          <w:tcPr>
            <w:tcW w:w="541" w:type="pct"/>
            <w:tcBorders>
              <w:top w:val="single" w:sz="4" w:space="0" w:color="auto"/>
              <w:left w:val="single" w:sz="4" w:space="0" w:color="auto"/>
              <w:bottom w:val="single" w:sz="4" w:space="0" w:color="auto"/>
              <w:right w:val="single" w:sz="4" w:space="0" w:color="auto"/>
            </w:tcBorders>
            <w:vAlign w:val="center"/>
            <w:hideMark/>
          </w:tcPr>
          <w:p w14:paraId="6C4283FD" w14:textId="77777777" w:rsidR="00194EB2" w:rsidRDefault="00194EB2">
            <w:pPr>
              <w:spacing w:line="360" w:lineRule="auto"/>
              <w:jc w:val="center"/>
              <w:rPr>
                <w:rFonts w:ascii="宋体" w:hAnsi="宋体" w:hint="eastAsia"/>
                <w:bCs/>
                <w:szCs w:val="21"/>
              </w:rPr>
            </w:pPr>
            <w:r>
              <w:rPr>
                <w:rFonts w:ascii="宋体" w:hAnsi="宋体" w:hint="eastAsia"/>
                <w:bCs/>
                <w:szCs w:val="21"/>
              </w:rPr>
              <w:t>5台</w:t>
            </w:r>
          </w:p>
        </w:tc>
        <w:tc>
          <w:tcPr>
            <w:tcW w:w="337" w:type="pct"/>
            <w:tcBorders>
              <w:top w:val="single" w:sz="4" w:space="0" w:color="auto"/>
              <w:left w:val="single" w:sz="4" w:space="0" w:color="auto"/>
              <w:bottom w:val="single" w:sz="4" w:space="0" w:color="auto"/>
              <w:right w:val="single" w:sz="4" w:space="0" w:color="auto"/>
            </w:tcBorders>
            <w:vAlign w:val="center"/>
          </w:tcPr>
          <w:p w14:paraId="4ECE6D8E" w14:textId="77777777" w:rsidR="00194EB2" w:rsidRDefault="00194EB2">
            <w:pPr>
              <w:spacing w:line="360" w:lineRule="auto"/>
              <w:jc w:val="center"/>
              <w:rPr>
                <w:rFonts w:ascii="宋体" w:hAnsi="宋体" w:hint="eastAsia"/>
                <w:bCs/>
                <w:szCs w:val="21"/>
              </w:rPr>
            </w:pPr>
          </w:p>
        </w:tc>
      </w:tr>
      <w:tr w:rsidR="00194EB2" w14:paraId="01F425AA" w14:textId="77777777" w:rsidTr="00194EB2">
        <w:trPr>
          <w:jc w:val="center"/>
        </w:trPr>
        <w:tc>
          <w:tcPr>
            <w:tcW w:w="326" w:type="pct"/>
            <w:tcBorders>
              <w:top w:val="single" w:sz="4" w:space="0" w:color="auto"/>
              <w:left w:val="single" w:sz="4" w:space="0" w:color="auto"/>
              <w:bottom w:val="single" w:sz="4" w:space="0" w:color="auto"/>
              <w:right w:val="single" w:sz="4" w:space="0" w:color="auto"/>
            </w:tcBorders>
            <w:vAlign w:val="center"/>
            <w:hideMark/>
          </w:tcPr>
          <w:p w14:paraId="23291FEC" w14:textId="77777777" w:rsidR="00194EB2" w:rsidRDefault="00194EB2">
            <w:pPr>
              <w:spacing w:line="360" w:lineRule="auto"/>
              <w:jc w:val="center"/>
              <w:rPr>
                <w:rFonts w:ascii="宋体" w:hAnsi="宋体" w:hint="eastAsia"/>
                <w:bCs/>
                <w:szCs w:val="21"/>
              </w:rPr>
            </w:pPr>
            <w:r>
              <w:rPr>
                <w:rFonts w:ascii="宋体" w:hAnsi="宋体" w:hint="eastAsia"/>
                <w:bCs/>
                <w:szCs w:val="21"/>
              </w:rPr>
              <w:t>6</w:t>
            </w:r>
          </w:p>
        </w:tc>
        <w:tc>
          <w:tcPr>
            <w:tcW w:w="749" w:type="pct"/>
            <w:tcBorders>
              <w:top w:val="single" w:sz="4" w:space="0" w:color="auto"/>
              <w:left w:val="single" w:sz="4" w:space="0" w:color="auto"/>
              <w:bottom w:val="single" w:sz="4" w:space="0" w:color="auto"/>
              <w:right w:val="single" w:sz="4" w:space="0" w:color="auto"/>
            </w:tcBorders>
            <w:vAlign w:val="center"/>
            <w:hideMark/>
          </w:tcPr>
          <w:p w14:paraId="7BBA7806" w14:textId="77777777" w:rsidR="00194EB2" w:rsidRDefault="00194EB2">
            <w:pPr>
              <w:spacing w:line="360" w:lineRule="auto"/>
              <w:rPr>
                <w:rFonts w:ascii="宋体" w:hAnsi="宋体" w:hint="eastAsia"/>
                <w:bCs/>
                <w:szCs w:val="21"/>
              </w:rPr>
            </w:pPr>
            <w:r>
              <w:rPr>
                <w:rFonts w:ascii="宋体" w:hAnsi="宋体" w:hint="eastAsia"/>
                <w:bCs/>
                <w:szCs w:val="21"/>
              </w:rPr>
              <w:t>小型工具显</w:t>
            </w:r>
            <w:r>
              <w:rPr>
                <w:rFonts w:ascii="宋体" w:hAnsi="宋体" w:hint="eastAsia"/>
                <w:bCs/>
                <w:szCs w:val="21"/>
              </w:rPr>
              <w:lastRenderedPageBreak/>
              <w:t>微镜</w:t>
            </w:r>
          </w:p>
        </w:tc>
        <w:tc>
          <w:tcPr>
            <w:tcW w:w="3047" w:type="pct"/>
            <w:tcBorders>
              <w:top w:val="single" w:sz="4" w:space="0" w:color="auto"/>
              <w:left w:val="single" w:sz="4" w:space="0" w:color="auto"/>
              <w:bottom w:val="single" w:sz="4" w:space="0" w:color="auto"/>
              <w:right w:val="single" w:sz="4" w:space="0" w:color="auto"/>
            </w:tcBorders>
            <w:hideMark/>
          </w:tcPr>
          <w:p w14:paraId="3B9B6F79" w14:textId="77777777" w:rsidR="00194EB2" w:rsidRDefault="00194EB2">
            <w:pPr>
              <w:spacing w:line="360" w:lineRule="auto"/>
              <w:jc w:val="left"/>
              <w:rPr>
                <w:rFonts w:ascii="宋体" w:hAnsi="宋体" w:hint="eastAsia"/>
                <w:szCs w:val="21"/>
              </w:rPr>
            </w:pPr>
            <w:r>
              <w:rPr>
                <w:rFonts w:ascii="宋体" w:hAnsi="宋体" w:hint="eastAsia"/>
                <w:szCs w:val="21"/>
              </w:rPr>
              <w:lastRenderedPageBreak/>
              <w:t>类型：JGX-1</w:t>
            </w:r>
          </w:p>
          <w:p w14:paraId="55104102" w14:textId="77777777" w:rsidR="00194EB2" w:rsidRDefault="00194EB2">
            <w:pPr>
              <w:spacing w:line="360" w:lineRule="auto"/>
              <w:jc w:val="left"/>
              <w:rPr>
                <w:rFonts w:ascii="宋体" w:hAnsi="宋体" w:hint="eastAsia"/>
                <w:szCs w:val="21"/>
              </w:rPr>
            </w:pPr>
            <w:r>
              <w:rPr>
                <w:rFonts w:ascii="宋体" w:hAnsi="宋体" w:hint="eastAsia"/>
                <w:szCs w:val="21"/>
              </w:rPr>
              <w:lastRenderedPageBreak/>
              <w:t>1.分度值：测微鼓轮的分度值：0.01mm；        测角目镜中的角度分度值：1’；轮廓目镜中的角度分度值：10’；立杆倾斜度尺的分度值：1°；</w:t>
            </w:r>
          </w:p>
          <w:p w14:paraId="6B9AD193" w14:textId="77777777" w:rsidR="00194EB2" w:rsidRDefault="00194EB2">
            <w:pPr>
              <w:spacing w:line="360" w:lineRule="auto"/>
              <w:jc w:val="left"/>
              <w:rPr>
                <w:rFonts w:ascii="宋体" w:hAnsi="宋体" w:hint="eastAsia"/>
                <w:szCs w:val="21"/>
              </w:rPr>
            </w:pPr>
            <w:r>
              <w:rPr>
                <w:rFonts w:ascii="宋体" w:hAnsi="宋体" w:hint="eastAsia"/>
                <w:szCs w:val="21"/>
              </w:rPr>
              <w:t>2.测量范围：纵向行程：应用测微螺杆：0-25mm； 横向行程：应用测微螺杆：0-25mm；</w:t>
            </w:r>
          </w:p>
          <w:p w14:paraId="2D66EB2A" w14:textId="77777777" w:rsidR="00194EB2" w:rsidRDefault="00194EB2">
            <w:pPr>
              <w:spacing w:line="360" w:lineRule="auto"/>
              <w:jc w:val="left"/>
              <w:rPr>
                <w:rFonts w:ascii="宋体" w:hAnsi="宋体" w:hint="eastAsia"/>
                <w:szCs w:val="21"/>
              </w:rPr>
            </w:pPr>
            <w:r>
              <w:rPr>
                <w:rFonts w:ascii="宋体" w:hAnsi="宋体" w:hint="eastAsia"/>
                <w:szCs w:val="21"/>
              </w:rPr>
              <w:t>3.测角目镜角度分度范围：0-360°；</w:t>
            </w:r>
          </w:p>
          <w:p w14:paraId="60588059" w14:textId="77777777" w:rsidR="00194EB2" w:rsidRDefault="00194EB2">
            <w:pPr>
              <w:spacing w:line="360" w:lineRule="auto"/>
              <w:jc w:val="left"/>
              <w:rPr>
                <w:rFonts w:ascii="宋体" w:hAnsi="宋体" w:hint="eastAsia"/>
                <w:szCs w:val="21"/>
              </w:rPr>
            </w:pPr>
            <w:r>
              <w:rPr>
                <w:rFonts w:ascii="宋体" w:hAnsi="宋体" w:hint="eastAsia"/>
                <w:szCs w:val="21"/>
              </w:rPr>
              <w:t>4.轮廓目镜角度分度范围：±7°；</w:t>
            </w:r>
          </w:p>
          <w:p w14:paraId="3E40CB38" w14:textId="77777777" w:rsidR="00194EB2" w:rsidRDefault="00194EB2">
            <w:pPr>
              <w:spacing w:line="360" w:lineRule="auto"/>
              <w:jc w:val="left"/>
              <w:rPr>
                <w:rFonts w:ascii="宋体" w:hAnsi="宋体" w:hint="eastAsia"/>
                <w:szCs w:val="21"/>
              </w:rPr>
            </w:pPr>
            <w:r>
              <w:rPr>
                <w:rFonts w:ascii="宋体" w:hAnsi="宋体" w:hint="eastAsia"/>
                <w:szCs w:val="21"/>
              </w:rPr>
              <w:t>5.显微镜立柱侧向倾斜范围：≈±12°</w:t>
            </w:r>
          </w:p>
        </w:tc>
        <w:tc>
          <w:tcPr>
            <w:tcW w:w="541" w:type="pct"/>
            <w:tcBorders>
              <w:top w:val="single" w:sz="4" w:space="0" w:color="auto"/>
              <w:left w:val="single" w:sz="4" w:space="0" w:color="auto"/>
              <w:bottom w:val="single" w:sz="4" w:space="0" w:color="auto"/>
              <w:right w:val="single" w:sz="4" w:space="0" w:color="auto"/>
            </w:tcBorders>
            <w:vAlign w:val="center"/>
            <w:hideMark/>
          </w:tcPr>
          <w:p w14:paraId="56C10AF8"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5台</w:t>
            </w:r>
          </w:p>
        </w:tc>
        <w:tc>
          <w:tcPr>
            <w:tcW w:w="337" w:type="pct"/>
            <w:tcBorders>
              <w:top w:val="single" w:sz="4" w:space="0" w:color="auto"/>
              <w:left w:val="single" w:sz="4" w:space="0" w:color="auto"/>
              <w:bottom w:val="single" w:sz="4" w:space="0" w:color="auto"/>
              <w:right w:val="single" w:sz="4" w:space="0" w:color="auto"/>
            </w:tcBorders>
            <w:vAlign w:val="center"/>
          </w:tcPr>
          <w:p w14:paraId="46CEADF3" w14:textId="77777777" w:rsidR="00194EB2" w:rsidRDefault="00194EB2">
            <w:pPr>
              <w:spacing w:line="360" w:lineRule="auto"/>
              <w:jc w:val="center"/>
              <w:rPr>
                <w:rFonts w:ascii="宋体" w:hAnsi="宋体" w:hint="eastAsia"/>
                <w:bCs/>
                <w:szCs w:val="21"/>
              </w:rPr>
            </w:pPr>
          </w:p>
        </w:tc>
      </w:tr>
      <w:tr w:rsidR="00194EB2" w14:paraId="30E9376B" w14:textId="77777777" w:rsidTr="00194EB2">
        <w:trPr>
          <w:jc w:val="center"/>
        </w:trPr>
        <w:tc>
          <w:tcPr>
            <w:tcW w:w="326" w:type="pct"/>
            <w:tcBorders>
              <w:top w:val="single" w:sz="4" w:space="0" w:color="auto"/>
              <w:left w:val="single" w:sz="4" w:space="0" w:color="auto"/>
              <w:bottom w:val="single" w:sz="4" w:space="0" w:color="auto"/>
              <w:right w:val="single" w:sz="4" w:space="0" w:color="auto"/>
            </w:tcBorders>
            <w:vAlign w:val="center"/>
            <w:hideMark/>
          </w:tcPr>
          <w:p w14:paraId="0E558AD5" w14:textId="77777777" w:rsidR="00194EB2" w:rsidRDefault="00194EB2">
            <w:pPr>
              <w:spacing w:line="360" w:lineRule="auto"/>
              <w:jc w:val="center"/>
              <w:rPr>
                <w:rFonts w:ascii="宋体" w:hAnsi="宋体" w:hint="eastAsia"/>
                <w:bCs/>
                <w:szCs w:val="21"/>
              </w:rPr>
            </w:pPr>
            <w:r>
              <w:rPr>
                <w:rFonts w:ascii="宋体" w:hAnsi="宋体" w:hint="eastAsia"/>
                <w:bCs/>
                <w:szCs w:val="21"/>
              </w:rPr>
              <w:t>7</w:t>
            </w:r>
          </w:p>
        </w:tc>
        <w:tc>
          <w:tcPr>
            <w:tcW w:w="749" w:type="pct"/>
            <w:tcBorders>
              <w:top w:val="single" w:sz="4" w:space="0" w:color="auto"/>
              <w:left w:val="single" w:sz="4" w:space="0" w:color="auto"/>
              <w:bottom w:val="single" w:sz="4" w:space="0" w:color="auto"/>
              <w:right w:val="single" w:sz="4" w:space="0" w:color="auto"/>
            </w:tcBorders>
            <w:vAlign w:val="center"/>
            <w:hideMark/>
          </w:tcPr>
          <w:p w14:paraId="02BBB6F8" w14:textId="77777777" w:rsidR="00194EB2" w:rsidRDefault="00194EB2">
            <w:pPr>
              <w:spacing w:line="360" w:lineRule="auto"/>
              <w:rPr>
                <w:rFonts w:ascii="宋体" w:hAnsi="宋体" w:hint="eastAsia"/>
                <w:bCs/>
                <w:szCs w:val="21"/>
              </w:rPr>
            </w:pPr>
            <w:r>
              <w:rPr>
                <w:rFonts w:ascii="宋体" w:hAnsi="宋体" w:hint="eastAsia"/>
                <w:bCs/>
                <w:szCs w:val="21"/>
              </w:rPr>
              <w:t>齿轮周节检查仪</w:t>
            </w:r>
          </w:p>
        </w:tc>
        <w:tc>
          <w:tcPr>
            <w:tcW w:w="3047" w:type="pct"/>
            <w:tcBorders>
              <w:top w:val="single" w:sz="4" w:space="0" w:color="auto"/>
              <w:left w:val="single" w:sz="4" w:space="0" w:color="auto"/>
              <w:bottom w:val="single" w:sz="4" w:space="0" w:color="auto"/>
              <w:right w:val="single" w:sz="4" w:space="0" w:color="auto"/>
            </w:tcBorders>
            <w:hideMark/>
          </w:tcPr>
          <w:p w14:paraId="76670B4D" w14:textId="77777777" w:rsidR="00194EB2" w:rsidRDefault="00194EB2">
            <w:pPr>
              <w:spacing w:line="360" w:lineRule="auto"/>
              <w:jc w:val="left"/>
              <w:rPr>
                <w:rFonts w:ascii="宋体" w:hAnsi="宋体" w:hint="eastAsia"/>
                <w:szCs w:val="21"/>
              </w:rPr>
            </w:pPr>
            <w:r>
              <w:rPr>
                <w:rFonts w:ascii="宋体" w:hAnsi="宋体" w:hint="eastAsia"/>
                <w:szCs w:val="21"/>
              </w:rPr>
              <w:t>型号：M2-16</w:t>
            </w:r>
          </w:p>
          <w:p w14:paraId="6A29868D" w14:textId="77777777" w:rsidR="00194EB2" w:rsidRDefault="00194EB2">
            <w:pPr>
              <w:spacing w:line="360" w:lineRule="auto"/>
              <w:jc w:val="left"/>
              <w:rPr>
                <w:rFonts w:ascii="宋体" w:hAnsi="宋体" w:hint="eastAsia"/>
                <w:szCs w:val="21"/>
              </w:rPr>
            </w:pPr>
            <w:r>
              <w:rPr>
                <w:rFonts w:ascii="宋体" w:hAnsi="宋体" w:hint="eastAsia"/>
                <w:szCs w:val="21"/>
              </w:rPr>
              <w:t>1.被测齿轮模数：1-16mm；</w:t>
            </w:r>
          </w:p>
          <w:p w14:paraId="561BD09F" w14:textId="77777777" w:rsidR="00194EB2" w:rsidRDefault="00194EB2">
            <w:pPr>
              <w:spacing w:line="360" w:lineRule="auto"/>
              <w:jc w:val="left"/>
              <w:rPr>
                <w:rFonts w:ascii="宋体" w:hAnsi="宋体" w:hint="eastAsia"/>
                <w:szCs w:val="21"/>
              </w:rPr>
            </w:pPr>
            <w:r>
              <w:rPr>
                <w:rFonts w:ascii="宋体" w:hAnsi="宋体" w:hint="eastAsia"/>
                <w:szCs w:val="21"/>
              </w:rPr>
              <w:t>2.仪器指示表的分度值：0.001mm；</w:t>
            </w:r>
          </w:p>
          <w:p w14:paraId="041F5834" w14:textId="77777777" w:rsidR="00194EB2" w:rsidRDefault="00194EB2">
            <w:pPr>
              <w:spacing w:line="360" w:lineRule="auto"/>
              <w:jc w:val="left"/>
              <w:rPr>
                <w:rFonts w:ascii="宋体" w:hAnsi="宋体" w:hint="eastAsia"/>
                <w:szCs w:val="21"/>
              </w:rPr>
            </w:pPr>
            <w:r>
              <w:rPr>
                <w:rFonts w:ascii="宋体" w:hAnsi="宋体" w:hint="eastAsia"/>
                <w:szCs w:val="21"/>
              </w:rPr>
              <w:t>3.仪器指示误差：在千分表任意0.1mm范围内允差：±0.003mm；</w:t>
            </w:r>
          </w:p>
          <w:p w14:paraId="418780B5" w14:textId="77777777" w:rsidR="00194EB2" w:rsidRDefault="00194EB2">
            <w:pPr>
              <w:spacing w:line="360" w:lineRule="auto"/>
              <w:jc w:val="left"/>
              <w:rPr>
                <w:rFonts w:ascii="宋体" w:hAnsi="宋体" w:hint="eastAsia"/>
                <w:szCs w:val="21"/>
              </w:rPr>
            </w:pPr>
            <w:r>
              <w:rPr>
                <w:rFonts w:ascii="宋体" w:hAnsi="宋体" w:hint="eastAsia"/>
                <w:szCs w:val="21"/>
              </w:rPr>
              <w:t>4.在千分表全行程范围内允差：±0.01mm。</w:t>
            </w:r>
          </w:p>
        </w:tc>
        <w:tc>
          <w:tcPr>
            <w:tcW w:w="541" w:type="pct"/>
            <w:tcBorders>
              <w:top w:val="single" w:sz="4" w:space="0" w:color="auto"/>
              <w:left w:val="single" w:sz="4" w:space="0" w:color="auto"/>
              <w:bottom w:val="single" w:sz="4" w:space="0" w:color="auto"/>
              <w:right w:val="single" w:sz="4" w:space="0" w:color="auto"/>
            </w:tcBorders>
            <w:vAlign w:val="center"/>
            <w:hideMark/>
          </w:tcPr>
          <w:p w14:paraId="066173FA" w14:textId="77777777" w:rsidR="00194EB2" w:rsidRDefault="00194EB2">
            <w:pPr>
              <w:spacing w:line="360" w:lineRule="auto"/>
              <w:jc w:val="center"/>
              <w:rPr>
                <w:rFonts w:ascii="宋体" w:hAnsi="宋体" w:hint="eastAsia"/>
                <w:bCs/>
                <w:szCs w:val="21"/>
              </w:rPr>
            </w:pPr>
            <w:r>
              <w:rPr>
                <w:rFonts w:ascii="宋体" w:hAnsi="宋体" w:hint="eastAsia"/>
                <w:bCs/>
                <w:szCs w:val="21"/>
              </w:rPr>
              <w:t>10台</w:t>
            </w:r>
          </w:p>
        </w:tc>
        <w:tc>
          <w:tcPr>
            <w:tcW w:w="337" w:type="pct"/>
            <w:tcBorders>
              <w:top w:val="single" w:sz="4" w:space="0" w:color="auto"/>
              <w:left w:val="single" w:sz="4" w:space="0" w:color="auto"/>
              <w:bottom w:val="single" w:sz="4" w:space="0" w:color="auto"/>
              <w:right w:val="single" w:sz="4" w:space="0" w:color="auto"/>
            </w:tcBorders>
            <w:vAlign w:val="center"/>
          </w:tcPr>
          <w:p w14:paraId="63AAF797" w14:textId="77777777" w:rsidR="00194EB2" w:rsidRDefault="00194EB2">
            <w:pPr>
              <w:spacing w:line="360" w:lineRule="auto"/>
              <w:jc w:val="center"/>
              <w:rPr>
                <w:rFonts w:ascii="宋体" w:hAnsi="宋体" w:hint="eastAsia"/>
                <w:bCs/>
                <w:szCs w:val="21"/>
              </w:rPr>
            </w:pPr>
          </w:p>
        </w:tc>
      </w:tr>
    </w:tbl>
    <w:p w14:paraId="7DFFDC5C" w14:textId="77777777" w:rsidR="00194EB2" w:rsidRDefault="00194EB2" w:rsidP="00194EB2">
      <w:pPr>
        <w:rPr>
          <w:rFonts w:hint="eastAsia"/>
        </w:rPr>
      </w:pPr>
    </w:p>
    <w:p w14:paraId="5BB5A31E" w14:textId="77777777" w:rsidR="00194EB2" w:rsidRDefault="00194EB2" w:rsidP="00194EB2">
      <w:pPr>
        <w:pStyle w:val="4"/>
        <w:rPr>
          <w:sz w:val="24"/>
          <w:szCs w:val="24"/>
        </w:rPr>
      </w:pPr>
      <w:r>
        <w:rPr>
          <w:rFonts w:hint="eastAsia"/>
          <w:sz w:val="24"/>
          <w:szCs w:val="24"/>
        </w:rPr>
        <w:t>第四包（</w:t>
      </w:r>
      <w:r>
        <w:rPr>
          <w:sz w:val="24"/>
          <w:szCs w:val="24"/>
        </w:rPr>
        <w:t>28</w:t>
      </w:r>
      <w:r>
        <w:rPr>
          <w:rFonts w:hint="eastAsia"/>
          <w:sz w:val="24"/>
          <w:szCs w:val="24"/>
        </w:rPr>
        <w:t>个</w:t>
      </w:r>
      <w:r>
        <w:rPr>
          <w:rFonts w:ascii="宋体" w:hAnsi="宋体" w:hint="eastAsia"/>
          <w:szCs w:val="21"/>
        </w:rPr>
        <w:t>★号</w:t>
      </w:r>
      <w:r>
        <w:rPr>
          <w:rFonts w:hint="eastAsia"/>
          <w:sz w:val="24"/>
          <w:szCs w:val="24"/>
        </w:rPr>
        <w:t>）：</w:t>
      </w:r>
    </w:p>
    <w:p w14:paraId="623F8CBD" w14:textId="77777777" w:rsidR="00194EB2" w:rsidRDefault="00194EB2" w:rsidP="00194EB2">
      <w:pPr>
        <w:spacing w:line="360" w:lineRule="auto"/>
        <w:jc w:val="left"/>
        <w:rPr>
          <w:rFonts w:ascii="宋体" w:hAnsi="宋体"/>
          <w:bCs/>
          <w:sz w:val="24"/>
          <w:szCs w:val="18"/>
        </w:rPr>
      </w:pPr>
      <w:r>
        <w:rPr>
          <w:rFonts w:ascii="宋体" w:hAnsi="宋体" w:hint="eastAsia"/>
          <w:bCs/>
          <w:sz w:val="24"/>
          <w:szCs w:val="18"/>
        </w:rPr>
        <w:t>（一）货物指标重要性表述</w:t>
      </w:r>
    </w:p>
    <w:tbl>
      <w:tblPr>
        <w:tblW w:w="52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368"/>
        <w:gridCol w:w="5498"/>
      </w:tblGrid>
      <w:tr w:rsidR="00194EB2" w14:paraId="6E0C0C3C"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3B071C81"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标识重要性</w:t>
            </w:r>
          </w:p>
        </w:tc>
        <w:tc>
          <w:tcPr>
            <w:tcW w:w="779" w:type="pct"/>
            <w:tcBorders>
              <w:top w:val="single" w:sz="4" w:space="0" w:color="auto"/>
              <w:left w:val="single" w:sz="4" w:space="0" w:color="auto"/>
              <w:bottom w:val="single" w:sz="4" w:space="0" w:color="auto"/>
              <w:right w:val="single" w:sz="4" w:space="0" w:color="auto"/>
            </w:tcBorders>
            <w:vAlign w:val="center"/>
            <w:hideMark/>
          </w:tcPr>
          <w:p w14:paraId="1ADD65A5"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标识符号</w:t>
            </w:r>
          </w:p>
        </w:tc>
        <w:tc>
          <w:tcPr>
            <w:tcW w:w="3131" w:type="pct"/>
            <w:tcBorders>
              <w:top w:val="single" w:sz="4" w:space="0" w:color="auto"/>
              <w:left w:val="single" w:sz="4" w:space="0" w:color="auto"/>
              <w:bottom w:val="single" w:sz="4" w:space="0" w:color="auto"/>
              <w:right w:val="single" w:sz="4" w:space="0" w:color="auto"/>
            </w:tcBorders>
            <w:vAlign w:val="center"/>
            <w:hideMark/>
          </w:tcPr>
          <w:p w14:paraId="3A912A2E"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代表意思</w:t>
            </w:r>
          </w:p>
        </w:tc>
      </w:tr>
      <w:tr w:rsidR="00194EB2" w14:paraId="43098E4E" w14:textId="77777777" w:rsidTr="00194EB2">
        <w:trPr>
          <w:trHeight w:val="249"/>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5F3E5EB8"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关键性指标项</w:t>
            </w:r>
          </w:p>
        </w:tc>
        <w:tc>
          <w:tcPr>
            <w:tcW w:w="779" w:type="pct"/>
            <w:tcBorders>
              <w:top w:val="single" w:sz="4" w:space="0" w:color="auto"/>
              <w:left w:val="single" w:sz="4" w:space="0" w:color="auto"/>
              <w:bottom w:val="single" w:sz="4" w:space="0" w:color="auto"/>
              <w:right w:val="single" w:sz="4" w:space="0" w:color="auto"/>
            </w:tcBorders>
            <w:vAlign w:val="center"/>
            <w:hideMark/>
          </w:tcPr>
          <w:p w14:paraId="76C49BAC"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18"/>
              </w:rPr>
              <w:t>★</w:t>
            </w:r>
          </w:p>
        </w:tc>
        <w:tc>
          <w:tcPr>
            <w:tcW w:w="3131" w:type="pct"/>
            <w:tcBorders>
              <w:top w:val="single" w:sz="4" w:space="0" w:color="auto"/>
              <w:left w:val="single" w:sz="4" w:space="0" w:color="auto"/>
              <w:bottom w:val="single" w:sz="4" w:space="0" w:color="auto"/>
              <w:right w:val="single" w:sz="4" w:space="0" w:color="auto"/>
            </w:tcBorders>
            <w:vAlign w:val="center"/>
            <w:hideMark/>
          </w:tcPr>
          <w:p w14:paraId="6F9505B9"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24"/>
              </w:rPr>
              <w:t>评分项，每满足一项得1.25分</w:t>
            </w:r>
          </w:p>
        </w:tc>
      </w:tr>
      <w:tr w:rsidR="00194EB2" w14:paraId="67669CCF"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60A5292A"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无标识项</w:t>
            </w:r>
          </w:p>
        </w:tc>
        <w:tc>
          <w:tcPr>
            <w:tcW w:w="779" w:type="pct"/>
            <w:tcBorders>
              <w:top w:val="single" w:sz="4" w:space="0" w:color="auto"/>
              <w:left w:val="single" w:sz="4" w:space="0" w:color="auto"/>
              <w:bottom w:val="single" w:sz="4" w:space="0" w:color="auto"/>
              <w:right w:val="single" w:sz="4" w:space="0" w:color="auto"/>
            </w:tcBorders>
            <w:vAlign w:val="center"/>
          </w:tcPr>
          <w:p w14:paraId="3B292080" w14:textId="77777777" w:rsidR="00194EB2" w:rsidRDefault="00194EB2">
            <w:pPr>
              <w:spacing w:line="360" w:lineRule="auto"/>
              <w:jc w:val="center"/>
              <w:rPr>
                <w:rFonts w:ascii="宋体" w:hAnsi="宋体" w:hint="eastAsia"/>
                <w:bCs/>
                <w:sz w:val="24"/>
                <w:szCs w:val="18"/>
              </w:rPr>
            </w:pPr>
          </w:p>
        </w:tc>
        <w:tc>
          <w:tcPr>
            <w:tcW w:w="3131" w:type="pct"/>
            <w:tcBorders>
              <w:top w:val="single" w:sz="4" w:space="0" w:color="auto"/>
              <w:left w:val="single" w:sz="4" w:space="0" w:color="auto"/>
              <w:bottom w:val="single" w:sz="4" w:space="0" w:color="auto"/>
              <w:right w:val="single" w:sz="4" w:space="0" w:color="auto"/>
            </w:tcBorders>
            <w:vAlign w:val="center"/>
            <w:hideMark/>
          </w:tcPr>
          <w:p w14:paraId="33D0AC16" w14:textId="77777777" w:rsidR="00194EB2" w:rsidRDefault="00194EB2">
            <w:pPr>
              <w:spacing w:line="360" w:lineRule="auto"/>
              <w:jc w:val="center"/>
              <w:rPr>
                <w:rFonts w:ascii="宋体" w:hAnsi="宋体" w:hint="eastAsia"/>
                <w:bCs/>
                <w:sz w:val="24"/>
                <w:szCs w:val="18"/>
              </w:rPr>
            </w:pPr>
            <w:r>
              <w:rPr>
                <w:rFonts w:ascii="宋体" w:hAnsi="宋体" w:cs="宋体" w:hint="eastAsia"/>
                <w:bCs/>
                <w:sz w:val="24"/>
                <w:szCs w:val="24"/>
              </w:rPr>
              <w:t>5条无标识项参数负偏离，其投标文件将被否决</w:t>
            </w:r>
          </w:p>
        </w:tc>
      </w:tr>
    </w:tbl>
    <w:p w14:paraId="669AA2B7" w14:textId="77777777" w:rsidR="00194EB2" w:rsidRDefault="00194EB2" w:rsidP="00194EB2">
      <w:pPr>
        <w:spacing w:line="360" w:lineRule="auto"/>
        <w:jc w:val="left"/>
        <w:rPr>
          <w:rFonts w:ascii="宋体" w:hAnsi="宋体" w:hint="eastAsia"/>
          <w:bCs/>
          <w:sz w:val="24"/>
          <w:szCs w:val="18"/>
        </w:rPr>
      </w:pPr>
      <w:r>
        <w:rPr>
          <w:rFonts w:ascii="宋体" w:hAnsi="宋体" w:hint="eastAsia"/>
          <w:bCs/>
          <w:sz w:val="24"/>
          <w:szCs w:val="18"/>
        </w:rPr>
        <w:t>（二）货物指标要求</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1424"/>
        <w:gridCol w:w="7019"/>
        <w:gridCol w:w="1275"/>
      </w:tblGrid>
      <w:tr w:rsidR="00194EB2" w14:paraId="41909BB3" w14:textId="77777777" w:rsidTr="00194EB2">
        <w:trPr>
          <w:jc w:val="center"/>
        </w:trPr>
        <w:tc>
          <w:tcPr>
            <w:tcW w:w="482" w:type="dxa"/>
            <w:tcBorders>
              <w:top w:val="single" w:sz="4" w:space="0" w:color="auto"/>
              <w:left w:val="single" w:sz="4" w:space="0" w:color="auto"/>
              <w:bottom w:val="single" w:sz="4" w:space="0" w:color="auto"/>
              <w:right w:val="single" w:sz="4" w:space="0" w:color="auto"/>
            </w:tcBorders>
            <w:vAlign w:val="center"/>
            <w:hideMark/>
          </w:tcPr>
          <w:p w14:paraId="55612770" w14:textId="77777777" w:rsidR="00194EB2" w:rsidRDefault="00194EB2">
            <w:pPr>
              <w:spacing w:line="360" w:lineRule="auto"/>
              <w:jc w:val="center"/>
              <w:rPr>
                <w:rFonts w:ascii="宋体" w:hAnsi="宋体" w:hint="eastAsia"/>
                <w:b/>
                <w:bCs/>
                <w:szCs w:val="21"/>
              </w:rPr>
            </w:pPr>
            <w:r>
              <w:rPr>
                <w:rFonts w:ascii="宋体" w:hAnsi="宋体" w:hint="eastAsia"/>
                <w:b/>
                <w:bCs/>
                <w:szCs w:val="21"/>
              </w:rPr>
              <w:t>序号</w:t>
            </w:r>
          </w:p>
        </w:tc>
        <w:tc>
          <w:tcPr>
            <w:tcW w:w="1424" w:type="dxa"/>
            <w:tcBorders>
              <w:top w:val="single" w:sz="4" w:space="0" w:color="auto"/>
              <w:left w:val="single" w:sz="4" w:space="0" w:color="auto"/>
              <w:bottom w:val="single" w:sz="4" w:space="0" w:color="auto"/>
              <w:right w:val="single" w:sz="4" w:space="0" w:color="auto"/>
            </w:tcBorders>
            <w:vAlign w:val="center"/>
            <w:hideMark/>
          </w:tcPr>
          <w:p w14:paraId="0B32CF2E" w14:textId="77777777" w:rsidR="00194EB2" w:rsidRDefault="00194EB2">
            <w:pPr>
              <w:spacing w:line="360" w:lineRule="auto"/>
              <w:jc w:val="center"/>
              <w:rPr>
                <w:rFonts w:ascii="宋体" w:hAnsi="宋体" w:hint="eastAsia"/>
                <w:b/>
                <w:bCs/>
                <w:szCs w:val="21"/>
              </w:rPr>
            </w:pPr>
            <w:r>
              <w:rPr>
                <w:rFonts w:ascii="宋体" w:hAnsi="宋体" w:hint="eastAsia"/>
                <w:b/>
                <w:bCs/>
                <w:szCs w:val="21"/>
              </w:rPr>
              <w:t>货物名称</w:t>
            </w:r>
          </w:p>
        </w:tc>
        <w:tc>
          <w:tcPr>
            <w:tcW w:w="7020" w:type="dxa"/>
            <w:tcBorders>
              <w:top w:val="single" w:sz="4" w:space="0" w:color="auto"/>
              <w:left w:val="single" w:sz="4" w:space="0" w:color="auto"/>
              <w:bottom w:val="single" w:sz="4" w:space="0" w:color="auto"/>
              <w:right w:val="single" w:sz="4" w:space="0" w:color="auto"/>
            </w:tcBorders>
            <w:vAlign w:val="center"/>
            <w:hideMark/>
          </w:tcPr>
          <w:p w14:paraId="3742C2DF" w14:textId="77777777" w:rsidR="00194EB2" w:rsidRDefault="00194EB2">
            <w:pPr>
              <w:spacing w:line="360" w:lineRule="auto"/>
              <w:jc w:val="center"/>
              <w:rPr>
                <w:rFonts w:ascii="宋体" w:hAnsi="宋体" w:hint="eastAsia"/>
                <w:b/>
                <w:bCs/>
                <w:szCs w:val="21"/>
              </w:rPr>
            </w:pPr>
            <w:r>
              <w:rPr>
                <w:rFonts w:ascii="宋体" w:hAnsi="宋体" w:hint="eastAsia"/>
                <w:b/>
                <w:bCs/>
                <w:szCs w:val="21"/>
              </w:rPr>
              <w:t>技术参数及要求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3AB078" w14:textId="77777777" w:rsidR="00194EB2" w:rsidRDefault="00194EB2">
            <w:pPr>
              <w:spacing w:line="360" w:lineRule="auto"/>
              <w:jc w:val="center"/>
              <w:rPr>
                <w:rFonts w:ascii="宋体" w:hAnsi="宋体" w:hint="eastAsia"/>
                <w:b/>
                <w:bCs/>
                <w:szCs w:val="21"/>
              </w:rPr>
            </w:pPr>
            <w:r>
              <w:rPr>
                <w:rFonts w:ascii="宋体" w:hAnsi="宋体" w:hint="eastAsia"/>
                <w:b/>
                <w:bCs/>
                <w:szCs w:val="21"/>
              </w:rPr>
              <w:t>数量（单位）</w:t>
            </w:r>
          </w:p>
        </w:tc>
      </w:tr>
      <w:tr w:rsidR="00194EB2" w14:paraId="13F3703A" w14:textId="77777777" w:rsidTr="00194EB2">
        <w:trPr>
          <w:jc w:val="center"/>
        </w:trPr>
        <w:tc>
          <w:tcPr>
            <w:tcW w:w="482" w:type="dxa"/>
            <w:tcBorders>
              <w:top w:val="single" w:sz="4" w:space="0" w:color="auto"/>
              <w:left w:val="single" w:sz="4" w:space="0" w:color="auto"/>
              <w:bottom w:val="single" w:sz="4" w:space="0" w:color="auto"/>
              <w:right w:val="single" w:sz="4" w:space="0" w:color="auto"/>
            </w:tcBorders>
            <w:vAlign w:val="center"/>
            <w:hideMark/>
          </w:tcPr>
          <w:p w14:paraId="63B1ED07" w14:textId="77777777" w:rsidR="00194EB2" w:rsidRDefault="00194EB2">
            <w:pPr>
              <w:spacing w:line="360" w:lineRule="auto"/>
              <w:jc w:val="center"/>
              <w:rPr>
                <w:rFonts w:ascii="宋体" w:hAnsi="宋体" w:hint="eastAsia"/>
                <w:bCs/>
                <w:szCs w:val="21"/>
              </w:rPr>
            </w:pPr>
            <w:r>
              <w:rPr>
                <w:rFonts w:ascii="宋体" w:hAnsi="宋体" w:hint="eastAsia"/>
                <w:bCs/>
                <w:szCs w:val="21"/>
              </w:rPr>
              <w:t>1</w:t>
            </w:r>
          </w:p>
        </w:tc>
        <w:tc>
          <w:tcPr>
            <w:tcW w:w="1424" w:type="dxa"/>
            <w:tcBorders>
              <w:top w:val="single" w:sz="4" w:space="0" w:color="auto"/>
              <w:left w:val="single" w:sz="4" w:space="0" w:color="auto"/>
              <w:bottom w:val="single" w:sz="4" w:space="0" w:color="auto"/>
              <w:right w:val="single" w:sz="4" w:space="0" w:color="auto"/>
            </w:tcBorders>
            <w:vAlign w:val="center"/>
            <w:hideMark/>
          </w:tcPr>
          <w:p w14:paraId="3BDF1EED" w14:textId="77777777" w:rsidR="00194EB2" w:rsidRDefault="00194EB2">
            <w:pPr>
              <w:spacing w:line="360" w:lineRule="auto"/>
              <w:rPr>
                <w:rFonts w:ascii="宋体" w:hAnsi="宋体" w:hint="eastAsia"/>
                <w:szCs w:val="21"/>
              </w:rPr>
            </w:pPr>
            <w:r>
              <w:rPr>
                <w:rFonts w:ascii="宋体" w:hAnsi="宋体" w:hint="eastAsia"/>
                <w:szCs w:val="21"/>
              </w:rPr>
              <w:t>BIM土建计量平台软件</w:t>
            </w:r>
          </w:p>
        </w:tc>
        <w:tc>
          <w:tcPr>
            <w:tcW w:w="7020" w:type="dxa"/>
            <w:tcBorders>
              <w:top w:val="single" w:sz="4" w:space="0" w:color="auto"/>
              <w:left w:val="single" w:sz="4" w:space="0" w:color="auto"/>
              <w:bottom w:val="single" w:sz="4" w:space="0" w:color="auto"/>
              <w:right w:val="single" w:sz="4" w:space="0" w:color="auto"/>
            </w:tcBorders>
            <w:vAlign w:val="center"/>
            <w:hideMark/>
          </w:tcPr>
          <w:p w14:paraId="79B24DD3" w14:textId="77777777" w:rsidR="00194EB2" w:rsidRDefault="00194EB2">
            <w:pPr>
              <w:spacing w:line="360" w:lineRule="auto"/>
              <w:jc w:val="left"/>
              <w:rPr>
                <w:rFonts w:ascii="宋体" w:hAnsi="宋体" w:hint="eastAsia"/>
                <w:bCs/>
                <w:szCs w:val="21"/>
              </w:rPr>
            </w:pPr>
            <w:r>
              <w:rPr>
                <w:rFonts w:ascii="宋体" w:hAnsi="宋体" w:hint="eastAsia"/>
                <w:bCs/>
                <w:szCs w:val="21"/>
              </w:rPr>
              <w:t>网络版20节点；</w:t>
            </w:r>
          </w:p>
          <w:p w14:paraId="48608ECA" w14:textId="77777777" w:rsidR="00194EB2" w:rsidRDefault="00194EB2">
            <w:pPr>
              <w:spacing w:line="360" w:lineRule="auto"/>
              <w:jc w:val="left"/>
              <w:rPr>
                <w:rFonts w:ascii="宋体" w:hAnsi="宋体" w:hint="eastAsia"/>
                <w:bCs/>
                <w:szCs w:val="21"/>
              </w:rPr>
            </w:pPr>
            <w:r>
              <w:rPr>
                <w:rFonts w:ascii="宋体" w:hAnsi="宋体" w:hint="eastAsia"/>
                <w:bCs/>
                <w:szCs w:val="21"/>
              </w:rPr>
              <w:t>1.土建计量软件土建钢筋算量模块：</w:t>
            </w:r>
          </w:p>
          <w:p w14:paraId="3B52AE0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1.1土建、钢筋模型统一，能够同时计算钢筋、土建工程量；</w:t>
            </w:r>
          </w:p>
          <w:p w14:paraId="6DEB29CB"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★1.2软件开发技术采用国内自主独立开发平台技术。避免知识产权纠纷； </w:t>
            </w:r>
          </w:p>
          <w:p w14:paraId="71AF361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1.3能与BIM进行对接，可导出BIM模型文件；</w:t>
            </w:r>
          </w:p>
          <w:p w14:paraId="69BC3A5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1.4软件内置国家清单计量规范、当地清单定额规则，内置16G、11G系列平法规则及常用施工做法；</w:t>
            </w:r>
          </w:p>
          <w:p w14:paraId="75164DC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1.5能够根据工程情况进行规则和设置的选择和调整，模型能够挂不同计算规则，满足规则变更或对比；</w:t>
            </w:r>
          </w:p>
          <w:p w14:paraId="73B1C98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 xml:space="preserve">1.6能够三维实体模型显示，做到全构件显示； </w:t>
            </w:r>
          </w:p>
          <w:p w14:paraId="068CB61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1.7能够自动建立建筑、结构模型及信息，实现快速计量；</w:t>
            </w:r>
          </w:p>
          <w:p w14:paraId="5F31F11C" w14:textId="77777777" w:rsidR="00194EB2" w:rsidRDefault="00194EB2">
            <w:pPr>
              <w:spacing w:line="360" w:lineRule="auto"/>
              <w:jc w:val="left"/>
              <w:rPr>
                <w:rFonts w:ascii="宋体" w:hAnsi="宋体" w:hint="eastAsia"/>
                <w:bCs/>
                <w:szCs w:val="21"/>
              </w:rPr>
            </w:pPr>
            <w:r>
              <w:rPr>
                <w:rFonts w:ascii="宋体" w:hAnsi="宋体" w:hint="eastAsia"/>
                <w:bCs/>
                <w:szCs w:val="21"/>
              </w:rPr>
              <w:t>★1.8能够通过【云检查】功能，对设置合理性、建模遗漏、属性合理性、建模合理性进行检查；输出确定错误、疑似错误、提醒三类结果。能够逐条检查和确认，双击直接定位；部分错误可以手动或自动修复；(需提供软件截图证明)；</w:t>
            </w:r>
          </w:p>
          <w:p w14:paraId="19FBA2D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1.9能够进行全楼检查、当前层检查、自定义范围检查；检查依据清晰可查，部分检查条件可以自行设置参数；参与检查的规则项能够自定义选择；</w:t>
            </w:r>
          </w:p>
          <w:p w14:paraId="65A268D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1.10能够提供整个工程指标汇总、钢筋、混凝土、模板、装修及其他几类指标报表；</w:t>
            </w:r>
          </w:p>
          <w:p w14:paraId="229C16E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1.11能够导入云端指标模板，按自定义或不同维度输出工程指标；</w:t>
            </w:r>
          </w:p>
          <w:p w14:paraId="59279B38" w14:textId="77777777" w:rsidR="00194EB2" w:rsidRDefault="00194EB2">
            <w:pPr>
              <w:spacing w:line="360" w:lineRule="auto"/>
              <w:jc w:val="left"/>
              <w:rPr>
                <w:rFonts w:ascii="宋体" w:hAnsi="宋体" w:hint="eastAsia"/>
                <w:bCs/>
                <w:szCs w:val="21"/>
              </w:rPr>
            </w:pPr>
            <w:r>
              <w:rPr>
                <w:rFonts w:ascii="宋体" w:hAnsi="宋体" w:hint="eastAsia"/>
                <w:bCs/>
                <w:szCs w:val="21"/>
              </w:rPr>
              <w:t>★1.12能够导入各种类型的CAD图纸，自动/手动分割图纸，快速整理图纸；(需提供软件截图证明)；</w:t>
            </w:r>
          </w:p>
          <w:p w14:paraId="5F7AA47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1.13能够通过CAD构件识别功能，识别轴网，识别独立基础、识别桩承台、识别桩、识别柱、识别梁、识别剪力墙、识别受力筋、识别负筋、识别门窗洞等，自动从图纸中识别对应构件，录入图纸中对应属性信息，建立图元；</w:t>
            </w:r>
          </w:p>
          <w:p w14:paraId="7F050D8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1.14CAD识别过程各环节能够提供对应校核检查功能；</w:t>
            </w:r>
          </w:p>
          <w:p w14:paraId="7FE4BDC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1.15能够为构件匹配不同的清单/定额做法；</w:t>
            </w:r>
          </w:p>
          <w:p w14:paraId="0551249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1.16能够通过【做法刷】功能，为同类同特征的构件匹配相同的做法；</w:t>
            </w:r>
          </w:p>
          <w:p w14:paraId="14F51EE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1.17能够通过【做法检查】功能，查漏补缺；</w:t>
            </w:r>
          </w:p>
          <w:p w14:paraId="1AAF554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1.18能够查询做法、匹配清单定额、图集做法、做法库方案维护等功能，将构件图元与做法匹配，更加方便灵活；</w:t>
            </w:r>
          </w:p>
          <w:p w14:paraId="5367DBC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1.19能够直接导入到计价文件，清单定额方案及单价都能直接和构件匹配并关联；通过清单定额编码等关系实现模型工程量与组价关联联动；并能输出带单价和合价的工程量报表，以及BIM造价模型；</w:t>
            </w:r>
          </w:p>
          <w:p w14:paraId="5266A68C" w14:textId="77777777" w:rsidR="00194EB2" w:rsidRDefault="00194EB2">
            <w:pPr>
              <w:spacing w:line="360" w:lineRule="auto"/>
              <w:jc w:val="left"/>
              <w:rPr>
                <w:rFonts w:ascii="宋体" w:hAnsi="宋体" w:hint="eastAsia"/>
                <w:bCs/>
                <w:szCs w:val="21"/>
              </w:rPr>
            </w:pPr>
            <w:r>
              <w:rPr>
                <w:rFonts w:ascii="宋体" w:hAnsi="宋体" w:hint="eastAsia"/>
                <w:bCs/>
                <w:szCs w:val="21"/>
              </w:rPr>
              <w:t>1.20能够通过【编辑钢筋】、【查看构件图元计算式】功能，清晰查看钢筋三维构造图，查看模型三维扣减图，让结果及扣减过程清晰明白；</w:t>
            </w:r>
          </w:p>
          <w:p w14:paraId="4710397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1.21.能够通过【查看钢筋量】、【查看工程量】查看多个图元工程量，并把结果导出Excel；</w:t>
            </w:r>
          </w:p>
          <w:p w14:paraId="5479D76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1.22能够通过【设置分类条件】功能进行自定义结果表，满足各类分类归量需求；</w:t>
            </w:r>
          </w:p>
          <w:p w14:paraId="6148B12D" w14:textId="77777777" w:rsidR="00194EB2" w:rsidRDefault="00194EB2">
            <w:pPr>
              <w:spacing w:line="360" w:lineRule="auto"/>
              <w:jc w:val="left"/>
              <w:rPr>
                <w:rFonts w:ascii="宋体" w:hAnsi="宋体" w:hint="eastAsia"/>
                <w:bCs/>
                <w:szCs w:val="21"/>
              </w:rPr>
            </w:pPr>
            <w:r>
              <w:rPr>
                <w:rFonts w:ascii="宋体" w:hAnsi="宋体" w:hint="eastAsia"/>
                <w:bCs/>
                <w:szCs w:val="21"/>
              </w:rPr>
              <w:t>1.23能够提供一系列的报表，做法汇总分析：如清单汇总表、清单楼层明细表、清单构件明细表、清单部位计算书、构件做法汇总表等；构件汇总分析：按构件汇总工程量、按楼层汇总工程量、构件工程量计算书、构件工程量明细表、做法工程量计算书等。明细表：如钢筋明细表，钢筋形状统计明细表、楼层构件统计核对表等；汇总表：如钢筋统计汇总表、钢筋接头汇总表、楼层构件类型级别直径汇总表、构建类型级别直径汇总表、钢筋级别直径汇总表、构件汇总信息分类统计表、钢筋连接类型级别直径汇总表、预埋件楼层构件类型统计表、机械锚固汇总表等；</w:t>
            </w:r>
          </w:p>
          <w:p w14:paraId="3CC1FEBD" w14:textId="77777777" w:rsidR="00194EB2" w:rsidRDefault="00194EB2">
            <w:pPr>
              <w:spacing w:line="360" w:lineRule="auto"/>
              <w:jc w:val="left"/>
              <w:rPr>
                <w:rFonts w:ascii="宋体" w:hAnsi="宋体" w:hint="eastAsia"/>
                <w:bCs/>
                <w:szCs w:val="21"/>
              </w:rPr>
            </w:pPr>
            <w:r>
              <w:rPr>
                <w:rFonts w:ascii="宋体" w:hAnsi="宋体" w:hint="eastAsia"/>
                <w:bCs/>
                <w:szCs w:val="21"/>
              </w:rPr>
              <w:t>2.土建计量软件装配式算量模块：</w:t>
            </w:r>
          </w:p>
          <w:p w14:paraId="7956680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2.1装配式模块针对预制构件单独设置了计算规则和节点规则，实现了与现浇构件之间的无缝对接、精准扣减；</w:t>
            </w:r>
          </w:p>
          <w:p w14:paraId="02E0FC48" w14:textId="77777777" w:rsidR="00194EB2" w:rsidRDefault="00194EB2">
            <w:pPr>
              <w:spacing w:line="360" w:lineRule="auto"/>
              <w:jc w:val="left"/>
              <w:rPr>
                <w:rFonts w:ascii="宋体" w:hAnsi="宋体" w:hint="eastAsia"/>
                <w:bCs/>
                <w:szCs w:val="21"/>
              </w:rPr>
            </w:pPr>
            <w:r>
              <w:rPr>
                <w:rFonts w:ascii="宋体" w:hAnsi="宋体" w:hint="eastAsia"/>
                <w:bCs/>
                <w:szCs w:val="21"/>
              </w:rPr>
              <w:t>★2.2软件内置全国各地装配式规则，提供预制柱、预制墙、叠合梁、叠合板等一系列构件，保证按照图纸建装配式模型，无需用其他构件替换；(需提供软件截图证明)。</w:t>
            </w:r>
          </w:p>
          <w:p w14:paraId="0C3B0AD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2.3内置坐浆单元、预制单元和后浇单元，可一次建模；</w:t>
            </w:r>
          </w:p>
          <w:p w14:paraId="501B5B7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2.4可进行预制柱的其他构件的混凝土扣减；</w:t>
            </w:r>
          </w:p>
          <w:p w14:paraId="44906C5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2.5可进行上下层现浇柱与预制柱的钢筋节点计算；</w:t>
            </w:r>
          </w:p>
          <w:p w14:paraId="73981B4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2.6剪力墙可以转换为矩形预制墙；</w:t>
            </w:r>
          </w:p>
          <w:p w14:paraId="2D5BEB1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2.7参数化预制墙支持用户保存模板，下次使用；</w:t>
            </w:r>
          </w:p>
          <w:p w14:paraId="3A574326" w14:textId="77777777" w:rsidR="00194EB2" w:rsidRDefault="00194EB2">
            <w:pPr>
              <w:spacing w:line="360" w:lineRule="auto"/>
              <w:jc w:val="left"/>
              <w:rPr>
                <w:rFonts w:ascii="宋体" w:hAnsi="宋体" w:hint="eastAsia"/>
                <w:bCs/>
                <w:szCs w:val="21"/>
              </w:rPr>
            </w:pPr>
            <w:r>
              <w:rPr>
                <w:rFonts w:ascii="宋体" w:hAnsi="宋体" w:hint="eastAsia"/>
                <w:bCs/>
                <w:szCs w:val="21"/>
              </w:rPr>
              <w:t>★2.8可进行预制墙与剪力墙钢筋节点计算；(需提供软件截图证明)。</w:t>
            </w:r>
          </w:p>
          <w:p w14:paraId="40B7E89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2.9可进行预制墙与墙柱纵筋节点计算；</w:t>
            </w:r>
          </w:p>
          <w:p w14:paraId="6A61BB6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2.10可实现梁、连梁与预制墙钢筋的扣减计算；</w:t>
            </w:r>
          </w:p>
          <w:p w14:paraId="425EFEC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2.11可设置预制梁标高默认与梁底平齐；</w:t>
            </w:r>
          </w:p>
          <w:p w14:paraId="516150D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2.12可设置预制底板标高默认与板底平齐；</w:t>
            </w:r>
          </w:p>
          <w:p w14:paraId="1D67308F" w14:textId="77777777" w:rsidR="00194EB2" w:rsidRDefault="00194EB2">
            <w:pPr>
              <w:spacing w:line="360" w:lineRule="auto"/>
              <w:jc w:val="left"/>
              <w:rPr>
                <w:rFonts w:ascii="宋体" w:hAnsi="宋体" w:hint="eastAsia"/>
                <w:bCs/>
                <w:szCs w:val="21"/>
              </w:rPr>
            </w:pPr>
            <w:r>
              <w:rPr>
                <w:rFonts w:ascii="宋体" w:hAnsi="宋体" w:hint="eastAsia"/>
                <w:bCs/>
                <w:szCs w:val="21"/>
              </w:rPr>
              <w:t>2.13软件内置各种难处理的、复杂的装配式节点构造；</w:t>
            </w:r>
          </w:p>
          <w:p w14:paraId="1ABE995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2.14软件内置常用异形构件参数图；</w:t>
            </w:r>
          </w:p>
          <w:p w14:paraId="1D0E869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2.15软件提供专业的装配式构件分析报表。</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14D0CDE"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1套</w:t>
            </w:r>
          </w:p>
        </w:tc>
      </w:tr>
      <w:tr w:rsidR="00194EB2" w14:paraId="5776A960" w14:textId="77777777" w:rsidTr="00194EB2">
        <w:trPr>
          <w:jc w:val="center"/>
        </w:trPr>
        <w:tc>
          <w:tcPr>
            <w:tcW w:w="482" w:type="dxa"/>
            <w:tcBorders>
              <w:top w:val="single" w:sz="4" w:space="0" w:color="auto"/>
              <w:left w:val="single" w:sz="4" w:space="0" w:color="auto"/>
              <w:bottom w:val="single" w:sz="4" w:space="0" w:color="auto"/>
              <w:right w:val="single" w:sz="4" w:space="0" w:color="auto"/>
            </w:tcBorders>
            <w:vAlign w:val="center"/>
            <w:hideMark/>
          </w:tcPr>
          <w:p w14:paraId="7D2510CC"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2</w:t>
            </w:r>
          </w:p>
        </w:tc>
        <w:tc>
          <w:tcPr>
            <w:tcW w:w="1424" w:type="dxa"/>
            <w:tcBorders>
              <w:top w:val="single" w:sz="4" w:space="0" w:color="auto"/>
              <w:left w:val="single" w:sz="4" w:space="0" w:color="auto"/>
              <w:bottom w:val="single" w:sz="4" w:space="0" w:color="auto"/>
              <w:right w:val="single" w:sz="4" w:space="0" w:color="auto"/>
            </w:tcBorders>
            <w:vAlign w:val="center"/>
            <w:hideMark/>
          </w:tcPr>
          <w:p w14:paraId="12025700" w14:textId="77777777" w:rsidR="00194EB2" w:rsidRDefault="00194EB2">
            <w:pPr>
              <w:spacing w:line="360" w:lineRule="auto"/>
              <w:rPr>
                <w:rFonts w:ascii="宋体" w:hAnsi="宋体" w:hint="eastAsia"/>
                <w:szCs w:val="21"/>
              </w:rPr>
            </w:pPr>
            <w:r>
              <w:rPr>
                <w:rFonts w:ascii="宋体" w:hAnsi="宋体" w:hint="eastAsia"/>
                <w:szCs w:val="21"/>
              </w:rPr>
              <w:t>云计价软件</w:t>
            </w:r>
          </w:p>
        </w:tc>
        <w:tc>
          <w:tcPr>
            <w:tcW w:w="7020" w:type="dxa"/>
            <w:tcBorders>
              <w:top w:val="single" w:sz="4" w:space="0" w:color="auto"/>
              <w:left w:val="single" w:sz="4" w:space="0" w:color="auto"/>
              <w:bottom w:val="single" w:sz="4" w:space="0" w:color="auto"/>
              <w:right w:val="single" w:sz="4" w:space="0" w:color="auto"/>
            </w:tcBorders>
            <w:vAlign w:val="center"/>
            <w:hideMark/>
          </w:tcPr>
          <w:p w14:paraId="7ED05C42" w14:textId="77777777" w:rsidR="00194EB2" w:rsidRDefault="00194EB2">
            <w:pPr>
              <w:spacing w:line="360" w:lineRule="auto"/>
              <w:jc w:val="left"/>
              <w:rPr>
                <w:rFonts w:ascii="宋体" w:hAnsi="宋体" w:hint="eastAsia"/>
                <w:bCs/>
                <w:szCs w:val="21"/>
              </w:rPr>
            </w:pPr>
            <w:r>
              <w:rPr>
                <w:rFonts w:ascii="宋体" w:hAnsi="宋体" w:hint="eastAsia"/>
                <w:bCs/>
                <w:szCs w:val="21"/>
              </w:rPr>
              <w:t>网络版20节点；</w:t>
            </w:r>
          </w:p>
          <w:p w14:paraId="1A705833" w14:textId="77777777" w:rsidR="00194EB2" w:rsidRDefault="00194EB2">
            <w:pPr>
              <w:spacing w:line="360" w:lineRule="auto"/>
              <w:jc w:val="left"/>
              <w:rPr>
                <w:rFonts w:ascii="宋体" w:hAnsi="宋体" w:hint="eastAsia"/>
                <w:bCs/>
                <w:szCs w:val="21"/>
              </w:rPr>
            </w:pPr>
            <w:r>
              <w:rPr>
                <w:rFonts w:ascii="宋体" w:hAnsi="宋体" w:hint="eastAsia"/>
                <w:bCs/>
                <w:szCs w:val="21"/>
              </w:rPr>
              <w:t>1.应内置安徽省最新行业清单、定额计算规则，第一时间响应当地行业动态；</w:t>
            </w:r>
          </w:p>
          <w:p w14:paraId="62F458B1" w14:textId="77777777" w:rsidR="00194EB2" w:rsidRDefault="00194EB2">
            <w:pPr>
              <w:spacing w:line="360" w:lineRule="auto"/>
              <w:jc w:val="left"/>
              <w:rPr>
                <w:rFonts w:ascii="宋体" w:hAnsi="宋体" w:hint="eastAsia"/>
                <w:bCs/>
                <w:szCs w:val="21"/>
              </w:rPr>
            </w:pPr>
            <w:r>
              <w:rPr>
                <w:rFonts w:ascii="宋体" w:hAnsi="宋体" w:hint="eastAsia"/>
                <w:bCs/>
                <w:szCs w:val="21"/>
              </w:rPr>
              <w:t>2.能够进行定额计价和清单计价两种计价模式；</w:t>
            </w:r>
          </w:p>
          <w:p w14:paraId="52FB7908" w14:textId="77777777" w:rsidR="00194EB2" w:rsidRDefault="00194EB2">
            <w:pPr>
              <w:spacing w:line="360" w:lineRule="auto"/>
              <w:jc w:val="left"/>
              <w:rPr>
                <w:rFonts w:ascii="宋体" w:hAnsi="宋体" w:hint="eastAsia"/>
                <w:bCs/>
                <w:szCs w:val="21"/>
              </w:rPr>
            </w:pPr>
            <w:r>
              <w:rPr>
                <w:rFonts w:ascii="宋体" w:hAnsi="宋体" w:hint="eastAsia"/>
                <w:bCs/>
                <w:szCs w:val="21"/>
              </w:rPr>
              <w:t>3.能够与BIM软件实现完美对接，承接BIM成本信息，实现数据在BIM应用中直接提取应用；</w:t>
            </w:r>
          </w:p>
          <w:p w14:paraId="145F15FB" w14:textId="77777777" w:rsidR="00194EB2" w:rsidRDefault="00194EB2">
            <w:pPr>
              <w:spacing w:line="360" w:lineRule="auto"/>
              <w:jc w:val="left"/>
              <w:rPr>
                <w:rFonts w:ascii="宋体" w:hAnsi="宋体" w:hint="eastAsia"/>
                <w:bCs/>
                <w:szCs w:val="21"/>
              </w:rPr>
            </w:pPr>
            <w:r>
              <w:rPr>
                <w:rFonts w:ascii="宋体" w:hAnsi="宋体" w:hint="eastAsia"/>
                <w:bCs/>
                <w:szCs w:val="21"/>
              </w:rPr>
              <w:t>4.生成符合接口标准的招标、招标控制价、投标电子标文件，支持各地区的电子招投标和网络评标系统；</w:t>
            </w:r>
          </w:p>
          <w:p w14:paraId="1EDAEB25" w14:textId="77777777" w:rsidR="00194EB2" w:rsidRDefault="00194EB2">
            <w:pPr>
              <w:spacing w:line="360" w:lineRule="auto"/>
              <w:jc w:val="left"/>
              <w:rPr>
                <w:rFonts w:ascii="宋体" w:hAnsi="宋体" w:hint="eastAsia"/>
                <w:bCs/>
                <w:szCs w:val="21"/>
              </w:rPr>
            </w:pPr>
            <w:r>
              <w:rPr>
                <w:rFonts w:ascii="宋体" w:hAnsi="宋体" w:hint="eastAsia"/>
                <w:bCs/>
                <w:szCs w:val="21"/>
              </w:rPr>
              <w:t>5.能够插入批注功能，并且可以进行批注内容过滤；</w:t>
            </w:r>
          </w:p>
          <w:p w14:paraId="4F7B9D51" w14:textId="77777777" w:rsidR="00194EB2" w:rsidRDefault="00194EB2">
            <w:pPr>
              <w:spacing w:line="360" w:lineRule="auto"/>
              <w:jc w:val="left"/>
              <w:rPr>
                <w:rFonts w:ascii="宋体" w:hAnsi="宋体" w:hint="eastAsia"/>
                <w:bCs/>
                <w:szCs w:val="21"/>
              </w:rPr>
            </w:pPr>
            <w:r>
              <w:rPr>
                <w:rFonts w:ascii="宋体" w:hAnsi="宋体" w:hint="eastAsia"/>
                <w:bCs/>
                <w:szCs w:val="21"/>
              </w:rPr>
              <w:t>6.能够导出PDF格式文件，防止修改；</w:t>
            </w:r>
          </w:p>
          <w:p w14:paraId="544F1314" w14:textId="77777777" w:rsidR="00194EB2" w:rsidRDefault="00194EB2">
            <w:pPr>
              <w:spacing w:line="360" w:lineRule="auto"/>
              <w:jc w:val="left"/>
              <w:rPr>
                <w:rFonts w:ascii="宋体" w:hAnsi="宋体" w:hint="eastAsia"/>
                <w:bCs/>
                <w:szCs w:val="21"/>
              </w:rPr>
            </w:pPr>
            <w:r>
              <w:rPr>
                <w:rFonts w:ascii="宋体" w:hAnsi="宋体" w:hint="eastAsia"/>
                <w:bCs/>
                <w:szCs w:val="21"/>
              </w:rPr>
              <w:t>7.针对群体项目应有快速组价的方式，将相同专业的清单项以及组价应可以统一调整；</w:t>
            </w:r>
          </w:p>
          <w:p w14:paraId="789BBA42" w14:textId="77777777" w:rsidR="00194EB2" w:rsidRDefault="00194EB2">
            <w:pPr>
              <w:pStyle w:val="ad"/>
              <w:spacing w:line="360" w:lineRule="auto"/>
              <w:rPr>
                <w:rFonts w:hint="eastAsia"/>
              </w:rPr>
            </w:pPr>
            <w:r>
              <w:rPr>
                <w:rFonts w:ascii="宋体" w:hAnsi="宋体" w:hint="eastAsia"/>
                <w:bCs/>
                <w:szCs w:val="21"/>
              </w:rPr>
              <w:t>★8.应涵盖云存储（工程文件以及工程数据）、云检查（综合单价错套漏套）以及大数据的应用；应提供统一入口，处理计价全过程业务，包括概算、预算、结算（进度款及竣工结算）、审核；(需提供软件截图证明)</w:t>
            </w:r>
          </w:p>
          <w:p w14:paraId="09456792" w14:textId="77777777" w:rsidR="00194EB2" w:rsidRDefault="00194EB2">
            <w:pPr>
              <w:spacing w:line="360" w:lineRule="auto"/>
              <w:jc w:val="left"/>
              <w:rPr>
                <w:rFonts w:ascii="宋体" w:hAnsi="宋体"/>
                <w:bCs/>
                <w:szCs w:val="21"/>
              </w:rPr>
            </w:pPr>
            <w:r>
              <w:rPr>
                <w:rFonts w:ascii="宋体" w:hAnsi="宋体" w:hint="eastAsia"/>
                <w:bCs/>
                <w:szCs w:val="21"/>
              </w:rPr>
              <w:t>9.项目、单项、单位应可查看对应造价分析数据，项目、单项、单位工程可以直接编辑；</w:t>
            </w:r>
          </w:p>
          <w:p w14:paraId="46A30D9A" w14:textId="77777777" w:rsidR="00194EB2" w:rsidRDefault="00194EB2">
            <w:pPr>
              <w:spacing w:line="360" w:lineRule="auto"/>
              <w:jc w:val="left"/>
              <w:rPr>
                <w:rFonts w:ascii="宋体" w:hAnsi="宋体" w:hint="eastAsia"/>
                <w:bCs/>
                <w:szCs w:val="21"/>
              </w:rPr>
            </w:pPr>
            <w:r>
              <w:rPr>
                <w:rFonts w:ascii="宋体" w:hAnsi="宋体" w:hint="eastAsia"/>
                <w:bCs/>
                <w:szCs w:val="21"/>
              </w:rPr>
              <w:t>★10.可以按照工程和专业两个维度，输出主要经济指标、主要工程量指标、主要工料指标；(需提供软件截图证明)；</w:t>
            </w:r>
          </w:p>
          <w:p w14:paraId="784DA44F" w14:textId="77777777" w:rsidR="00194EB2" w:rsidRDefault="00194EB2">
            <w:pPr>
              <w:spacing w:line="360" w:lineRule="auto"/>
              <w:jc w:val="left"/>
              <w:rPr>
                <w:rFonts w:ascii="宋体" w:hAnsi="宋体" w:hint="eastAsia"/>
                <w:bCs/>
                <w:szCs w:val="21"/>
              </w:rPr>
            </w:pPr>
            <w:r>
              <w:rPr>
                <w:rFonts w:ascii="宋体" w:hAnsi="宋体" w:hint="eastAsia"/>
                <w:bCs/>
                <w:szCs w:val="21"/>
              </w:rPr>
              <w:t>11.应可查询各地区计价规则以及政策；</w:t>
            </w:r>
          </w:p>
          <w:p w14:paraId="55A562F5" w14:textId="77777777" w:rsidR="00194EB2" w:rsidRDefault="00194EB2">
            <w:pPr>
              <w:spacing w:line="360" w:lineRule="auto"/>
              <w:jc w:val="left"/>
              <w:rPr>
                <w:rFonts w:ascii="宋体" w:hAnsi="宋体" w:hint="eastAsia"/>
                <w:bCs/>
                <w:szCs w:val="21"/>
              </w:rPr>
            </w:pPr>
            <w:r>
              <w:rPr>
                <w:rFonts w:ascii="宋体" w:hAnsi="宋体" w:hint="eastAsia"/>
                <w:bCs/>
                <w:szCs w:val="21"/>
              </w:rPr>
              <w:t>12.支持云端工程随时查看，随时用手机查看保存在云空间的工程造价内容及详细组价，随时满足查看工程数据的需求；</w:t>
            </w:r>
          </w:p>
          <w:p w14:paraId="44D23F60"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13.支持工程批注。查看造价组成及明细数据，直接在工程上即时批注，计价软件同步显示；</w:t>
            </w:r>
          </w:p>
          <w:p w14:paraId="50D60EB4" w14:textId="77777777" w:rsidR="00194EB2" w:rsidRDefault="00194EB2">
            <w:pPr>
              <w:spacing w:line="360" w:lineRule="auto"/>
              <w:jc w:val="left"/>
              <w:rPr>
                <w:rFonts w:ascii="宋体" w:hAnsi="宋体" w:hint="eastAsia"/>
                <w:bCs/>
                <w:szCs w:val="21"/>
              </w:rPr>
            </w:pPr>
            <w:r>
              <w:rPr>
                <w:rFonts w:ascii="宋体" w:hAnsi="宋体" w:hint="eastAsia"/>
                <w:bCs/>
                <w:szCs w:val="21"/>
              </w:rPr>
              <w:t>14.涵盖定额：安徽地区土建、装饰、安装、市政、园林、仿古现行清单和定额。</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EFEFE82"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1套</w:t>
            </w:r>
          </w:p>
        </w:tc>
      </w:tr>
      <w:tr w:rsidR="00194EB2" w14:paraId="4925C37E" w14:textId="77777777" w:rsidTr="00194EB2">
        <w:trPr>
          <w:jc w:val="center"/>
        </w:trPr>
        <w:tc>
          <w:tcPr>
            <w:tcW w:w="482" w:type="dxa"/>
            <w:tcBorders>
              <w:top w:val="single" w:sz="4" w:space="0" w:color="auto"/>
              <w:left w:val="single" w:sz="4" w:space="0" w:color="auto"/>
              <w:bottom w:val="single" w:sz="4" w:space="0" w:color="auto"/>
              <w:right w:val="single" w:sz="4" w:space="0" w:color="auto"/>
            </w:tcBorders>
            <w:vAlign w:val="center"/>
            <w:hideMark/>
          </w:tcPr>
          <w:p w14:paraId="7E4CB425" w14:textId="77777777" w:rsidR="00194EB2" w:rsidRDefault="00194EB2">
            <w:pPr>
              <w:spacing w:line="360" w:lineRule="auto"/>
              <w:jc w:val="center"/>
              <w:rPr>
                <w:rFonts w:ascii="宋体" w:hAnsi="宋体" w:hint="eastAsia"/>
                <w:bCs/>
                <w:szCs w:val="21"/>
              </w:rPr>
            </w:pPr>
            <w:r>
              <w:rPr>
                <w:rFonts w:ascii="宋体" w:hAnsi="宋体" w:hint="eastAsia"/>
                <w:bCs/>
                <w:szCs w:val="21"/>
              </w:rPr>
              <w:t>3</w:t>
            </w:r>
          </w:p>
        </w:tc>
        <w:tc>
          <w:tcPr>
            <w:tcW w:w="1424" w:type="dxa"/>
            <w:tcBorders>
              <w:top w:val="single" w:sz="4" w:space="0" w:color="auto"/>
              <w:left w:val="single" w:sz="4" w:space="0" w:color="auto"/>
              <w:bottom w:val="single" w:sz="4" w:space="0" w:color="auto"/>
              <w:right w:val="single" w:sz="4" w:space="0" w:color="auto"/>
            </w:tcBorders>
            <w:vAlign w:val="center"/>
            <w:hideMark/>
          </w:tcPr>
          <w:p w14:paraId="5FA7DB56" w14:textId="77777777" w:rsidR="00194EB2" w:rsidRDefault="00194EB2">
            <w:pPr>
              <w:spacing w:line="360" w:lineRule="auto"/>
              <w:rPr>
                <w:rFonts w:ascii="宋体" w:hAnsi="宋体" w:hint="eastAsia"/>
                <w:szCs w:val="21"/>
              </w:rPr>
            </w:pPr>
            <w:r>
              <w:rPr>
                <w:rFonts w:ascii="宋体" w:hAnsi="宋体" w:hint="eastAsia"/>
                <w:szCs w:val="21"/>
              </w:rPr>
              <w:t>进度计划软件</w:t>
            </w:r>
          </w:p>
        </w:tc>
        <w:tc>
          <w:tcPr>
            <w:tcW w:w="7020" w:type="dxa"/>
            <w:tcBorders>
              <w:top w:val="single" w:sz="4" w:space="0" w:color="auto"/>
              <w:left w:val="single" w:sz="4" w:space="0" w:color="auto"/>
              <w:bottom w:val="single" w:sz="4" w:space="0" w:color="auto"/>
              <w:right w:val="single" w:sz="4" w:space="0" w:color="auto"/>
            </w:tcBorders>
            <w:vAlign w:val="center"/>
            <w:hideMark/>
          </w:tcPr>
          <w:p w14:paraId="459661A9" w14:textId="77777777" w:rsidR="00194EB2" w:rsidRDefault="00194EB2">
            <w:pPr>
              <w:spacing w:line="360" w:lineRule="auto"/>
              <w:jc w:val="left"/>
              <w:rPr>
                <w:rFonts w:ascii="宋体" w:hAnsi="宋体" w:hint="eastAsia"/>
                <w:bCs/>
                <w:szCs w:val="21"/>
              </w:rPr>
            </w:pPr>
            <w:r>
              <w:rPr>
                <w:rFonts w:ascii="宋体" w:hAnsi="宋体" w:hint="eastAsia"/>
                <w:bCs/>
                <w:szCs w:val="21"/>
              </w:rPr>
              <w:t>网络版20节点；</w:t>
            </w:r>
          </w:p>
          <w:p w14:paraId="352D6E0E"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1.软件支持在自有表格界面中编制计划，双代号网络图和横道图同步生成，不改变计划编制人员的习惯； </w:t>
            </w:r>
          </w:p>
          <w:p w14:paraId="2AE3EAE0" w14:textId="77777777" w:rsidR="00194EB2" w:rsidRDefault="00194EB2">
            <w:pPr>
              <w:spacing w:line="360" w:lineRule="auto"/>
              <w:jc w:val="left"/>
              <w:rPr>
                <w:rFonts w:ascii="宋体" w:hAnsi="宋体" w:hint="eastAsia"/>
                <w:bCs/>
                <w:szCs w:val="21"/>
              </w:rPr>
            </w:pPr>
            <w:r>
              <w:rPr>
                <w:rFonts w:ascii="宋体" w:hAnsi="宋体" w:hint="eastAsia"/>
                <w:bCs/>
                <w:szCs w:val="21"/>
              </w:rPr>
              <w:t>2.软件支持双代号网络图、横道图实时绘制、编辑与显示，二者之间实现联动与更新；</w:t>
            </w:r>
          </w:p>
          <w:p w14:paraId="04B65A69" w14:textId="77777777" w:rsidR="00194EB2" w:rsidRDefault="00194EB2">
            <w:pPr>
              <w:spacing w:line="360" w:lineRule="auto"/>
              <w:jc w:val="left"/>
              <w:rPr>
                <w:rFonts w:ascii="宋体" w:hAnsi="宋体" w:hint="eastAsia"/>
                <w:bCs/>
                <w:szCs w:val="21"/>
              </w:rPr>
            </w:pPr>
            <w:r>
              <w:rPr>
                <w:rFonts w:ascii="宋体" w:hAnsi="宋体" w:hint="eastAsia"/>
                <w:bCs/>
                <w:szCs w:val="21"/>
              </w:rPr>
              <w:t>3.软件支持直接导入与导出project文件，实现双代号网络计划的快速编制与调整；</w:t>
            </w:r>
          </w:p>
          <w:p w14:paraId="62B7291C" w14:textId="77777777" w:rsidR="00194EB2" w:rsidRDefault="00194EB2">
            <w:pPr>
              <w:spacing w:line="360" w:lineRule="auto"/>
              <w:jc w:val="left"/>
              <w:rPr>
                <w:rFonts w:ascii="宋体" w:hAnsi="宋体" w:hint="eastAsia"/>
                <w:bCs/>
                <w:szCs w:val="21"/>
              </w:rPr>
            </w:pPr>
            <w:r>
              <w:rPr>
                <w:rFonts w:ascii="宋体" w:hAnsi="宋体" w:hint="eastAsia"/>
                <w:bCs/>
                <w:szCs w:val="21"/>
              </w:rPr>
              <w:t>4.软件支持直接导出PDF文件，不借助任何pdf打印插件；</w:t>
            </w:r>
          </w:p>
          <w:p w14:paraId="27B11581" w14:textId="77777777" w:rsidR="00194EB2" w:rsidRDefault="00194EB2">
            <w:pPr>
              <w:spacing w:line="360" w:lineRule="auto"/>
              <w:jc w:val="left"/>
              <w:rPr>
                <w:rFonts w:ascii="宋体" w:hAnsi="宋体" w:hint="eastAsia"/>
                <w:bCs/>
                <w:szCs w:val="21"/>
              </w:rPr>
            </w:pPr>
            <w:r>
              <w:rPr>
                <w:rFonts w:ascii="宋体" w:hAnsi="宋体" w:hint="eastAsia"/>
                <w:bCs/>
                <w:szCs w:val="21"/>
              </w:rPr>
              <w:t>★5.软件支持一键智能布图，对当前层级内，网络图中的可视工作项进行智能布图，调整工作及关系布局，优化网络图排布；</w:t>
            </w:r>
          </w:p>
          <w:p w14:paraId="4F92B2C8" w14:textId="77777777" w:rsidR="00194EB2" w:rsidRDefault="00194EB2">
            <w:pPr>
              <w:spacing w:line="360" w:lineRule="auto"/>
              <w:jc w:val="left"/>
              <w:rPr>
                <w:rFonts w:ascii="宋体" w:hAnsi="宋体" w:hint="eastAsia"/>
                <w:bCs/>
                <w:szCs w:val="21"/>
              </w:rPr>
            </w:pPr>
            <w:r>
              <w:rPr>
                <w:rFonts w:ascii="宋体" w:hAnsi="宋体" w:hint="eastAsia"/>
                <w:bCs/>
                <w:szCs w:val="21"/>
              </w:rPr>
              <w:t>6.软件内置护眼模式与黑白模式，支持自由切换，满足计划编制过程中不同工作场景的使用；</w:t>
            </w:r>
          </w:p>
          <w:p w14:paraId="49E16FFB" w14:textId="77777777" w:rsidR="00194EB2" w:rsidRDefault="00194EB2">
            <w:pPr>
              <w:spacing w:line="360" w:lineRule="auto"/>
              <w:jc w:val="left"/>
              <w:rPr>
                <w:rFonts w:ascii="宋体" w:hAnsi="宋体" w:hint="eastAsia"/>
                <w:bCs/>
                <w:szCs w:val="21"/>
              </w:rPr>
            </w:pPr>
            <w:r>
              <w:rPr>
                <w:rFonts w:ascii="宋体" w:hAnsi="宋体" w:hint="eastAsia"/>
                <w:bCs/>
                <w:szCs w:val="21"/>
              </w:rPr>
              <w:t>7.软件绘制的双代号网络图支持父子结构，计划支持逐级拆解细化，全面实现多级计划联动管理；</w:t>
            </w:r>
          </w:p>
          <w:p w14:paraId="6891DB67" w14:textId="77777777" w:rsidR="00194EB2" w:rsidRDefault="00194EB2">
            <w:pPr>
              <w:spacing w:line="360" w:lineRule="auto"/>
              <w:jc w:val="left"/>
              <w:rPr>
                <w:rFonts w:ascii="宋体" w:hAnsi="宋体" w:hint="eastAsia"/>
                <w:bCs/>
                <w:szCs w:val="21"/>
              </w:rPr>
            </w:pPr>
            <w:r>
              <w:rPr>
                <w:rFonts w:ascii="宋体" w:hAnsi="宋体" w:hint="eastAsia"/>
                <w:bCs/>
                <w:szCs w:val="21"/>
              </w:rPr>
              <w:t>8.软件支持双代号时标网络图形成时间+空间+逻辑关系的形象进度显示，适用于穿插施工方案分析与优化；</w:t>
            </w:r>
          </w:p>
          <w:p w14:paraId="3E9AFBD9" w14:textId="77777777" w:rsidR="00194EB2" w:rsidRDefault="00194EB2">
            <w:pPr>
              <w:spacing w:line="360" w:lineRule="auto"/>
              <w:jc w:val="left"/>
              <w:rPr>
                <w:rFonts w:ascii="宋体" w:hAnsi="宋体" w:hint="eastAsia"/>
                <w:bCs/>
                <w:szCs w:val="21"/>
              </w:rPr>
            </w:pPr>
            <w:r>
              <w:rPr>
                <w:rFonts w:ascii="宋体" w:hAnsi="宋体" w:hint="eastAsia"/>
                <w:bCs/>
                <w:szCs w:val="21"/>
              </w:rPr>
              <w:t>9.软件支持前锋线+关键线路动态管理，通过前锋线直观显示，全面反映计划与实际的差异；</w:t>
            </w:r>
          </w:p>
          <w:p w14:paraId="5ABC9038" w14:textId="77777777" w:rsidR="00194EB2" w:rsidRDefault="00194EB2">
            <w:pPr>
              <w:spacing w:line="360" w:lineRule="auto"/>
              <w:jc w:val="left"/>
              <w:rPr>
                <w:rFonts w:ascii="宋体" w:hAnsi="宋体" w:hint="eastAsia"/>
                <w:bCs/>
                <w:szCs w:val="21"/>
              </w:rPr>
            </w:pPr>
            <w:r>
              <w:rPr>
                <w:rFonts w:ascii="宋体" w:hAnsi="宋体" w:hint="eastAsia"/>
                <w:bCs/>
                <w:szCs w:val="21"/>
              </w:rPr>
              <w:t>10.软件支持拉直前锋线，后续工作关联影响以及关键线路变化自动计算，总工期和关键里程碑工期实时预警，辅助项目掌控风险，还可以动态调整计划，直至符合控制目标，并形成计划变动分析表辅助项目将任务落地执行；</w:t>
            </w:r>
          </w:p>
          <w:p w14:paraId="0EF58CC3" w14:textId="77777777" w:rsidR="00194EB2" w:rsidRDefault="00194EB2">
            <w:pPr>
              <w:spacing w:line="360" w:lineRule="auto"/>
              <w:jc w:val="left"/>
              <w:rPr>
                <w:rFonts w:ascii="宋体" w:hAnsi="宋体" w:hint="eastAsia"/>
                <w:bCs/>
                <w:szCs w:val="21"/>
              </w:rPr>
            </w:pPr>
            <w:r>
              <w:rPr>
                <w:rFonts w:ascii="宋体" w:hAnsi="宋体" w:hint="eastAsia"/>
                <w:bCs/>
                <w:szCs w:val="21"/>
              </w:rPr>
              <w:t>★11.软件支持计划云检查功能，可以对关键线路和逻辑关系的工作数量进行统计，同时可以对工程的详细度、精细度、假期设置、悬空里程碑、悬空关系进行断点统计；</w:t>
            </w:r>
          </w:p>
          <w:p w14:paraId="7D25D533"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★12.软件支持国标检查功能，可以对父子结构、双代号网络图单起点单终点、虚工作持续时间为零等内容进行检查；</w:t>
            </w:r>
          </w:p>
          <w:p w14:paraId="2F7106DB" w14:textId="77777777" w:rsidR="00194EB2" w:rsidRDefault="00194EB2">
            <w:pPr>
              <w:spacing w:line="360" w:lineRule="auto"/>
              <w:jc w:val="left"/>
              <w:rPr>
                <w:rFonts w:ascii="宋体" w:hAnsi="宋体" w:hint="eastAsia"/>
                <w:bCs/>
                <w:szCs w:val="21"/>
              </w:rPr>
            </w:pPr>
            <w:r>
              <w:rPr>
                <w:rFonts w:ascii="宋体" w:hAnsi="宋体" w:hint="eastAsia"/>
                <w:bCs/>
                <w:szCs w:val="21"/>
              </w:rPr>
              <w:t>★13.软件支持对里程碑的多级预警；</w:t>
            </w:r>
          </w:p>
          <w:p w14:paraId="1E20C6D1" w14:textId="77777777" w:rsidR="00194EB2" w:rsidRDefault="00194EB2">
            <w:pPr>
              <w:spacing w:line="360" w:lineRule="auto"/>
              <w:jc w:val="left"/>
              <w:rPr>
                <w:rFonts w:ascii="宋体" w:hAnsi="宋体" w:hint="eastAsia"/>
                <w:bCs/>
                <w:szCs w:val="21"/>
              </w:rPr>
            </w:pPr>
            <w:r>
              <w:rPr>
                <w:rFonts w:ascii="宋体" w:hAnsi="宋体" w:hint="eastAsia"/>
                <w:bCs/>
                <w:szCs w:val="21"/>
              </w:rPr>
              <w:t>14.软件支持时标网络图、横道图、逻辑网络图、单代号网络图的绘制和输出；</w:t>
            </w:r>
          </w:p>
          <w:p w14:paraId="6A780FCC" w14:textId="77777777" w:rsidR="00194EB2" w:rsidRDefault="00194EB2">
            <w:pPr>
              <w:spacing w:line="360" w:lineRule="auto"/>
              <w:jc w:val="left"/>
              <w:rPr>
                <w:rFonts w:ascii="宋体" w:hAnsi="宋体" w:hint="eastAsia"/>
                <w:bCs/>
                <w:szCs w:val="21"/>
              </w:rPr>
            </w:pPr>
            <w:r>
              <w:rPr>
                <w:rFonts w:ascii="宋体" w:hAnsi="宋体" w:hint="eastAsia"/>
                <w:bCs/>
                <w:szCs w:val="21"/>
              </w:rPr>
              <w:t>15.软件支持工作项与资源匹配，形成资源曲线图，同时可进行工期固定资源均衡、资源限量工期最短两种模式的资源优化；</w:t>
            </w:r>
          </w:p>
          <w:p w14:paraId="1B02F714" w14:textId="77777777" w:rsidR="00194EB2" w:rsidRDefault="00194EB2">
            <w:pPr>
              <w:spacing w:line="360" w:lineRule="auto"/>
              <w:jc w:val="left"/>
              <w:rPr>
                <w:rFonts w:ascii="宋体" w:hAnsi="宋体" w:hint="eastAsia"/>
                <w:bCs/>
                <w:szCs w:val="21"/>
              </w:rPr>
            </w:pPr>
            <w:r>
              <w:rPr>
                <w:rFonts w:ascii="宋体" w:hAnsi="宋体" w:hint="eastAsia"/>
                <w:bCs/>
                <w:szCs w:val="21"/>
              </w:rPr>
              <w:t>16.软件支持插入图片与文字，支持打印功能；</w:t>
            </w:r>
          </w:p>
          <w:p w14:paraId="5BCD784E" w14:textId="77777777" w:rsidR="00194EB2" w:rsidRDefault="00194EB2">
            <w:pPr>
              <w:spacing w:line="360" w:lineRule="auto"/>
              <w:jc w:val="left"/>
              <w:rPr>
                <w:rFonts w:ascii="宋体" w:hAnsi="宋体" w:hint="eastAsia"/>
                <w:bCs/>
                <w:szCs w:val="21"/>
              </w:rPr>
            </w:pPr>
            <w:r>
              <w:rPr>
                <w:rFonts w:ascii="宋体" w:hAnsi="宋体" w:hint="eastAsia"/>
                <w:bCs/>
                <w:szCs w:val="21"/>
              </w:rPr>
              <w:t>17.软件支持日期设置，便于设定节假日期与休息时间；</w:t>
            </w:r>
          </w:p>
          <w:p w14:paraId="748D3175" w14:textId="77777777" w:rsidR="00194EB2" w:rsidRDefault="00194EB2">
            <w:pPr>
              <w:spacing w:line="360" w:lineRule="auto"/>
              <w:jc w:val="left"/>
              <w:rPr>
                <w:rFonts w:ascii="宋体" w:hAnsi="宋体" w:hint="eastAsia"/>
                <w:bCs/>
                <w:szCs w:val="21"/>
              </w:rPr>
            </w:pPr>
            <w:r>
              <w:rPr>
                <w:rFonts w:ascii="宋体" w:hAnsi="宋体" w:hint="eastAsia"/>
                <w:bCs/>
                <w:szCs w:val="21"/>
              </w:rPr>
              <w:t>18.软件支持设置流水施工参数，自动完成流水作业的布置；</w:t>
            </w:r>
          </w:p>
          <w:p w14:paraId="67AF4FA3" w14:textId="77777777" w:rsidR="00194EB2" w:rsidRDefault="00194EB2">
            <w:pPr>
              <w:spacing w:line="360" w:lineRule="auto"/>
              <w:jc w:val="left"/>
              <w:rPr>
                <w:rFonts w:ascii="宋体" w:hAnsi="宋体" w:hint="eastAsia"/>
                <w:bCs/>
                <w:szCs w:val="21"/>
              </w:rPr>
            </w:pPr>
            <w:r>
              <w:rPr>
                <w:rFonts w:ascii="宋体" w:hAnsi="宋体" w:hint="eastAsia"/>
                <w:bCs/>
                <w:szCs w:val="21"/>
              </w:rPr>
              <w:t>19.软件支持图幅调整，能根据查看需求任意调整横向与纵向图幅大小；</w:t>
            </w:r>
          </w:p>
          <w:p w14:paraId="4B8EFD0D" w14:textId="77777777" w:rsidR="00194EB2" w:rsidRDefault="00194EB2">
            <w:pPr>
              <w:spacing w:line="360" w:lineRule="auto"/>
              <w:jc w:val="left"/>
              <w:rPr>
                <w:rFonts w:ascii="宋体" w:hAnsi="宋体" w:hint="eastAsia"/>
                <w:bCs/>
                <w:szCs w:val="21"/>
              </w:rPr>
            </w:pPr>
            <w:r>
              <w:rPr>
                <w:rFonts w:ascii="宋体" w:hAnsi="宋体" w:hint="eastAsia"/>
                <w:bCs/>
                <w:szCs w:val="21"/>
              </w:rPr>
              <w:t>20.软件支持添加图签信息，添加相关单位和责任人的描述。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8EB796"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1套</w:t>
            </w:r>
          </w:p>
        </w:tc>
      </w:tr>
      <w:tr w:rsidR="00194EB2" w14:paraId="62D368B8" w14:textId="77777777" w:rsidTr="00194EB2">
        <w:trPr>
          <w:jc w:val="center"/>
        </w:trPr>
        <w:tc>
          <w:tcPr>
            <w:tcW w:w="482" w:type="dxa"/>
            <w:tcBorders>
              <w:top w:val="single" w:sz="4" w:space="0" w:color="auto"/>
              <w:left w:val="single" w:sz="4" w:space="0" w:color="auto"/>
              <w:bottom w:val="single" w:sz="4" w:space="0" w:color="auto"/>
              <w:right w:val="single" w:sz="4" w:space="0" w:color="auto"/>
            </w:tcBorders>
            <w:vAlign w:val="center"/>
            <w:hideMark/>
          </w:tcPr>
          <w:p w14:paraId="48C995FC" w14:textId="77777777" w:rsidR="00194EB2" w:rsidRDefault="00194EB2">
            <w:pPr>
              <w:spacing w:line="360" w:lineRule="auto"/>
              <w:jc w:val="center"/>
              <w:rPr>
                <w:rFonts w:ascii="宋体" w:hAnsi="宋体" w:hint="eastAsia"/>
                <w:bCs/>
                <w:szCs w:val="21"/>
              </w:rPr>
            </w:pPr>
            <w:r>
              <w:rPr>
                <w:rFonts w:ascii="宋体" w:hAnsi="宋体" w:hint="eastAsia"/>
                <w:bCs/>
                <w:szCs w:val="21"/>
              </w:rPr>
              <w:t>4</w:t>
            </w:r>
          </w:p>
        </w:tc>
        <w:tc>
          <w:tcPr>
            <w:tcW w:w="1424" w:type="dxa"/>
            <w:tcBorders>
              <w:top w:val="single" w:sz="4" w:space="0" w:color="auto"/>
              <w:left w:val="single" w:sz="4" w:space="0" w:color="auto"/>
              <w:bottom w:val="single" w:sz="4" w:space="0" w:color="auto"/>
              <w:right w:val="single" w:sz="4" w:space="0" w:color="auto"/>
            </w:tcBorders>
            <w:vAlign w:val="center"/>
            <w:hideMark/>
          </w:tcPr>
          <w:p w14:paraId="788BBCE2" w14:textId="77777777" w:rsidR="00194EB2" w:rsidRDefault="00194EB2">
            <w:pPr>
              <w:spacing w:line="360" w:lineRule="auto"/>
              <w:rPr>
                <w:rFonts w:ascii="宋体" w:hAnsi="宋体" w:hint="eastAsia"/>
                <w:szCs w:val="21"/>
              </w:rPr>
            </w:pPr>
            <w:r>
              <w:rPr>
                <w:rFonts w:ascii="宋体" w:hAnsi="宋体" w:hint="eastAsia"/>
                <w:szCs w:val="21"/>
              </w:rPr>
              <w:t>▲BIM5D软件</w:t>
            </w:r>
          </w:p>
        </w:tc>
        <w:tc>
          <w:tcPr>
            <w:tcW w:w="7020" w:type="dxa"/>
            <w:tcBorders>
              <w:top w:val="single" w:sz="4" w:space="0" w:color="auto"/>
              <w:left w:val="single" w:sz="4" w:space="0" w:color="auto"/>
              <w:bottom w:val="single" w:sz="4" w:space="0" w:color="auto"/>
              <w:right w:val="single" w:sz="4" w:space="0" w:color="auto"/>
            </w:tcBorders>
            <w:vAlign w:val="center"/>
            <w:hideMark/>
          </w:tcPr>
          <w:p w14:paraId="23DA303A" w14:textId="77777777" w:rsidR="00194EB2" w:rsidRDefault="00194EB2">
            <w:pPr>
              <w:spacing w:line="360" w:lineRule="auto"/>
              <w:jc w:val="left"/>
              <w:rPr>
                <w:rFonts w:ascii="宋体" w:hAnsi="宋体" w:hint="eastAsia"/>
                <w:bCs/>
                <w:szCs w:val="21"/>
              </w:rPr>
            </w:pPr>
            <w:r>
              <w:rPr>
                <w:rFonts w:ascii="宋体" w:hAnsi="宋体" w:hint="eastAsia"/>
                <w:bCs/>
                <w:szCs w:val="21"/>
              </w:rPr>
              <w:t>网络版20节点；</w:t>
            </w:r>
          </w:p>
          <w:p w14:paraId="0478D9F2" w14:textId="77777777" w:rsidR="00194EB2" w:rsidRDefault="00194EB2">
            <w:pPr>
              <w:spacing w:line="360" w:lineRule="auto"/>
              <w:jc w:val="left"/>
              <w:rPr>
                <w:rFonts w:ascii="宋体" w:hAnsi="宋体" w:hint="eastAsia"/>
                <w:bCs/>
                <w:szCs w:val="21"/>
              </w:rPr>
            </w:pPr>
            <w:r>
              <w:rPr>
                <w:rFonts w:ascii="宋体" w:hAnsi="宋体" w:hint="eastAsia"/>
                <w:bCs/>
                <w:szCs w:val="21"/>
              </w:rPr>
              <w:t>1.软件可以读取同一生产厂家各专业模型，支持导入IFC、SKP、3DS等格式模型文件，可以读取Autodesk Revit、Tekla、Magi CAD等国际主流模型；支持集成多专业实体模型，同时可集成场地、措施、机械等模型。</w:t>
            </w:r>
          </w:p>
          <w:p w14:paraId="2B4DC739" w14:textId="77777777" w:rsidR="00194EB2" w:rsidRDefault="00194EB2">
            <w:pPr>
              <w:spacing w:line="360" w:lineRule="auto"/>
              <w:jc w:val="left"/>
              <w:rPr>
                <w:rFonts w:ascii="宋体" w:hAnsi="宋体" w:hint="eastAsia"/>
                <w:bCs/>
                <w:szCs w:val="21"/>
              </w:rPr>
            </w:pPr>
            <w:r>
              <w:rPr>
                <w:rFonts w:ascii="宋体" w:hAnsi="宋体" w:hint="eastAsia"/>
                <w:bCs/>
                <w:szCs w:val="21"/>
              </w:rPr>
              <w:t>2.软件支持依据施工规范快速批量对整栋或整层砖墙进行排布，支持生成墙体立面排布图、平面编号图，实现砌体采购量和实际砌筑量的统计，支持在排布界面进行二次构件的布置、调整砖长和水平灰缝厚度、显示砌体交错位置，支持计算最大损耗率。</w:t>
            </w:r>
          </w:p>
          <w:p w14:paraId="61E092EC" w14:textId="77777777" w:rsidR="00194EB2" w:rsidRDefault="00194EB2">
            <w:pPr>
              <w:spacing w:line="360" w:lineRule="auto"/>
              <w:jc w:val="left"/>
              <w:rPr>
                <w:rFonts w:ascii="宋体" w:hAnsi="宋体" w:hint="eastAsia"/>
                <w:bCs/>
                <w:szCs w:val="21"/>
              </w:rPr>
            </w:pPr>
            <w:r>
              <w:rPr>
                <w:rFonts w:ascii="宋体" w:hAnsi="宋体" w:hint="eastAsia"/>
                <w:bCs/>
                <w:szCs w:val="21"/>
              </w:rPr>
              <w:t>3.软件支持输出DWG和EXCEL两种格式的排砖图，用于指导施工；</w:t>
            </w:r>
          </w:p>
          <w:p w14:paraId="7F7150EE" w14:textId="77777777" w:rsidR="00194EB2" w:rsidRDefault="00194EB2">
            <w:pPr>
              <w:spacing w:line="360" w:lineRule="auto"/>
              <w:jc w:val="left"/>
              <w:rPr>
                <w:rFonts w:ascii="宋体" w:hAnsi="宋体" w:hint="eastAsia"/>
                <w:bCs/>
                <w:szCs w:val="21"/>
              </w:rPr>
            </w:pPr>
            <w:r>
              <w:rPr>
                <w:rFonts w:ascii="宋体" w:hAnsi="宋体" w:hint="eastAsia"/>
                <w:bCs/>
                <w:szCs w:val="21"/>
              </w:rPr>
              <w:t>4.软件支持按项目单体、专业、楼层等不同的维度划分流水段，能通过顶点、中点、交点、轴网等不同形式精确绘制流水段线框，同时支持导入CAD图纸快速识别流水段线框以及快速复制流水段，提高绘制效率。</w:t>
            </w:r>
          </w:p>
          <w:p w14:paraId="393ABB90" w14:textId="77777777" w:rsidR="00194EB2" w:rsidRDefault="00194EB2">
            <w:pPr>
              <w:spacing w:line="360" w:lineRule="auto"/>
              <w:jc w:val="left"/>
              <w:rPr>
                <w:rFonts w:ascii="宋体" w:hAnsi="宋体" w:hint="eastAsia"/>
                <w:bCs/>
                <w:szCs w:val="21"/>
              </w:rPr>
            </w:pPr>
            <w:r>
              <w:rPr>
                <w:rFonts w:ascii="宋体" w:hAnsi="宋体" w:hint="eastAsia"/>
                <w:bCs/>
                <w:szCs w:val="21"/>
              </w:rPr>
              <w:t>5.软件支持同一厂家的预算文件格式直接导入，同时支持导入Excel格式文件，满足通用需求。</w:t>
            </w:r>
          </w:p>
          <w:p w14:paraId="1D3A5BF5" w14:textId="77777777" w:rsidR="00194EB2" w:rsidRDefault="00194EB2">
            <w:pPr>
              <w:spacing w:line="360" w:lineRule="auto"/>
              <w:jc w:val="left"/>
              <w:rPr>
                <w:rFonts w:ascii="宋体" w:hAnsi="宋体" w:hint="eastAsia"/>
                <w:bCs/>
                <w:szCs w:val="21"/>
              </w:rPr>
            </w:pPr>
            <w:r>
              <w:rPr>
                <w:rFonts w:ascii="宋体" w:hAnsi="宋体" w:hint="eastAsia"/>
                <w:bCs/>
                <w:szCs w:val="21"/>
              </w:rPr>
              <w:t>6.软件支持导入MS project进度计划，按进度计划工作项和流水段、构件等多种方式实现关联，同时支持复制关联功能，提高关联效率。</w:t>
            </w:r>
          </w:p>
          <w:p w14:paraId="62E674E8" w14:textId="77777777" w:rsidR="00194EB2" w:rsidRDefault="00194EB2">
            <w:pPr>
              <w:spacing w:line="360" w:lineRule="auto"/>
              <w:jc w:val="left"/>
              <w:rPr>
                <w:rFonts w:ascii="宋体" w:hAnsi="宋体" w:hint="eastAsia"/>
                <w:bCs/>
                <w:szCs w:val="21"/>
              </w:rPr>
            </w:pPr>
            <w:r>
              <w:rPr>
                <w:rFonts w:ascii="宋体" w:hAnsi="宋体" w:hint="eastAsia"/>
                <w:bCs/>
                <w:szCs w:val="21"/>
              </w:rPr>
              <w:t>7.软件支持模拟建造功能，能实现添加场地模型进行工况模拟，同时在动</w:t>
            </w:r>
            <w:r>
              <w:rPr>
                <w:rFonts w:ascii="宋体" w:hAnsi="宋体" w:hint="eastAsia"/>
                <w:bCs/>
                <w:szCs w:val="21"/>
              </w:rPr>
              <w:lastRenderedPageBreak/>
              <w:t>画模拟过程中支持添加相机、文字、图片、显隐、颜色、路径等多种动画效果，同时可制作设备、钢结构动画模拟、工艺动画。</w:t>
            </w:r>
          </w:p>
          <w:p w14:paraId="3E1FDD3F" w14:textId="77777777" w:rsidR="00194EB2" w:rsidRDefault="00194EB2">
            <w:pPr>
              <w:spacing w:line="360" w:lineRule="auto"/>
              <w:jc w:val="left"/>
              <w:rPr>
                <w:rFonts w:ascii="宋体" w:hAnsi="宋体" w:hint="eastAsia"/>
                <w:bCs/>
                <w:szCs w:val="21"/>
              </w:rPr>
            </w:pPr>
            <w:r>
              <w:rPr>
                <w:rFonts w:ascii="宋体" w:hAnsi="宋体" w:hint="eastAsia"/>
                <w:bCs/>
                <w:szCs w:val="21"/>
              </w:rPr>
              <w:t>8.软件支持导出模拟建造视频，并支持设定分辨率、帧频、字体颜色、背景颜色。</w:t>
            </w:r>
          </w:p>
          <w:p w14:paraId="6777821E" w14:textId="77777777" w:rsidR="00194EB2" w:rsidRDefault="00194EB2">
            <w:pPr>
              <w:spacing w:line="360" w:lineRule="auto"/>
              <w:jc w:val="left"/>
              <w:rPr>
                <w:rFonts w:ascii="宋体" w:hAnsi="宋体" w:hint="eastAsia"/>
                <w:bCs/>
                <w:szCs w:val="21"/>
              </w:rPr>
            </w:pPr>
            <w:r>
              <w:rPr>
                <w:rFonts w:ascii="宋体" w:hAnsi="宋体" w:hint="eastAsia"/>
                <w:bCs/>
                <w:szCs w:val="21"/>
              </w:rPr>
              <w:t>★9.软件支持导出资金曲线与资源曲线，并支持曲线图、柱状图等多种显示样式，可以按照累计值、当前值等要求分析计划时间曲线、实际时间曲线以及实际与计划偏差曲线，支持导出分析结果表格。(需提供软件截图证明)。</w:t>
            </w:r>
          </w:p>
          <w:p w14:paraId="6EC796A2" w14:textId="77777777" w:rsidR="00194EB2" w:rsidRDefault="00194EB2">
            <w:pPr>
              <w:spacing w:line="360" w:lineRule="auto"/>
              <w:jc w:val="left"/>
              <w:rPr>
                <w:rFonts w:ascii="宋体" w:hAnsi="宋体" w:hint="eastAsia"/>
                <w:bCs/>
                <w:szCs w:val="21"/>
              </w:rPr>
            </w:pPr>
            <w:r>
              <w:rPr>
                <w:rFonts w:ascii="宋体" w:hAnsi="宋体" w:hint="eastAsia"/>
                <w:bCs/>
                <w:szCs w:val="21"/>
              </w:rPr>
              <w:t>★10.软件支持分析中标价、预算成本和实际成本的数据对比，同时支持按清单、资源两种维度进行盈亏分析与节超分析，并导出分析结果表格。(需提供软件截图证明)。</w:t>
            </w:r>
          </w:p>
          <w:p w14:paraId="79EAA79B" w14:textId="77777777" w:rsidR="00194EB2" w:rsidRDefault="00194EB2">
            <w:pPr>
              <w:spacing w:line="360" w:lineRule="auto"/>
              <w:jc w:val="left"/>
              <w:rPr>
                <w:rFonts w:ascii="宋体" w:hAnsi="宋体" w:hint="eastAsia"/>
                <w:bCs/>
                <w:szCs w:val="21"/>
              </w:rPr>
            </w:pPr>
            <w:r>
              <w:rPr>
                <w:rFonts w:ascii="宋体" w:hAnsi="宋体" w:hint="eastAsia"/>
                <w:bCs/>
                <w:szCs w:val="21"/>
              </w:rPr>
              <w:t>11.软件支持添加工程区域和工程地点等项目信息，实现项目定位功能，并支持添加效果图在软件中查看。</w:t>
            </w:r>
          </w:p>
          <w:p w14:paraId="3A2CCEBC" w14:textId="77777777" w:rsidR="00194EB2" w:rsidRDefault="00194EB2">
            <w:pPr>
              <w:spacing w:line="360" w:lineRule="auto"/>
              <w:jc w:val="left"/>
              <w:rPr>
                <w:rFonts w:ascii="宋体" w:hAnsi="宋体" w:hint="eastAsia"/>
                <w:bCs/>
                <w:szCs w:val="21"/>
              </w:rPr>
            </w:pPr>
            <w:r>
              <w:rPr>
                <w:rFonts w:ascii="宋体" w:hAnsi="宋体" w:hint="eastAsia"/>
                <w:bCs/>
                <w:szCs w:val="21"/>
              </w:rPr>
              <w:t>12.软件支持移动端应用，并支持通过手机端进行质量安全问题验收、构件跟踪、生产进度管控、查阅资料规范和模型等应用。</w:t>
            </w:r>
          </w:p>
          <w:p w14:paraId="6403CBA6" w14:textId="77777777" w:rsidR="00194EB2" w:rsidRDefault="00194EB2">
            <w:pPr>
              <w:spacing w:line="360" w:lineRule="auto"/>
              <w:jc w:val="left"/>
              <w:rPr>
                <w:rFonts w:ascii="宋体" w:hAnsi="宋体" w:hint="eastAsia"/>
                <w:bCs/>
                <w:szCs w:val="21"/>
              </w:rPr>
            </w:pPr>
            <w:r>
              <w:rPr>
                <w:rFonts w:ascii="宋体" w:hAnsi="宋体" w:hint="eastAsia"/>
                <w:bCs/>
                <w:szCs w:val="21"/>
              </w:rPr>
              <w:t>★13.软件支持多专业装配式预制构件的构件跟踪管理，通过生成的生产加工数据及二维码信息实现构件跟踪，并支持将装配式施工技术方案推送至具体负责人，实现施工有理有据，结合工艺工法库提升施工质量，形成生产加工-验收-安装-验收闭环，将构件跟踪数据同传至移动端及云端。(需提供软件截图证明)。</w:t>
            </w:r>
          </w:p>
          <w:p w14:paraId="00A898D8" w14:textId="77777777" w:rsidR="00194EB2" w:rsidRDefault="00194EB2">
            <w:pPr>
              <w:spacing w:line="360" w:lineRule="auto"/>
              <w:jc w:val="left"/>
              <w:rPr>
                <w:rFonts w:ascii="宋体" w:hAnsi="宋体" w:hint="eastAsia"/>
                <w:bCs/>
                <w:szCs w:val="21"/>
              </w:rPr>
            </w:pPr>
            <w:r>
              <w:rPr>
                <w:rFonts w:ascii="宋体" w:hAnsi="宋体" w:hint="eastAsia"/>
                <w:bCs/>
                <w:szCs w:val="21"/>
              </w:rPr>
              <w:t>14.构件选择方式灵活多样，可通过楼层，构件类型，图元树三种方式配合精确选择，支持利用属性快速查找构件。</w:t>
            </w:r>
          </w:p>
          <w:p w14:paraId="5EFC3B68" w14:textId="77777777" w:rsidR="00194EB2" w:rsidRDefault="00194EB2">
            <w:pPr>
              <w:spacing w:line="360" w:lineRule="auto"/>
              <w:jc w:val="left"/>
              <w:rPr>
                <w:rFonts w:ascii="宋体" w:hAnsi="宋体" w:hint="eastAsia"/>
                <w:bCs/>
                <w:szCs w:val="21"/>
              </w:rPr>
            </w:pPr>
            <w:r>
              <w:rPr>
                <w:rFonts w:ascii="宋体" w:hAnsi="宋体" w:hint="eastAsia"/>
                <w:bCs/>
                <w:szCs w:val="21"/>
              </w:rPr>
              <w:t>15.软件支持设置剖切面，满足模型的剖切查看与管理，并支持导出PDF的剖面图。</w:t>
            </w:r>
          </w:p>
          <w:p w14:paraId="0D7FF3AE" w14:textId="77777777" w:rsidR="00194EB2" w:rsidRDefault="00194EB2">
            <w:pPr>
              <w:spacing w:line="360" w:lineRule="auto"/>
              <w:jc w:val="left"/>
              <w:rPr>
                <w:rFonts w:ascii="宋体" w:hAnsi="宋体" w:hint="eastAsia"/>
                <w:bCs/>
                <w:szCs w:val="21"/>
              </w:rPr>
            </w:pPr>
            <w:r>
              <w:rPr>
                <w:rFonts w:ascii="宋体" w:hAnsi="宋体" w:hint="eastAsia"/>
                <w:bCs/>
                <w:szCs w:val="21"/>
              </w:rPr>
              <w:t>16.软件支持视点应用，满足不同视点一键切换查看，并支持对模型进行测量标注，同时支持导出视点图，便于查看。</w:t>
            </w:r>
          </w:p>
          <w:p w14:paraId="00B41290" w14:textId="77777777" w:rsidR="00194EB2" w:rsidRDefault="00194EB2">
            <w:pPr>
              <w:spacing w:line="360" w:lineRule="auto"/>
              <w:jc w:val="left"/>
              <w:rPr>
                <w:rFonts w:ascii="宋体" w:hAnsi="宋体" w:hint="eastAsia"/>
                <w:bCs/>
                <w:szCs w:val="21"/>
              </w:rPr>
            </w:pPr>
            <w:r>
              <w:rPr>
                <w:rFonts w:ascii="宋体" w:hAnsi="宋体" w:hint="eastAsia"/>
                <w:bCs/>
                <w:szCs w:val="21"/>
              </w:rPr>
              <w:t>★17.软件支持按路线漫游与自由漫游等多种漫游方式，并支持导出漫游视频。(需提供软件截图证明)。</w:t>
            </w:r>
          </w:p>
          <w:p w14:paraId="1738C235" w14:textId="77777777" w:rsidR="00194EB2" w:rsidRDefault="00194EB2">
            <w:pPr>
              <w:spacing w:line="360" w:lineRule="auto"/>
              <w:jc w:val="left"/>
              <w:rPr>
                <w:rFonts w:ascii="宋体" w:hAnsi="宋体" w:hint="eastAsia"/>
                <w:bCs/>
                <w:szCs w:val="21"/>
              </w:rPr>
            </w:pPr>
            <w:r>
              <w:rPr>
                <w:rFonts w:ascii="宋体" w:hAnsi="宋体" w:hint="eastAsia"/>
                <w:bCs/>
                <w:szCs w:val="21"/>
              </w:rPr>
              <w:t>★18.软件支持查看钢筋三维构件节点，支持指定构件或全楼的钢筋查</w:t>
            </w:r>
            <w:r>
              <w:rPr>
                <w:rFonts w:ascii="宋体" w:hAnsi="宋体" w:hint="eastAsia"/>
                <w:bCs/>
                <w:szCs w:val="21"/>
              </w:rPr>
              <w:lastRenderedPageBreak/>
              <w:t>看，进行不同种类钢筋的显隐选择，满足施工交底使用。(需提供软件截图证明)。</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77F1EF4"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1套</w:t>
            </w:r>
          </w:p>
        </w:tc>
      </w:tr>
      <w:tr w:rsidR="00194EB2" w14:paraId="5D80E04C" w14:textId="77777777" w:rsidTr="00194EB2">
        <w:trPr>
          <w:jc w:val="center"/>
        </w:trPr>
        <w:tc>
          <w:tcPr>
            <w:tcW w:w="482" w:type="dxa"/>
            <w:tcBorders>
              <w:top w:val="single" w:sz="4" w:space="0" w:color="auto"/>
              <w:left w:val="single" w:sz="4" w:space="0" w:color="auto"/>
              <w:bottom w:val="single" w:sz="4" w:space="0" w:color="auto"/>
              <w:right w:val="single" w:sz="4" w:space="0" w:color="auto"/>
            </w:tcBorders>
            <w:vAlign w:val="center"/>
            <w:hideMark/>
          </w:tcPr>
          <w:p w14:paraId="636536A1"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5</w:t>
            </w:r>
          </w:p>
        </w:tc>
        <w:tc>
          <w:tcPr>
            <w:tcW w:w="1424" w:type="dxa"/>
            <w:tcBorders>
              <w:top w:val="single" w:sz="4" w:space="0" w:color="auto"/>
              <w:left w:val="single" w:sz="4" w:space="0" w:color="auto"/>
              <w:bottom w:val="single" w:sz="4" w:space="0" w:color="auto"/>
              <w:right w:val="single" w:sz="4" w:space="0" w:color="auto"/>
            </w:tcBorders>
            <w:vAlign w:val="center"/>
            <w:hideMark/>
          </w:tcPr>
          <w:p w14:paraId="3CEDABE2" w14:textId="77777777" w:rsidR="00194EB2" w:rsidRDefault="00194EB2">
            <w:pPr>
              <w:spacing w:line="360" w:lineRule="auto"/>
              <w:jc w:val="center"/>
              <w:rPr>
                <w:rFonts w:ascii="宋体" w:hAnsi="宋体" w:hint="eastAsia"/>
                <w:szCs w:val="21"/>
              </w:rPr>
            </w:pPr>
            <w:r>
              <w:rPr>
                <w:rFonts w:ascii="宋体" w:hAnsi="宋体" w:hint="eastAsia"/>
                <w:szCs w:val="21"/>
              </w:rPr>
              <w:t>BIM5D评分软件</w:t>
            </w:r>
          </w:p>
        </w:tc>
        <w:tc>
          <w:tcPr>
            <w:tcW w:w="7020" w:type="dxa"/>
            <w:tcBorders>
              <w:top w:val="single" w:sz="4" w:space="0" w:color="auto"/>
              <w:left w:val="single" w:sz="4" w:space="0" w:color="auto"/>
              <w:bottom w:val="single" w:sz="4" w:space="0" w:color="auto"/>
              <w:right w:val="single" w:sz="4" w:space="0" w:color="auto"/>
            </w:tcBorders>
            <w:vAlign w:val="center"/>
            <w:hideMark/>
          </w:tcPr>
          <w:p w14:paraId="04E7DE70" w14:textId="77777777" w:rsidR="00194EB2" w:rsidRDefault="00194EB2">
            <w:pPr>
              <w:spacing w:line="360" w:lineRule="auto"/>
              <w:jc w:val="left"/>
              <w:rPr>
                <w:rFonts w:ascii="宋体" w:hAnsi="宋体" w:hint="eastAsia"/>
                <w:szCs w:val="21"/>
              </w:rPr>
            </w:pPr>
            <w:r>
              <w:rPr>
                <w:rFonts w:ascii="宋体" w:hAnsi="宋体" w:hint="eastAsia"/>
                <w:bCs/>
                <w:szCs w:val="21"/>
              </w:rPr>
              <w:t>单机版</w:t>
            </w:r>
          </w:p>
          <w:p w14:paraId="4E4D204A" w14:textId="77777777" w:rsidR="00194EB2" w:rsidRDefault="00194EB2">
            <w:pPr>
              <w:spacing w:line="360" w:lineRule="auto"/>
              <w:jc w:val="left"/>
              <w:rPr>
                <w:rFonts w:ascii="宋体" w:hAnsi="宋体" w:hint="eastAsia"/>
                <w:bCs/>
                <w:szCs w:val="21"/>
              </w:rPr>
            </w:pPr>
            <w:r>
              <w:rPr>
                <w:rFonts w:ascii="宋体" w:hAnsi="宋体" w:hint="eastAsia"/>
                <w:bCs/>
                <w:szCs w:val="21"/>
              </w:rPr>
              <w:t>★1． BIM5D评分软件可实现对BIM5D输出的数据进行一键评分，包含基础级和专业级两部分，可对文件进行基础操作判断和准确度判断两种维度的评判；(需提供软件截图证明)。</w:t>
            </w:r>
          </w:p>
          <w:p w14:paraId="7FDC9A29"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2评分软件可实现一键导入标准工程文件，并可对标准工程文件中各模块的表格数据进行分值划分； </w:t>
            </w:r>
          </w:p>
          <w:p w14:paraId="4D130A95" w14:textId="77777777" w:rsidR="00194EB2" w:rsidRDefault="00194EB2">
            <w:pPr>
              <w:spacing w:line="360" w:lineRule="auto"/>
              <w:jc w:val="left"/>
              <w:rPr>
                <w:rFonts w:ascii="宋体" w:hAnsi="宋体" w:hint="eastAsia"/>
                <w:bCs/>
                <w:szCs w:val="21"/>
              </w:rPr>
            </w:pPr>
            <w:r>
              <w:rPr>
                <w:rFonts w:ascii="宋体" w:hAnsi="宋体" w:hint="eastAsia"/>
                <w:bCs/>
                <w:szCs w:val="21"/>
              </w:rPr>
              <w:t>★3.BIM5D评分软件可实现对模型视图、流水视图、施工模拟、物资查询、合约视图五大模块进行评分，且可实现各模块之间分值分配比例任意调整；(需提供软件截图证明)；</w:t>
            </w:r>
          </w:p>
          <w:p w14:paraId="6E89E159" w14:textId="77777777" w:rsidR="00194EB2" w:rsidRDefault="00194EB2">
            <w:pPr>
              <w:spacing w:line="360" w:lineRule="auto"/>
              <w:jc w:val="left"/>
              <w:rPr>
                <w:rFonts w:ascii="宋体" w:hAnsi="宋体" w:hint="eastAsia"/>
                <w:bCs/>
                <w:szCs w:val="21"/>
              </w:rPr>
            </w:pPr>
            <w:r>
              <w:rPr>
                <w:rFonts w:ascii="宋体" w:hAnsi="宋体" w:hint="eastAsia"/>
                <w:bCs/>
                <w:szCs w:val="21"/>
              </w:rPr>
              <w:t>4．评分软件可实现一键对多个作品完成评分并分别查看各作品中得分点与正确答案的具体分析报告；</w:t>
            </w:r>
          </w:p>
          <w:p w14:paraId="3A9710C3" w14:textId="77777777" w:rsidR="00194EB2" w:rsidRDefault="00194EB2">
            <w:pPr>
              <w:spacing w:line="360" w:lineRule="auto"/>
              <w:jc w:val="left"/>
              <w:rPr>
                <w:rFonts w:ascii="宋体" w:hAnsi="宋体" w:hint="eastAsia"/>
                <w:bCs/>
                <w:szCs w:val="21"/>
              </w:rPr>
            </w:pPr>
            <w:r>
              <w:rPr>
                <w:rFonts w:ascii="宋体" w:hAnsi="宋体" w:hint="eastAsia"/>
                <w:bCs/>
                <w:szCs w:val="21"/>
              </w:rPr>
              <w:t>★5．评分软件可实现一键输出评分结果及评分报告；对各作品成绩进行整体汇总的同时可详细查看各作品的评分报告；(需提供软件截图证明)；</w:t>
            </w:r>
          </w:p>
          <w:p w14:paraId="506AE560" w14:textId="77777777" w:rsidR="00194EB2" w:rsidRDefault="00194EB2">
            <w:pPr>
              <w:spacing w:line="360" w:lineRule="auto"/>
              <w:jc w:val="left"/>
              <w:rPr>
                <w:rFonts w:ascii="宋体" w:hAnsi="宋体" w:hint="eastAsia"/>
                <w:bCs/>
                <w:szCs w:val="21"/>
              </w:rPr>
            </w:pPr>
            <w:r>
              <w:rPr>
                <w:rFonts w:ascii="宋体" w:hAnsi="宋体" w:hint="eastAsia"/>
                <w:bCs/>
                <w:szCs w:val="21"/>
              </w:rPr>
              <w:t>6.BIM5D评分软件可支持考试版BIM5D软件的一键启动，用于考评认证时使用。</w:t>
            </w:r>
          </w:p>
          <w:p w14:paraId="2FEE7A3A" w14:textId="77777777" w:rsidR="00194EB2" w:rsidRDefault="00194EB2">
            <w:pPr>
              <w:spacing w:line="360" w:lineRule="auto"/>
              <w:jc w:val="left"/>
              <w:rPr>
                <w:rFonts w:ascii="宋体" w:hAnsi="宋体" w:hint="eastAsia"/>
                <w:bCs/>
                <w:szCs w:val="21"/>
              </w:rPr>
            </w:pPr>
            <w:r>
              <w:rPr>
                <w:rFonts w:ascii="宋体" w:hAnsi="宋体" w:hint="eastAsia"/>
                <w:bCs/>
                <w:szCs w:val="21"/>
              </w:rPr>
              <w:t>★7.提供该软件的软件著作权证书扫描件。</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AD3E18D" w14:textId="77777777" w:rsidR="00194EB2" w:rsidRDefault="00194EB2">
            <w:pPr>
              <w:spacing w:line="360" w:lineRule="auto"/>
              <w:jc w:val="center"/>
              <w:rPr>
                <w:rFonts w:ascii="宋体" w:hAnsi="宋体" w:hint="eastAsia"/>
                <w:szCs w:val="21"/>
              </w:rPr>
            </w:pPr>
            <w:r>
              <w:rPr>
                <w:rFonts w:ascii="宋体" w:hAnsi="宋体" w:hint="eastAsia"/>
                <w:szCs w:val="21"/>
              </w:rPr>
              <w:t>1套</w:t>
            </w:r>
          </w:p>
        </w:tc>
      </w:tr>
      <w:tr w:rsidR="00194EB2" w14:paraId="2F1F4E7A" w14:textId="77777777" w:rsidTr="00194EB2">
        <w:trPr>
          <w:jc w:val="center"/>
        </w:trPr>
        <w:tc>
          <w:tcPr>
            <w:tcW w:w="482" w:type="dxa"/>
            <w:tcBorders>
              <w:top w:val="single" w:sz="4" w:space="0" w:color="auto"/>
              <w:left w:val="single" w:sz="4" w:space="0" w:color="auto"/>
              <w:bottom w:val="single" w:sz="4" w:space="0" w:color="auto"/>
              <w:right w:val="single" w:sz="4" w:space="0" w:color="auto"/>
            </w:tcBorders>
            <w:vAlign w:val="center"/>
            <w:hideMark/>
          </w:tcPr>
          <w:p w14:paraId="3429AA0A" w14:textId="77777777" w:rsidR="00194EB2" w:rsidRDefault="00194EB2">
            <w:pPr>
              <w:spacing w:line="360" w:lineRule="auto"/>
              <w:jc w:val="center"/>
              <w:rPr>
                <w:rFonts w:ascii="宋体" w:hAnsi="宋体" w:hint="eastAsia"/>
                <w:bCs/>
                <w:szCs w:val="21"/>
              </w:rPr>
            </w:pPr>
            <w:r>
              <w:rPr>
                <w:rFonts w:ascii="宋体" w:hAnsi="宋体" w:hint="eastAsia"/>
                <w:bCs/>
                <w:szCs w:val="21"/>
              </w:rPr>
              <w:t>6</w:t>
            </w:r>
          </w:p>
        </w:tc>
        <w:tc>
          <w:tcPr>
            <w:tcW w:w="1424" w:type="dxa"/>
            <w:tcBorders>
              <w:top w:val="single" w:sz="4" w:space="0" w:color="auto"/>
              <w:left w:val="single" w:sz="4" w:space="0" w:color="auto"/>
              <w:bottom w:val="single" w:sz="4" w:space="0" w:color="auto"/>
              <w:right w:val="single" w:sz="4" w:space="0" w:color="auto"/>
            </w:tcBorders>
            <w:vAlign w:val="center"/>
            <w:hideMark/>
          </w:tcPr>
          <w:p w14:paraId="3D6D00B9" w14:textId="77777777" w:rsidR="00194EB2" w:rsidRDefault="00194EB2">
            <w:pPr>
              <w:spacing w:line="360" w:lineRule="auto"/>
              <w:jc w:val="center"/>
              <w:rPr>
                <w:rFonts w:ascii="宋体" w:hAnsi="宋体" w:hint="eastAsia"/>
                <w:szCs w:val="21"/>
              </w:rPr>
            </w:pPr>
            <w:r>
              <w:rPr>
                <w:rFonts w:ascii="宋体" w:hAnsi="宋体" w:hint="eastAsia"/>
                <w:szCs w:val="21"/>
              </w:rPr>
              <w:t>进度计划评分软件</w:t>
            </w:r>
          </w:p>
        </w:tc>
        <w:tc>
          <w:tcPr>
            <w:tcW w:w="7020" w:type="dxa"/>
            <w:tcBorders>
              <w:top w:val="single" w:sz="4" w:space="0" w:color="auto"/>
              <w:left w:val="single" w:sz="4" w:space="0" w:color="auto"/>
              <w:bottom w:val="single" w:sz="4" w:space="0" w:color="auto"/>
              <w:right w:val="single" w:sz="4" w:space="0" w:color="auto"/>
            </w:tcBorders>
            <w:vAlign w:val="center"/>
            <w:hideMark/>
          </w:tcPr>
          <w:p w14:paraId="19C190CD" w14:textId="77777777" w:rsidR="00194EB2" w:rsidRDefault="00194EB2">
            <w:pPr>
              <w:spacing w:line="360" w:lineRule="auto"/>
              <w:jc w:val="left"/>
              <w:rPr>
                <w:rFonts w:ascii="宋体" w:hAnsi="宋体" w:hint="eastAsia"/>
                <w:szCs w:val="21"/>
              </w:rPr>
            </w:pPr>
            <w:r>
              <w:rPr>
                <w:rFonts w:ascii="宋体" w:hAnsi="宋体" w:hint="eastAsia"/>
                <w:bCs/>
                <w:szCs w:val="21"/>
              </w:rPr>
              <w:t>单机版</w:t>
            </w:r>
          </w:p>
          <w:p w14:paraId="31DCC8EA" w14:textId="77777777" w:rsidR="00194EB2" w:rsidRDefault="00194EB2">
            <w:pPr>
              <w:spacing w:line="360" w:lineRule="auto"/>
              <w:jc w:val="left"/>
              <w:rPr>
                <w:rFonts w:ascii="宋体" w:hAnsi="宋体" w:hint="eastAsia"/>
                <w:bCs/>
                <w:szCs w:val="21"/>
              </w:rPr>
            </w:pPr>
            <w:r>
              <w:rPr>
                <w:rFonts w:ascii="宋体" w:hAnsi="宋体" w:hint="eastAsia"/>
                <w:bCs/>
                <w:szCs w:val="21"/>
              </w:rPr>
              <w:t>1.基于自主研发平台，不以CAD为基础；</w:t>
            </w:r>
          </w:p>
          <w:p w14:paraId="7E147493" w14:textId="77777777" w:rsidR="00194EB2" w:rsidRDefault="00194EB2">
            <w:pPr>
              <w:spacing w:line="360" w:lineRule="auto"/>
              <w:jc w:val="left"/>
              <w:rPr>
                <w:rFonts w:ascii="宋体" w:hAnsi="宋体" w:hint="eastAsia"/>
                <w:bCs/>
                <w:szCs w:val="21"/>
              </w:rPr>
            </w:pPr>
            <w:r>
              <w:rPr>
                <w:rFonts w:ascii="宋体" w:hAnsi="宋体" w:hint="eastAsia"/>
                <w:bCs/>
                <w:szCs w:val="21"/>
              </w:rPr>
              <w:t>2.支持对双代号网络图进行评分；</w:t>
            </w:r>
          </w:p>
          <w:p w14:paraId="71C914C0" w14:textId="77777777" w:rsidR="00194EB2" w:rsidRDefault="00194EB2">
            <w:pPr>
              <w:spacing w:line="360" w:lineRule="auto"/>
              <w:jc w:val="left"/>
              <w:rPr>
                <w:rFonts w:ascii="宋体" w:hAnsi="宋体" w:hint="eastAsia"/>
                <w:bCs/>
                <w:szCs w:val="21"/>
              </w:rPr>
            </w:pPr>
            <w:r>
              <w:rPr>
                <w:rFonts w:ascii="宋体" w:hAnsi="宋体" w:hint="eastAsia"/>
                <w:bCs/>
                <w:szCs w:val="21"/>
              </w:rPr>
              <w:t>★3.支持对工作项完整性、工作项属性、逻辑关系进行评测；</w:t>
            </w:r>
          </w:p>
          <w:p w14:paraId="4A2DF293" w14:textId="77777777" w:rsidR="00194EB2" w:rsidRDefault="00194EB2">
            <w:pPr>
              <w:spacing w:line="360" w:lineRule="auto"/>
              <w:jc w:val="left"/>
              <w:rPr>
                <w:rFonts w:ascii="宋体" w:hAnsi="宋体" w:hint="eastAsia"/>
                <w:bCs/>
                <w:szCs w:val="21"/>
              </w:rPr>
            </w:pPr>
            <w:r>
              <w:rPr>
                <w:rFonts w:ascii="宋体" w:hAnsi="宋体" w:hint="eastAsia"/>
                <w:bCs/>
                <w:szCs w:val="21"/>
              </w:rPr>
              <w:t>★4.支持对网络图对应的资源曲线图正确性、对应横道图合理性、网络计划合理性以及网络计划的原则进行评判；</w:t>
            </w:r>
          </w:p>
          <w:p w14:paraId="5FBFCFBC" w14:textId="77777777" w:rsidR="00194EB2" w:rsidRDefault="00194EB2">
            <w:pPr>
              <w:spacing w:line="360" w:lineRule="auto"/>
              <w:jc w:val="left"/>
              <w:rPr>
                <w:rFonts w:ascii="宋体" w:hAnsi="宋体" w:hint="eastAsia"/>
                <w:bCs/>
                <w:szCs w:val="21"/>
              </w:rPr>
            </w:pPr>
            <w:r>
              <w:rPr>
                <w:rFonts w:ascii="宋体" w:hAnsi="宋体" w:hint="eastAsia"/>
                <w:bCs/>
                <w:szCs w:val="21"/>
              </w:rPr>
              <w:t>★5.支持导入评分标准；</w:t>
            </w:r>
          </w:p>
          <w:p w14:paraId="5C91536F" w14:textId="77777777" w:rsidR="00194EB2" w:rsidRDefault="00194EB2">
            <w:pPr>
              <w:spacing w:line="360" w:lineRule="auto"/>
              <w:jc w:val="left"/>
              <w:rPr>
                <w:rFonts w:ascii="宋体" w:hAnsi="宋体" w:hint="eastAsia"/>
                <w:bCs/>
                <w:szCs w:val="21"/>
              </w:rPr>
            </w:pPr>
            <w:r>
              <w:rPr>
                <w:rFonts w:ascii="宋体" w:hAnsi="宋体" w:hint="eastAsia"/>
                <w:bCs/>
                <w:szCs w:val="21"/>
              </w:rPr>
              <w:t>6.支持导入同品牌项目管理文件作为评分标准；</w:t>
            </w:r>
          </w:p>
          <w:p w14:paraId="4E3AB7FE" w14:textId="77777777" w:rsidR="00194EB2" w:rsidRDefault="00194EB2">
            <w:pPr>
              <w:spacing w:line="360" w:lineRule="auto"/>
              <w:jc w:val="left"/>
              <w:rPr>
                <w:rFonts w:ascii="宋体" w:hAnsi="宋体" w:hint="eastAsia"/>
                <w:bCs/>
                <w:szCs w:val="21"/>
              </w:rPr>
            </w:pPr>
            <w:r>
              <w:rPr>
                <w:rFonts w:ascii="宋体" w:hAnsi="宋体" w:hint="eastAsia"/>
                <w:bCs/>
                <w:szCs w:val="21"/>
              </w:rPr>
              <w:t>7.支持评分标准的导出；</w:t>
            </w:r>
          </w:p>
          <w:p w14:paraId="3DB16FFA" w14:textId="77777777" w:rsidR="00194EB2" w:rsidRDefault="00194EB2">
            <w:pPr>
              <w:spacing w:line="360" w:lineRule="auto"/>
              <w:jc w:val="left"/>
              <w:rPr>
                <w:rFonts w:ascii="宋体" w:hAnsi="宋体" w:hint="eastAsia"/>
                <w:bCs/>
                <w:szCs w:val="21"/>
              </w:rPr>
            </w:pPr>
            <w:r>
              <w:rPr>
                <w:rFonts w:ascii="宋体" w:hAnsi="宋体" w:hint="eastAsia"/>
                <w:bCs/>
                <w:szCs w:val="21"/>
              </w:rPr>
              <w:t>★8.支持按目录或工程文件导入待评分工程</w:t>
            </w:r>
          </w:p>
          <w:p w14:paraId="5B21A874" w14:textId="77777777" w:rsidR="00194EB2" w:rsidRDefault="00194EB2">
            <w:pPr>
              <w:spacing w:line="360" w:lineRule="auto"/>
              <w:jc w:val="left"/>
              <w:rPr>
                <w:rFonts w:ascii="宋体" w:hAnsi="宋体" w:hint="eastAsia"/>
                <w:bCs/>
                <w:szCs w:val="21"/>
              </w:rPr>
            </w:pPr>
            <w:r>
              <w:rPr>
                <w:rFonts w:ascii="宋体" w:hAnsi="宋体" w:hint="eastAsia"/>
                <w:bCs/>
                <w:szCs w:val="21"/>
              </w:rPr>
              <w:t>9.支持删除待评分工程；</w:t>
            </w:r>
          </w:p>
          <w:p w14:paraId="354853CA"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10.支持清空全部工程文件；</w:t>
            </w:r>
          </w:p>
          <w:p w14:paraId="32C34A92" w14:textId="77777777" w:rsidR="00194EB2" w:rsidRDefault="00194EB2">
            <w:pPr>
              <w:spacing w:line="360" w:lineRule="auto"/>
              <w:jc w:val="left"/>
              <w:rPr>
                <w:rFonts w:ascii="宋体" w:hAnsi="宋体" w:hint="eastAsia"/>
                <w:bCs/>
                <w:szCs w:val="21"/>
              </w:rPr>
            </w:pPr>
            <w:r>
              <w:rPr>
                <w:rFonts w:ascii="宋体" w:hAnsi="宋体" w:hint="eastAsia"/>
                <w:bCs/>
                <w:szCs w:val="21"/>
              </w:rPr>
              <w:t>11.支持导出评分结果和评分报告；</w:t>
            </w:r>
          </w:p>
          <w:p w14:paraId="091082E2" w14:textId="77777777" w:rsidR="00194EB2" w:rsidRDefault="00194EB2">
            <w:pPr>
              <w:spacing w:line="360" w:lineRule="auto"/>
              <w:jc w:val="left"/>
              <w:rPr>
                <w:rFonts w:ascii="宋体" w:hAnsi="宋体" w:hint="eastAsia"/>
                <w:bCs/>
                <w:szCs w:val="21"/>
              </w:rPr>
            </w:pPr>
            <w:r>
              <w:rPr>
                <w:rFonts w:ascii="宋体" w:hAnsi="宋体" w:hint="eastAsia"/>
                <w:bCs/>
                <w:szCs w:val="21"/>
              </w:rPr>
              <w:t>★12.提供该软件的软件著作权证书扫描件。</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79C249"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1套</w:t>
            </w:r>
          </w:p>
        </w:tc>
      </w:tr>
      <w:tr w:rsidR="00194EB2" w14:paraId="322EF24E" w14:textId="77777777" w:rsidTr="00194EB2">
        <w:trPr>
          <w:jc w:val="center"/>
        </w:trPr>
        <w:tc>
          <w:tcPr>
            <w:tcW w:w="482" w:type="dxa"/>
            <w:tcBorders>
              <w:top w:val="single" w:sz="4" w:space="0" w:color="auto"/>
              <w:left w:val="single" w:sz="4" w:space="0" w:color="auto"/>
              <w:bottom w:val="single" w:sz="4" w:space="0" w:color="auto"/>
              <w:right w:val="single" w:sz="4" w:space="0" w:color="auto"/>
            </w:tcBorders>
            <w:vAlign w:val="center"/>
            <w:hideMark/>
          </w:tcPr>
          <w:p w14:paraId="5F125DA2" w14:textId="77777777" w:rsidR="00194EB2" w:rsidRDefault="00194EB2">
            <w:pPr>
              <w:spacing w:line="360" w:lineRule="auto"/>
              <w:jc w:val="center"/>
              <w:rPr>
                <w:rFonts w:ascii="宋体" w:hAnsi="宋体" w:hint="eastAsia"/>
                <w:bCs/>
                <w:szCs w:val="21"/>
              </w:rPr>
            </w:pPr>
            <w:r>
              <w:rPr>
                <w:rFonts w:ascii="宋体" w:hAnsi="宋体" w:hint="eastAsia"/>
                <w:bCs/>
                <w:szCs w:val="21"/>
              </w:rPr>
              <w:t>7</w:t>
            </w:r>
          </w:p>
        </w:tc>
        <w:tc>
          <w:tcPr>
            <w:tcW w:w="1424" w:type="dxa"/>
            <w:tcBorders>
              <w:top w:val="single" w:sz="4" w:space="0" w:color="auto"/>
              <w:left w:val="single" w:sz="4" w:space="0" w:color="auto"/>
              <w:bottom w:val="single" w:sz="4" w:space="0" w:color="auto"/>
              <w:right w:val="single" w:sz="4" w:space="0" w:color="auto"/>
            </w:tcBorders>
            <w:vAlign w:val="center"/>
            <w:hideMark/>
          </w:tcPr>
          <w:p w14:paraId="5E9EFC59" w14:textId="77777777" w:rsidR="00194EB2" w:rsidRDefault="00194EB2">
            <w:pPr>
              <w:spacing w:line="360" w:lineRule="auto"/>
              <w:rPr>
                <w:rFonts w:ascii="宋体" w:hAnsi="宋体" w:hint="eastAsia"/>
                <w:szCs w:val="21"/>
              </w:rPr>
            </w:pPr>
            <w:r>
              <w:rPr>
                <w:rFonts w:ascii="宋体" w:hAnsi="宋体" w:hint="eastAsia"/>
                <w:szCs w:val="21"/>
              </w:rPr>
              <w:t>建筑版全站仪</w:t>
            </w:r>
          </w:p>
        </w:tc>
        <w:tc>
          <w:tcPr>
            <w:tcW w:w="7020" w:type="dxa"/>
            <w:tcBorders>
              <w:top w:val="single" w:sz="4" w:space="0" w:color="auto"/>
              <w:left w:val="single" w:sz="4" w:space="0" w:color="auto"/>
              <w:bottom w:val="single" w:sz="4" w:space="0" w:color="auto"/>
              <w:right w:val="single" w:sz="4" w:space="0" w:color="auto"/>
            </w:tcBorders>
            <w:vAlign w:val="center"/>
            <w:hideMark/>
          </w:tcPr>
          <w:p w14:paraId="1443BCC6" w14:textId="77777777" w:rsidR="00194EB2" w:rsidRDefault="00194EB2">
            <w:pPr>
              <w:spacing w:line="360" w:lineRule="auto"/>
              <w:jc w:val="left"/>
              <w:rPr>
                <w:rFonts w:ascii="宋体" w:hAnsi="宋体" w:hint="eastAsia"/>
                <w:bCs/>
                <w:szCs w:val="21"/>
              </w:rPr>
            </w:pPr>
            <w:r>
              <w:rPr>
                <w:rFonts w:ascii="宋体" w:hAnsi="宋体" w:hint="eastAsia"/>
                <w:bCs/>
                <w:szCs w:val="21"/>
              </w:rPr>
              <w:t>建筑版全站仪1套包含：全站仪1台及配套RTK测量统移动站2台</w:t>
            </w:r>
          </w:p>
          <w:p w14:paraId="05ADB4A0" w14:textId="77777777" w:rsidR="00194EB2" w:rsidRDefault="00194EB2">
            <w:pPr>
              <w:spacing w:line="360" w:lineRule="auto"/>
              <w:jc w:val="left"/>
              <w:rPr>
                <w:rFonts w:ascii="宋体" w:hAnsi="宋体" w:hint="eastAsia"/>
                <w:bCs/>
                <w:szCs w:val="21"/>
              </w:rPr>
            </w:pPr>
            <w:r>
              <w:rPr>
                <w:rFonts w:ascii="宋体" w:hAnsi="宋体" w:hint="eastAsia"/>
                <w:bCs/>
                <w:szCs w:val="21"/>
              </w:rPr>
              <w:t>一、全站仪</w:t>
            </w:r>
          </w:p>
          <w:p w14:paraId="73F7168B" w14:textId="77777777" w:rsidR="00194EB2" w:rsidRDefault="00194EB2">
            <w:pPr>
              <w:spacing w:line="360" w:lineRule="auto"/>
              <w:jc w:val="left"/>
              <w:rPr>
                <w:rFonts w:ascii="宋体" w:hAnsi="宋体" w:hint="eastAsia"/>
                <w:bCs/>
                <w:szCs w:val="21"/>
              </w:rPr>
            </w:pPr>
            <w:r>
              <w:rPr>
                <w:rFonts w:ascii="宋体" w:hAnsi="宋体" w:hint="eastAsia"/>
                <w:bCs/>
                <w:szCs w:val="21"/>
              </w:rPr>
              <w:t>1.测程：单棱镜测程不低于5km,免棱镜测距不低于1000m</w:t>
            </w:r>
          </w:p>
          <w:p w14:paraId="6928CA14" w14:textId="77777777" w:rsidR="00194EB2" w:rsidRDefault="00194EB2">
            <w:pPr>
              <w:spacing w:line="360" w:lineRule="auto"/>
              <w:jc w:val="left"/>
              <w:rPr>
                <w:rFonts w:ascii="宋体" w:hAnsi="宋体" w:hint="eastAsia"/>
                <w:bCs/>
                <w:szCs w:val="21"/>
              </w:rPr>
            </w:pPr>
            <w:r>
              <w:rPr>
                <w:rFonts w:ascii="宋体" w:hAnsi="宋体" w:hint="eastAsia"/>
                <w:bCs/>
                <w:szCs w:val="21"/>
              </w:rPr>
              <w:t>2.测量时间：精测 0.3 秒，跟踪 0.1秒</w:t>
            </w:r>
          </w:p>
          <w:p w14:paraId="5CDD5D92" w14:textId="77777777" w:rsidR="00194EB2" w:rsidRDefault="00194EB2">
            <w:pPr>
              <w:spacing w:line="360" w:lineRule="auto"/>
              <w:jc w:val="left"/>
              <w:rPr>
                <w:rFonts w:ascii="宋体" w:hAnsi="宋体" w:hint="eastAsia"/>
                <w:bCs/>
                <w:szCs w:val="21"/>
              </w:rPr>
            </w:pPr>
            <w:r>
              <w:rPr>
                <w:rFonts w:ascii="宋体" w:hAnsi="宋体" w:hint="eastAsia"/>
                <w:bCs/>
                <w:szCs w:val="21"/>
              </w:rPr>
              <w:t>3.数字显示：最大：99999999.999 最小：1mm/0.1mm可选；</w:t>
            </w:r>
          </w:p>
          <w:p w14:paraId="335B90FE" w14:textId="77777777" w:rsidR="00194EB2" w:rsidRDefault="00194EB2">
            <w:pPr>
              <w:spacing w:line="360" w:lineRule="auto"/>
              <w:jc w:val="left"/>
              <w:rPr>
                <w:rFonts w:ascii="宋体" w:hAnsi="宋体" w:hint="eastAsia"/>
                <w:bCs/>
                <w:szCs w:val="21"/>
              </w:rPr>
            </w:pPr>
            <w:r>
              <w:rPr>
                <w:rFonts w:ascii="宋体" w:hAnsi="宋体" w:hint="eastAsia"/>
                <w:bCs/>
                <w:szCs w:val="21"/>
              </w:rPr>
              <w:t>4.精度：有棱镜：2+2ppm           免棱镜：3+2ppm</w:t>
            </w:r>
          </w:p>
          <w:p w14:paraId="5AD629C7" w14:textId="77777777" w:rsidR="00194EB2" w:rsidRDefault="00194EB2">
            <w:pPr>
              <w:spacing w:line="360" w:lineRule="auto"/>
              <w:jc w:val="left"/>
              <w:rPr>
                <w:rFonts w:ascii="宋体" w:hAnsi="宋体" w:hint="eastAsia"/>
                <w:bCs/>
                <w:szCs w:val="21"/>
              </w:rPr>
            </w:pPr>
            <w:r>
              <w:rPr>
                <w:rFonts w:ascii="宋体" w:hAnsi="宋体" w:hint="eastAsia"/>
                <w:bCs/>
                <w:szCs w:val="21"/>
              </w:rPr>
              <w:t>5.气象修正：温度气压传感器自动改正</w:t>
            </w:r>
          </w:p>
          <w:p w14:paraId="650D9866" w14:textId="77777777" w:rsidR="00194EB2" w:rsidRDefault="00194EB2">
            <w:pPr>
              <w:spacing w:line="360" w:lineRule="auto"/>
              <w:jc w:val="left"/>
              <w:rPr>
                <w:rFonts w:ascii="宋体" w:hAnsi="宋体" w:hint="eastAsia"/>
                <w:bCs/>
                <w:szCs w:val="21"/>
              </w:rPr>
            </w:pPr>
            <w:r>
              <w:rPr>
                <w:rFonts w:ascii="宋体" w:hAnsi="宋体" w:hint="eastAsia"/>
                <w:bCs/>
                <w:szCs w:val="21"/>
              </w:rPr>
              <w:t>6.棱镜常数修正：输入参数自动改正</w:t>
            </w:r>
          </w:p>
          <w:p w14:paraId="559C6A7A" w14:textId="77777777" w:rsidR="00194EB2" w:rsidRDefault="00194EB2">
            <w:pPr>
              <w:spacing w:line="360" w:lineRule="auto"/>
              <w:jc w:val="left"/>
              <w:rPr>
                <w:rFonts w:ascii="宋体" w:hAnsi="宋体" w:hint="eastAsia"/>
                <w:bCs/>
                <w:szCs w:val="21"/>
              </w:rPr>
            </w:pPr>
            <w:r>
              <w:rPr>
                <w:rFonts w:ascii="宋体" w:hAnsi="宋体" w:hint="eastAsia"/>
                <w:bCs/>
                <w:szCs w:val="21"/>
              </w:rPr>
              <w:t>7.测角方式：绝对编码</w:t>
            </w:r>
          </w:p>
          <w:p w14:paraId="6CADB9F6" w14:textId="77777777" w:rsidR="00194EB2" w:rsidRDefault="00194EB2">
            <w:pPr>
              <w:spacing w:line="360" w:lineRule="auto"/>
              <w:jc w:val="left"/>
              <w:rPr>
                <w:rFonts w:ascii="宋体" w:hAnsi="宋体" w:hint="eastAsia"/>
                <w:bCs/>
                <w:szCs w:val="21"/>
              </w:rPr>
            </w:pPr>
            <w:r>
              <w:rPr>
                <w:rFonts w:ascii="宋体" w:hAnsi="宋体" w:hint="eastAsia"/>
                <w:bCs/>
                <w:szCs w:val="21"/>
              </w:rPr>
              <w:t>8.码盘直径：79mm</w:t>
            </w:r>
          </w:p>
          <w:p w14:paraId="5FC404EE" w14:textId="77777777" w:rsidR="00194EB2" w:rsidRDefault="00194EB2">
            <w:pPr>
              <w:spacing w:line="360" w:lineRule="auto"/>
              <w:jc w:val="left"/>
              <w:rPr>
                <w:rFonts w:ascii="宋体" w:hAnsi="宋体" w:hint="eastAsia"/>
                <w:bCs/>
                <w:szCs w:val="21"/>
              </w:rPr>
            </w:pPr>
            <w:r>
              <w:rPr>
                <w:rFonts w:ascii="宋体" w:hAnsi="宋体" w:hint="eastAsia"/>
                <w:bCs/>
                <w:szCs w:val="21"/>
              </w:rPr>
              <w:t>9.最小读数：0.1″/1″″5″可选</w:t>
            </w:r>
          </w:p>
          <w:p w14:paraId="7DFE1452" w14:textId="77777777" w:rsidR="00194EB2" w:rsidRDefault="00194EB2">
            <w:pPr>
              <w:spacing w:line="360" w:lineRule="auto"/>
              <w:jc w:val="left"/>
              <w:rPr>
                <w:rFonts w:ascii="宋体" w:hAnsi="宋体" w:hint="eastAsia"/>
                <w:bCs/>
                <w:szCs w:val="21"/>
              </w:rPr>
            </w:pPr>
            <w:r>
              <w:rPr>
                <w:rFonts w:ascii="宋体" w:hAnsi="宋体" w:hint="eastAsia"/>
                <w:bCs/>
                <w:szCs w:val="21"/>
              </w:rPr>
              <w:t>10.精度：2″</w:t>
            </w:r>
          </w:p>
          <w:p w14:paraId="175E8348" w14:textId="77777777" w:rsidR="00194EB2" w:rsidRDefault="00194EB2">
            <w:pPr>
              <w:spacing w:line="360" w:lineRule="auto"/>
              <w:jc w:val="left"/>
              <w:rPr>
                <w:rFonts w:ascii="宋体" w:hAnsi="宋体" w:hint="eastAsia"/>
                <w:bCs/>
                <w:szCs w:val="21"/>
              </w:rPr>
            </w:pPr>
            <w:r>
              <w:rPr>
                <w:rFonts w:ascii="宋体" w:hAnsi="宋体" w:hint="eastAsia"/>
                <w:bCs/>
                <w:szCs w:val="21"/>
              </w:rPr>
              <w:t>11.探测方式：水平盘：对径；竖直盘：对径</w:t>
            </w:r>
          </w:p>
          <w:p w14:paraId="1FDF0D71" w14:textId="77777777" w:rsidR="00194EB2" w:rsidRDefault="00194EB2">
            <w:pPr>
              <w:spacing w:line="360" w:lineRule="auto"/>
              <w:jc w:val="left"/>
              <w:rPr>
                <w:rFonts w:ascii="宋体" w:hAnsi="宋体" w:hint="eastAsia"/>
                <w:bCs/>
                <w:szCs w:val="21"/>
              </w:rPr>
            </w:pPr>
            <w:r>
              <w:rPr>
                <w:rFonts w:ascii="宋体" w:hAnsi="宋体" w:hint="eastAsia"/>
                <w:bCs/>
                <w:szCs w:val="21"/>
              </w:rPr>
              <w:t>12.成像：正像；</w:t>
            </w:r>
          </w:p>
          <w:p w14:paraId="4B1368F0" w14:textId="77777777" w:rsidR="00194EB2" w:rsidRDefault="00194EB2">
            <w:pPr>
              <w:spacing w:line="360" w:lineRule="auto"/>
              <w:jc w:val="left"/>
              <w:rPr>
                <w:rFonts w:ascii="宋体" w:hAnsi="宋体" w:hint="eastAsia"/>
                <w:bCs/>
                <w:szCs w:val="21"/>
              </w:rPr>
            </w:pPr>
            <w:r>
              <w:rPr>
                <w:rFonts w:ascii="宋体" w:hAnsi="宋体" w:hint="eastAsia"/>
                <w:bCs/>
                <w:szCs w:val="21"/>
              </w:rPr>
              <w:t>13.镜筒长度：154mm；</w:t>
            </w:r>
          </w:p>
          <w:p w14:paraId="42ADA491" w14:textId="77777777" w:rsidR="00194EB2" w:rsidRDefault="00194EB2">
            <w:pPr>
              <w:spacing w:line="360" w:lineRule="auto"/>
              <w:jc w:val="left"/>
              <w:rPr>
                <w:rFonts w:ascii="宋体" w:hAnsi="宋体" w:hint="eastAsia"/>
                <w:bCs/>
                <w:szCs w:val="21"/>
              </w:rPr>
            </w:pPr>
            <w:r>
              <w:rPr>
                <w:rFonts w:ascii="宋体" w:hAnsi="宋体" w:hint="eastAsia"/>
                <w:bCs/>
                <w:szCs w:val="21"/>
              </w:rPr>
              <w:t>14.物镜有效孔径：望远：45mm  测距：50mm；</w:t>
            </w:r>
          </w:p>
          <w:p w14:paraId="1A8F1F4D" w14:textId="77777777" w:rsidR="00194EB2" w:rsidRDefault="00194EB2">
            <w:pPr>
              <w:spacing w:line="360" w:lineRule="auto"/>
              <w:jc w:val="left"/>
              <w:rPr>
                <w:rFonts w:ascii="宋体" w:hAnsi="宋体" w:hint="eastAsia"/>
                <w:bCs/>
                <w:szCs w:val="21"/>
              </w:rPr>
            </w:pPr>
            <w:r>
              <w:rPr>
                <w:rFonts w:ascii="宋体" w:hAnsi="宋体" w:hint="eastAsia"/>
                <w:bCs/>
                <w:szCs w:val="21"/>
              </w:rPr>
              <w:t>15.放大倍率：30X；</w:t>
            </w:r>
          </w:p>
          <w:p w14:paraId="7FB09187" w14:textId="77777777" w:rsidR="00194EB2" w:rsidRDefault="00194EB2">
            <w:pPr>
              <w:spacing w:line="360" w:lineRule="auto"/>
              <w:jc w:val="left"/>
              <w:rPr>
                <w:rFonts w:ascii="宋体" w:hAnsi="宋体" w:hint="eastAsia"/>
                <w:bCs/>
                <w:szCs w:val="21"/>
              </w:rPr>
            </w:pPr>
            <w:r>
              <w:rPr>
                <w:rFonts w:ascii="宋体" w:hAnsi="宋体" w:hint="eastAsia"/>
                <w:bCs/>
                <w:szCs w:val="21"/>
              </w:rPr>
              <w:t>16.视场角：1°30′；</w:t>
            </w:r>
          </w:p>
          <w:p w14:paraId="33CBEFF7" w14:textId="77777777" w:rsidR="00194EB2" w:rsidRDefault="00194EB2">
            <w:pPr>
              <w:spacing w:line="360" w:lineRule="auto"/>
              <w:jc w:val="left"/>
              <w:rPr>
                <w:rFonts w:ascii="宋体" w:hAnsi="宋体" w:hint="eastAsia"/>
                <w:bCs/>
                <w:szCs w:val="21"/>
              </w:rPr>
            </w:pPr>
            <w:r>
              <w:rPr>
                <w:rFonts w:ascii="宋体" w:hAnsi="宋体" w:hint="eastAsia"/>
                <w:bCs/>
                <w:szCs w:val="21"/>
              </w:rPr>
              <w:t>17.分辨率：3″；</w:t>
            </w:r>
          </w:p>
          <w:p w14:paraId="31C19D64" w14:textId="77777777" w:rsidR="00194EB2" w:rsidRDefault="00194EB2">
            <w:pPr>
              <w:spacing w:line="360" w:lineRule="auto"/>
              <w:jc w:val="left"/>
              <w:rPr>
                <w:rFonts w:ascii="宋体" w:hAnsi="宋体" w:hint="eastAsia"/>
                <w:bCs/>
                <w:szCs w:val="21"/>
              </w:rPr>
            </w:pPr>
            <w:r>
              <w:rPr>
                <w:rFonts w:ascii="宋体" w:hAnsi="宋体" w:hint="eastAsia"/>
                <w:bCs/>
                <w:szCs w:val="21"/>
              </w:rPr>
              <w:t>18.最小对焦距离：1M；</w:t>
            </w:r>
          </w:p>
          <w:p w14:paraId="6BBFC3D1" w14:textId="77777777" w:rsidR="00194EB2" w:rsidRDefault="00194EB2">
            <w:pPr>
              <w:spacing w:line="360" w:lineRule="auto"/>
              <w:jc w:val="left"/>
              <w:rPr>
                <w:rFonts w:ascii="宋体" w:hAnsi="宋体" w:hint="eastAsia"/>
                <w:bCs/>
                <w:szCs w:val="21"/>
              </w:rPr>
            </w:pPr>
            <w:r>
              <w:rPr>
                <w:rFonts w:ascii="宋体" w:hAnsi="宋体" w:hint="eastAsia"/>
                <w:bCs/>
                <w:szCs w:val="21"/>
              </w:rPr>
              <w:t>19.系统：光电式双轴电子补偿器；</w:t>
            </w:r>
          </w:p>
          <w:p w14:paraId="36C8157F" w14:textId="77777777" w:rsidR="00194EB2" w:rsidRDefault="00194EB2">
            <w:pPr>
              <w:spacing w:line="360" w:lineRule="auto"/>
              <w:jc w:val="left"/>
              <w:rPr>
                <w:rFonts w:ascii="宋体" w:hAnsi="宋体" w:hint="eastAsia"/>
                <w:bCs/>
                <w:szCs w:val="21"/>
              </w:rPr>
            </w:pPr>
            <w:r>
              <w:rPr>
                <w:rFonts w:ascii="宋体" w:hAnsi="宋体" w:hint="eastAsia"/>
                <w:bCs/>
                <w:szCs w:val="21"/>
              </w:rPr>
              <w:t>20.补偿器工作范围：±4＇（±6＇可选）；</w:t>
            </w:r>
          </w:p>
          <w:p w14:paraId="34ED8A9F" w14:textId="77777777" w:rsidR="00194EB2" w:rsidRDefault="00194EB2">
            <w:pPr>
              <w:spacing w:line="360" w:lineRule="auto"/>
              <w:jc w:val="left"/>
              <w:rPr>
                <w:rFonts w:ascii="宋体" w:hAnsi="宋体" w:hint="eastAsia"/>
                <w:bCs/>
                <w:szCs w:val="21"/>
              </w:rPr>
            </w:pPr>
            <w:r>
              <w:rPr>
                <w:rFonts w:ascii="宋体" w:hAnsi="宋体" w:hint="eastAsia"/>
                <w:bCs/>
                <w:szCs w:val="21"/>
              </w:rPr>
              <w:t>21.补偿器精度：1″；</w:t>
            </w:r>
          </w:p>
          <w:p w14:paraId="17EBB54E" w14:textId="77777777" w:rsidR="00194EB2" w:rsidRDefault="00194EB2">
            <w:pPr>
              <w:spacing w:line="360" w:lineRule="auto"/>
              <w:jc w:val="left"/>
              <w:rPr>
                <w:rFonts w:ascii="宋体" w:hAnsi="宋体" w:hint="eastAsia"/>
                <w:bCs/>
                <w:szCs w:val="21"/>
              </w:rPr>
            </w:pPr>
            <w:r>
              <w:rPr>
                <w:rFonts w:ascii="宋体" w:hAnsi="宋体" w:hint="eastAsia"/>
                <w:bCs/>
                <w:szCs w:val="21"/>
              </w:rPr>
              <w:t>22.管水准器：30″/2mm；</w:t>
            </w:r>
          </w:p>
          <w:p w14:paraId="48972603" w14:textId="77777777" w:rsidR="00194EB2" w:rsidRDefault="00194EB2">
            <w:pPr>
              <w:spacing w:line="360" w:lineRule="auto"/>
              <w:jc w:val="left"/>
              <w:rPr>
                <w:rFonts w:ascii="宋体" w:hAnsi="宋体" w:hint="eastAsia"/>
                <w:bCs/>
                <w:szCs w:val="21"/>
              </w:rPr>
            </w:pPr>
            <w:r>
              <w:rPr>
                <w:rFonts w:ascii="宋体" w:hAnsi="宋体" w:hint="eastAsia"/>
                <w:bCs/>
                <w:szCs w:val="21"/>
              </w:rPr>
              <w:t>23.圆水准器：8′/2mm；</w:t>
            </w:r>
          </w:p>
          <w:p w14:paraId="699A0F2A" w14:textId="77777777" w:rsidR="00194EB2" w:rsidRDefault="00194EB2">
            <w:pPr>
              <w:spacing w:line="360" w:lineRule="auto"/>
              <w:jc w:val="left"/>
              <w:rPr>
                <w:rFonts w:ascii="宋体" w:hAnsi="宋体" w:hint="eastAsia"/>
                <w:bCs/>
                <w:szCs w:val="21"/>
              </w:rPr>
            </w:pPr>
            <w:r>
              <w:rPr>
                <w:rFonts w:ascii="宋体" w:hAnsi="宋体" w:hint="eastAsia"/>
                <w:bCs/>
                <w:szCs w:val="21"/>
              </w:rPr>
              <w:t>24.数据传输：U盘接口，标配内置蓝牙；</w:t>
            </w:r>
          </w:p>
          <w:p w14:paraId="5644A270"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25.防尘防水等级：不低于IP65；</w:t>
            </w:r>
          </w:p>
          <w:p w14:paraId="221876E9" w14:textId="77777777" w:rsidR="00194EB2" w:rsidRDefault="00194EB2">
            <w:pPr>
              <w:spacing w:line="360" w:lineRule="auto"/>
              <w:jc w:val="left"/>
              <w:rPr>
                <w:rFonts w:ascii="宋体" w:hAnsi="宋体" w:hint="eastAsia"/>
                <w:bCs/>
                <w:szCs w:val="21"/>
              </w:rPr>
            </w:pPr>
            <w:r>
              <w:rPr>
                <w:rFonts w:ascii="宋体" w:hAnsi="宋体" w:hint="eastAsia"/>
                <w:bCs/>
                <w:szCs w:val="21"/>
              </w:rPr>
              <w:t>二、RTK测量统移动站</w:t>
            </w:r>
          </w:p>
          <w:p w14:paraId="1F96826B" w14:textId="77777777" w:rsidR="00194EB2" w:rsidRDefault="00194EB2">
            <w:pPr>
              <w:spacing w:line="360" w:lineRule="auto"/>
              <w:jc w:val="left"/>
              <w:rPr>
                <w:rFonts w:ascii="宋体" w:hAnsi="宋体" w:hint="eastAsia"/>
                <w:bCs/>
                <w:szCs w:val="21"/>
              </w:rPr>
            </w:pPr>
            <w:r>
              <w:rPr>
                <w:rFonts w:ascii="宋体" w:hAnsi="宋体" w:hint="eastAsia"/>
                <w:bCs/>
                <w:szCs w:val="21"/>
              </w:rPr>
              <w:t>1、信号跟踪</w:t>
            </w:r>
          </w:p>
          <w:p w14:paraId="6C15F811"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220通道，BDS  B1、B2 </w:t>
            </w:r>
          </w:p>
          <w:p w14:paraId="21DAA308"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GPS  L1C/A、L1C、L2C、L2E、L5  </w:t>
            </w:r>
          </w:p>
          <w:p w14:paraId="5BAD3150" w14:textId="77777777" w:rsidR="00194EB2" w:rsidRDefault="00194EB2">
            <w:pPr>
              <w:spacing w:line="360" w:lineRule="auto"/>
              <w:jc w:val="left"/>
              <w:rPr>
                <w:rFonts w:ascii="宋体" w:hAnsi="宋体" w:hint="eastAsia"/>
                <w:bCs/>
                <w:szCs w:val="21"/>
              </w:rPr>
            </w:pPr>
            <w:r>
              <w:rPr>
                <w:rFonts w:ascii="宋体" w:hAnsi="宋体" w:hint="eastAsia"/>
                <w:bCs/>
                <w:szCs w:val="21"/>
              </w:rPr>
              <w:t>GLONASS  L1C/A 、L1P、L2C/A、L2P、L3</w:t>
            </w:r>
          </w:p>
          <w:p w14:paraId="1E49A7E0" w14:textId="77777777" w:rsidR="00194EB2" w:rsidRDefault="00194EB2">
            <w:pPr>
              <w:spacing w:line="360" w:lineRule="auto"/>
              <w:jc w:val="left"/>
              <w:rPr>
                <w:rFonts w:ascii="宋体" w:hAnsi="宋体" w:hint="eastAsia"/>
                <w:bCs/>
                <w:szCs w:val="21"/>
              </w:rPr>
            </w:pPr>
            <w:r>
              <w:rPr>
                <w:rFonts w:ascii="宋体" w:hAnsi="宋体" w:hint="eastAsia"/>
                <w:bCs/>
                <w:szCs w:val="21"/>
              </w:rPr>
              <w:t>2：SBAS  L1C/A、(对于支持L5的SBAS卫星)G</w:t>
            </w:r>
          </w:p>
          <w:p w14:paraId="0AB9FFBD" w14:textId="77777777" w:rsidR="00194EB2" w:rsidRDefault="00194EB2">
            <w:pPr>
              <w:spacing w:line="360" w:lineRule="auto"/>
              <w:jc w:val="left"/>
              <w:rPr>
                <w:rFonts w:ascii="宋体" w:hAnsi="宋体" w:hint="eastAsia"/>
                <w:bCs/>
                <w:szCs w:val="21"/>
              </w:rPr>
            </w:pPr>
            <w:r>
              <w:rPr>
                <w:rFonts w:ascii="宋体" w:hAnsi="宋体" w:hint="eastAsia"/>
                <w:bCs/>
                <w:szCs w:val="21"/>
              </w:rPr>
              <w:t>GaliLeo GIOVE-A和GIOVE-B、E1、E5A、E5B</w:t>
            </w:r>
          </w:p>
          <w:p w14:paraId="1C94B474" w14:textId="77777777" w:rsidR="00194EB2" w:rsidRDefault="00194EB2">
            <w:pPr>
              <w:spacing w:line="360" w:lineRule="auto"/>
              <w:jc w:val="left"/>
              <w:rPr>
                <w:rFonts w:ascii="宋体" w:hAnsi="宋体" w:hint="eastAsia"/>
                <w:bCs/>
                <w:szCs w:val="21"/>
              </w:rPr>
            </w:pPr>
            <w:r>
              <w:rPr>
                <w:rFonts w:ascii="宋体" w:hAnsi="宋体" w:hint="eastAsia"/>
                <w:bCs/>
                <w:szCs w:val="21"/>
              </w:rPr>
              <w:t>QZSS、WAAS、MSAS、EGNOS、GAGAN(星站差分)</w:t>
            </w:r>
          </w:p>
          <w:p w14:paraId="0FDB81DD" w14:textId="77777777" w:rsidR="00194EB2" w:rsidRDefault="00194EB2">
            <w:pPr>
              <w:spacing w:line="360" w:lineRule="auto"/>
              <w:jc w:val="left"/>
              <w:rPr>
                <w:rFonts w:ascii="宋体" w:hAnsi="宋体" w:hint="eastAsia"/>
                <w:bCs/>
                <w:szCs w:val="21"/>
              </w:rPr>
            </w:pPr>
            <w:r>
              <w:rPr>
                <w:rFonts w:ascii="宋体" w:hAnsi="宋体" w:hint="eastAsia"/>
                <w:bCs/>
                <w:szCs w:val="21"/>
              </w:rPr>
              <w:t>★3、定位输出频率 1Hz~50Hz，</w:t>
            </w:r>
          </w:p>
          <w:p w14:paraId="7311A5D7" w14:textId="77777777" w:rsidR="00194EB2" w:rsidRDefault="00194EB2">
            <w:pPr>
              <w:spacing w:line="360" w:lineRule="auto"/>
              <w:jc w:val="left"/>
              <w:rPr>
                <w:rFonts w:ascii="宋体" w:hAnsi="宋体" w:hint="eastAsia"/>
                <w:bCs/>
                <w:szCs w:val="21"/>
              </w:rPr>
            </w:pPr>
            <w:r>
              <w:rPr>
                <w:rFonts w:ascii="宋体" w:hAnsi="宋体" w:hint="eastAsia"/>
                <w:bCs/>
                <w:szCs w:val="21"/>
              </w:rPr>
              <w:t>初始化时间小于10秒，始化可靠性＞99.99%</w:t>
            </w:r>
          </w:p>
          <w:p w14:paraId="07142FE8" w14:textId="77777777" w:rsidR="00194EB2" w:rsidRDefault="00194EB2">
            <w:pPr>
              <w:spacing w:line="360" w:lineRule="auto"/>
              <w:jc w:val="left"/>
              <w:rPr>
                <w:rFonts w:ascii="宋体" w:hAnsi="宋体" w:hint="eastAsia"/>
                <w:bCs/>
                <w:szCs w:val="21"/>
              </w:rPr>
            </w:pPr>
            <w:r>
              <w:rPr>
                <w:rFonts w:ascii="宋体" w:hAnsi="宋体" w:hint="eastAsia"/>
                <w:bCs/>
                <w:szCs w:val="21"/>
              </w:rPr>
              <w:t>4、全星座接受技术，能够支持来自所有现行和规划中的GNSS星座信号，高可靠的载波跟踪技术，为用户提供高质量原始观测数据，智能动态灵敏度定位技术，适应各种环境的变换，适应更恶劣，更远距离环境高精度定位处理引擎。</w:t>
            </w:r>
          </w:p>
          <w:p w14:paraId="2C7E8211" w14:textId="77777777" w:rsidR="00194EB2" w:rsidRDefault="00194EB2">
            <w:pPr>
              <w:spacing w:line="360" w:lineRule="auto"/>
              <w:jc w:val="left"/>
              <w:rPr>
                <w:rFonts w:ascii="宋体" w:hAnsi="宋体" w:hint="eastAsia"/>
                <w:bCs/>
                <w:szCs w:val="21"/>
              </w:rPr>
            </w:pPr>
            <w:r>
              <w:rPr>
                <w:rFonts w:ascii="宋体" w:hAnsi="宋体" w:hint="eastAsia"/>
                <w:bCs/>
                <w:szCs w:val="21"/>
              </w:rPr>
              <w:t>5、码差分GNSS定位：水平:0.25m+1ppm RMS  垂直:0.5m+1ppm RMS</w:t>
            </w:r>
          </w:p>
          <w:p w14:paraId="0C509527" w14:textId="77777777" w:rsidR="00194EB2" w:rsidRDefault="00194EB2">
            <w:pPr>
              <w:spacing w:line="360" w:lineRule="auto"/>
              <w:jc w:val="left"/>
              <w:rPr>
                <w:rFonts w:ascii="宋体" w:hAnsi="宋体" w:hint="eastAsia"/>
                <w:bCs/>
                <w:szCs w:val="21"/>
              </w:rPr>
            </w:pPr>
            <w:r>
              <w:rPr>
                <w:rFonts w:ascii="宋体" w:hAnsi="宋体" w:hint="eastAsia"/>
                <w:bCs/>
                <w:szCs w:val="21"/>
              </w:rPr>
              <w:t>SBAS差分定位精度：典型＜5m 3DRMS</w:t>
            </w:r>
          </w:p>
          <w:p w14:paraId="0A76BDE1" w14:textId="77777777" w:rsidR="00194EB2" w:rsidRDefault="00194EB2">
            <w:pPr>
              <w:spacing w:line="360" w:lineRule="auto"/>
              <w:jc w:val="left"/>
              <w:rPr>
                <w:rFonts w:ascii="宋体" w:hAnsi="宋体" w:hint="eastAsia"/>
                <w:bCs/>
                <w:szCs w:val="21"/>
              </w:rPr>
            </w:pPr>
            <w:r>
              <w:rPr>
                <w:rFonts w:ascii="宋体" w:hAnsi="宋体" w:hint="eastAsia"/>
                <w:bCs/>
                <w:szCs w:val="21"/>
              </w:rPr>
              <w:t>6、静态GNSS测量：±（ 2.5mm+0.5mm /km×d ） d为被测点距离km</w:t>
            </w:r>
          </w:p>
          <w:p w14:paraId="085F29DF" w14:textId="77777777" w:rsidR="00194EB2" w:rsidRDefault="00194EB2">
            <w:pPr>
              <w:spacing w:line="360" w:lineRule="auto"/>
              <w:jc w:val="left"/>
              <w:rPr>
                <w:rFonts w:ascii="宋体" w:hAnsi="宋体" w:hint="eastAsia"/>
                <w:bCs/>
                <w:szCs w:val="21"/>
              </w:rPr>
            </w:pPr>
            <w:r>
              <w:rPr>
                <w:rFonts w:ascii="宋体" w:hAnsi="宋体" w:hint="eastAsia"/>
                <w:bCs/>
                <w:szCs w:val="21"/>
              </w:rPr>
              <w:t>★7、时实动态测量：±（ 8mm+1mm /km×d ） d为被测点距离km</w:t>
            </w:r>
          </w:p>
          <w:p w14:paraId="45D60E47" w14:textId="77777777" w:rsidR="00194EB2" w:rsidRDefault="00194EB2">
            <w:pPr>
              <w:spacing w:line="360" w:lineRule="auto"/>
              <w:jc w:val="left"/>
              <w:rPr>
                <w:rFonts w:ascii="宋体" w:hAnsi="宋体" w:hint="eastAsia"/>
                <w:bCs/>
                <w:szCs w:val="21"/>
              </w:rPr>
            </w:pPr>
            <w:r>
              <w:rPr>
                <w:rFonts w:ascii="宋体" w:hAnsi="宋体" w:hint="eastAsia"/>
                <w:bCs/>
                <w:szCs w:val="21"/>
              </w:rPr>
              <w:t>8、温度，湿度：工作温度：-40℃到+60℃ 储存温度-55℃到+85℃  抗100%冷凝</w:t>
            </w:r>
          </w:p>
          <w:p w14:paraId="3FEE9176" w14:textId="77777777" w:rsidR="00194EB2" w:rsidRDefault="00194EB2">
            <w:pPr>
              <w:spacing w:line="360" w:lineRule="auto"/>
              <w:jc w:val="left"/>
              <w:rPr>
                <w:rFonts w:ascii="宋体" w:hAnsi="宋体" w:hint="eastAsia"/>
                <w:bCs/>
                <w:szCs w:val="21"/>
              </w:rPr>
            </w:pPr>
            <w:r>
              <w:rPr>
                <w:rFonts w:ascii="宋体" w:hAnsi="宋体" w:hint="eastAsia"/>
                <w:bCs/>
                <w:szCs w:val="21"/>
              </w:rPr>
              <w:t>9、防护等级：防水：1.5米浸泡 IP67级  防尘：完全防止粉尘进入 IP67级</w:t>
            </w:r>
          </w:p>
          <w:p w14:paraId="3E4F2346" w14:textId="77777777" w:rsidR="00194EB2" w:rsidRDefault="00194EB2">
            <w:pPr>
              <w:spacing w:line="360" w:lineRule="auto"/>
              <w:jc w:val="left"/>
              <w:rPr>
                <w:rFonts w:ascii="宋体" w:hAnsi="宋体" w:hint="eastAsia"/>
                <w:bCs/>
                <w:szCs w:val="21"/>
              </w:rPr>
            </w:pPr>
            <w:r>
              <w:rPr>
                <w:rFonts w:ascii="宋体" w:hAnsi="宋体" w:hint="eastAsia"/>
                <w:bCs/>
                <w:szCs w:val="21"/>
              </w:rPr>
              <w:t>10、防震：不工作时，从2米高测杆上跌落到水泥地面不损坏，工作时，可承受到40G10毫秒锯齿波冲击试验</w:t>
            </w:r>
          </w:p>
          <w:p w14:paraId="7D09123D" w14:textId="77777777" w:rsidR="00194EB2" w:rsidRDefault="00194EB2">
            <w:pPr>
              <w:spacing w:line="360" w:lineRule="auto"/>
              <w:jc w:val="left"/>
              <w:rPr>
                <w:rFonts w:ascii="宋体" w:hAnsi="宋体" w:hint="eastAsia"/>
                <w:bCs/>
                <w:szCs w:val="21"/>
              </w:rPr>
            </w:pPr>
            <w:r>
              <w:rPr>
                <w:rFonts w:ascii="宋体" w:hAnsi="宋体" w:hint="eastAsia"/>
                <w:bCs/>
                <w:szCs w:val="21"/>
              </w:rPr>
              <w:t>11、I /O端口：5PIN LEMO 外接电源接口+RS232，7PIN LEMO RS232+USB,1个网络/电台数据链天线接口</w:t>
            </w:r>
          </w:p>
          <w:p w14:paraId="600D97E2" w14:textId="77777777" w:rsidR="00194EB2" w:rsidRDefault="00194EB2">
            <w:pPr>
              <w:spacing w:line="360" w:lineRule="auto"/>
              <w:jc w:val="left"/>
              <w:rPr>
                <w:rFonts w:ascii="宋体" w:hAnsi="宋体" w:hint="eastAsia"/>
                <w:bCs/>
                <w:szCs w:val="21"/>
              </w:rPr>
            </w:pPr>
            <w:r>
              <w:rPr>
                <w:rFonts w:ascii="宋体" w:hAnsi="宋体" w:hint="eastAsia"/>
                <w:bCs/>
                <w:szCs w:val="21"/>
              </w:rPr>
              <w:t>12、无线电调制解调器：工作频率450-470MHz，通讯协议：TrimTalk450S，TrimMark3，PCC EOT，SOUTH。</w:t>
            </w:r>
          </w:p>
          <w:p w14:paraId="04889E55"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13、蓝牙：BLEBLuetooth4.0蓝牙标准，支持Android，ios系统手机连接， Bluetooth2.1+EDR标准。</w:t>
            </w:r>
          </w:p>
          <w:p w14:paraId="082EE592" w14:textId="77777777" w:rsidR="00194EB2" w:rsidRDefault="00194EB2">
            <w:pPr>
              <w:spacing w:line="360" w:lineRule="auto"/>
              <w:jc w:val="left"/>
              <w:rPr>
                <w:rFonts w:ascii="宋体" w:hAnsi="宋体" w:hint="eastAsia"/>
                <w:bCs/>
                <w:szCs w:val="21"/>
              </w:rPr>
            </w:pPr>
            <w:r>
              <w:rPr>
                <w:rFonts w:ascii="宋体" w:hAnsi="宋体" w:hint="eastAsia"/>
                <w:bCs/>
                <w:szCs w:val="21"/>
              </w:rPr>
              <w:t>14、WIFI：802.11b/g</w:t>
            </w:r>
          </w:p>
          <w:p w14:paraId="0A29B87B" w14:textId="77777777" w:rsidR="00194EB2" w:rsidRDefault="00194EB2">
            <w:pPr>
              <w:spacing w:line="360" w:lineRule="auto"/>
              <w:jc w:val="left"/>
              <w:rPr>
                <w:rFonts w:ascii="宋体" w:hAnsi="宋体" w:hint="eastAsia"/>
                <w:bCs/>
                <w:szCs w:val="21"/>
              </w:rPr>
            </w:pPr>
            <w:r>
              <w:rPr>
                <w:rFonts w:ascii="宋体" w:hAnsi="宋体" w:hint="eastAsia"/>
                <w:bCs/>
                <w:szCs w:val="21"/>
              </w:rPr>
              <w:t>15、数据储存，传输：4GB内部储存器，3年以上原始观测数据（大约1.4MB/日）可任意扩展，即插即用的USB传输数据方式</w:t>
            </w:r>
          </w:p>
          <w:p w14:paraId="7D970120" w14:textId="77777777" w:rsidR="00194EB2" w:rsidRDefault="00194EB2">
            <w:pPr>
              <w:spacing w:line="360" w:lineRule="auto"/>
              <w:jc w:val="left"/>
              <w:rPr>
                <w:rFonts w:ascii="宋体" w:hAnsi="宋体" w:hint="eastAsia"/>
                <w:bCs/>
                <w:szCs w:val="21"/>
              </w:rPr>
            </w:pPr>
            <w:r>
              <w:rPr>
                <w:rFonts w:ascii="宋体" w:hAnsi="宋体" w:hint="eastAsia"/>
                <w:bCs/>
                <w:szCs w:val="21"/>
              </w:rPr>
              <w:t>16、GPS输出数据格式：NMEA0183，PJK平面坐标，二进制码，TrimbleGSOF</w:t>
            </w:r>
          </w:p>
          <w:p w14:paraId="25131C8B" w14:textId="77777777" w:rsidR="00194EB2" w:rsidRDefault="00194EB2">
            <w:pPr>
              <w:spacing w:line="360" w:lineRule="auto"/>
              <w:jc w:val="left"/>
              <w:rPr>
                <w:rFonts w:ascii="宋体" w:hAnsi="宋体" w:hint="eastAsia"/>
                <w:bCs/>
                <w:szCs w:val="21"/>
              </w:rPr>
            </w:pPr>
            <w:r>
              <w:rPr>
                <w:rFonts w:ascii="宋体" w:hAnsi="宋体" w:hint="eastAsia"/>
                <w:bCs/>
                <w:szCs w:val="21"/>
              </w:rPr>
              <w:t>网络模式支持：VRS，FKP，MAC，支持NTPIP协议。</w:t>
            </w:r>
          </w:p>
          <w:p w14:paraId="693AB3F8" w14:textId="77777777" w:rsidR="00194EB2" w:rsidRDefault="00194EB2">
            <w:pPr>
              <w:spacing w:line="360" w:lineRule="auto"/>
              <w:jc w:val="left"/>
              <w:rPr>
                <w:rFonts w:ascii="宋体" w:hAnsi="宋体" w:hint="eastAsia"/>
                <w:bCs/>
                <w:szCs w:val="21"/>
              </w:rPr>
            </w:pPr>
            <w:r>
              <w:rPr>
                <w:rFonts w:ascii="宋体" w:hAnsi="宋体" w:hint="eastAsia"/>
                <w:bCs/>
                <w:szCs w:val="21"/>
              </w:rPr>
              <w:t>17、电子气泡：内置感应器，手薄软件可以显示电子气泡，实时检查对中整平情况</w:t>
            </w:r>
          </w:p>
          <w:p w14:paraId="0C172922" w14:textId="77777777" w:rsidR="00194EB2" w:rsidRDefault="00194EB2">
            <w:pPr>
              <w:spacing w:line="360" w:lineRule="auto"/>
              <w:jc w:val="left"/>
              <w:rPr>
                <w:rFonts w:ascii="宋体" w:hAnsi="宋体" w:hint="eastAsia"/>
                <w:bCs/>
                <w:szCs w:val="21"/>
              </w:rPr>
            </w:pPr>
            <w:r>
              <w:rPr>
                <w:rFonts w:ascii="宋体" w:hAnsi="宋体" w:hint="eastAsia"/>
                <w:bCs/>
                <w:szCs w:val="21"/>
              </w:rPr>
              <w:t>18、操作系统/用户交互：</w:t>
            </w:r>
          </w:p>
          <w:p w14:paraId="6F91B060" w14:textId="77777777" w:rsidR="00194EB2" w:rsidRDefault="00194EB2">
            <w:pPr>
              <w:spacing w:line="360" w:lineRule="auto"/>
              <w:jc w:val="left"/>
              <w:rPr>
                <w:rFonts w:ascii="宋体" w:hAnsi="宋体" w:hint="eastAsia"/>
                <w:bCs/>
                <w:szCs w:val="21"/>
              </w:rPr>
            </w:pPr>
            <w:r>
              <w:rPr>
                <w:rFonts w:ascii="宋体" w:hAnsi="宋体" w:hint="eastAsia"/>
                <w:bCs/>
                <w:szCs w:val="21"/>
              </w:rPr>
              <w:t>（1）操作系统：Linux；</w:t>
            </w:r>
          </w:p>
          <w:p w14:paraId="43284777" w14:textId="77777777" w:rsidR="00194EB2" w:rsidRDefault="00194EB2">
            <w:pPr>
              <w:spacing w:line="360" w:lineRule="auto"/>
              <w:jc w:val="left"/>
              <w:rPr>
                <w:rFonts w:ascii="宋体" w:hAnsi="宋体" w:hint="eastAsia"/>
                <w:bCs/>
                <w:szCs w:val="21"/>
              </w:rPr>
            </w:pPr>
            <w:r>
              <w:rPr>
                <w:rFonts w:ascii="宋体" w:hAnsi="宋体" w:hint="eastAsia"/>
                <w:bCs/>
                <w:szCs w:val="21"/>
              </w:rPr>
              <w:t>（2）按键：双键操作，方便快捷；</w:t>
            </w:r>
          </w:p>
          <w:p w14:paraId="7B4A6BFB" w14:textId="77777777" w:rsidR="00194EB2" w:rsidRDefault="00194EB2">
            <w:pPr>
              <w:spacing w:line="360" w:lineRule="auto"/>
              <w:jc w:val="left"/>
              <w:rPr>
                <w:rFonts w:ascii="宋体" w:hAnsi="宋体" w:hint="eastAsia"/>
                <w:bCs/>
                <w:szCs w:val="21"/>
              </w:rPr>
            </w:pPr>
            <w:r>
              <w:rPr>
                <w:rFonts w:ascii="宋体" w:hAnsi="宋体" w:hint="eastAsia"/>
                <w:bCs/>
                <w:szCs w:val="21"/>
              </w:rPr>
              <w:t>（3）web交互：内置WebUI管理后台，支持WiFi和USB模式访问接收机内置Web UI管理页面，实时监控主机状态，自由配置主机；</w:t>
            </w:r>
          </w:p>
          <w:p w14:paraId="711D6E86" w14:textId="77777777" w:rsidR="00194EB2" w:rsidRDefault="00194EB2">
            <w:pPr>
              <w:spacing w:line="360" w:lineRule="auto"/>
              <w:jc w:val="left"/>
              <w:rPr>
                <w:rFonts w:ascii="宋体" w:hAnsi="宋体" w:hint="eastAsia"/>
                <w:bCs/>
                <w:szCs w:val="21"/>
              </w:rPr>
            </w:pPr>
            <w:r>
              <w:rPr>
                <w:rFonts w:ascii="宋体" w:hAnsi="宋体" w:hint="eastAsia"/>
                <w:bCs/>
                <w:szCs w:val="21"/>
              </w:rPr>
              <w:t>（4）语音：智能语音技术，智能状态播报、语音操作提示；默认支持中文、英语、韩语、俄语、葡萄牙语、西班牙语、土耳其语；支持语音自定义；</w:t>
            </w:r>
          </w:p>
          <w:p w14:paraId="1125EBB7" w14:textId="77777777" w:rsidR="00194EB2" w:rsidRDefault="00194EB2">
            <w:pPr>
              <w:spacing w:line="360" w:lineRule="auto"/>
              <w:jc w:val="left"/>
              <w:rPr>
                <w:rFonts w:ascii="宋体" w:hAnsi="宋体" w:hint="eastAsia"/>
                <w:bCs/>
                <w:szCs w:val="21"/>
              </w:rPr>
            </w:pPr>
            <w:r>
              <w:rPr>
                <w:rFonts w:ascii="宋体" w:hAnsi="宋体" w:hint="eastAsia"/>
                <w:bCs/>
                <w:szCs w:val="21"/>
              </w:rPr>
              <w:t>（5）二次开发：提供二次开发包，开放OpenSIC观测数据格式以及交互接口定义用于二次开发</w:t>
            </w:r>
          </w:p>
          <w:p w14:paraId="76D087A5" w14:textId="77777777" w:rsidR="00194EB2" w:rsidRDefault="00194EB2">
            <w:pPr>
              <w:spacing w:line="360" w:lineRule="auto"/>
              <w:jc w:val="left"/>
              <w:rPr>
                <w:rFonts w:ascii="宋体" w:hAnsi="宋体" w:hint="eastAsia"/>
                <w:bCs/>
                <w:szCs w:val="21"/>
              </w:rPr>
            </w:pPr>
            <w:r>
              <w:rPr>
                <w:rFonts w:ascii="宋体" w:hAnsi="宋体" w:hint="eastAsia"/>
                <w:bCs/>
                <w:szCs w:val="21"/>
              </w:rPr>
              <w:t>（6）数据云服务：网页版云服务管理平台，支持在线注册等远程管理、数据交互等服务；</w:t>
            </w:r>
          </w:p>
          <w:p w14:paraId="38F0BFAD" w14:textId="77777777" w:rsidR="00194EB2" w:rsidRDefault="00194EB2">
            <w:pPr>
              <w:spacing w:line="360" w:lineRule="auto"/>
              <w:jc w:val="left"/>
              <w:rPr>
                <w:rFonts w:ascii="宋体" w:hAnsi="宋体" w:hint="eastAsia"/>
                <w:bCs/>
                <w:szCs w:val="21"/>
              </w:rPr>
            </w:pPr>
            <w:r>
              <w:rPr>
                <w:rFonts w:ascii="宋体" w:hAnsi="宋体" w:hint="eastAsia"/>
                <w:bCs/>
                <w:szCs w:val="21"/>
              </w:rPr>
              <w:t>（7）指示灯：不低于五指示灯来显示工作状态，简洁直观的反应RTK、基准站、流动站、静态等各种作业方式的工作状态，实时掌握整套系统的状况；</w:t>
            </w:r>
          </w:p>
          <w:p w14:paraId="06F617B5" w14:textId="77777777" w:rsidR="00194EB2" w:rsidRDefault="00194EB2">
            <w:pPr>
              <w:spacing w:line="360" w:lineRule="auto"/>
              <w:jc w:val="left"/>
              <w:rPr>
                <w:rFonts w:ascii="宋体" w:hAnsi="宋体" w:hint="eastAsia"/>
                <w:bCs/>
                <w:szCs w:val="21"/>
              </w:rPr>
            </w:pPr>
            <w:r>
              <w:rPr>
                <w:rFonts w:ascii="宋体" w:hAnsi="宋体" w:hint="eastAsia"/>
                <w:bCs/>
                <w:szCs w:val="21"/>
              </w:rPr>
              <w:t>★19、电源：双电池供电，支持热插拔,电池容量不低于6800mAh。GNSS主机电池与配套手簿电池必须通用，外业工作更灵活。</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F835A6"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1套</w:t>
            </w:r>
          </w:p>
        </w:tc>
      </w:tr>
    </w:tbl>
    <w:p w14:paraId="4E125B60" w14:textId="77777777" w:rsidR="00194EB2" w:rsidRDefault="00194EB2" w:rsidP="00194EB2">
      <w:pPr>
        <w:pStyle w:val="4"/>
        <w:rPr>
          <w:rFonts w:cs="宋体" w:hint="eastAsia"/>
          <w:sz w:val="24"/>
          <w:szCs w:val="24"/>
        </w:rPr>
      </w:pPr>
      <w:r>
        <w:rPr>
          <w:rFonts w:hint="eastAsia"/>
          <w:sz w:val="24"/>
          <w:szCs w:val="24"/>
        </w:rPr>
        <w:lastRenderedPageBreak/>
        <w:t>第五包（</w:t>
      </w:r>
      <w:r>
        <w:rPr>
          <w:sz w:val="24"/>
          <w:szCs w:val="24"/>
        </w:rPr>
        <w:t>5</w:t>
      </w:r>
      <w:r>
        <w:rPr>
          <w:rFonts w:hint="eastAsia"/>
          <w:sz w:val="24"/>
          <w:szCs w:val="24"/>
        </w:rPr>
        <w:t>个</w:t>
      </w:r>
      <w:r>
        <w:rPr>
          <w:rFonts w:ascii="宋体" w:hAnsi="宋体" w:hint="eastAsia"/>
          <w:szCs w:val="21"/>
        </w:rPr>
        <w:t>★号</w:t>
      </w:r>
      <w:r>
        <w:rPr>
          <w:rFonts w:hint="eastAsia"/>
          <w:sz w:val="24"/>
          <w:szCs w:val="24"/>
        </w:rPr>
        <w:t>）：</w:t>
      </w:r>
    </w:p>
    <w:p w14:paraId="31483ED4" w14:textId="77777777" w:rsidR="00194EB2" w:rsidRDefault="00194EB2" w:rsidP="00194EB2">
      <w:pPr>
        <w:spacing w:line="360" w:lineRule="auto"/>
        <w:jc w:val="left"/>
        <w:rPr>
          <w:rFonts w:ascii="宋体" w:hAnsi="宋体"/>
          <w:bCs/>
          <w:sz w:val="24"/>
          <w:szCs w:val="18"/>
        </w:rPr>
      </w:pPr>
      <w:r>
        <w:rPr>
          <w:rFonts w:ascii="宋体" w:hAnsi="宋体" w:hint="eastAsia"/>
          <w:bCs/>
          <w:sz w:val="24"/>
          <w:szCs w:val="18"/>
        </w:rPr>
        <w:t>（一）货物指标重要性表述</w:t>
      </w:r>
    </w:p>
    <w:tbl>
      <w:tblPr>
        <w:tblW w:w="52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368"/>
        <w:gridCol w:w="5498"/>
      </w:tblGrid>
      <w:tr w:rsidR="00194EB2" w14:paraId="79200CA1"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3B9F1366"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标识重要性</w:t>
            </w:r>
          </w:p>
        </w:tc>
        <w:tc>
          <w:tcPr>
            <w:tcW w:w="779" w:type="pct"/>
            <w:tcBorders>
              <w:top w:val="single" w:sz="4" w:space="0" w:color="auto"/>
              <w:left w:val="single" w:sz="4" w:space="0" w:color="auto"/>
              <w:bottom w:val="single" w:sz="4" w:space="0" w:color="auto"/>
              <w:right w:val="single" w:sz="4" w:space="0" w:color="auto"/>
            </w:tcBorders>
            <w:vAlign w:val="center"/>
            <w:hideMark/>
          </w:tcPr>
          <w:p w14:paraId="60B7F55D"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标识符号</w:t>
            </w:r>
          </w:p>
        </w:tc>
        <w:tc>
          <w:tcPr>
            <w:tcW w:w="3131" w:type="pct"/>
            <w:tcBorders>
              <w:top w:val="single" w:sz="4" w:space="0" w:color="auto"/>
              <w:left w:val="single" w:sz="4" w:space="0" w:color="auto"/>
              <w:bottom w:val="single" w:sz="4" w:space="0" w:color="auto"/>
              <w:right w:val="single" w:sz="4" w:space="0" w:color="auto"/>
            </w:tcBorders>
            <w:vAlign w:val="center"/>
            <w:hideMark/>
          </w:tcPr>
          <w:p w14:paraId="0C4CCB4D"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代表意思</w:t>
            </w:r>
          </w:p>
        </w:tc>
      </w:tr>
      <w:tr w:rsidR="00194EB2" w14:paraId="66263911" w14:textId="77777777" w:rsidTr="00194EB2">
        <w:trPr>
          <w:trHeight w:val="249"/>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5D917D83"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关键性指标项</w:t>
            </w:r>
          </w:p>
        </w:tc>
        <w:tc>
          <w:tcPr>
            <w:tcW w:w="779" w:type="pct"/>
            <w:tcBorders>
              <w:top w:val="single" w:sz="4" w:space="0" w:color="auto"/>
              <w:left w:val="single" w:sz="4" w:space="0" w:color="auto"/>
              <w:bottom w:val="single" w:sz="4" w:space="0" w:color="auto"/>
              <w:right w:val="single" w:sz="4" w:space="0" w:color="auto"/>
            </w:tcBorders>
            <w:vAlign w:val="center"/>
            <w:hideMark/>
          </w:tcPr>
          <w:p w14:paraId="318902B3"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18"/>
              </w:rPr>
              <w:t>★</w:t>
            </w:r>
          </w:p>
        </w:tc>
        <w:tc>
          <w:tcPr>
            <w:tcW w:w="3131" w:type="pct"/>
            <w:tcBorders>
              <w:top w:val="single" w:sz="4" w:space="0" w:color="auto"/>
              <w:left w:val="single" w:sz="4" w:space="0" w:color="auto"/>
              <w:bottom w:val="single" w:sz="4" w:space="0" w:color="auto"/>
              <w:right w:val="single" w:sz="4" w:space="0" w:color="auto"/>
            </w:tcBorders>
            <w:vAlign w:val="center"/>
            <w:hideMark/>
          </w:tcPr>
          <w:p w14:paraId="70396D62"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24"/>
              </w:rPr>
              <w:t>评分项，每满足一项得7分</w:t>
            </w:r>
          </w:p>
        </w:tc>
      </w:tr>
      <w:tr w:rsidR="00194EB2" w14:paraId="50FC4597"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636833BD"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无标识项</w:t>
            </w:r>
          </w:p>
        </w:tc>
        <w:tc>
          <w:tcPr>
            <w:tcW w:w="779" w:type="pct"/>
            <w:tcBorders>
              <w:top w:val="single" w:sz="4" w:space="0" w:color="auto"/>
              <w:left w:val="single" w:sz="4" w:space="0" w:color="auto"/>
              <w:bottom w:val="single" w:sz="4" w:space="0" w:color="auto"/>
              <w:right w:val="single" w:sz="4" w:space="0" w:color="auto"/>
            </w:tcBorders>
            <w:vAlign w:val="center"/>
          </w:tcPr>
          <w:p w14:paraId="2F95CF73" w14:textId="77777777" w:rsidR="00194EB2" w:rsidRDefault="00194EB2">
            <w:pPr>
              <w:spacing w:line="360" w:lineRule="auto"/>
              <w:jc w:val="center"/>
              <w:rPr>
                <w:rFonts w:ascii="宋体" w:hAnsi="宋体" w:hint="eastAsia"/>
                <w:bCs/>
                <w:sz w:val="24"/>
                <w:szCs w:val="18"/>
              </w:rPr>
            </w:pPr>
          </w:p>
        </w:tc>
        <w:tc>
          <w:tcPr>
            <w:tcW w:w="3131" w:type="pct"/>
            <w:tcBorders>
              <w:top w:val="single" w:sz="4" w:space="0" w:color="auto"/>
              <w:left w:val="single" w:sz="4" w:space="0" w:color="auto"/>
              <w:bottom w:val="single" w:sz="4" w:space="0" w:color="auto"/>
              <w:right w:val="single" w:sz="4" w:space="0" w:color="auto"/>
            </w:tcBorders>
            <w:vAlign w:val="center"/>
            <w:hideMark/>
          </w:tcPr>
          <w:p w14:paraId="214436EF" w14:textId="77777777" w:rsidR="00194EB2" w:rsidRDefault="00194EB2">
            <w:pPr>
              <w:spacing w:line="360" w:lineRule="auto"/>
              <w:jc w:val="center"/>
              <w:rPr>
                <w:rFonts w:ascii="宋体" w:hAnsi="宋体" w:hint="eastAsia"/>
                <w:bCs/>
                <w:sz w:val="24"/>
                <w:szCs w:val="18"/>
              </w:rPr>
            </w:pPr>
            <w:r>
              <w:rPr>
                <w:rFonts w:ascii="宋体" w:hAnsi="宋体" w:cs="宋体" w:hint="eastAsia"/>
                <w:bCs/>
                <w:sz w:val="24"/>
                <w:szCs w:val="24"/>
              </w:rPr>
              <w:t>5条无标识项参数负偏离，其投标文件将被否决</w:t>
            </w:r>
          </w:p>
        </w:tc>
      </w:tr>
    </w:tbl>
    <w:p w14:paraId="790698BB" w14:textId="77777777" w:rsidR="00194EB2" w:rsidRDefault="00194EB2" w:rsidP="00194EB2">
      <w:pPr>
        <w:spacing w:line="360" w:lineRule="auto"/>
        <w:jc w:val="left"/>
        <w:rPr>
          <w:rFonts w:ascii="宋体" w:hAnsi="宋体" w:hint="eastAsia"/>
          <w:bCs/>
          <w:sz w:val="24"/>
          <w:szCs w:val="18"/>
        </w:rPr>
      </w:pPr>
      <w:r>
        <w:rPr>
          <w:rFonts w:ascii="宋体" w:hAnsi="宋体" w:hint="eastAsia"/>
          <w:bCs/>
          <w:sz w:val="24"/>
          <w:szCs w:val="18"/>
        </w:rPr>
        <w:t>（二）货物指标要求</w:t>
      </w:r>
    </w:p>
    <w:tbl>
      <w:tblPr>
        <w:tblW w:w="5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147"/>
        <w:gridCol w:w="6001"/>
        <w:gridCol w:w="876"/>
        <w:gridCol w:w="750"/>
      </w:tblGrid>
      <w:tr w:rsidR="00194EB2" w14:paraId="628BE781" w14:textId="77777777" w:rsidTr="00194EB2">
        <w:trPr>
          <w:jc w:val="center"/>
        </w:trPr>
        <w:tc>
          <w:tcPr>
            <w:tcW w:w="320" w:type="pct"/>
            <w:tcBorders>
              <w:top w:val="single" w:sz="4" w:space="0" w:color="auto"/>
              <w:left w:val="single" w:sz="4" w:space="0" w:color="auto"/>
              <w:bottom w:val="single" w:sz="4" w:space="0" w:color="auto"/>
              <w:right w:val="single" w:sz="4" w:space="0" w:color="auto"/>
            </w:tcBorders>
            <w:vAlign w:val="center"/>
            <w:hideMark/>
          </w:tcPr>
          <w:p w14:paraId="0D1E26D6" w14:textId="77777777" w:rsidR="00194EB2" w:rsidRDefault="00194EB2">
            <w:pPr>
              <w:spacing w:line="360" w:lineRule="auto"/>
              <w:jc w:val="center"/>
              <w:rPr>
                <w:rFonts w:ascii="宋体" w:hAnsi="宋体" w:hint="eastAsia"/>
                <w:b/>
                <w:bCs/>
                <w:szCs w:val="21"/>
              </w:rPr>
            </w:pPr>
            <w:r>
              <w:rPr>
                <w:rFonts w:ascii="宋体" w:hAnsi="宋体" w:hint="eastAsia"/>
                <w:b/>
                <w:bCs/>
                <w:szCs w:val="21"/>
              </w:rPr>
              <w:t>序号</w:t>
            </w:r>
          </w:p>
        </w:tc>
        <w:tc>
          <w:tcPr>
            <w:tcW w:w="612" w:type="pct"/>
            <w:tcBorders>
              <w:top w:val="single" w:sz="4" w:space="0" w:color="auto"/>
              <w:left w:val="single" w:sz="4" w:space="0" w:color="auto"/>
              <w:bottom w:val="single" w:sz="4" w:space="0" w:color="auto"/>
              <w:right w:val="single" w:sz="4" w:space="0" w:color="auto"/>
            </w:tcBorders>
            <w:vAlign w:val="center"/>
            <w:hideMark/>
          </w:tcPr>
          <w:p w14:paraId="58C49E9B" w14:textId="77777777" w:rsidR="00194EB2" w:rsidRDefault="00194EB2">
            <w:pPr>
              <w:spacing w:line="360" w:lineRule="auto"/>
              <w:jc w:val="center"/>
              <w:rPr>
                <w:rFonts w:ascii="宋体" w:hAnsi="宋体" w:hint="eastAsia"/>
                <w:b/>
                <w:bCs/>
                <w:szCs w:val="21"/>
              </w:rPr>
            </w:pPr>
            <w:r>
              <w:rPr>
                <w:rFonts w:ascii="宋体" w:hAnsi="宋体" w:hint="eastAsia"/>
                <w:b/>
                <w:bCs/>
                <w:szCs w:val="21"/>
              </w:rPr>
              <w:t>货物名称</w:t>
            </w:r>
          </w:p>
        </w:tc>
        <w:tc>
          <w:tcPr>
            <w:tcW w:w="3201" w:type="pct"/>
            <w:tcBorders>
              <w:top w:val="single" w:sz="4" w:space="0" w:color="auto"/>
              <w:left w:val="single" w:sz="4" w:space="0" w:color="auto"/>
              <w:bottom w:val="single" w:sz="4" w:space="0" w:color="auto"/>
              <w:right w:val="single" w:sz="4" w:space="0" w:color="auto"/>
            </w:tcBorders>
            <w:vAlign w:val="center"/>
            <w:hideMark/>
          </w:tcPr>
          <w:p w14:paraId="0A05895D" w14:textId="77777777" w:rsidR="00194EB2" w:rsidRDefault="00194EB2">
            <w:pPr>
              <w:spacing w:line="360" w:lineRule="auto"/>
              <w:jc w:val="center"/>
              <w:rPr>
                <w:rFonts w:ascii="宋体" w:hAnsi="宋体" w:hint="eastAsia"/>
                <w:b/>
                <w:bCs/>
                <w:szCs w:val="21"/>
              </w:rPr>
            </w:pPr>
            <w:r>
              <w:rPr>
                <w:rFonts w:ascii="宋体" w:hAnsi="宋体" w:hint="eastAsia"/>
                <w:b/>
                <w:bCs/>
                <w:szCs w:val="21"/>
              </w:rPr>
              <w:t>技术参数及要求</w:t>
            </w:r>
          </w:p>
        </w:tc>
        <w:tc>
          <w:tcPr>
            <w:tcW w:w="467" w:type="pct"/>
            <w:tcBorders>
              <w:top w:val="single" w:sz="4" w:space="0" w:color="auto"/>
              <w:left w:val="single" w:sz="4" w:space="0" w:color="auto"/>
              <w:bottom w:val="single" w:sz="4" w:space="0" w:color="auto"/>
              <w:right w:val="single" w:sz="4" w:space="0" w:color="auto"/>
            </w:tcBorders>
            <w:vAlign w:val="center"/>
            <w:hideMark/>
          </w:tcPr>
          <w:p w14:paraId="11735B3A" w14:textId="77777777" w:rsidR="00194EB2" w:rsidRDefault="00194EB2">
            <w:pPr>
              <w:spacing w:line="360" w:lineRule="auto"/>
              <w:jc w:val="center"/>
              <w:rPr>
                <w:rFonts w:ascii="宋体" w:hAnsi="宋体" w:hint="eastAsia"/>
                <w:b/>
                <w:bCs/>
                <w:szCs w:val="21"/>
              </w:rPr>
            </w:pPr>
            <w:r>
              <w:rPr>
                <w:rFonts w:ascii="宋体" w:hAnsi="宋体" w:hint="eastAsia"/>
                <w:b/>
                <w:bCs/>
                <w:szCs w:val="21"/>
              </w:rPr>
              <w:t>数量（单位）</w:t>
            </w:r>
          </w:p>
        </w:tc>
        <w:tc>
          <w:tcPr>
            <w:tcW w:w="400" w:type="pct"/>
            <w:tcBorders>
              <w:top w:val="single" w:sz="4" w:space="0" w:color="auto"/>
              <w:left w:val="single" w:sz="4" w:space="0" w:color="auto"/>
              <w:bottom w:val="single" w:sz="4" w:space="0" w:color="auto"/>
              <w:right w:val="single" w:sz="4" w:space="0" w:color="auto"/>
            </w:tcBorders>
            <w:vAlign w:val="center"/>
            <w:hideMark/>
          </w:tcPr>
          <w:p w14:paraId="117F7A84" w14:textId="77777777" w:rsidR="00194EB2" w:rsidRDefault="00194EB2">
            <w:pPr>
              <w:spacing w:line="360" w:lineRule="auto"/>
              <w:jc w:val="center"/>
              <w:rPr>
                <w:rFonts w:ascii="宋体" w:hAnsi="宋体" w:hint="eastAsia"/>
                <w:b/>
                <w:bCs/>
                <w:szCs w:val="21"/>
              </w:rPr>
            </w:pPr>
            <w:r>
              <w:rPr>
                <w:rFonts w:ascii="宋体" w:hAnsi="宋体" w:hint="eastAsia"/>
                <w:b/>
                <w:bCs/>
                <w:szCs w:val="21"/>
              </w:rPr>
              <w:t>备注</w:t>
            </w:r>
          </w:p>
        </w:tc>
      </w:tr>
      <w:tr w:rsidR="00194EB2" w14:paraId="2E6A6E76" w14:textId="77777777" w:rsidTr="00194EB2">
        <w:trPr>
          <w:jc w:val="center"/>
        </w:trPr>
        <w:tc>
          <w:tcPr>
            <w:tcW w:w="320" w:type="pct"/>
            <w:tcBorders>
              <w:top w:val="single" w:sz="4" w:space="0" w:color="auto"/>
              <w:left w:val="single" w:sz="4" w:space="0" w:color="auto"/>
              <w:bottom w:val="single" w:sz="4" w:space="0" w:color="auto"/>
              <w:right w:val="single" w:sz="4" w:space="0" w:color="auto"/>
            </w:tcBorders>
            <w:vAlign w:val="center"/>
            <w:hideMark/>
          </w:tcPr>
          <w:p w14:paraId="2C3D19A1" w14:textId="77777777" w:rsidR="00194EB2" w:rsidRDefault="00194EB2">
            <w:pPr>
              <w:spacing w:line="360" w:lineRule="auto"/>
              <w:jc w:val="center"/>
              <w:rPr>
                <w:rFonts w:ascii="宋体" w:hAnsi="宋体" w:hint="eastAsia"/>
                <w:b/>
                <w:bCs/>
                <w:szCs w:val="21"/>
              </w:rPr>
            </w:pPr>
            <w:r>
              <w:rPr>
                <w:rFonts w:ascii="宋体" w:hAnsi="宋体" w:hint="eastAsia"/>
                <w:b/>
                <w:bCs/>
                <w:szCs w:val="21"/>
              </w:rPr>
              <w:t>1</w:t>
            </w:r>
          </w:p>
        </w:tc>
        <w:tc>
          <w:tcPr>
            <w:tcW w:w="612" w:type="pct"/>
            <w:tcBorders>
              <w:top w:val="single" w:sz="4" w:space="0" w:color="auto"/>
              <w:left w:val="single" w:sz="4" w:space="0" w:color="auto"/>
              <w:bottom w:val="single" w:sz="4" w:space="0" w:color="auto"/>
              <w:right w:val="single" w:sz="4" w:space="0" w:color="auto"/>
            </w:tcBorders>
            <w:vAlign w:val="center"/>
            <w:hideMark/>
          </w:tcPr>
          <w:p w14:paraId="3F0D0031" w14:textId="77777777" w:rsidR="00194EB2" w:rsidRDefault="00194EB2">
            <w:pPr>
              <w:spacing w:line="360" w:lineRule="auto"/>
              <w:rPr>
                <w:rFonts w:ascii="宋体" w:hAnsi="宋体" w:hint="eastAsia"/>
                <w:szCs w:val="21"/>
              </w:rPr>
            </w:pPr>
            <w:r>
              <w:rPr>
                <w:rFonts w:ascii="宋体" w:hAnsi="宋体" w:hint="eastAsia"/>
                <w:szCs w:val="21"/>
              </w:rPr>
              <w:t>数控加工中心</w:t>
            </w:r>
          </w:p>
        </w:tc>
        <w:tc>
          <w:tcPr>
            <w:tcW w:w="3201" w:type="pct"/>
            <w:tcBorders>
              <w:top w:val="single" w:sz="4" w:space="0" w:color="auto"/>
              <w:left w:val="single" w:sz="4" w:space="0" w:color="auto"/>
              <w:bottom w:val="single" w:sz="4" w:space="0" w:color="auto"/>
              <w:right w:val="single" w:sz="4" w:space="0" w:color="auto"/>
            </w:tcBorders>
            <w:hideMark/>
          </w:tcPr>
          <w:p w14:paraId="70CD354F" w14:textId="77777777" w:rsidR="00194EB2" w:rsidRDefault="00194EB2">
            <w:pPr>
              <w:spacing w:line="360" w:lineRule="auto"/>
              <w:jc w:val="left"/>
              <w:rPr>
                <w:rFonts w:ascii="宋体" w:hAnsi="宋体" w:hint="eastAsia"/>
                <w:szCs w:val="21"/>
              </w:rPr>
            </w:pPr>
            <w:r>
              <w:rPr>
                <w:rFonts w:ascii="宋体" w:hAnsi="宋体" w:hint="eastAsia"/>
                <w:szCs w:val="21"/>
              </w:rPr>
              <w:t>★1.移动行程： X轴（工作台左右行程）行程：500 mm； Y轴（工作台前后行程）行程：350 mm； Z轴（主轴头上下行程）行程：400mm； 主轴底端至工作台距离：500mm</w:t>
            </w:r>
          </w:p>
          <w:p w14:paraId="0B830BEB" w14:textId="77777777" w:rsidR="00194EB2" w:rsidRDefault="00194EB2">
            <w:pPr>
              <w:spacing w:line="360" w:lineRule="auto"/>
              <w:jc w:val="left"/>
              <w:rPr>
                <w:rFonts w:ascii="宋体" w:hAnsi="宋体" w:hint="eastAsia"/>
                <w:szCs w:val="21"/>
              </w:rPr>
            </w:pPr>
            <w:r>
              <w:rPr>
                <w:rFonts w:ascii="宋体" w:hAnsi="宋体" w:hint="eastAsia"/>
                <w:szCs w:val="21"/>
              </w:rPr>
              <w:t>配第4轴转台。</w:t>
            </w:r>
          </w:p>
          <w:p w14:paraId="3D6CDF5B" w14:textId="77777777" w:rsidR="00194EB2" w:rsidRDefault="00194EB2">
            <w:pPr>
              <w:spacing w:line="360" w:lineRule="auto"/>
              <w:jc w:val="left"/>
              <w:rPr>
                <w:rFonts w:ascii="宋体" w:hAnsi="宋体" w:hint="eastAsia"/>
                <w:szCs w:val="21"/>
              </w:rPr>
            </w:pPr>
            <w:r>
              <w:rPr>
                <w:rFonts w:ascii="宋体" w:hAnsi="宋体" w:hint="eastAsia"/>
                <w:szCs w:val="21"/>
              </w:rPr>
              <w:t>2.规格:工作台面积：350×650mm；T型槽数：3；T型槽间距：75mm；T型槽宽度：12mm；工作台最大承重：200kg；主轴转速级数：无级调速；主轴转速范围：60～10000rpm；主轴锥孔： BT30；精度标准：定位精度：±0.003mm（500mm）；         重复定位精度：  ±0.002mm；</w:t>
            </w:r>
          </w:p>
          <w:p w14:paraId="14C18D9D" w14:textId="77777777" w:rsidR="00194EB2" w:rsidRDefault="00194EB2">
            <w:pPr>
              <w:spacing w:line="360" w:lineRule="auto"/>
              <w:jc w:val="left"/>
              <w:rPr>
                <w:rFonts w:ascii="宋体" w:hAnsi="宋体" w:hint="eastAsia"/>
                <w:szCs w:val="21"/>
              </w:rPr>
            </w:pPr>
            <w:r>
              <w:rPr>
                <w:rFonts w:ascii="宋体" w:hAnsi="宋体" w:hint="eastAsia"/>
                <w:szCs w:val="21"/>
              </w:rPr>
              <w:t>3.主轴传动系统：  主轴伺服电机功率（无级调速）：3.7KW ；主轴润滑：使用高级润滑脂润滑，全封闭，免维护；</w:t>
            </w:r>
          </w:p>
          <w:p w14:paraId="6062748F" w14:textId="77777777" w:rsidR="00194EB2" w:rsidRDefault="00194EB2">
            <w:pPr>
              <w:spacing w:line="360" w:lineRule="auto"/>
              <w:jc w:val="left"/>
              <w:rPr>
                <w:rFonts w:ascii="宋体" w:hAnsi="宋体" w:hint="eastAsia"/>
                <w:szCs w:val="21"/>
              </w:rPr>
            </w:pPr>
            <w:r>
              <w:rPr>
                <w:rFonts w:ascii="宋体" w:hAnsi="宋体" w:hint="eastAsia"/>
                <w:szCs w:val="21"/>
              </w:rPr>
              <w:t>4.进给系统：轴快速移动速度：20m/min(X、Y),18m/min(Z)； 切削进给率：1～5000mm</w:t>
            </w:r>
          </w:p>
          <w:p w14:paraId="3C1E7874" w14:textId="77777777" w:rsidR="00194EB2" w:rsidRDefault="00194EB2">
            <w:pPr>
              <w:spacing w:line="360" w:lineRule="auto"/>
              <w:jc w:val="left"/>
              <w:rPr>
                <w:rFonts w:ascii="宋体" w:hAnsi="宋体" w:hint="eastAsia"/>
                <w:szCs w:val="21"/>
              </w:rPr>
            </w:pPr>
            <w:r>
              <w:rPr>
                <w:rFonts w:ascii="宋体" w:hAnsi="宋体" w:hint="eastAsia"/>
                <w:szCs w:val="21"/>
              </w:rPr>
              <w:t>手动进给率：0～2000mm； 最小设定与移动单位：0.001mm；</w:t>
            </w:r>
          </w:p>
          <w:p w14:paraId="77FFC032" w14:textId="77777777" w:rsidR="00194EB2" w:rsidRDefault="00194EB2">
            <w:pPr>
              <w:spacing w:line="360" w:lineRule="auto"/>
              <w:jc w:val="left"/>
              <w:rPr>
                <w:rFonts w:ascii="宋体" w:hAnsi="宋体" w:hint="eastAsia"/>
                <w:szCs w:val="21"/>
              </w:rPr>
            </w:pPr>
            <w:r>
              <w:rPr>
                <w:rFonts w:ascii="宋体" w:hAnsi="宋体" w:hint="eastAsia"/>
                <w:szCs w:val="21"/>
              </w:rPr>
              <w:t xml:space="preserve">★5.自动换刀部分：自动换刀方式：主轴头浮动式；机械手换刀；刀具选择方式：双向任意式；刀库容量：大于12把；刀具最大长度：230mm；刀具最大重量：2.3kg；刀具型式：BT-30；刀具最大直径：φ69（满刀状态）  φ85（邻空刀状态）；自动换刀时间（邻刀）：6.5s(主轴头浮动式)；                      </w:t>
            </w:r>
            <w:r>
              <w:rPr>
                <w:rFonts w:ascii="宋体" w:hAnsi="宋体" w:hint="eastAsia"/>
                <w:szCs w:val="21"/>
              </w:rPr>
              <w:lastRenderedPageBreak/>
              <w:t>3s(机械手换刀)；</w:t>
            </w:r>
          </w:p>
          <w:p w14:paraId="297D3800" w14:textId="77777777" w:rsidR="00194EB2" w:rsidRDefault="00194EB2">
            <w:pPr>
              <w:spacing w:line="360" w:lineRule="auto"/>
              <w:jc w:val="left"/>
              <w:rPr>
                <w:rFonts w:ascii="宋体" w:hAnsi="宋体" w:hint="eastAsia"/>
                <w:szCs w:val="21"/>
              </w:rPr>
            </w:pPr>
            <w:r>
              <w:rPr>
                <w:rFonts w:ascii="宋体" w:hAnsi="宋体" w:hint="eastAsia"/>
                <w:szCs w:val="21"/>
              </w:rPr>
              <w:t>★6.配置：侧固式铣刀柄BT30-SLA16-75；</w:t>
            </w:r>
          </w:p>
          <w:p w14:paraId="43DA18F7" w14:textId="77777777" w:rsidR="00194EB2" w:rsidRDefault="00194EB2">
            <w:pPr>
              <w:spacing w:line="360" w:lineRule="auto"/>
              <w:jc w:val="left"/>
              <w:rPr>
                <w:rFonts w:ascii="宋体" w:hAnsi="宋体" w:hint="eastAsia"/>
                <w:szCs w:val="21"/>
              </w:rPr>
            </w:pPr>
            <w:r>
              <w:rPr>
                <w:rFonts w:ascii="宋体" w:hAnsi="宋体" w:hint="eastAsia"/>
                <w:szCs w:val="21"/>
              </w:rPr>
              <w:t>弹性筒夹本体BT30-ER20-60；弹性筒夹本体BT30-ER25-60；刚性攻丝本体BT30-TER20；铣刀E90AP-D14-80；</w:t>
            </w:r>
          </w:p>
          <w:p w14:paraId="20FC81B7" w14:textId="77777777" w:rsidR="00194EB2" w:rsidRDefault="00194EB2">
            <w:pPr>
              <w:spacing w:line="360" w:lineRule="auto"/>
              <w:jc w:val="left"/>
              <w:rPr>
                <w:rFonts w:ascii="宋体" w:hAnsi="宋体" w:hint="eastAsia"/>
                <w:szCs w:val="21"/>
              </w:rPr>
            </w:pPr>
            <w:r>
              <w:rPr>
                <w:rFonts w:ascii="宋体" w:hAnsi="宋体" w:hint="eastAsia"/>
                <w:szCs w:val="21"/>
              </w:rPr>
              <w:t>镗刀BT30(1套)；钻头φ5；钻头φ8；钻头φ6.7；钻头φ10.3；丝攻φ5；丝攻M6；</w:t>
            </w:r>
          </w:p>
          <w:p w14:paraId="120915FC" w14:textId="77777777" w:rsidR="00194EB2" w:rsidRDefault="00194EB2">
            <w:pPr>
              <w:spacing w:line="360" w:lineRule="auto"/>
              <w:jc w:val="left"/>
              <w:rPr>
                <w:rFonts w:ascii="宋体" w:hAnsi="宋体" w:hint="eastAsia"/>
                <w:szCs w:val="21"/>
              </w:rPr>
            </w:pPr>
            <w:r>
              <w:rPr>
                <w:rFonts w:ascii="宋体" w:hAnsi="宋体" w:hint="eastAsia"/>
                <w:szCs w:val="21"/>
              </w:rPr>
              <w:t>丝攻M8；丝攻M10；铣刀φ10（4刃）；筒夹ER20(1套)；筒夹ER25(1套)；面铣刀柄BT30-FMB22；铣刀盘400R-50-22；拉钉P30T</w:t>
            </w:r>
          </w:p>
          <w:p w14:paraId="019D297C" w14:textId="77777777" w:rsidR="00194EB2" w:rsidRDefault="00194EB2">
            <w:pPr>
              <w:spacing w:line="360" w:lineRule="auto"/>
              <w:jc w:val="left"/>
              <w:rPr>
                <w:rFonts w:ascii="宋体" w:hAnsi="宋体" w:hint="eastAsia"/>
                <w:szCs w:val="21"/>
              </w:rPr>
            </w:pPr>
            <w:r>
              <w:rPr>
                <w:rFonts w:ascii="宋体" w:hAnsi="宋体" w:hint="eastAsia"/>
                <w:szCs w:val="21"/>
              </w:rPr>
              <w:t>★7.配置机床智联系统，支持远程数据传输及监控、支持在线编程等。</w:t>
            </w:r>
          </w:p>
        </w:tc>
        <w:tc>
          <w:tcPr>
            <w:tcW w:w="467" w:type="pct"/>
            <w:tcBorders>
              <w:top w:val="single" w:sz="4" w:space="0" w:color="auto"/>
              <w:left w:val="single" w:sz="4" w:space="0" w:color="auto"/>
              <w:bottom w:val="single" w:sz="4" w:space="0" w:color="auto"/>
              <w:right w:val="single" w:sz="4" w:space="0" w:color="auto"/>
            </w:tcBorders>
            <w:hideMark/>
          </w:tcPr>
          <w:p w14:paraId="054D31B9" w14:textId="77777777" w:rsidR="00194EB2" w:rsidRDefault="00194EB2">
            <w:pPr>
              <w:spacing w:line="360" w:lineRule="auto"/>
              <w:rPr>
                <w:rFonts w:ascii="宋体" w:hAnsi="宋体" w:hint="eastAsia"/>
                <w:szCs w:val="21"/>
              </w:rPr>
            </w:pPr>
            <w:r>
              <w:rPr>
                <w:rFonts w:ascii="宋体" w:hAnsi="宋体" w:hint="eastAsia"/>
                <w:szCs w:val="21"/>
              </w:rPr>
              <w:lastRenderedPageBreak/>
              <w:t>1套</w:t>
            </w:r>
          </w:p>
        </w:tc>
        <w:tc>
          <w:tcPr>
            <w:tcW w:w="400" w:type="pct"/>
            <w:tcBorders>
              <w:top w:val="single" w:sz="4" w:space="0" w:color="auto"/>
              <w:left w:val="single" w:sz="4" w:space="0" w:color="auto"/>
              <w:bottom w:val="single" w:sz="4" w:space="0" w:color="auto"/>
              <w:right w:val="single" w:sz="4" w:space="0" w:color="auto"/>
            </w:tcBorders>
            <w:vAlign w:val="center"/>
          </w:tcPr>
          <w:p w14:paraId="7D79381B" w14:textId="77777777" w:rsidR="00194EB2" w:rsidRDefault="00194EB2">
            <w:pPr>
              <w:spacing w:line="360" w:lineRule="auto"/>
              <w:jc w:val="center"/>
              <w:rPr>
                <w:rFonts w:ascii="宋体" w:hAnsi="宋体" w:hint="eastAsia"/>
                <w:b/>
                <w:bCs/>
                <w:szCs w:val="21"/>
              </w:rPr>
            </w:pPr>
          </w:p>
        </w:tc>
      </w:tr>
      <w:tr w:rsidR="00194EB2" w14:paraId="0063CDEE" w14:textId="77777777" w:rsidTr="00194EB2">
        <w:trPr>
          <w:jc w:val="center"/>
        </w:trPr>
        <w:tc>
          <w:tcPr>
            <w:tcW w:w="320" w:type="pct"/>
            <w:tcBorders>
              <w:top w:val="single" w:sz="4" w:space="0" w:color="auto"/>
              <w:left w:val="single" w:sz="4" w:space="0" w:color="auto"/>
              <w:bottom w:val="single" w:sz="4" w:space="0" w:color="auto"/>
              <w:right w:val="single" w:sz="4" w:space="0" w:color="auto"/>
            </w:tcBorders>
            <w:vAlign w:val="center"/>
            <w:hideMark/>
          </w:tcPr>
          <w:p w14:paraId="441C68D4" w14:textId="77777777" w:rsidR="00194EB2" w:rsidRDefault="00194EB2">
            <w:pPr>
              <w:spacing w:line="360" w:lineRule="auto"/>
              <w:jc w:val="center"/>
              <w:rPr>
                <w:rFonts w:ascii="宋体" w:hAnsi="宋体" w:hint="eastAsia"/>
                <w:b/>
                <w:bCs/>
                <w:szCs w:val="21"/>
              </w:rPr>
            </w:pPr>
            <w:r>
              <w:rPr>
                <w:rFonts w:ascii="宋体" w:hAnsi="宋体" w:hint="eastAsia"/>
                <w:b/>
                <w:bCs/>
                <w:szCs w:val="21"/>
              </w:rPr>
              <w:t>2</w:t>
            </w:r>
          </w:p>
        </w:tc>
        <w:tc>
          <w:tcPr>
            <w:tcW w:w="612" w:type="pct"/>
            <w:tcBorders>
              <w:top w:val="single" w:sz="4" w:space="0" w:color="auto"/>
              <w:left w:val="single" w:sz="4" w:space="0" w:color="auto"/>
              <w:bottom w:val="single" w:sz="4" w:space="0" w:color="auto"/>
              <w:right w:val="single" w:sz="4" w:space="0" w:color="auto"/>
            </w:tcBorders>
            <w:vAlign w:val="center"/>
            <w:hideMark/>
          </w:tcPr>
          <w:p w14:paraId="10EE5D31" w14:textId="77777777" w:rsidR="00194EB2" w:rsidRDefault="00194EB2">
            <w:pPr>
              <w:spacing w:line="360" w:lineRule="auto"/>
              <w:rPr>
                <w:rFonts w:ascii="宋体" w:hAnsi="宋体" w:hint="eastAsia"/>
                <w:szCs w:val="21"/>
              </w:rPr>
            </w:pPr>
            <w:r>
              <w:rPr>
                <w:rFonts w:ascii="宋体" w:hAnsi="宋体" w:hint="eastAsia"/>
                <w:szCs w:val="21"/>
              </w:rPr>
              <w:t>▲斜轨数控车铣复合加工中心</w:t>
            </w:r>
          </w:p>
        </w:tc>
        <w:tc>
          <w:tcPr>
            <w:tcW w:w="3201" w:type="pct"/>
            <w:tcBorders>
              <w:top w:val="single" w:sz="4" w:space="0" w:color="auto"/>
              <w:left w:val="single" w:sz="4" w:space="0" w:color="auto"/>
              <w:bottom w:val="single" w:sz="4" w:space="0" w:color="auto"/>
              <w:right w:val="single" w:sz="4" w:space="0" w:color="auto"/>
            </w:tcBorders>
            <w:hideMark/>
          </w:tcPr>
          <w:p w14:paraId="2379E1EA" w14:textId="77777777" w:rsidR="00194EB2" w:rsidRDefault="00194EB2">
            <w:pPr>
              <w:pStyle w:val="aff5"/>
              <w:spacing w:before="0" w:beforeAutospacing="0" w:after="0" w:afterAutospacing="0" w:line="360" w:lineRule="auto"/>
              <w:rPr>
                <w:rFonts w:hint="eastAsia"/>
                <w:sz w:val="21"/>
                <w:szCs w:val="21"/>
              </w:rPr>
            </w:pPr>
            <w:r>
              <w:rPr>
                <w:rFonts w:hint="eastAsia"/>
                <w:sz w:val="21"/>
                <w:szCs w:val="21"/>
              </w:rPr>
              <w:t>1.主要规格：床身最大回转直径(mm)Φ360</w:t>
            </w:r>
          </w:p>
          <w:p w14:paraId="15DCA1EE" w14:textId="77777777" w:rsidR="00194EB2" w:rsidRDefault="00194EB2">
            <w:pPr>
              <w:pStyle w:val="aff5"/>
              <w:spacing w:before="0" w:beforeAutospacing="0" w:after="0" w:afterAutospacing="0" w:line="360" w:lineRule="auto"/>
              <w:rPr>
                <w:rFonts w:hint="eastAsia"/>
                <w:sz w:val="21"/>
                <w:szCs w:val="21"/>
              </w:rPr>
            </w:pPr>
            <w:r>
              <w:rPr>
                <w:rFonts w:hint="eastAsia"/>
                <w:sz w:val="21"/>
                <w:szCs w:val="21"/>
              </w:rPr>
              <w:t>最大加工直径(mm)Φ360；刀架上最大加工直径(mm)Φ150；最大加工长度(mm) 250；</w:t>
            </w:r>
          </w:p>
          <w:p w14:paraId="4C3CEBB8" w14:textId="77777777" w:rsidR="00194EB2" w:rsidRDefault="00194EB2">
            <w:pPr>
              <w:pStyle w:val="aff5"/>
              <w:spacing w:before="0" w:beforeAutospacing="0" w:after="0" w:afterAutospacing="0" w:line="360" w:lineRule="auto"/>
              <w:rPr>
                <w:rFonts w:hint="eastAsia"/>
                <w:sz w:val="21"/>
                <w:szCs w:val="21"/>
              </w:rPr>
            </w:pPr>
            <w:r>
              <w:rPr>
                <w:rFonts w:hint="eastAsia"/>
                <w:sz w:val="21"/>
                <w:szCs w:val="21"/>
              </w:rPr>
              <w:t>2.主轴及卡盘参数：主轴头形式A2-5</w:t>
            </w:r>
          </w:p>
          <w:p w14:paraId="582BDDE4" w14:textId="77777777" w:rsidR="00194EB2" w:rsidRDefault="00194EB2">
            <w:pPr>
              <w:pStyle w:val="aff5"/>
              <w:spacing w:before="0" w:beforeAutospacing="0" w:after="0" w:afterAutospacing="0" w:line="360" w:lineRule="auto"/>
              <w:rPr>
                <w:rFonts w:hint="eastAsia"/>
                <w:sz w:val="21"/>
                <w:szCs w:val="21"/>
              </w:rPr>
            </w:pPr>
            <w:r>
              <w:rPr>
                <w:rFonts w:hint="eastAsia"/>
                <w:sz w:val="21"/>
                <w:szCs w:val="21"/>
              </w:rPr>
              <w:t>液压卡盘Φ169；主电机功率(kw)7.5；主轴最高转速(rpm)4500；主轴孔直径(mm)Φ56；棒料通径(mm)Φ45；X/Z 轴行程(mm) 380/330；X/Z 轴快速移动(m/min) 12/16</w:t>
            </w:r>
          </w:p>
          <w:p w14:paraId="25EC4AD2" w14:textId="77777777" w:rsidR="00194EB2" w:rsidRDefault="00194EB2">
            <w:pPr>
              <w:pStyle w:val="aff5"/>
              <w:spacing w:before="0" w:beforeAutospacing="0" w:after="0" w:afterAutospacing="0" w:line="360" w:lineRule="auto"/>
              <w:rPr>
                <w:rFonts w:hint="eastAsia"/>
                <w:sz w:val="21"/>
                <w:szCs w:val="21"/>
              </w:rPr>
            </w:pPr>
            <w:r>
              <w:rPr>
                <w:rFonts w:hint="eastAsia"/>
                <w:sz w:val="21"/>
                <w:szCs w:val="21"/>
              </w:rPr>
              <w:t>超精密膜片夹盘 重复精度1丝；</w:t>
            </w:r>
          </w:p>
          <w:p w14:paraId="74FF2FB4" w14:textId="77777777" w:rsidR="00194EB2" w:rsidRDefault="00194EB2">
            <w:pPr>
              <w:pStyle w:val="aff5"/>
              <w:spacing w:before="0" w:beforeAutospacing="0" w:after="0" w:afterAutospacing="0" w:line="360" w:lineRule="auto"/>
              <w:rPr>
                <w:rFonts w:hint="eastAsia"/>
                <w:sz w:val="21"/>
                <w:szCs w:val="21"/>
              </w:rPr>
            </w:pPr>
            <w:r>
              <w:rPr>
                <w:rFonts w:hint="eastAsia"/>
                <w:sz w:val="21"/>
                <w:szCs w:val="21"/>
              </w:rPr>
              <w:t>3.定位精度：X/Z 轴(300mm)±0.005/±0.005；</w:t>
            </w:r>
          </w:p>
          <w:p w14:paraId="7CD60F49" w14:textId="77777777" w:rsidR="00194EB2" w:rsidRDefault="00194EB2">
            <w:pPr>
              <w:pStyle w:val="aff5"/>
              <w:spacing w:before="0" w:beforeAutospacing="0" w:after="0" w:afterAutospacing="0" w:line="360" w:lineRule="auto"/>
              <w:rPr>
                <w:rFonts w:hint="eastAsia"/>
                <w:sz w:val="21"/>
                <w:szCs w:val="21"/>
              </w:rPr>
            </w:pPr>
            <w:r>
              <w:rPr>
                <w:rFonts w:hint="eastAsia"/>
                <w:sz w:val="21"/>
                <w:szCs w:val="21"/>
              </w:rPr>
              <w:t>★4.重复定位精度：X/Z 轴(300mm)±0.003/±0.003；刀塔：8T</w:t>
            </w:r>
          </w:p>
          <w:p w14:paraId="3B15704F" w14:textId="77777777" w:rsidR="00194EB2" w:rsidRDefault="00194EB2">
            <w:pPr>
              <w:pStyle w:val="aff5"/>
              <w:spacing w:before="0" w:beforeAutospacing="0" w:after="0" w:afterAutospacing="0" w:line="360" w:lineRule="auto"/>
              <w:rPr>
                <w:rFonts w:hint="eastAsia"/>
                <w:sz w:val="21"/>
                <w:szCs w:val="21"/>
              </w:rPr>
            </w:pPr>
            <w:r>
              <w:rPr>
                <w:rFonts w:hint="eastAsia"/>
                <w:sz w:val="21"/>
                <w:szCs w:val="21"/>
              </w:rPr>
              <w:t>5.动力头：上下行程(mm)±50；横向动力头2；纵向向动力头2；动力头最高转速(rpm) 3000万向头；</w:t>
            </w:r>
          </w:p>
          <w:p w14:paraId="40826C3A" w14:textId="77777777" w:rsidR="00194EB2" w:rsidRDefault="00194EB2">
            <w:pPr>
              <w:spacing w:line="360" w:lineRule="auto"/>
              <w:jc w:val="left"/>
              <w:rPr>
                <w:rFonts w:ascii="宋体" w:hAnsi="宋体" w:hint="eastAsia"/>
                <w:szCs w:val="21"/>
              </w:rPr>
            </w:pPr>
            <w:r>
              <w:rPr>
                <w:rFonts w:ascii="宋体" w:hAnsi="宋体" w:cs="宋体" w:hint="eastAsia"/>
                <w:szCs w:val="21"/>
              </w:rPr>
              <w:t>6.配置：侧固式铣刀柄BT30-SLA16-75；</w:t>
            </w:r>
            <w:r>
              <w:rPr>
                <w:rFonts w:ascii="宋体" w:hAnsi="宋体" w:hint="eastAsia"/>
                <w:szCs w:val="21"/>
              </w:rPr>
              <w:t>钻头φ5钻头φ8；钻头φ6.7；钻头φ10.3；丝攻φ5；丝攻M6；丝攻M8；丝攻M10；铣刀φ8（4刃）；铣刀φ10（4刃）；筒夹ER25(1套)。</w:t>
            </w:r>
          </w:p>
        </w:tc>
        <w:tc>
          <w:tcPr>
            <w:tcW w:w="467" w:type="pct"/>
            <w:tcBorders>
              <w:top w:val="single" w:sz="4" w:space="0" w:color="auto"/>
              <w:left w:val="single" w:sz="4" w:space="0" w:color="auto"/>
              <w:bottom w:val="single" w:sz="4" w:space="0" w:color="auto"/>
              <w:right w:val="single" w:sz="4" w:space="0" w:color="auto"/>
            </w:tcBorders>
            <w:hideMark/>
          </w:tcPr>
          <w:p w14:paraId="667ECBA1" w14:textId="77777777" w:rsidR="00194EB2" w:rsidRDefault="00194EB2">
            <w:pPr>
              <w:spacing w:line="360" w:lineRule="auto"/>
              <w:rPr>
                <w:rFonts w:ascii="宋体" w:hAnsi="宋体" w:hint="eastAsia"/>
                <w:szCs w:val="21"/>
              </w:rPr>
            </w:pPr>
            <w:r>
              <w:rPr>
                <w:rFonts w:ascii="宋体" w:hAnsi="宋体" w:hint="eastAsia"/>
                <w:szCs w:val="21"/>
              </w:rPr>
              <w:t>1套</w:t>
            </w:r>
          </w:p>
        </w:tc>
        <w:tc>
          <w:tcPr>
            <w:tcW w:w="400" w:type="pct"/>
            <w:tcBorders>
              <w:top w:val="single" w:sz="4" w:space="0" w:color="auto"/>
              <w:left w:val="single" w:sz="4" w:space="0" w:color="auto"/>
              <w:bottom w:val="single" w:sz="4" w:space="0" w:color="auto"/>
              <w:right w:val="single" w:sz="4" w:space="0" w:color="auto"/>
            </w:tcBorders>
            <w:vAlign w:val="center"/>
          </w:tcPr>
          <w:p w14:paraId="2956C22C" w14:textId="77777777" w:rsidR="00194EB2" w:rsidRDefault="00194EB2">
            <w:pPr>
              <w:spacing w:line="360" w:lineRule="auto"/>
              <w:jc w:val="center"/>
              <w:rPr>
                <w:rFonts w:ascii="宋体" w:hAnsi="宋体" w:hint="eastAsia"/>
                <w:b/>
                <w:bCs/>
                <w:szCs w:val="21"/>
              </w:rPr>
            </w:pPr>
          </w:p>
        </w:tc>
      </w:tr>
      <w:tr w:rsidR="00194EB2" w14:paraId="395121BB" w14:textId="77777777" w:rsidTr="00194EB2">
        <w:trPr>
          <w:jc w:val="center"/>
        </w:trPr>
        <w:tc>
          <w:tcPr>
            <w:tcW w:w="320" w:type="pct"/>
            <w:tcBorders>
              <w:top w:val="single" w:sz="4" w:space="0" w:color="auto"/>
              <w:left w:val="single" w:sz="4" w:space="0" w:color="auto"/>
              <w:bottom w:val="single" w:sz="4" w:space="0" w:color="auto"/>
              <w:right w:val="single" w:sz="4" w:space="0" w:color="auto"/>
            </w:tcBorders>
            <w:vAlign w:val="center"/>
            <w:hideMark/>
          </w:tcPr>
          <w:p w14:paraId="0FDFE2EE" w14:textId="77777777" w:rsidR="00194EB2" w:rsidRDefault="00194EB2">
            <w:pPr>
              <w:spacing w:line="360" w:lineRule="auto"/>
              <w:jc w:val="center"/>
              <w:rPr>
                <w:rFonts w:ascii="宋体" w:hAnsi="宋体" w:hint="eastAsia"/>
                <w:b/>
                <w:bCs/>
                <w:szCs w:val="21"/>
              </w:rPr>
            </w:pPr>
            <w:r>
              <w:rPr>
                <w:rFonts w:ascii="宋体" w:hAnsi="宋体" w:hint="eastAsia"/>
                <w:b/>
                <w:bCs/>
                <w:szCs w:val="21"/>
              </w:rPr>
              <w:t>3</w:t>
            </w:r>
          </w:p>
        </w:tc>
        <w:tc>
          <w:tcPr>
            <w:tcW w:w="612" w:type="pct"/>
            <w:tcBorders>
              <w:top w:val="single" w:sz="4" w:space="0" w:color="auto"/>
              <w:left w:val="single" w:sz="4" w:space="0" w:color="auto"/>
              <w:bottom w:val="single" w:sz="4" w:space="0" w:color="auto"/>
              <w:right w:val="single" w:sz="4" w:space="0" w:color="auto"/>
            </w:tcBorders>
            <w:vAlign w:val="center"/>
            <w:hideMark/>
          </w:tcPr>
          <w:p w14:paraId="1B11722C" w14:textId="77777777" w:rsidR="00194EB2" w:rsidRDefault="00194EB2">
            <w:pPr>
              <w:spacing w:line="360" w:lineRule="auto"/>
              <w:rPr>
                <w:rFonts w:ascii="宋体" w:hAnsi="宋体" w:hint="eastAsia"/>
                <w:szCs w:val="21"/>
              </w:rPr>
            </w:pPr>
            <w:r>
              <w:rPr>
                <w:rFonts w:ascii="宋体" w:hAnsi="宋体" w:hint="eastAsia"/>
                <w:szCs w:val="21"/>
              </w:rPr>
              <w:t>智能激光切割机</w:t>
            </w:r>
          </w:p>
        </w:tc>
        <w:tc>
          <w:tcPr>
            <w:tcW w:w="3201" w:type="pct"/>
            <w:tcBorders>
              <w:top w:val="single" w:sz="4" w:space="0" w:color="auto"/>
              <w:left w:val="single" w:sz="4" w:space="0" w:color="auto"/>
              <w:bottom w:val="single" w:sz="4" w:space="0" w:color="auto"/>
              <w:right w:val="single" w:sz="4" w:space="0" w:color="auto"/>
            </w:tcBorders>
            <w:hideMark/>
          </w:tcPr>
          <w:p w14:paraId="0755BC30" w14:textId="77777777" w:rsidR="00194EB2" w:rsidRDefault="00194EB2">
            <w:pPr>
              <w:spacing w:line="360" w:lineRule="auto"/>
              <w:jc w:val="left"/>
              <w:rPr>
                <w:rFonts w:ascii="宋体" w:hAnsi="宋体" w:cs="宋体" w:hint="eastAsia"/>
                <w:szCs w:val="21"/>
              </w:rPr>
            </w:pPr>
            <w:r>
              <w:rPr>
                <w:rFonts w:ascii="宋体" w:hAnsi="宋体" w:cs="宋体" w:hint="eastAsia"/>
                <w:szCs w:val="21"/>
              </w:rPr>
              <w:t>1.功率：130W；</w:t>
            </w:r>
          </w:p>
          <w:p w14:paraId="7F213DF2" w14:textId="77777777" w:rsidR="00194EB2" w:rsidRDefault="00194EB2">
            <w:pPr>
              <w:spacing w:line="360" w:lineRule="auto"/>
              <w:jc w:val="left"/>
              <w:rPr>
                <w:rFonts w:ascii="宋体" w:hAnsi="宋体" w:cs="宋体" w:hint="eastAsia"/>
                <w:szCs w:val="21"/>
              </w:rPr>
            </w:pPr>
            <w:r>
              <w:rPr>
                <w:rFonts w:ascii="宋体" w:hAnsi="宋体" w:cs="宋体" w:hint="eastAsia"/>
                <w:szCs w:val="21"/>
              </w:rPr>
              <w:t>2.外观尺寸：约2200*1640*1040mm；</w:t>
            </w:r>
          </w:p>
          <w:p w14:paraId="39527C2D" w14:textId="77777777" w:rsidR="00194EB2" w:rsidRDefault="00194EB2">
            <w:pPr>
              <w:spacing w:line="360" w:lineRule="auto"/>
              <w:jc w:val="left"/>
              <w:rPr>
                <w:rFonts w:ascii="宋体" w:hAnsi="宋体" w:cs="宋体" w:hint="eastAsia"/>
                <w:szCs w:val="21"/>
              </w:rPr>
            </w:pPr>
            <w:r>
              <w:rPr>
                <w:rFonts w:ascii="宋体" w:hAnsi="宋体" w:cs="宋体" w:hint="eastAsia"/>
                <w:szCs w:val="21"/>
              </w:rPr>
              <w:lastRenderedPageBreak/>
              <w:t>3.工作幅面：约1600mm*1000mm；</w:t>
            </w:r>
          </w:p>
          <w:p w14:paraId="2C72AF94" w14:textId="77777777" w:rsidR="00194EB2" w:rsidRDefault="00194EB2">
            <w:pPr>
              <w:spacing w:line="360" w:lineRule="auto"/>
              <w:jc w:val="left"/>
              <w:rPr>
                <w:rFonts w:ascii="宋体" w:hAnsi="宋体" w:cs="宋体" w:hint="eastAsia"/>
                <w:szCs w:val="21"/>
              </w:rPr>
            </w:pPr>
            <w:r>
              <w:rPr>
                <w:rFonts w:ascii="宋体" w:hAnsi="宋体" w:cs="宋体" w:hint="eastAsia"/>
                <w:szCs w:val="21"/>
              </w:rPr>
              <w:t>4.重复定位精度：±0.05mm；</w:t>
            </w:r>
          </w:p>
          <w:p w14:paraId="46C68374" w14:textId="77777777" w:rsidR="00194EB2" w:rsidRDefault="00194EB2">
            <w:pPr>
              <w:spacing w:line="360" w:lineRule="auto"/>
              <w:jc w:val="left"/>
              <w:rPr>
                <w:rFonts w:ascii="宋体" w:hAnsi="宋体" w:cs="宋体" w:hint="eastAsia"/>
                <w:szCs w:val="21"/>
              </w:rPr>
            </w:pPr>
            <w:r>
              <w:rPr>
                <w:rFonts w:ascii="宋体" w:hAnsi="宋体" w:cs="宋体" w:hint="eastAsia"/>
                <w:szCs w:val="21"/>
              </w:rPr>
              <w:t>5.最大速度：30m/min；</w:t>
            </w:r>
          </w:p>
          <w:p w14:paraId="48ADC5F1" w14:textId="77777777" w:rsidR="00194EB2" w:rsidRDefault="00194EB2">
            <w:pPr>
              <w:spacing w:line="360" w:lineRule="auto"/>
              <w:jc w:val="left"/>
              <w:rPr>
                <w:rFonts w:ascii="宋体" w:hAnsi="宋体" w:cs="宋体" w:hint="eastAsia"/>
                <w:szCs w:val="21"/>
              </w:rPr>
            </w:pPr>
            <w:r>
              <w:rPr>
                <w:rFonts w:ascii="宋体" w:hAnsi="宋体" w:cs="宋体" w:hint="eastAsia"/>
                <w:szCs w:val="21"/>
              </w:rPr>
              <w:t>6.支持图形：AI、DXF、BMP、PLT、DST、DSB等；</w:t>
            </w:r>
          </w:p>
          <w:p w14:paraId="4D8F8F5C" w14:textId="77777777" w:rsidR="00194EB2" w:rsidRDefault="00194EB2">
            <w:pPr>
              <w:spacing w:line="360" w:lineRule="auto"/>
              <w:jc w:val="left"/>
              <w:rPr>
                <w:rFonts w:ascii="宋体" w:hAnsi="宋体" w:cs="宋体" w:hint="eastAsia"/>
                <w:szCs w:val="21"/>
              </w:rPr>
            </w:pPr>
            <w:r>
              <w:rPr>
                <w:rFonts w:ascii="宋体" w:hAnsi="宋体" w:cs="宋体" w:hint="eastAsia"/>
                <w:szCs w:val="21"/>
              </w:rPr>
              <w:t>7.电动双光头；</w:t>
            </w:r>
          </w:p>
          <w:p w14:paraId="177B89FA" w14:textId="77777777" w:rsidR="00194EB2" w:rsidRDefault="00194EB2">
            <w:pPr>
              <w:spacing w:line="360" w:lineRule="auto"/>
              <w:jc w:val="left"/>
              <w:rPr>
                <w:rFonts w:ascii="宋体" w:hAnsi="宋体" w:hint="eastAsia"/>
                <w:szCs w:val="21"/>
              </w:rPr>
            </w:pPr>
            <w:r>
              <w:rPr>
                <w:rFonts w:ascii="宋体" w:hAnsi="宋体" w:cs="宋体" w:hint="eastAsia"/>
                <w:szCs w:val="21"/>
              </w:rPr>
              <w:t>8.激光除烟除味净化机。</w:t>
            </w:r>
          </w:p>
        </w:tc>
        <w:tc>
          <w:tcPr>
            <w:tcW w:w="467" w:type="pct"/>
            <w:tcBorders>
              <w:top w:val="single" w:sz="4" w:space="0" w:color="auto"/>
              <w:left w:val="single" w:sz="4" w:space="0" w:color="auto"/>
              <w:bottom w:val="single" w:sz="4" w:space="0" w:color="auto"/>
              <w:right w:val="single" w:sz="4" w:space="0" w:color="auto"/>
            </w:tcBorders>
            <w:hideMark/>
          </w:tcPr>
          <w:p w14:paraId="7968EF38" w14:textId="77777777" w:rsidR="00194EB2" w:rsidRDefault="00194EB2">
            <w:pPr>
              <w:spacing w:line="360" w:lineRule="auto"/>
              <w:rPr>
                <w:rFonts w:ascii="宋体" w:hAnsi="宋体" w:hint="eastAsia"/>
                <w:szCs w:val="21"/>
              </w:rPr>
            </w:pPr>
            <w:r>
              <w:rPr>
                <w:rFonts w:ascii="宋体" w:hAnsi="宋体" w:hint="eastAsia"/>
                <w:szCs w:val="21"/>
              </w:rPr>
              <w:lastRenderedPageBreak/>
              <w:t>1套</w:t>
            </w:r>
          </w:p>
        </w:tc>
        <w:tc>
          <w:tcPr>
            <w:tcW w:w="400" w:type="pct"/>
            <w:tcBorders>
              <w:top w:val="single" w:sz="4" w:space="0" w:color="auto"/>
              <w:left w:val="single" w:sz="4" w:space="0" w:color="auto"/>
              <w:bottom w:val="single" w:sz="4" w:space="0" w:color="auto"/>
              <w:right w:val="single" w:sz="4" w:space="0" w:color="auto"/>
            </w:tcBorders>
            <w:vAlign w:val="center"/>
          </w:tcPr>
          <w:p w14:paraId="49AE2869" w14:textId="77777777" w:rsidR="00194EB2" w:rsidRDefault="00194EB2">
            <w:pPr>
              <w:spacing w:line="360" w:lineRule="auto"/>
              <w:jc w:val="center"/>
              <w:rPr>
                <w:rFonts w:ascii="宋体" w:hAnsi="宋体" w:hint="eastAsia"/>
                <w:b/>
                <w:bCs/>
                <w:szCs w:val="21"/>
              </w:rPr>
            </w:pPr>
          </w:p>
        </w:tc>
      </w:tr>
    </w:tbl>
    <w:p w14:paraId="7887D7C0" w14:textId="77777777" w:rsidR="00194EB2" w:rsidRDefault="00194EB2" w:rsidP="00194EB2">
      <w:pPr>
        <w:pStyle w:val="4"/>
        <w:rPr>
          <w:rFonts w:cs="宋体" w:hint="eastAsia"/>
          <w:sz w:val="24"/>
          <w:szCs w:val="24"/>
        </w:rPr>
      </w:pPr>
      <w:r>
        <w:rPr>
          <w:rFonts w:hint="eastAsia"/>
          <w:sz w:val="24"/>
          <w:szCs w:val="24"/>
        </w:rPr>
        <w:t>第六包（</w:t>
      </w:r>
      <w:r>
        <w:rPr>
          <w:sz w:val="24"/>
          <w:szCs w:val="24"/>
        </w:rPr>
        <w:t>20</w:t>
      </w:r>
      <w:r>
        <w:rPr>
          <w:rFonts w:hint="eastAsia"/>
          <w:sz w:val="24"/>
          <w:szCs w:val="24"/>
        </w:rPr>
        <w:t>个★号）：</w:t>
      </w:r>
    </w:p>
    <w:p w14:paraId="0E6CD245" w14:textId="77777777" w:rsidR="00194EB2" w:rsidRDefault="00194EB2" w:rsidP="00194EB2">
      <w:pPr>
        <w:spacing w:line="360" w:lineRule="auto"/>
        <w:jc w:val="left"/>
        <w:rPr>
          <w:rFonts w:ascii="宋体" w:hAnsi="宋体"/>
          <w:bCs/>
          <w:sz w:val="24"/>
          <w:szCs w:val="18"/>
        </w:rPr>
      </w:pPr>
      <w:r>
        <w:rPr>
          <w:rFonts w:ascii="宋体" w:hAnsi="宋体" w:hint="eastAsia"/>
          <w:bCs/>
          <w:sz w:val="24"/>
          <w:szCs w:val="18"/>
        </w:rPr>
        <w:t>（一）货物指标重要性表述</w:t>
      </w:r>
    </w:p>
    <w:tbl>
      <w:tblPr>
        <w:tblW w:w="52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368"/>
        <w:gridCol w:w="5498"/>
      </w:tblGrid>
      <w:tr w:rsidR="00194EB2" w14:paraId="1E674D86"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7FCB5BBB"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标识重要性</w:t>
            </w:r>
          </w:p>
        </w:tc>
        <w:tc>
          <w:tcPr>
            <w:tcW w:w="779" w:type="pct"/>
            <w:tcBorders>
              <w:top w:val="single" w:sz="4" w:space="0" w:color="auto"/>
              <w:left w:val="single" w:sz="4" w:space="0" w:color="auto"/>
              <w:bottom w:val="single" w:sz="4" w:space="0" w:color="auto"/>
              <w:right w:val="single" w:sz="4" w:space="0" w:color="auto"/>
            </w:tcBorders>
            <w:vAlign w:val="center"/>
            <w:hideMark/>
          </w:tcPr>
          <w:p w14:paraId="378B1DC1"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标识符号</w:t>
            </w:r>
          </w:p>
        </w:tc>
        <w:tc>
          <w:tcPr>
            <w:tcW w:w="3131" w:type="pct"/>
            <w:tcBorders>
              <w:top w:val="single" w:sz="4" w:space="0" w:color="auto"/>
              <w:left w:val="single" w:sz="4" w:space="0" w:color="auto"/>
              <w:bottom w:val="single" w:sz="4" w:space="0" w:color="auto"/>
              <w:right w:val="single" w:sz="4" w:space="0" w:color="auto"/>
            </w:tcBorders>
            <w:vAlign w:val="center"/>
            <w:hideMark/>
          </w:tcPr>
          <w:p w14:paraId="6F0142A9"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代表意思</w:t>
            </w:r>
          </w:p>
        </w:tc>
      </w:tr>
      <w:tr w:rsidR="00194EB2" w14:paraId="5A80C076" w14:textId="77777777" w:rsidTr="00194EB2">
        <w:trPr>
          <w:trHeight w:val="249"/>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7C15D888"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关键性指标项</w:t>
            </w:r>
          </w:p>
        </w:tc>
        <w:tc>
          <w:tcPr>
            <w:tcW w:w="779" w:type="pct"/>
            <w:tcBorders>
              <w:top w:val="single" w:sz="4" w:space="0" w:color="auto"/>
              <w:left w:val="single" w:sz="4" w:space="0" w:color="auto"/>
              <w:bottom w:val="single" w:sz="4" w:space="0" w:color="auto"/>
              <w:right w:val="single" w:sz="4" w:space="0" w:color="auto"/>
            </w:tcBorders>
            <w:vAlign w:val="center"/>
            <w:hideMark/>
          </w:tcPr>
          <w:p w14:paraId="6D20C4DA"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18"/>
              </w:rPr>
              <w:t>★</w:t>
            </w:r>
          </w:p>
        </w:tc>
        <w:tc>
          <w:tcPr>
            <w:tcW w:w="3131" w:type="pct"/>
            <w:tcBorders>
              <w:top w:val="single" w:sz="4" w:space="0" w:color="auto"/>
              <w:left w:val="single" w:sz="4" w:space="0" w:color="auto"/>
              <w:bottom w:val="single" w:sz="4" w:space="0" w:color="auto"/>
              <w:right w:val="single" w:sz="4" w:space="0" w:color="auto"/>
            </w:tcBorders>
            <w:vAlign w:val="center"/>
            <w:hideMark/>
          </w:tcPr>
          <w:p w14:paraId="1D2CCB52"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24"/>
              </w:rPr>
              <w:t>评分项，每满足一项得1.75分</w:t>
            </w:r>
          </w:p>
        </w:tc>
      </w:tr>
      <w:tr w:rsidR="00194EB2" w14:paraId="4CDC7AE0"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18644723"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无标识项</w:t>
            </w:r>
          </w:p>
        </w:tc>
        <w:tc>
          <w:tcPr>
            <w:tcW w:w="779" w:type="pct"/>
            <w:tcBorders>
              <w:top w:val="single" w:sz="4" w:space="0" w:color="auto"/>
              <w:left w:val="single" w:sz="4" w:space="0" w:color="auto"/>
              <w:bottom w:val="single" w:sz="4" w:space="0" w:color="auto"/>
              <w:right w:val="single" w:sz="4" w:space="0" w:color="auto"/>
            </w:tcBorders>
            <w:vAlign w:val="center"/>
          </w:tcPr>
          <w:p w14:paraId="5A09BC24" w14:textId="77777777" w:rsidR="00194EB2" w:rsidRDefault="00194EB2">
            <w:pPr>
              <w:spacing w:line="360" w:lineRule="auto"/>
              <w:jc w:val="center"/>
              <w:rPr>
                <w:rFonts w:ascii="宋体" w:hAnsi="宋体" w:hint="eastAsia"/>
                <w:bCs/>
                <w:sz w:val="24"/>
                <w:szCs w:val="18"/>
              </w:rPr>
            </w:pPr>
          </w:p>
        </w:tc>
        <w:tc>
          <w:tcPr>
            <w:tcW w:w="3131" w:type="pct"/>
            <w:tcBorders>
              <w:top w:val="single" w:sz="4" w:space="0" w:color="auto"/>
              <w:left w:val="single" w:sz="4" w:space="0" w:color="auto"/>
              <w:bottom w:val="single" w:sz="4" w:space="0" w:color="auto"/>
              <w:right w:val="single" w:sz="4" w:space="0" w:color="auto"/>
            </w:tcBorders>
            <w:vAlign w:val="center"/>
            <w:hideMark/>
          </w:tcPr>
          <w:p w14:paraId="42839449" w14:textId="77777777" w:rsidR="00194EB2" w:rsidRDefault="00194EB2">
            <w:pPr>
              <w:spacing w:line="360" w:lineRule="auto"/>
              <w:jc w:val="center"/>
              <w:rPr>
                <w:rFonts w:ascii="宋体" w:hAnsi="宋体" w:hint="eastAsia"/>
                <w:bCs/>
                <w:sz w:val="24"/>
                <w:szCs w:val="18"/>
              </w:rPr>
            </w:pPr>
            <w:r>
              <w:rPr>
                <w:rFonts w:ascii="宋体" w:hAnsi="宋体" w:cs="宋体" w:hint="eastAsia"/>
                <w:bCs/>
                <w:sz w:val="24"/>
                <w:szCs w:val="24"/>
              </w:rPr>
              <w:t>5条无标识项参数负偏离，其投标文件将被否决</w:t>
            </w:r>
          </w:p>
        </w:tc>
      </w:tr>
    </w:tbl>
    <w:p w14:paraId="4162D2B8" w14:textId="77777777" w:rsidR="00194EB2" w:rsidRDefault="00194EB2" w:rsidP="00194EB2">
      <w:pPr>
        <w:spacing w:line="360" w:lineRule="auto"/>
        <w:jc w:val="left"/>
        <w:rPr>
          <w:rFonts w:ascii="宋体" w:hAnsi="宋体" w:hint="eastAsia"/>
          <w:bCs/>
          <w:sz w:val="24"/>
          <w:szCs w:val="18"/>
        </w:rPr>
      </w:pPr>
      <w:r>
        <w:rPr>
          <w:rFonts w:ascii="宋体" w:hAnsi="宋体" w:hint="eastAsia"/>
          <w:bCs/>
          <w:sz w:val="24"/>
          <w:szCs w:val="18"/>
        </w:rPr>
        <w:t>（二）货物指标要求</w:t>
      </w:r>
    </w:p>
    <w:tbl>
      <w:tblPr>
        <w:tblW w:w="54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995"/>
        <w:gridCol w:w="5975"/>
        <w:gridCol w:w="1244"/>
      </w:tblGrid>
      <w:tr w:rsidR="00194EB2" w14:paraId="25C36705" w14:textId="77777777" w:rsidTr="00194EB2">
        <w:tc>
          <w:tcPr>
            <w:tcW w:w="417" w:type="pct"/>
            <w:tcBorders>
              <w:top w:val="single" w:sz="4" w:space="0" w:color="auto"/>
              <w:left w:val="single" w:sz="4" w:space="0" w:color="auto"/>
              <w:bottom w:val="single" w:sz="4" w:space="0" w:color="auto"/>
              <w:right w:val="single" w:sz="4" w:space="0" w:color="auto"/>
            </w:tcBorders>
            <w:vAlign w:val="center"/>
            <w:hideMark/>
          </w:tcPr>
          <w:p w14:paraId="073AB38A" w14:textId="77777777" w:rsidR="00194EB2" w:rsidRDefault="00194EB2">
            <w:pPr>
              <w:spacing w:line="360" w:lineRule="auto"/>
              <w:jc w:val="center"/>
              <w:rPr>
                <w:rFonts w:ascii="宋体" w:hAnsi="宋体" w:hint="eastAsia"/>
                <w:bCs/>
                <w:szCs w:val="21"/>
              </w:rPr>
            </w:pPr>
            <w:r>
              <w:rPr>
                <w:rFonts w:ascii="宋体" w:hAnsi="宋体" w:hint="eastAsia"/>
                <w:bCs/>
                <w:szCs w:val="21"/>
              </w:rPr>
              <w:t>序号</w:t>
            </w:r>
          </w:p>
        </w:tc>
        <w:tc>
          <w:tcPr>
            <w:tcW w:w="555" w:type="pct"/>
            <w:tcBorders>
              <w:top w:val="single" w:sz="4" w:space="0" w:color="auto"/>
              <w:left w:val="single" w:sz="4" w:space="0" w:color="auto"/>
              <w:bottom w:val="single" w:sz="4" w:space="0" w:color="auto"/>
              <w:right w:val="single" w:sz="4" w:space="0" w:color="auto"/>
            </w:tcBorders>
            <w:vAlign w:val="center"/>
            <w:hideMark/>
          </w:tcPr>
          <w:p w14:paraId="72066EAD" w14:textId="77777777" w:rsidR="00194EB2" w:rsidRDefault="00194EB2">
            <w:pPr>
              <w:spacing w:line="360" w:lineRule="auto"/>
              <w:jc w:val="center"/>
              <w:rPr>
                <w:rFonts w:ascii="宋体" w:hAnsi="宋体" w:hint="eastAsia"/>
                <w:bCs/>
                <w:szCs w:val="21"/>
              </w:rPr>
            </w:pPr>
            <w:r>
              <w:rPr>
                <w:rFonts w:ascii="宋体" w:hAnsi="宋体" w:hint="eastAsia"/>
                <w:bCs/>
                <w:szCs w:val="21"/>
              </w:rPr>
              <w:t>货物名称</w:t>
            </w:r>
          </w:p>
        </w:tc>
        <w:tc>
          <w:tcPr>
            <w:tcW w:w="3334" w:type="pct"/>
            <w:tcBorders>
              <w:top w:val="single" w:sz="4" w:space="0" w:color="auto"/>
              <w:left w:val="single" w:sz="4" w:space="0" w:color="auto"/>
              <w:bottom w:val="single" w:sz="4" w:space="0" w:color="auto"/>
              <w:right w:val="single" w:sz="4" w:space="0" w:color="auto"/>
            </w:tcBorders>
            <w:vAlign w:val="center"/>
            <w:hideMark/>
          </w:tcPr>
          <w:p w14:paraId="7BD0CFDD" w14:textId="77777777" w:rsidR="00194EB2" w:rsidRDefault="00194EB2">
            <w:pPr>
              <w:spacing w:line="360" w:lineRule="auto"/>
              <w:jc w:val="center"/>
              <w:rPr>
                <w:rFonts w:ascii="宋体" w:hAnsi="宋体" w:hint="eastAsia"/>
                <w:bCs/>
                <w:szCs w:val="21"/>
              </w:rPr>
            </w:pPr>
            <w:r>
              <w:rPr>
                <w:rFonts w:ascii="宋体" w:hAnsi="宋体" w:hint="eastAsia"/>
                <w:bCs/>
                <w:szCs w:val="21"/>
              </w:rPr>
              <w:t>技术参数及要求</w:t>
            </w:r>
          </w:p>
        </w:tc>
        <w:tc>
          <w:tcPr>
            <w:tcW w:w="694" w:type="pct"/>
            <w:tcBorders>
              <w:top w:val="single" w:sz="4" w:space="0" w:color="auto"/>
              <w:left w:val="single" w:sz="4" w:space="0" w:color="auto"/>
              <w:bottom w:val="single" w:sz="4" w:space="0" w:color="auto"/>
              <w:right w:val="single" w:sz="4" w:space="0" w:color="auto"/>
            </w:tcBorders>
            <w:vAlign w:val="center"/>
            <w:hideMark/>
          </w:tcPr>
          <w:p w14:paraId="14C35C94" w14:textId="77777777" w:rsidR="00194EB2" w:rsidRDefault="00194EB2">
            <w:pPr>
              <w:spacing w:line="360" w:lineRule="auto"/>
              <w:jc w:val="center"/>
              <w:rPr>
                <w:rFonts w:ascii="宋体" w:hAnsi="宋体" w:hint="eastAsia"/>
                <w:bCs/>
                <w:szCs w:val="21"/>
              </w:rPr>
            </w:pPr>
            <w:r>
              <w:rPr>
                <w:rFonts w:ascii="宋体" w:hAnsi="宋体" w:hint="eastAsia"/>
                <w:bCs/>
                <w:szCs w:val="21"/>
              </w:rPr>
              <w:t>数量（单位）</w:t>
            </w:r>
          </w:p>
        </w:tc>
      </w:tr>
      <w:tr w:rsidR="00194EB2" w14:paraId="21EC3A6B" w14:textId="77777777" w:rsidTr="00194EB2">
        <w:tc>
          <w:tcPr>
            <w:tcW w:w="417" w:type="pct"/>
            <w:tcBorders>
              <w:top w:val="single" w:sz="4" w:space="0" w:color="auto"/>
              <w:left w:val="single" w:sz="4" w:space="0" w:color="auto"/>
              <w:bottom w:val="single" w:sz="4" w:space="0" w:color="auto"/>
              <w:right w:val="single" w:sz="4" w:space="0" w:color="auto"/>
            </w:tcBorders>
            <w:vAlign w:val="center"/>
            <w:hideMark/>
          </w:tcPr>
          <w:p w14:paraId="5453E8B5" w14:textId="77777777" w:rsidR="00194EB2" w:rsidRDefault="00194EB2">
            <w:pPr>
              <w:spacing w:line="360" w:lineRule="auto"/>
              <w:jc w:val="center"/>
              <w:rPr>
                <w:rFonts w:ascii="宋体" w:hAnsi="宋体" w:hint="eastAsia"/>
                <w:bCs/>
                <w:szCs w:val="21"/>
              </w:rPr>
            </w:pPr>
            <w:r>
              <w:rPr>
                <w:rFonts w:ascii="宋体" w:hAnsi="宋体" w:hint="eastAsia"/>
                <w:bCs/>
                <w:szCs w:val="21"/>
              </w:rPr>
              <w:t>1</w:t>
            </w:r>
          </w:p>
        </w:tc>
        <w:tc>
          <w:tcPr>
            <w:tcW w:w="555" w:type="pct"/>
            <w:tcBorders>
              <w:top w:val="single" w:sz="4" w:space="0" w:color="auto"/>
              <w:left w:val="single" w:sz="4" w:space="0" w:color="auto"/>
              <w:bottom w:val="single" w:sz="4" w:space="0" w:color="auto"/>
              <w:right w:val="single" w:sz="4" w:space="0" w:color="auto"/>
            </w:tcBorders>
            <w:vAlign w:val="center"/>
            <w:hideMark/>
          </w:tcPr>
          <w:p w14:paraId="321342F1" w14:textId="77777777" w:rsidR="00194EB2" w:rsidRDefault="00194EB2">
            <w:pPr>
              <w:spacing w:line="360" w:lineRule="auto"/>
              <w:rPr>
                <w:rFonts w:ascii="宋体" w:hAnsi="宋体" w:hint="eastAsia"/>
                <w:szCs w:val="21"/>
              </w:rPr>
            </w:pPr>
            <w:r>
              <w:rPr>
                <w:rFonts w:ascii="宋体" w:hAnsi="宋体" w:hint="eastAsia"/>
                <w:szCs w:val="21"/>
              </w:rPr>
              <w:t>VR一体机</w:t>
            </w:r>
          </w:p>
        </w:tc>
        <w:tc>
          <w:tcPr>
            <w:tcW w:w="3334" w:type="pct"/>
            <w:tcBorders>
              <w:top w:val="single" w:sz="4" w:space="0" w:color="auto"/>
              <w:left w:val="single" w:sz="4" w:space="0" w:color="auto"/>
              <w:bottom w:val="single" w:sz="4" w:space="0" w:color="auto"/>
              <w:right w:val="single" w:sz="4" w:space="0" w:color="auto"/>
            </w:tcBorders>
            <w:hideMark/>
          </w:tcPr>
          <w:p w14:paraId="27FBF391"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1.主要功能：虚拟现实头戴式显示</w:t>
            </w:r>
          </w:p>
          <w:p w14:paraId="07BBB741"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w:t>
            </w:r>
            <w:r>
              <w:rPr>
                <w:rFonts w:ascii="宋体" w:hAnsi="宋体" w:hint="eastAsia"/>
                <w:bCs/>
                <w:szCs w:val="21"/>
              </w:rPr>
              <w:br/>
              <w:t>2.1主机一台</w:t>
            </w:r>
          </w:p>
          <w:p w14:paraId="4771E738" w14:textId="77777777" w:rsidR="00194EB2" w:rsidRDefault="00194EB2">
            <w:pPr>
              <w:spacing w:line="360" w:lineRule="auto"/>
              <w:jc w:val="left"/>
              <w:rPr>
                <w:rFonts w:ascii="宋体" w:hAnsi="宋体" w:hint="eastAsia"/>
                <w:bCs/>
                <w:szCs w:val="21"/>
              </w:rPr>
            </w:pPr>
            <w:r>
              <w:rPr>
                <w:rFonts w:ascii="宋体" w:hAnsi="宋体" w:hint="eastAsia"/>
                <w:bCs/>
                <w:szCs w:val="21"/>
              </w:rPr>
              <w:t>2.2附件：1套</w:t>
            </w:r>
            <w:r>
              <w:rPr>
                <w:rFonts w:ascii="宋体" w:hAnsi="宋体" w:hint="eastAsia"/>
                <w:bCs/>
                <w:szCs w:val="21"/>
              </w:rPr>
              <w:br/>
              <w:t>3.技术参数、性能指标</w:t>
            </w:r>
            <w:r>
              <w:rPr>
                <w:rFonts w:ascii="宋体" w:hAnsi="宋体" w:hint="eastAsia"/>
                <w:bCs/>
                <w:szCs w:val="21"/>
              </w:rPr>
              <w:br/>
              <w:t>3.1计算平台</w:t>
            </w:r>
            <w:r>
              <w:rPr>
                <w:rFonts w:ascii="宋体" w:hAnsi="宋体" w:hint="eastAsia"/>
                <w:bCs/>
                <w:szCs w:val="21"/>
              </w:rPr>
              <w:tab/>
            </w:r>
          </w:p>
          <w:p w14:paraId="77C0286E" w14:textId="77777777" w:rsidR="00194EB2" w:rsidRDefault="00194EB2">
            <w:pPr>
              <w:spacing w:line="360" w:lineRule="auto"/>
              <w:jc w:val="left"/>
              <w:rPr>
                <w:rFonts w:ascii="宋体" w:hAnsi="宋体" w:hint="eastAsia"/>
                <w:bCs/>
                <w:szCs w:val="21"/>
              </w:rPr>
            </w:pPr>
            <w:r>
              <w:rPr>
                <w:rFonts w:ascii="宋体" w:hAnsi="宋体" w:hint="eastAsia"/>
                <w:bCs/>
                <w:szCs w:val="21"/>
              </w:rPr>
              <w:t>3.1.1CPU：高通835，Kryo 280核心，8核64位，最高主频 2.45GHz,10nm制程工艺</w:t>
            </w:r>
          </w:p>
          <w:p w14:paraId="21DC030B" w14:textId="77777777" w:rsidR="00194EB2" w:rsidRDefault="00194EB2">
            <w:pPr>
              <w:spacing w:line="360" w:lineRule="auto"/>
              <w:jc w:val="left"/>
              <w:rPr>
                <w:rFonts w:ascii="宋体" w:hAnsi="宋体" w:hint="eastAsia"/>
                <w:bCs/>
                <w:szCs w:val="21"/>
              </w:rPr>
            </w:pPr>
            <w:r>
              <w:rPr>
                <w:rFonts w:ascii="宋体" w:hAnsi="宋体" w:hint="eastAsia"/>
                <w:bCs/>
                <w:szCs w:val="21"/>
              </w:rPr>
              <w:t>3.1.2内存：4G，RAM, LPDDR4X , 1866M</w:t>
            </w:r>
          </w:p>
          <w:p w14:paraId="106D72DF" w14:textId="77777777" w:rsidR="00194EB2" w:rsidRDefault="00194EB2">
            <w:pPr>
              <w:spacing w:line="360" w:lineRule="auto"/>
              <w:jc w:val="left"/>
              <w:rPr>
                <w:rFonts w:ascii="宋体" w:hAnsi="宋体" w:hint="eastAsia"/>
                <w:bCs/>
                <w:szCs w:val="21"/>
              </w:rPr>
            </w:pPr>
            <w:r>
              <w:rPr>
                <w:rFonts w:ascii="宋体" w:hAnsi="宋体" w:hint="eastAsia"/>
                <w:bCs/>
                <w:szCs w:val="21"/>
              </w:rPr>
              <w:t>3.1.3 闪存：UFS2.1 64G，支持Micro SD卡最大256G扩展</w:t>
            </w:r>
          </w:p>
          <w:p w14:paraId="51DC9F7D" w14:textId="77777777" w:rsidR="00194EB2" w:rsidRDefault="00194EB2">
            <w:pPr>
              <w:spacing w:line="360" w:lineRule="auto"/>
              <w:jc w:val="left"/>
              <w:rPr>
                <w:rFonts w:ascii="宋体" w:hAnsi="宋体" w:hint="eastAsia"/>
                <w:bCs/>
                <w:szCs w:val="21"/>
              </w:rPr>
            </w:pPr>
            <w:r>
              <w:rPr>
                <w:rFonts w:ascii="宋体" w:hAnsi="宋体" w:hint="eastAsia"/>
                <w:bCs/>
                <w:szCs w:val="21"/>
              </w:rPr>
              <w:t>3.1.4 WIFI：2X2 MIMO 802.11 b/g/n/ac,2.4G/5G双频</w:t>
            </w:r>
          </w:p>
          <w:p w14:paraId="17DF6D62" w14:textId="77777777" w:rsidR="00194EB2" w:rsidRDefault="00194EB2">
            <w:pPr>
              <w:spacing w:line="360" w:lineRule="auto"/>
              <w:jc w:val="left"/>
              <w:rPr>
                <w:rFonts w:ascii="宋体" w:hAnsi="宋体" w:hint="eastAsia"/>
                <w:bCs/>
                <w:szCs w:val="21"/>
              </w:rPr>
            </w:pPr>
            <w:r>
              <w:rPr>
                <w:rFonts w:ascii="宋体" w:hAnsi="宋体" w:hint="eastAsia"/>
                <w:bCs/>
                <w:szCs w:val="21"/>
              </w:rPr>
              <w:t>3.1.5 BT：</w:t>
            </w:r>
            <w:r>
              <w:rPr>
                <w:rFonts w:ascii="宋体" w:hAnsi="宋体" w:hint="eastAsia"/>
                <w:bCs/>
                <w:szCs w:val="21"/>
              </w:rPr>
              <w:tab/>
              <w:t>BT4.2+HS</w:t>
            </w:r>
          </w:p>
          <w:p w14:paraId="7173FC73" w14:textId="77777777" w:rsidR="00194EB2" w:rsidRDefault="00194EB2">
            <w:pPr>
              <w:spacing w:line="360" w:lineRule="auto"/>
              <w:jc w:val="left"/>
              <w:rPr>
                <w:rFonts w:ascii="宋体" w:hAnsi="宋体" w:hint="eastAsia"/>
                <w:bCs/>
                <w:szCs w:val="21"/>
              </w:rPr>
            </w:pPr>
            <w:r>
              <w:rPr>
                <w:rFonts w:ascii="宋体" w:hAnsi="宋体" w:hint="eastAsia"/>
                <w:bCs/>
                <w:szCs w:val="21"/>
              </w:rPr>
              <w:t>3.1.6 Android：</w:t>
            </w:r>
            <w:r>
              <w:rPr>
                <w:rFonts w:ascii="宋体" w:hAnsi="宋体" w:hint="eastAsia"/>
                <w:bCs/>
                <w:szCs w:val="21"/>
              </w:rPr>
              <w:tab/>
              <w:t xml:space="preserve">Android 8.1 </w:t>
            </w:r>
          </w:p>
          <w:p w14:paraId="09A8BC4B" w14:textId="77777777" w:rsidR="00194EB2" w:rsidRDefault="00194EB2">
            <w:pPr>
              <w:spacing w:line="360" w:lineRule="auto"/>
              <w:jc w:val="left"/>
              <w:rPr>
                <w:rFonts w:ascii="宋体" w:hAnsi="宋体" w:hint="eastAsia"/>
                <w:bCs/>
                <w:szCs w:val="21"/>
              </w:rPr>
            </w:pPr>
            <w:r>
              <w:rPr>
                <w:rFonts w:ascii="宋体" w:hAnsi="宋体" w:hint="eastAsia"/>
                <w:bCs/>
                <w:szCs w:val="21"/>
              </w:rPr>
              <w:t>3.2显示</w:t>
            </w:r>
            <w:r>
              <w:rPr>
                <w:rFonts w:ascii="宋体" w:hAnsi="宋体" w:hint="eastAsia"/>
                <w:bCs/>
                <w:szCs w:val="21"/>
              </w:rPr>
              <w:tab/>
            </w:r>
          </w:p>
          <w:p w14:paraId="294C4E1B"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★3.2.1 屏幕：</w:t>
            </w:r>
            <w:r>
              <w:rPr>
                <w:rFonts w:ascii="宋体" w:hAnsi="宋体" w:hint="eastAsia"/>
                <w:bCs/>
                <w:szCs w:val="21"/>
              </w:rPr>
              <w:tab/>
              <w:t>5.5 inch x 1 SFR TFT（提供实测图片佐证）</w:t>
            </w:r>
          </w:p>
          <w:p w14:paraId="6F5D38DF" w14:textId="77777777" w:rsidR="00194EB2" w:rsidRDefault="00194EB2">
            <w:pPr>
              <w:spacing w:line="360" w:lineRule="auto"/>
              <w:jc w:val="left"/>
              <w:rPr>
                <w:rFonts w:ascii="宋体" w:hAnsi="宋体" w:hint="eastAsia"/>
                <w:bCs/>
                <w:szCs w:val="21"/>
              </w:rPr>
            </w:pPr>
            <w:r>
              <w:rPr>
                <w:rFonts w:ascii="宋体" w:hAnsi="宋体" w:hint="eastAsia"/>
                <w:bCs/>
                <w:szCs w:val="21"/>
              </w:rPr>
              <w:t>3.2.2 分辨率：3840x2160，PPI：818</w:t>
            </w:r>
          </w:p>
          <w:p w14:paraId="665BC5C2" w14:textId="77777777" w:rsidR="00194EB2" w:rsidRDefault="00194EB2">
            <w:pPr>
              <w:spacing w:line="360" w:lineRule="auto"/>
              <w:jc w:val="left"/>
              <w:rPr>
                <w:rFonts w:ascii="宋体" w:hAnsi="宋体" w:hint="eastAsia"/>
                <w:bCs/>
                <w:szCs w:val="21"/>
              </w:rPr>
            </w:pPr>
            <w:r>
              <w:rPr>
                <w:rFonts w:ascii="宋体" w:hAnsi="宋体" w:hint="eastAsia"/>
                <w:bCs/>
                <w:szCs w:val="21"/>
              </w:rPr>
              <w:t>3.2.3 刷新率：</w:t>
            </w:r>
            <w:r>
              <w:rPr>
                <w:rFonts w:ascii="宋体" w:hAnsi="宋体" w:hint="eastAsia"/>
                <w:bCs/>
                <w:szCs w:val="21"/>
              </w:rPr>
              <w:tab/>
              <w:t>75 Hz</w:t>
            </w:r>
          </w:p>
          <w:p w14:paraId="69BEA254" w14:textId="77777777" w:rsidR="00194EB2" w:rsidRDefault="00194EB2">
            <w:pPr>
              <w:spacing w:line="360" w:lineRule="auto"/>
              <w:jc w:val="left"/>
              <w:rPr>
                <w:rFonts w:ascii="宋体" w:hAnsi="宋体" w:hint="eastAsia"/>
                <w:bCs/>
                <w:szCs w:val="21"/>
              </w:rPr>
            </w:pPr>
            <w:r>
              <w:rPr>
                <w:rFonts w:ascii="宋体" w:hAnsi="宋体" w:hint="eastAsia"/>
                <w:bCs/>
                <w:szCs w:val="21"/>
              </w:rPr>
              <w:t>3.3光学</w:t>
            </w:r>
            <w:r>
              <w:rPr>
                <w:rFonts w:ascii="宋体" w:hAnsi="宋体" w:hint="eastAsia"/>
                <w:bCs/>
                <w:szCs w:val="21"/>
              </w:rPr>
              <w:tab/>
            </w:r>
          </w:p>
          <w:p w14:paraId="51665E36" w14:textId="77777777" w:rsidR="00194EB2" w:rsidRDefault="00194EB2">
            <w:pPr>
              <w:spacing w:line="360" w:lineRule="auto"/>
              <w:jc w:val="left"/>
              <w:rPr>
                <w:rFonts w:ascii="宋体" w:hAnsi="宋体" w:hint="eastAsia"/>
                <w:bCs/>
                <w:szCs w:val="21"/>
              </w:rPr>
            </w:pPr>
            <w:r>
              <w:rPr>
                <w:rFonts w:ascii="宋体" w:hAnsi="宋体" w:hint="eastAsia"/>
                <w:bCs/>
                <w:szCs w:val="21"/>
              </w:rPr>
              <w:t>★3.3.1 视场角：101°（提供厂家详细技术说明佐证）</w:t>
            </w:r>
          </w:p>
          <w:p w14:paraId="5F391475" w14:textId="77777777" w:rsidR="00194EB2" w:rsidRDefault="00194EB2">
            <w:pPr>
              <w:spacing w:line="360" w:lineRule="auto"/>
              <w:jc w:val="left"/>
              <w:rPr>
                <w:rFonts w:ascii="宋体" w:hAnsi="宋体" w:hint="eastAsia"/>
                <w:bCs/>
                <w:szCs w:val="21"/>
              </w:rPr>
            </w:pPr>
            <w:r>
              <w:rPr>
                <w:rFonts w:ascii="宋体" w:hAnsi="宋体" w:hint="eastAsia"/>
                <w:bCs/>
                <w:szCs w:val="21"/>
              </w:rPr>
              <w:t>3.3.2 透镜：菲涅尔,PMMA材质</w:t>
            </w:r>
          </w:p>
          <w:p w14:paraId="2BD2BA5A" w14:textId="77777777" w:rsidR="00194EB2" w:rsidRDefault="00194EB2">
            <w:pPr>
              <w:spacing w:line="360" w:lineRule="auto"/>
              <w:jc w:val="left"/>
              <w:rPr>
                <w:rFonts w:ascii="宋体" w:hAnsi="宋体" w:hint="eastAsia"/>
                <w:bCs/>
                <w:szCs w:val="21"/>
              </w:rPr>
            </w:pPr>
            <w:r>
              <w:rPr>
                <w:rFonts w:ascii="宋体" w:hAnsi="宋体" w:hint="eastAsia"/>
                <w:bCs/>
                <w:szCs w:val="21"/>
              </w:rPr>
              <w:t>3.3.3 护眼模式：通过TUV低蓝光认证，可以在系统设置中开启该功能</w:t>
            </w:r>
          </w:p>
          <w:p w14:paraId="4E43CD1C" w14:textId="77777777" w:rsidR="00194EB2" w:rsidRDefault="00194EB2">
            <w:pPr>
              <w:spacing w:line="360" w:lineRule="auto"/>
              <w:jc w:val="left"/>
              <w:rPr>
                <w:rFonts w:ascii="宋体" w:hAnsi="宋体" w:hint="eastAsia"/>
                <w:bCs/>
                <w:szCs w:val="21"/>
              </w:rPr>
            </w:pPr>
            <w:r>
              <w:rPr>
                <w:rFonts w:ascii="宋体" w:hAnsi="宋体" w:hint="eastAsia"/>
                <w:bCs/>
                <w:szCs w:val="21"/>
              </w:rPr>
              <w:t>3.4传感器</w:t>
            </w:r>
            <w:r>
              <w:rPr>
                <w:rFonts w:ascii="宋体" w:hAnsi="宋体" w:hint="eastAsia"/>
                <w:bCs/>
                <w:szCs w:val="21"/>
              </w:rPr>
              <w:tab/>
            </w:r>
          </w:p>
          <w:p w14:paraId="1A2090C7" w14:textId="77777777" w:rsidR="00194EB2" w:rsidRDefault="00194EB2">
            <w:pPr>
              <w:spacing w:line="360" w:lineRule="auto"/>
              <w:jc w:val="left"/>
              <w:rPr>
                <w:rFonts w:ascii="宋体" w:hAnsi="宋体" w:hint="eastAsia"/>
                <w:bCs/>
                <w:szCs w:val="21"/>
              </w:rPr>
            </w:pPr>
            <w:r>
              <w:rPr>
                <w:rFonts w:ascii="宋体" w:hAnsi="宋体" w:hint="eastAsia"/>
                <w:bCs/>
                <w:szCs w:val="21"/>
              </w:rPr>
              <w:t>3.4.1 9轴传感器：实现头部精准3DoF，1KHz采样频率</w:t>
            </w:r>
          </w:p>
          <w:p w14:paraId="6E5EE174" w14:textId="77777777" w:rsidR="00194EB2" w:rsidRDefault="00194EB2">
            <w:pPr>
              <w:spacing w:line="360" w:lineRule="auto"/>
              <w:jc w:val="left"/>
              <w:rPr>
                <w:rFonts w:ascii="宋体" w:hAnsi="宋体" w:hint="eastAsia"/>
                <w:bCs/>
                <w:szCs w:val="21"/>
              </w:rPr>
            </w:pPr>
            <w:r>
              <w:rPr>
                <w:rFonts w:ascii="宋体" w:hAnsi="宋体" w:hint="eastAsia"/>
                <w:bCs/>
                <w:szCs w:val="21"/>
              </w:rPr>
              <w:t>3.4.2 P-senor：人脸佩戴感应</w:t>
            </w:r>
          </w:p>
          <w:p w14:paraId="48FC2410" w14:textId="77777777" w:rsidR="00194EB2" w:rsidRDefault="00194EB2">
            <w:pPr>
              <w:spacing w:line="360" w:lineRule="auto"/>
              <w:jc w:val="left"/>
              <w:rPr>
                <w:rFonts w:ascii="宋体" w:hAnsi="宋体" w:hint="eastAsia"/>
                <w:bCs/>
                <w:szCs w:val="21"/>
              </w:rPr>
            </w:pPr>
            <w:r>
              <w:rPr>
                <w:rFonts w:ascii="宋体" w:hAnsi="宋体" w:hint="eastAsia"/>
                <w:bCs/>
                <w:szCs w:val="21"/>
              </w:rPr>
              <w:t>3.5交互</w:t>
            </w:r>
            <w:r>
              <w:rPr>
                <w:rFonts w:ascii="宋体" w:hAnsi="宋体" w:hint="eastAsia"/>
                <w:bCs/>
                <w:szCs w:val="21"/>
              </w:rPr>
              <w:tab/>
            </w:r>
          </w:p>
          <w:p w14:paraId="0C005CA5" w14:textId="77777777" w:rsidR="00194EB2" w:rsidRDefault="00194EB2">
            <w:pPr>
              <w:spacing w:line="360" w:lineRule="auto"/>
              <w:jc w:val="left"/>
              <w:rPr>
                <w:rFonts w:ascii="宋体" w:hAnsi="宋体" w:hint="eastAsia"/>
                <w:bCs/>
                <w:szCs w:val="21"/>
              </w:rPr>
            </w:pPr>
            <w:r>
              <w:rPr>
                <w:rFonts w:ascii="宋体" w:hAnsi="宋体" w:hint="eastAsia"/>
                <w:bCs/>
                <w:szCs w:val="21"/>
              </w:rPr>
              <w:t>3.5.1 手柄：3DoF体感手柄*1</w:t>
            </w:r>
          </w:p>
          <w:p w14:paraId="04EEEFD3" w14:textId="77777777" w:rsidR="00194EB2" w:rsidRDefault="00194EB2">
            <w:pPr>
              <w:spacing w:line="360" w:lineRule="auto"/>
              <w:jc w:val="left"/>
              <w:rPr>
                <w:rFonts w:ascii="宋体" w:hAnsi="宋体" w:hint="eastAsia"/>
                <w:bCs/>
                <w:szCs w:val="21"/>
              </w:rPr>
            </w:pPr>
            <w:r>
              <w:rPr>
                <w:rFonts w:ascii="宋体" w:hAnsi="宋体" w:hint="eastAsia"/>
                <w:bCs/>
                <w:szCs w:val="21"/>
              </w:rPr>
              <w:t>3.5.2 机身按键：电源键，APP键（返回键），确认键，Home键，音量加，音量减</w:t>
            </w:r>
          </w:p>
          <w:p w14:paraId="5D7328DF" w14:textId="77777777" w:rsidR="00194EB2" w:rsidRDefault="00194EB2">
            <w:pPr>
              <w:spacing w:line="360" w:lineRule="auto"/>
              <w:jc w:val="left"/>
              <w:rPr>
                <w:rFonts w:ascii="宋体" w:hAnsi="宋体" w:hint="eastAsia"/>
                <w:bCs/>
                <w:szCs w:val="21"/>
              </w:rPr>
            </w:pPr>
            <w:r>
              <w:rPr>
                <w:rFonts w:ascii="宋体" w:hAnsi="宋体" w:hint="eastAsia"/>
                <w:bCs/>
                <w:szCs w:val="21"/>
              </w:rPr>
              <w:t>3.6设计与人体工程</w:t>
            </w:r>
            <w:r>
              <w:rPr>
                <w:rFonts w:ascii="宋体" w:hAnsi="宋体" w:hint="eastAsia"/>
                <w:bCs/>
                <w:szCs w:val="21"/>
              </w:rPr>
              <w:tab/>
            </w:r>
          </w:p>
          <w:p w14:paraId="25F3EE32" w14:textId="77777777" w:rsidR="00194EB2" w:rsidRDefault="00194EB2">
            <w:pPr>
              <w:spacing w:line="360" w:lineRule="auto"/>
              <w:jc w:val="left"/>
              <w:rPr>
                <w:rFonts w:ascii="宋体" w:hAnsi="宋体" w:hint="eastAsia"/>
                <w:bCs/>
                <w:szCs w:val="21"/>
              </w:rPr>
            </w:pPr>
            <w:r>
              <w:rPr>
                <w:rFonts w:ascii="宋体" w:hAnsi="宋体" w:hint="eastAsia"/>
                <w:bCs/>
                <w:szCs w:val="21"/>
              </w:rPr>
              <w:t>3.6.1 重量：</w:t>
            </w:r>
            <w:r>
              <w:rPr>
                <w:rFonts w:ascii="宋体" w:hAnsi="宋体" w:hint="eastAsia"/>
                <w:bCs/>
                <w:szCs w:val="21"/>
              </w:rPr>
              <w:tab/>
              <w:t>约276g(不含绑带)</w:t>
            </w:r>
          </w:p>
          <w:p w14:paraId="1A05BF52" w14:textId="77777777" w:rsidR="00194EB2" w:rsidRDefault="00194EB2">
            <w:pPr>
              <w:spacing w:line="360" w:lineRule="auto"/>
              <w:jc w:val="left"/>
              <w:rPr>
                <w:rFonts w:ascii="宋体" w:hAnsi="宋体" w:hint="eastAsia"/>
                <w:bCs/>
                <w:szCs w:val="21"/>
              </w:rPr>
            </w:pPr>
            <w:r>
              <w:rPr>
                <w:rFonts w:ascii="宋体" w:hAnsi="宋体" w:hint="eastAsia"/>
                <w:bCs/>
                <w:szCs w:val="21"/>
              </w:rPr>
              <w:t>3.6.2 绑带：顶部绑带无需调节，自适应松紧，快速佩戴</w:t>
            </w:r>
          </w:p>
          <w:p w14:paraId="69896761" w14:textId="77777777" w:rsidR="00194EB2" w:rsidRDefault="00194EB2">
            <w:pPr>
              <w:spacing w:line="360" w:lineRule="auto"/>
              <w:jc w:val="left"/>
              <w:rPr>
                <w:rFonts w:ascii="宋体" w:hAnsi="宋体" w:hint="eastAsia"/>
                <w:bCs/>
                <w:szCs w:val="21"/>
              </w:rPr>
            </w:pPr>
            <w:r>
              <w:rPr>
                <w:rFonts w:ascii="宋体" w:hAnsi="宋体" w:hint="eastAsia"/>
                <w:bCs/>
                <w:szCs w:val="21"/>
              </w:rPr>
              <w:t>3.6.3 泡棉：超纤布制泡棉</w:t>
            </w:r>
          </w:p>
          <w:p w14:paraId="574FF617" w14:textId="77777777" w:rsidR="00194EB2" w:rsidRDefault="00194EB2">
            <w:pPr>
              <w:spacing w:line="360" w:lineRule="auto"/>
              <w:jc w:val="left"/>
              <w:rPr>
                <w:rFonts w:ascii="宋体" w:hAnsi="宋体" w:hint="eastAsia"/>
                <w:bCs/>
                <w:szCs w:val="21"/>
              </w:rPr>
            </w:pPr>
            <w:r>
              <w:rPr>
                <w:rFonts w:ascii="宋体" w:hAnsi="宋体" w:hint="eastAsia"/>
                <w:bCs/>
                <w:szCs w:val="21"/>
              </w:rPr>
              <w:t>★3.6.4 人体工程设计：</w:t>
            </w:r>
            <w:r>
              <w:rPr>
                <w:rFonts w:ascii="宋体" w:hAnsi="宋体" w:hint="eastAsia"/>
                <w:bCs/>
                <w:szCs w:val="21"/>
              </w:rPr>
              <w:tab/>
              <w:t>前置HMD和后置电池组成更为合理的力学分担设计，佩戴面部无压力（提供实物图片佐证）</w:t>
            </w:r>
          </w:p>
          <w:p w14:paraId="31A0A1E1" w14:textId="77777777" w:rsidR="00194EB2" w:rsidRDefault="00194EB2">
            <w:pPr>
              <w:spacing w:line="360" w:lineRule="auto"/>
              <w:jc w:val="left"/>
              <w:rPr>
                <w:rFonts w:ascii="宋体" w:hAnsi="宋体" w:hint="eastAsia"/>
                <w:bCs/>
                <w:szCs w:val="21"/>
              </w:rPr>
            </w:pPr>
            <w:r>
              <w:rPr>
                <w:rFonts w:ascii="宋体" w:hAnsi="宋体" w:hint="eastAsia"/>
                <w:bCs/>
                <w:szCs w:val="21"/>
              </w:rPr>
              <w:t>3.7电池设计</w:t>
            </w:r>
            <w:r>
              <w:rPr>
                <w:rFonts w:ascii="宋体" w:hAnsi="宋体" w:hint="eastAsia"/>
                <w:bCs/>
                <w:szCs w:val="21"/>
              </w:rPr>
              <w:tab/>
            </w:r>
          </w:p>
          <w:p w14:paraId="7A6F0030" w14:textId="77777777" w:rsidR="00194EB2" w:rsidRDefault="00194EB2">
            <w:pPr>
              <w:spacing w:line="360" w:lineRule="auto"/>
              <w:jc w:val="left"/>
              <w:rPr>
                <w:rFonts w:ascii="宋体" w:hAnsi="宋体" w:hint="eastAsia"/>
                <w:bCs/>
                <w:szCs w:val="21"/>
              </w:rPr>
            </w:pPr>
            <w:r>
              <w:rPr>
                <w:rFonts w:ascii="宋体" w:hAnsi="宋体" w:hint="eastAsia"/>
                <w:bCs/>
                <w:szCs w:val="21"/>
              </w:rPr>
              <w:t>★3.7.1 电池容量：</w:t>
            </w:r>
            <w:r>
              <w:rPr>
                <w:rFonts w:ascii="宋体" w:hAnsi="宋体" w:hint="eastAsia"/>
                <w:bCs/>
                <w:szCs w:val="21"/>
              </w:rPr>
              <w:tab/>
              <w:t>4200mAh（提供实物图片佐证）</w:t>
            </w:r>
          </w:p>
          <w:p w14:paraId="0F672E45" w14:textId="77777777" w:rsidR="00194EB2" w:rsidRDefault="00194EB2">
            <w:pPr>
              <w:spacing w:line="360" w:lineRule="auto"/>
              <w:jc w:val="left"/>
              <w:rPr>
                <w:rFonts w:ascii="宋体" w:hAnsi="宋体" w:hint="eastAsia"/>
                <w:bCs/>
                <w:szCs w:val="21"/>
              </w:rPr>
            </w:pPr>
            <w:r>
              <w:rPr>
                <w:rFonts w:ascii="宋体" w:hAnsi="宋体" w:hint="eastAsia"/>
                <w:bCs/>
                <w:szCs w:val="21"/>
              </w:rPr>
              <w:t>3.8声学</w:t>
            </w:r>
            <w:r>
              <w:rPr>
                <w:rFonts w:ascii="宋体" w:hAnsi="宋体" w:hint="eastAsia"/>
                <w:bCs/>
                <w:szCs w:val="21"/>
              </w:rPr>
              <w:tab/>
            </w:r>
          </w:p>
          <w:p w14:paraId="0466D839" w14:textId="77777777" w:rsidR="00194EB2" w:rsidRDefault="00194EB2">
            <w:pPr>
              <w:spacing w:line="360" w:lineRule="auto"/>
              <w:jc w:val="left"/>
              <w:rPr>
                <w:rFonts w:ascii="宋体" w:hAnsi="宋体" w:hint="eastAsia"/>
                <w:bCs/>
                <w:szCs w:val="21"/>
              </w:rPr>
            </w:pPr>
            <w:r>
              <w:rPr>
                <w:rFonts w:ascii="宋体" w:hAnsi="宋体" w:hint="eastAsia"/>
                <w:bCs/>
                <w:szCs w:val="21"/>
              </w:rPr>
              <w:t>3.8.1内置双立体声喇叭：</w:t>
            </w:r>
            <w:r>
              <w:rPr>
                <w:rFonts w:ascii="宋体" w:hAnsi="宋体" w:hint="eastAsia"/>
                <w:bCs/>
                <w:szCs w:val="21"/>
              </w:rPr>
              <w:tab/>
              <w:t>360度环绕一体式耳机</w:t>
            </w:r>
          </w:p>
          <w:p w14:paraId="7881BD4C" w14:textId="77777777" w:rsidR="00194EB2" w:rsidRDefault="00194EB2">
            <w:pPr>
              <w:spacing w:line="360" w:lineRule="auto"/>
              <w:jc w:val="left"/>
              <w:rPr>
                <w:rFonts w:ascii="宋体" w:hAnsi="宋体" w:hint="eastAsia"/>
                <w:bCs/>
                <w:szCs w:val="21"/>
              </w:rPr>
            </w:pPr>
            <w:r>
              <w:rPr>
                <w:rFonts w:ascii="宋体" w:hAnsi="宋体" w:hint="eastAsia"/>
                <w:bCs/>
                <w:szCs w:val="21"/>
              </w:rPr>
              <w:t>3.8.2 麦克风：</w:t>
            </w:r>
            <w:r>
              <w:rPr>
                <w:rFonts w:ascii="宋体" w:hAnsi="宋体" w:hint="eastAsia"/>
                <w:bCs/>
                <w:szCs w:val="21"/>
              </w:rPr>
              <w:tab/>
              <w:t>双麦克降噪，全向麦克风</w:t>
            </w:r>
          </w:p>
          <w:p w14:paraId="24480E76" w14:textId="77777777" w:rsidR="00194EB2" w:rsidRDefault="00194EB2">
            <w:pPr>
              <w:spacing w:line="360" w:lineRule="auto"/>
              <w:jc w:val="left"/>
              <w:rPr>
                <w:rFonts w:ascii="宋体" w:hAnsi="宋体" w:hint="eastAsia"/>
                <w:bCs/>
                <w:szCs w:val="21"/>
              </w:rPr>
            </w:pPr>
            <w:r>
              <w:rPr>
                <w:rFonts w:ascii="宋体" w:hAnsi="宋体" w:hint="eastAsia"/>
                <w:bCs/>
                <w:szCs w:val="21"/>
              </w:rPr>
              <w:t>3.9传输</w:t>
            </w:r>
          </w:p>
          <w:p w14:paraId="7B5F9676" w14:textId="77777777" w:rsidR="00194EB2" w:rsidRDefault="00194EB2">
            <w:pPr>
              <w:spacing w:line="360" w:lineRule="auto"/>
              <w:jc w:val="left"/>
              <w:rPr>
                <w:rFonts w:ascii="宋体" w:hAnsi="宋体" w:hint="eastAsia"/>
                <w:bCs/>
                <w:szCs w:val="21"/>
              </w:rPr>
            </w:pPr>
            <w:r>
              <w:rPr>
                <w:rFonts w:ascii="宋体" w:hAnsi="宋体" w:hint="eastAsia"/>
                <w:bCs/>
                <w:szCs w:val="21"/>
              </w:rPr>
              <w:t>3.9.1 USB Type-C 3.0：</w:t>
            </w:r>
            <w:r>
              <w:rPr>
                <w:rFonts w:ascii="宋体" w:hAnsi="宋体" w:hint="eastAsia"/>
                <w:bCs/>
                <w:szCs w:val="21"/>
              </w:rPr>
              <w:tab/>
              <w:t>1.USB3.0数据传输</w:t>
            </w:r>
          </w:p>
          <w:p w14:paraId="1D1C25A7"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3.9.2.5V/1A OTG 扩展供电能力</w:t>
            </w:r>
          </w:p>
          <w:p w14:paraId="5BDD4A03" w14:textId="77777777" w:rsidR="00194EB2" w:rsidRDefault="00194EB2">
            <w:pPr>
              <w:spacing w:line="360" w:lineRule="auto"/>
              <w:jc w:val="left"/>
              <w:rPr>
                <w:rFonts w:ascii="宋体" w:hAnsi="宋体" w:hint="eastAsia"/>
                <w:bCs/>
                <w:szCs w:val="21"/>
              </w:rPr>
            </w:pPr>
            <w:r>
              <w:rPr>
                <w:rFonts w:ascii="宋体" w:hAnsi="宋体" w:hint="eastAsia"/>
                <w:bCs/>
                <w:szCs w:val="21"/>
              </w:rPr>
              <w:t>3.9.3USB3.0 OTG扩展功能（需要转接线支持）</w:t>
            </w:r>
          </w:p>
          <w:p w14:paraId="536D46D5" w14:textId="77777777" w:rsidR="00194EB2" w:rsidRDefault="00194EB2">
            <w:pPr>
              <w:spacing w:line="360" w:lineRule="auto"/>
              <w:jc w:val="left"/>
              <w:rPr>
                <w:rFonts w:ascii="宋体" w:hAnsi="宋体" w:hint="eastAsia"/>
                <w:bCs/>
                <w:szCs w:val="21"/>
              </w:rPr>
            </w:pPr>
            <w:r>
              <w:rPr>
                <w:rFonts w:ascii="宋体" w:hAnsi="宋体" w:hint="eastAsia"/>
                <w:bCs/>
                <w:szCs w:val="21"/>
              </w:rPr>
              <w:t>3.9.4 3.5mm音频接口：</w:t>
            </w:r>
            <w:r>
              <w:rPr>
                <w:rFonts w:ascii="宋体" w:hAnsi="宋体" w:hint="eastAsia"/>
                <w:bCs/>
                <w:szCs w:val="21"/>
              </w:rPr>
              <w:tab/>
              <w:t xml:space="preserve">连接第三方立体声耳机使用 </w:t>
            </w:r>
          </w:p>
          <w:p w14:paraId="224328E1" w14:textId="77777777" w:rsidR="00194EB2" w:rsidRDefault="00194EB2">
            <w:pPr>
              <w:spacing w:line="360" w:lineRule="auto"/>
              <w:jc w:val="left"/>
              <w:rPr>
                <w:rFonts w:ascii="宋体" w:hAnsi="宋体" w:hint="eastAsia"/>
                <w:bCs/>
                <w:szCs w:val="21"/>
              </w:rPr>
            </w:pPr>
            <w:r>
              <w:rPr>
                <w:rFonts w:ascii="宋体" w:hAnsi="宋体" w:hint="eastAsia"/>
                <w:bCs/>
                <w:szCs w:val="21"/>
              </w:rPr>
              <w:t>3.9.5 Micro SD：支持最大256G扩展</w:t>
            </w:r>
          </w:p>
          <w:p w14:paraId="05840EDE" w14:textId="77777777" w:rsidR="00194EB2" w:rsidRDefault="00194EB2">
            <w:pPr>
              <w:spacing w:line="360" w:lineRule="auto"/>
              <w:jc w:val="left"/>
              <w:rPr>
                <w:rFonts w:ascii="宋体" w:hAnsi="宋体" w:hint="eastAsia"/>
                <w:bCs/>
                <w:szCs w:val="21"/>
              </w:rPr>
            </w:pPr>
            <w:r>
              <w:rPr>
                <w:rFonts w:ascii="宋体" w:hAnsi="宋体" w:hint="eastAsia"/>
                <w:bCs/>
                <w:szCs w:val="21"/>
              </w:rPr>
              <w:t>3.10指示灯</w:t>
            </w:r>
            <w:r>
              <w:rPr>
                <w:rFonts w:ascii="宋体" w:hAnsi="宋体" w:hint="eastAsia"/>
                <w:bCs/>
                <w:szCs w:val="21"/>
              </w:rPr>
              <w:tab/>
            </w:r>
          </w:p>
          <w:p w14:paraId="363B06EF" w14:textId="77777777" w:rsidR="00194EB2" w:rsidRDefault="00194EB2">
            <w:pPr>
              <w:spacing w:line="360" w:lineRule="auto"/>
              <w:jc w:val="left"/>
              <w:rPr>
                <w:rFonts w:ascii="宋体" w:hAnsi="宋体" w:hint="eastAsia"/>
                <w:bCs/>
                <w:szCs w:val="21"/>
              </w:rPr>
            </w:pPr>
            <w:r>
              <w:rPr>
                <w:rFonts w:ascii="宋体" w:hAnsi="宋体" w:hint="eastAsia"/>
                <w:bCs/>
                <w:szCs w:val="21"/>
              </w:rPr>
              <w:t>3.10.1 Led灯：</w:t>
            </w:r>
            <w:r>
              <w:rPr>
                <w:rFonts w:ascii="宋体" w:hAnsi="宋体" w:hint="eastAsia"/>
                <w:bCs/>
                <w:szCs w:val="21"/>
              </w:rPr>
              <w:tab/>
              <w:t>三色Led 显示开机，关机，充电状态</w:t>
            </w:r>
            <w:r>
              <w:rPr>
                <w:rFonts w:ascii="宋体" w:hAnsi="宋体" w:hint="eastAsia"/>
                <w:bCs/>
                <w:szCs w:val="21"/>
              </w:rPr>
              <w:br w:type="page"/>
            </w:r>
            <w:r>
              <w:rPr>
                <w:rFonts w:ascii="宋体" w:hAnsi="宋体" w:hint="eastAsia"/>
                <w:bCs/>
                <w:szCs w:val="21"/>
              </w:rPr>
              <w:br/>
              <w:t>4.技术文件∕资料：投标文件提供产品彩页</w:t>
            </w:r>
            <w:r>
              <w:rPr>
                <w:rFonts w:ascii="宋体" w:hAnsi="宋体" w:hint="eastAsia"/>
                <w:bCs/>
                <w:szCs w:val="21"/>
              </w:rPr>
              <w:br/>
              <w:t>5.软件要求：</w:t>
            </w:r>
          </w:p>
          <w:p w14:paraId="1185BFB7" w14:textId="77777777" w:rsidR="00194EB2" w:rsidRDefault="00194EB2">
            <w:pPr>
              <w:spacing w:line="360" w:lineRule="auto"/>
              <w:jc w:val="left"/>
              <w:rPr>
                <w:rFonts w:ascii="宋体" w:hAnsi="宋体" w:hint="eastAsia"/>
                <w:bCs/>
                <w:szCs w:val="21"/>
              </w:rPr>
            </w:pPr>
            <w:r>
              <w:rPr>
                <w:rFonts w:ascii="宋体" w:hAnsi="宋体" w:hint="eastAsia"/>
                <w:bCs/>
                <w:szCs w:val="21"/>
              </w:rPr>
              <w:t>5.1 提供产品播控客户端系统软件著作权登记证书</w:t>
            </w:r>
          </w:p>
          <w:p w14:paraId="53188E7F" w14:textId="77777777" w:rsidR="00194EB2" w:rsidRDefault="00194EB2">
            <w:pPr>
              <w:spacing w:line="360" w:lineRule="auto"/>
              <w:jc w:val="left"/>
              <w:rPr>
                <w:rFonts w:ascii="宋体" w:hAnsi="宋体" w:hint="eastAsia"/>
                <w:bCs/>
                <w:szCs w:val="21"/>
              </w:rPr>
            </w:pPr>
            <w:r>
              <w:rPr>
                <w:rFonts w:ascii="宋体" w:hAnsi="宋体" w:hint="eastAsia"/>
                <w:bCs/>
                <w:szCs w:val="21"/>
              </w:rPr>
              <w:t>5.2 提供产品加密工具软件著作权登记证书</w:t>
            </w:r>
          </w:p>
          <w:p w14:paraId="701F6EC2" w14:textId="77777777" w:rsidR="00194EB2" w:rsidRDefault="00194EB2">
            <w:pPr>
              <w:spacing w:line="360" w:lineRule="auto"/>
              <w:jc w:val="left"/>
              <w:rPr>
                <w:rFonts w:ascii="宋体" w:hAnsi="宋体" w:hint="eastAsia"/>
                <w:bCs/>
                <w:szCs w:val="21"/>
              </w:rPr>
            </w:pPr>
            <w:r>
              <w:rPr>
                <w:rFonts w:ascii="宋体" w:hAnsi="宋体" w:hint="eastAsia"/>
                <w:bCs/>
                <w:szCs w:val="21"/>
              </w:rPr>
              <w:t>★5.3 能与定制VR化学实验课程软件相兼容（提供相关证明文件）</w:t>
            </w:r>
          </w:p>
          <w:p w14:paraId="00E8F367"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6.送货要求：仪器设备送至安徽农业大学指定实验室</w:t>
            </w:r>
            <w:r>
              <w:rPr>
                <w:rFonts w:ascii="宋体" w:hAnsi="宋体" w:hint="eastAsia"/>
                <w:bCs/>
                <w:szCs w:val="21"/>
              </w:rPr>
              <w:br/>
              <w:t>7.安装调试：收到用户安装软件通知后, 在一周之内, 公司安排安装工程师前往现场免费安装调试</w:t>
            </w:r>
            <w:r>
              <w:rPr>
                <w:rFonts w:ascii="宋体" w:hAnsi="宋体" w:hint="eastAsia"/>
                <w:bCs/>
                <w:szCs w:val="21"/>
              </w:rPr>
              <w:br/>
              <w:t>8.人员培训：要求厂家安装同时进行人员培训</w:t>
            </w:r>
            <w:r>
              <w:rPr>
                <w:rFonts w:ascii="宋体" w:hAnsi="宋体" w:hint="eastAsia"/>
                <w:bCs/>
                <w:szCs w:val="21"/>
              </w:rPr>
              <w:br/>
              <w:t>9.售后服务与质量保证：原装正品，整机质保一年。</w:t>
            </w:r>
          </w:p>
        </w:tc>
        <w:tc>
          <w:tcPr>
            <w:tcW w:w="694" w:type="pct"/>
            <w:tcBorders>
              <w:top w:val="single" w:sz="4" w:space="0" w:color="auto"/>
              <w:left w:val="single" w:sz="4" w:space="0" w:color="auto"/>
              <w:bottom w:val="single" w:sz="4" w:space="0" w:color="auto"/>
              <w:right w:val="single" w:sz="4" w:space="0" w:color="auto"/>
            </w:tcBorders>
            <w:vAlign w:val="center"/>
            <w:hideMark/>
          </w:tcPr>
          <w:p w14:paraId="03CE71B1"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35台</w:t>
            </w:r>
          </w:p>
        </w:tc>
      </w:tr>
      <w:tr w:rsidR="00194EB2" w14:paraId="09C44674" w14:textId="77777777" w:rsidTr="00194EB2">
        <w:trPr>
          <w:trHeight w:val="626"/>
        </w:trPr>
        <w:tc>
          <w:tcPr>
            <w:tcW w:w="417" w:type="pct"/>
            <w:tcBorders>
              <w:top w:val="single" w:sz="4" w:space="0" w:color="auto"/>
              <w:left w:val="single" w:sz="4" w:space="0" w:color="auto"/>
              <w:bottom w:val="single" w:sz="4" w:space="0" w:color="auto"/>
              <w:right w:val="single" w:sz="4" w:space="0" w:color="auto"/>
            </w:tcBorders>
            <w:vAlign w:val="center"/>
            <w:hideMark/>
          </w:tcPr>
          <w:p w14:paraId="7E89D2CC"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2</w:t>
            </w:r>
          </w:p>
        </w:tc>
        <w:tc>
          <w:tcPr>
            <w:tcW w:w="555" w:type="pct"/>
            <w:tcBorders>
              <w:top w:val="single" w:sz="4" w:space="0" w:color="auto"/>
              <w:left w:val="single" w:sz="4" w:space="0" w:color="auto"/>
              <w:bottom w:val="single" w:sz="4" w:space="0" w:color="auto"/>
              <w:right w:val="single" w:sz="4" w:space="0" w:color="auto"/>
            </w:tcBorders>
            <w:vAlign w:val="center"/>
            <w:hideMark/>
          </w:tcPr>
          <w:p w14:paraId="0868D84F" w14:textId="77777777" w:rsidR="00194EB2" w:rsidRDefault="00194EB2">
            <w:pPr>
              <w:spacing w:line="360" w:lineRule="auto"/>
              <w:rPr>
                <w:rFonts w:ascii="宋体" w:hAnsi="宋体" w:hint="eastAsia"/>
                <w:szCs w:val="21"/>
              </w:rPr>
            </w:pPr>
            <w:r>
              <w:rPr>
                <w:rFonts w:ascii="宋体" w:hAnsi="宋体" w:hint="eastAsia"/>
                <w:szCs w:val="21"/>
              </w:rPr>
              <w:t>VR中控平台</w:t>
            </w:r>
          </w:p>
        </w:tc>
        <w:tc>
          <w:tcPr>
            <w:tcW w:w="3334" w:type="pct"/>
            <w:tcBorders>
              <w:top w:val="single" w:sz="4" w:space="0" w:color="auto"/>
              <w:left w:val="single" w:sz="4" w:space="0" w:color="auto"/>
              <w:bottom w:val="single" w:sz="4" w:space="0" w:color="auto"/>
              <w:right w:val="single" w:sz="4" w:space="0" w:color="auto"/>
            </w:tcBorders>
            <w:hideMark/>
          </w:tcPr>
          <w:p w14:paraId="393EF1B1"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1.主要功能：虚拟现实头戴式显示控制系统</w:t>
            </w:r>
          </w:p>
          <w:p w14:paraId="3ECAE679" w14:textId="77777777" w:rsidR="00194EB2" w:rsidRDefault="00194EB2">
            <w:pPr>
              <w:spacing w:line="360" w:lineRule="auto"/>
              <w:ind w:left="105" w:hangingChars="50" w:hanging="105"/>
              <w:jc w:val="left"/>
              <w:rPr>
                <w:rFonts w:ascii="宋体" w:hAnsi="宋体" w:hint="eastAsia"/>
                <w:bCs/>
                <w:szCs w:val="21"/>
              </w:rPr>
            </w:pPr>
            <w:r>
              <w:rPr>
                <w:rFonts w:ascii="宋体" w:hAnsi="宋体" w:hint="eastAsia"/>
                <w:bCs/>
                <w:szCs w:val="21"/>
              </w:rPr>
              <w:t>2.组件及配（备）件</w:t>
            </w:r>
            <w:r>
              <w:rPr>
                <w:rFonts w:ascii="宋体" w:hAnsi="宋体" w:hint="eastAsia"/>
                <w:bCs/>
                <w:szCs w:val="21"/>
              </w:rPr>
              <w:br/>
              <w:t>2.1软件：中央控制操作系统</w:t>
            </w:r>
          </w:p>
          <w:p w14:paraId="08F87B4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2.2硬件：多媒体电脑一台、27寸液晶显示器、路由器</w:t>
            </w:r>
            <w:r>
              <w:rPr>
                <w:rFonts w:ascii="宋体" w:hAnsi="宋体" w:hint="eastAsia"/>
                <w:bCs/>
                <w:szCs w:val="21"/>
              </w:rPr>
              <w:br/>
              <w:t>3.技术参数、性能指标</w:t>
            </w:r>
            <w:r>
              <w:rPr>
                <w:rFonts w:ascii="宋体" w:hAnsi="宋体" w:hint="eastAsia"/>
                <w:bCs/>
                <w:szCs w:val="21"/>
              </w:rPr>
              <w:br/>
              <w:t xml:space="preserve"> 3.1中央控制操作系统：通过无线局域网能实现对所有VR一体机开关以及传输控制</w:t>
            </w:r>
          </w:p>
          <w:p w14:paraId="3F9D81D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3.2多媒体电脑一台、27寸液晶显示器、路由器</w:t>
            </w:r>
          </w:p>
          <w:p w14:paraId="188C1B4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3.3机型：品牌商用台式机终端，立式机箱体积大于15.5L；</w:t>
            </w:r>
          </w:p>
          <w:p w14:paraId="51FE853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3.4主板芯片组：英特尔商用高性能Q470主板芯片组；</w:t>
            </w:r>
          </w:p>
          <w:p w14:paraId="2C4AACA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3.5CPU：Intel酷睿i5-10500 处理器或以上；</w:t>
            </w:r>
          </w:p>
          <w:p w14:paraId="47CEA30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3.6内存：16GB DDR4-2666，最大支持32GB或以上；</w:t>
            </w:r>
          </w:p>
          <w:p w14:paraId="5D509F3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3.7硬盘：256GSSD固态硬盘；</w:t>
            </w:r>
          </w:p>
          <w:p w14:paraId="78F8640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3.8声卡：高清音频声卡；</w:t>
            </w:r>
          </w:p>
          <w:p w14:paraId="6C2368F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3.9网卡：千兆网卡；</w:t>
            </w:r>
          </w:p>
          <w:p w14:paraId="257DC92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3.10端口及插槽：出厂标配10个USB接口，1个DP接口，1个VGA接口，1个PCI插槽,2个M.2插槽；</w:t>
            </w:r>
          </w:p>
          <w:p w14:paraId="6599E04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3.11显卡：集成显卡；</w:t>
            </w:r>
          </w:p>
          <w:p w14:paraId="5B3D4C0C" w14:textId="77777777" w:rsidR="00194EB2" w:rsidRDefault="00194EB2">
            <w:pPr>
              <w:spacing w:line="360" w:lineRule="auto"/>
              <w:jc w:val="left"/>
              <w:rPr>
                <w:rFonts w:ascii="宋体" w:hAnsi="宋体" w:hint="eastAsia"/>
                <w:bCs/>
                <w:szCs w:val="21"/>
              </w:rPr>
            </w:pPr>
            <w:r>
              <w:rPr>
                <w:rFonts w:ascii="宋体" w:hAnsi="宋体" w:hint="eastAsia"/>
                <w:bCs/>
                <w:szCs w:val="21"/>
              </w:rPr>
              <w:t>★3.12电源：大于等于260W高效电源，投标时出具电源端骚扰均≤7dB检测认证、认证证书具有CNAS标识（提供证书扫描件或影印件）；</w:t>
            </w:r>
          </w:p>
          <w:p w14:paraId="599B3CC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3.13输入设备：USB接口抗菌键盘鼠标；</w:t>
            </w:r>
          </w:p>
          <w:p w14:paraId="3378798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3.14显示器：与主机同品牌27寸；</w:t>
            </w:r>
          </w:p>
          <w:p w14:paraId="2FDA65C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3.15系统：出厂预装WIN10 正版操作系统；</w:t>
            </w:r>
          </w:p>
          <w:p w14:paraId="687FCFFF" w14:textId="77777777" w:rsidR="00194EB2" w:rsidRDefault="00194EB2">
            <w:pPr>
              <w:spacing w:line="360" w:lineRule="auto"/>
              <w:jc w:val="left"/>
              <w:rPr>
                <w:rFonts w:ascii="宋体" w:hAnsi="宋体" w:hint="eastAsia"/>
                <w:bCs/>
                <w:szCs w:val="21"/>
              </w:rPr>
            </w:pPr>
            <w:r>
              <w:rPr>
                <w:rFonts w:ascii="宋体" w:hAnsi="宋体" w:hint="eastAsia"/>
                <w:bCs/>
                <w:szCs w:val="21"/>
              </w:rPr>
              <w:t>★3.16管理功能：与主机同品牌管理套件，出厂自带BIOS版还原卡，千兆网络传输速度最大可以达到7GB/分钟或以上、可以从底层控制U盘和光驱等设备的使用，加密传输: 在传输数据过程中，对传输数据进行加密，增强了数据在传输过程中的安全性，支持多硬盘: 同一台机器上安装多个硬盘，支持选择其中的一块硬盘作为系统盘，并对其进行保护，其它硬盘作为数据盘使用（投标时出具软件功能截图）；</w:t>
            </w:r>
          </w:p>
          <w:p w14:paraId="0A5B4CC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3.17服务与要求：提供原厂三年售后服务</w:t>
            </w:r>
            <w:r>
              <w:rPr>
                <w:rFonts w:ascii="宋体" w:hAnsi="宋体" w:hint="eastAsia"/>
                <w:bCs/>
                <w:szCs w:val="21"/>
              </w:rPr>
              <w:br w:type="page"/>
            </w:r>
            <w:r>
              <w:rPr>
                <w:rFonts w:ascii="宋体" w:hAnsi="宋体" w:hint="eastAsia"/>
                <w:bCs/>
                <w:szCs w:val="21"/>
              </w:rPr>
              <w:br/>
              <w:t>4.技术文件∕资料：使用说明书</w:t>
            </w:r>
            <w:r>
              <w:rPr>
                <w:rFonts w:ascii="宋体" w:hAnsi="宋体" w:hint="eastAsia"/>
                <w:bCs/>
                <w:szCs w:val="21"/>
              </w:rPr>
              <w:br/>
              <w:t>5.软件要求：</w:t>
            </w:r>
          </w:p>
          <w:p w14:paraId="6B9CE0F4" w14:textId="77777777" w:rsidR="00194EB2" w:rsidRDefault="00194EB2">
            <w:pPr>
              <w:spacing w:line="360" w:lineRule="auto"/>
              <w:jc w:val="left"/>
              <w:rPr>
                <w:rFonts w:ascii="宋体" w:hAnsi="宋体" w:hint="eastAsia"/>
                <w:bCs/>
                <w:szCs w:val="21"/>
              </w:rPr>
            </w:pPr>
            <w:r>
              <w:rPr>
                <w:rFonts w:ascii="宋体" w:hAnsi="宋体" w:hint="eastAsia"/>
                <w:bCs/>
                <w:szCs w:val="21"/>
              </w:rPr>
              <w:t>5.1 提供产品播控控制端平台软件著作权登记证书</w:t>
            </w:r>
          </w:p>
          <w:p w14:paraId="7C6EE41A" w14:textId="77777777" w:rsidR="00194EB2" w:rsidRDefault="00194EB2">
            <w:pPr>
              <w:spacing w:line="360" w:lineRule="auto"/>
              <w:jc w:val="left"/>
              <w:rPr>
                <w:rFonts w:ascii="宋体" w:hAnsi="宋体" w:hint="eastAsia"/>
                <w:bCs/>
                <w:szCs w:val="21"/>
              </w:rPr>
            </w:pPr>
            <w:r>
              <w:rPr>
                <w:rFonts w:ascii="宋体" w:hAnsi="宋体" w:hint="eastAsia"/>
                <w:bCs/>
                <w:szCs w:val="21"/>
              </w:rPr>
              <w:t>5.2 提供产品加密工具软件著作权登记证书</w:t>
            </w:r>
          </w:p>
          <w:p w14:paraId="4531B633" w14:textId="77777777" w:rsidR="00194EB2" w:rsidRDefault="00194EB2">
            <w:pPr>
              <w:spacing w:line="360" w:lineRule="auto"/>
              <w:jc w:val="left"/>
              <w:rPr>
                <w:rFonts w:ascii="宋体" w:hAnsi="宋体" w:hint="eastAsia"/>
                <w:bCs/>
                <w:szCs w:val="21"/>
              </w:rPr>
            </w:pPr>
            <w:r>
              <w:rPr>
                <w:rFonts w:ascii="宋体" w:hAnsi="宋体" w:hint="eastAsia"/>
                <w:bCs/>
                <w:szCs w:val="21"/>
              </w:rPr>
              <w:t>★5.3 能与定制VR化学实验课程软件相兼容，定制课程为“正溴丁烷的合成”（提供相关证明文件）</w:t>
            </w:r>
          </w:p>
          <w:p w14:paraId="1F27AD0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5.4 提供产品行业解决方案系统软件著作权登记证书</w:t>
            </w:r>
          </w:p>
          <w:p w14:paraId="5024B71C"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6.送货要求：仪器设备送至安徽农业大学指定实验室</w:t>
            </w:r>
            <w:r>
              <w:rPr>
                <w:rFonts w:ascii="宋体" w:hAnsi="宋体" w:hint="eastAsia"/>
                <w:bCs/>
                <w:szCs w:val="21"/>
              </w:rPr>
              <w:br/>
              <w:t>7.安装调试：收到用户安装软件通知后, 在一周之内, 公司</w:t>
            </w:r>
            <w:r>
              <w:rPr>
                <w:rFonts w:ascii="宋体" w:hAnsi="宋体" w:hint="eastAsia"/>
                <w:bCs/>
                <w:szCs w:val="21"/>
              </w:rPr>
              <w:lastRenderedPageBreak/>
              <w:t>安排安装工程师前往现场免费安装调试；</w:t>
            </w:r>
            <w:r>
              <w:rPr>
                <w:rFonts w:ascii="宋体" w:hAnsi="宋体" w:hint="eastAsia"/>
                <w:bCs/>
                <w:szCs w:val="21"/>
              </w:rPr>
              <w:br/>
              <w:t>8.人员培训：要求厂家安装同时进行人员培训；</w:t>
            </w:r>
            <w:r>
              <w:rPr>
                <w:rFonts w:ascii="宋体" w:hAnsi="宋体" w:hint="eastAsia"/>
                <w:bCs/>
                <w:szCs w:val="21"/>
              </w:rPr>
              <w:br/>
              <w:t>9.售后服务与质量保证：原装正品，整机质保一年。</w:t>
            </w:r>
          </w:p>
        </w:tc>
        <w:tc>
          <w:tcPr>
            <w:tcW w:w="694" w:type="pct"/>
            <w:tcBorders>
              <w:top w:val="single" w:sz="4" w:space="0" w:color="auto"/>
              <w:left w:val="single" w:sz="4" w:space="0" w:color="auto"/>
              <w:bottom w:val="single" w:sz="4" w:space="0" w:color="auto"/>
              <w:right w:val="single" w:sz="4" w:space="0" w:color="auto"/>
            </w:tcBorders>
            <w:vAlign w:val="center"/>
            <w:hideMark/>
          </w:tcPr>
          <w:p w14:paraId="2B918C68"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1台</w:t>
            </w:r>
          </w:p>
        </w:tc>
      </w:tr>
      <w:tr w:rsidR="00194EB2" w14:paraId="76D0D7DE" w14:textId="77777777" w:rsidTr="00194EB2">
        <w:trPr>
          <w:trHeight w:val="626"/>
        </w:trPr>
        <w:tc>
          <w:tcPr>
            <w:tcW w:w="417" w:type="pct"/>
            <w:tcBorders>
              <w:top w:val="single" w:sz="4" w:space="0" w:color="auto"/>
              <w:left w:val="single" w:sz="4" w:space="0" w:color="auto"/>
              <w:bottom w:val="single" w:sz="4" w:space="0" w:color="auto"/>
              <w:right w:val="single" w:sz="4" w:space="0" w:color="auto"/>
            </w:tcBorders>
            <w:vAlign w:val="center"/>
            <w:hideMark/>
          </w:tcPr>
          <w:p w14:paraId="49CF8D5B"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3</w:t>
            </w:r>
          </w:p>
        </w:tc>
        <w:tc>
          <w:tcPr>
            <w:tcW w:w="555" w:type="pct"/>
            <w:tcBorders>
              <w:top w:val="single" w:sz="4" w:space="0" w:color="auto"/>
              <w:left w:val="single" w:sz="4" w:space="0" w:color="auto"/>
              <w:bottom w:val="single" w:sz="4" w:space="0" w:color="auto"/>
              <w:right w:val="single" w:sz="4" w:space="0" w:color="auto"/>
            </w:tcBorders>
            <w:vAlign w:val="center"/>
            <w:hideMark/>
          </w:tcPr>
          <w:p w14:paraId="3A6EC542" w14:textId="77777777" w:rsidR="00194EB2" w:rsidRDefault="00194EB2">
            <w:pPr>
              <w:spacing w:line="360" w:lineRule="auto"/>
              <w:rPr>
                <w:rFonts w:ascii="宋体" w:hAnsi="宋体" w:hint="eastAsia"/>
                <w:szCs w:val="21"/>
              </w:rPr>
            </w:pPr>
            <w:r>
              <w:rPr>
                <w:rFonts w:ascii="宋体" w:hAnsi="宋体" w:hint="eastAsia"/>
                <w:szCs w:val="21"/>
              </w:rPr>
              <w:t>VR化学实验课程配套服务</w:t>
            </w:r>
          </w:p>
        </w:tc>
        <w:tc>
          <w:tcPr>
            <w:tcW w:w="3334" w:type="pct"/>
            <w:tcBorders>
              <w:top w:val="single" w:sz="4" w:space="0" w:color="auto"/>
              <w:left w:val="single" w:sz="4" w:space="0" w:color="auto"/>
              <w:bottom w:val="single" w:sz="4" w:space="0" w:color="auto"/>
              <w:right w:val="single" w:sz="4" w:space="0" w:color="auto"/>
            </w:tcBorders>
            <w:hideMark/>
          </w:tcPr>
          <w:p w14:paraId="46924FB7" w14:textId="77777777" w:rsidR="00194EB2" w:rsidRDefault="00194EB2">
            <w:pPr>
              <w:spacing w:line="360" w:lineRule="auto"/>
              <w:jc w:val="left"/>
              <w:rPr>
                <w:rFonts w:ascii="宋体" w:hAnsi="宋体" w:hint="eastAsia"/>
                <w:bCs/>
                <w:szCs w:val="21"/>
              </w:rPr>
            </w:pPr>
            <w:r>
              <w:rPr>
                <w:rFonts w:ascii="宋体" w:hAnsi="宋体" w:hint="eastAsia"/>
                <w:bCs/>
                <w:szCs w:val="21"/>
              </w:rPr>
              <w:t>1.项目概况：应用化学专业VR实验平台建设</w:t>
            </w:r>
          </w:p>
          <w:p w14:paraId="7608F80B" w14:textId="77777777" w:rsidR="00194EB2" w:rsidRDefault="00194EB2">
            <w:pPr>
              <w:spacing w:line="360" w:lineRule="auto"/>
              <w:jc w:val="left"/>
              <w:rPr>
                <w:rFonts w:ascii="宋体" w:hAnsi="宋体" w:hint="eastAsia"/>
                <w:bCs/>
                <w:szCs w:val="21"/>
              </w:rPr>
            </w:pPr>
            <w:r>
              <w:rPr>
                <w:rFonts w:ascii="宋体" w:hAnsi="宋体" w:hint="eastAsia"/>
                <w:bCs/>
                <w:szCs w:val="21"/>
              </w:rPr>
              <w:t>2.服务内容：VR化学实验课程设计，基本VR化学实验课程设计具体如下：在圆底烧瓶中加入10 mL水，再慢慢加入12 mL浓硫酸，混合均匀并冷至室温后，再依次加入7.5 mL正丁醇和10 g溴化钠，充分振荡后加入几粒沸石。以电热套为热源，安装回流装置,加热回流30 min。</w:t>
            </w:r>
          </w:p>
          <w:p w14:paraId="5120B2A9" w14:textId="77777777" w:rsidR="00194EB2" w:rsidRDefault="00194EB2">
            <w:pPr>
              <w:spacing w:line="360" w:lineRule="auto"/>
              <w:jc w:val="left"/>
              <w:rPr>
                <w:rFonts w:ascii="宋体" w:hAnsi="宋体" w:hint="eastAsia"/>
                <w:bCs/>
                <w:szCs w:val="21"/>
              </w:rPr>
            </w:pPr>
            <w:r>
              <w:rPr>
                <w:rFonts w:ascii="宋体" w:hAnsi="宋体" w:hint="eastAsia"/>
                <w:bCs/>
                <w:szCs w:val="21"/>
              </w:rPr>
              <w:t>待反应液冷却后，改回流装置为蒸馏装置，蒸出粗产物。将馏出液移至分液漏斗中，加入10 mL的水洗涤（产物在下层），静置分层后，将产物转入另一干燥的分液漏斗中，用5 mL的浓硫酸洗涤,尽量分去硫</w:t>
            </w:r>
          </w:p>
          <w:p w14:paraId="6E72D030" w14:textId="77777777" w:rsidR="00194EB2" w:rsidRDefault="00194EB2">
            <w:pPr>
              <w:spacing w:line="360" w:lineRule="auto"/>
              <w:jc w:val="left"/>
              <w:rPr>
                <w:rFonts w:ascii="宋体" w:hAnsi="宋体" w:hint="eastAsia"/>
                <w:bCs/>
                <w:szCs w:val="21"/>
              </w:rPr>
            </w:pPr>
            <w:r>
              <w:rPr>
                <w:rFonts w:ascii="宋体" w:hAnsi="宋体" w:hint="eastAsia"/>
                <w:bCs/>
                <w:szCs w:val="21"/>
              </w:rPr>
              <w:t>酸层（下层）。有机相依次用10 mL的水、饱和碳酸氢钠溶液和水洗涤后，转入干燥的锥形瓶中，加入1-2 g的无水氯化钙干燥。将干燥好的产物移至小蒸馏瓶中，蒸馏，收集99-103 ℃的馏分。</w:t>
            </w:r>
          </w:p>
          <w:p w14:paraId="45A9B6A0" w14:textId="77777777" w:rsidR="00194EB2" w:rsidRDefault="00194EB2">
            <w:pPr>
              <w:spacing w:line="360" w:lineRule="auto"/>
              <w:jc w:val="left"/>
              <w:rPr>
                <w:rFonts w:ascii="宋体" w:hAnsi="宋体" w:hint="eastAsia"/>
                <w:bCs/>
                <w:szCs w:val="21"/>
              </w:rPr>
            </w:pPr>
            <w:r>
              <w:rPr>
                <w:rFonts w:ascii="宋体" w:hAnsi="宋体" w:hint="eastAsia"/>
                <w:bCs/>
                <w:szCs w:val="21"/>
              </w:rPr>
              <w:t>3.其他要求</w:t>
            </w:r>
          </w:p>
          <w:p w14:paraId="1ACFF543" w14:textId="77777777" w:rsidR="00194EB2" w:rsidRDefault="00194EB2">
            <w:pPr>
              <w:spacing w:line="360" w:lineRule="auto"/>
              <w:jc w:val="left"/>
              <w:rPr>
                <w:rFonts w:ascii="宋体" w:hAnsi="宋体" w:hint="eastAsia"/>
                <w:bCs/>
                <w:szCs w:val="21"/>
              </w:rPr>
            </w:pPr>
            <w:r>
              <w:rPr>
                <w:rFonts w:ascii="宋体" w:hAnsi="宋体" w:hint="eastAsia"/>
                <w:bCs/>
                <w:szCs w:val="21"/>
              </w:rPr>
              <w:t>★3.1投标文件需提供满足要求的详细实验设计方案</w:t>
            </w:r>
          </w:p>
          <w:p w14:paraId="3700DCB6" w14:textId="77777777" w:rsidR="00194EB2" w:rsidRDefault="00194EB2">
            <w:pPr>
              <w:spacing w:line="360" w:lineRule="auto"/>
              <w:jc w:val="left"/>
              <w:rPr>
                <w:rFonts w:ascii="宋体" w:hAnsi="宋体" w:hint="eastAsia"/>
                <w:bCs/>
                <w:szCs w:val="21"/>
              </w:rPr>
            </w:pPr>
            <w:r>
              <w:rPr>
                <w:rFonts w:ascii="宋体" w:hAnsi="宋体" w:hint="eastAsia"/>
                <w:bCs/>
                <w:szCs w:val="21"/>
              </w:rPr>
              <w:t>★3.2 投标文件需提供满足要求的详细实验流程图</w:t>
            </w:r>
          </w:p>
          <w:p w14:paraId="372015FF" w14:textId="77777777" w:rsidR="00194EB2" w:rsidRDefault="00194EB2">
            <w:pPr>
              <w:spacing w:line="360" w:lineRule="auto"/>
              <w:jc w:val="left"/>
              <w:rPr>
                <w:rFonts w:ascii="宋体" w:hAnsi="宋体" w:hint="eastAsia"/>
                <w:bCs/>
                <w:szCs w:val="21"/>
              </w:rPr>
            </w:pPr>
            <w:r>
              <w:rPr>
                <w:rFonts w:ascii="宋体" w:hAnsi="宋体" w:hint="eastAsia"/>
                <w:bCs/>
                <w:szCs w:val="21"/>
              </w:rPr>
              <w:t>★3.3 投标文件需提供满足要求的软件运行截截图</w:t>
            </w:r>
          </w:p>
          <w:p w14:paraId="64F8B658" w14:textId="77777777" w:rsidR="00194EB2" w:rsidRDefault="00194EB2">
            <w:pPr>
              <w:spacing w:line="360" w:lineRule="auto"/>
              <w:jc w:val="left"/>
              <w:rPr>
                <w:rFonts w:ascii="宋体" w:hAnsi="宋体" w:hint="eastAsia"/>
                <w:bCs/>
                <w:szCs w:val="21"/>
              </w:rPr>
            </w:pPr>
            <w:r>
              <w:rPr>
                <w:rFonts w:ascii="宋体" w:hAnsi="宋体" w:hint="eastAsia"/>
                <w:bCs/>
                <w:szCs w:val="21"/>
              </w:rPr>
              <w:t>★3.4 所投产品能与硬件控制系统相兼容（提供产品技术白皮书）</w:t>
            </w:r>
          </w:p>
          <w:p w14:paraId="34783E96" w14:textId="77777777" w:rsidR="00194EB2" w:rsidRDefault="00194EB2">
            <w:pPr>
              <w:spacing w:line="360" w:lineRule="auto"/>
              <w:jc w:val="left"/>
              <w:rPr>
                <w:rFonts w:ascii="宋体" w:hAnsi="宋体" w:hint="eastAsia"/>
                <w:bCs/>
                <w:szCs w:val="21"/>
              </w:rPr>
            </w:pPr>
            <w:r>
              <w:rPr>
                <w:rFonts w:ascii="宋体" w:hAnsi="宋体" w:hint="eastAsia"/>
                <w:bCs/>
                <w:szCs w:val="21"/>
              </w:rPr>
              <w:t>4.送货要求：送至安徽农业大学指定实验室；安装调试：收到用户安装软件通知后, 在一周之内, 公司安排安装工程师前往现场免费安装调试</w:t>
            </w:r>
          </w:p>
          <w:p w14:paraId="0405DA8F" w14:textId="77777777" w:rsidR="00194EB2" w:rsidRDefault="00194EB2">
            <w:pPr>
              <w:spacing w:line="360" w:lineRule="auto"/>
              <w:jc w:val="left"/>
              <w:rPr>
                <w:rFonts w:ascii="宋体" w:hAnsi="宋体" w:hint="eastAsia"/>
                <w:bCs/>
                <w:szCs w:val="21"/>
              </w:rPr>
            </w:pPr>
            <w:r>
              <w:rPr>
                <w:rFonts w:ascii="宋体" w:hAnsi="宋体" w:hint="eastAsia"/>
                <w:bCs/>
                <w:szCs w:val="21"/>
              </w:rPr>
              <w:t>5.人员培训：要求厂家安装同时进行人员培训</w:t>
            </w:r>
          </w:p>
          <w:p w14:paraId="6F9E6029" w14:textId="77777777" w:rsidR="00194EB2" w:rsidRDefault="00194EB2">
            <w:pPr>
              <w:spacing w:line="360" w:lineRule="auto"/>
              <w:jc w:val="left"/>
              <w:rPr>
                <w:rFonts w:ascii="宋体" w:hAnsi="宋体" w:hint="eastAsia"/>
                <w:bCs/>
                <w:szCs w:val="21"/>
              </w:rPr>
            </w:pPr>
            <w:r>
              <w:rPr>
                <w:rFonts w:ascii="宋体" w:hAnsi="宋体" w:hint="eastAsia"/>
                <w:bCs/>
                <w:szCs w:val="21"/>
              </w:rPr>
              <w:t>6.售后服务与质量保证：免费质保服务一年，终身提供免费技术支持。</w:t>
            </w:r>
          </w:p>
        </w:tc>
        <w:tc>
          <w:tcPr>
            <w:tcW w:w="694" w:type="pct"/>
            <w:tcBorders>
              <w:top w:val="single" w:sz="4" w:space="0" w:color="auto"/>
              <w:left w:val="single" w:sz="4" w:space="0" w:color="auto"/>
              <w:bottom w:val="single" w:sz="4" w:space="0" w:color="auto"/>
              <w:right w:val="single" w:sz="4" w:space="0" w:color="auto"/>
            </w:tcBorders>
            <w:vAlign w:val="center"/>
            <w:hideMark/>
          </w:tcPr>
          <w:p w14:paraId="29DBF849" w14:textId="77777777" w:rsidR="00194EB2" w:rsidRDefault="00194EB2">
            <w:pPr>
              <w:spacing w:line="360" w:lineRule="auto"/>
              <w:jc w:val="center"/>
              <w:rPr>
                <w:rFonts w:ascii="宋体" w:hAnsi="宋体" w:hint="eastAsia"/>
                <w:szCs w:val="21"/>
              </w:rPr>
            </w:pPr>
            <w:r>
              <w:rPr>
                <w:rFonts w:ascii="宋体" w:hAnsi="宋体" w:hint="eastAsia"/>
                <w:szCs w:val="21"/>
              </w:rPr>
              <w:t>1套</w:t>
            </w:r>
          </w:p>
        </w:tc>
      </w:tr>
      <w:tr w:rsidR="00194EB2" w14:paraId="5A44E99C" w14:textId="77777777" w:rsidTr="00194EB2">
        <w:tc>
          <w:tcPr>
            <w:tcW w:w="417" w:type="pct"/>
            <w:tcBorders>
              <w:top w:val="single" w:sz="4" w:space="0" w:color="auto"/>
              <w:left w:val="single" w:sz="4" w:space="0" w:color="auto"/>
              <w:bottom w:val="single" w:sz="4" w:space="0" w:color="auto"/>
              <w:right w:val="single" w:sz="4" w:space="0" w:color="auto"/>
            </w:tcBorders>
            <w:vAlign w:val="center"/>
            <w:hideMark/>
          </w:tcPr>
          <w:p w14:paraId="44F64733"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4</w:t>
            </w:r>
          </w:p>
        </w:tc>
        <w:tc>
          <w:tcPr>
            <w:tcW w:w="555" w:type="pct"/>
            <w:tcBorders>
              <w:top w:val="single" w:sz="4" w:space="0" w:color="auto"/>
              <w:left w:val="single" w:sz="4" w:space="0" w:color="auto"/>
              <w:bottom w:val="single" w:sz="4" w:space="0" w:color="auto"/>
              <w:right w:val="single" w:sz="4" w:space="0" w:color="auto"/>
            </w:tcBorders>
            <w:vAlign w:val="center"/>
            <w:hideMark/>
          </w:tcPr>
          <w:p w14:paraId="37164A91" w14:textId="77777777" w:rsidR="00194EB2" w:rsidRDefault="00194EB2">
            <w:pPr>
              <w:spacing w:line="360" w:lineRule="auto"/>
              <w:rPr>
                <w:rFonts w:ascii="宋体" w:hAnsi="宋体" w:hint="eastAsia"/>
                <w:szCs w:val="21"/>
              </w:rPr>
            </w:pPr>
            <w:r>
              <w:rPr>
                <w:rFonts w:ascii="宋体" w:hAnsi="宋体" w:hint="eastAsia"/>
                <w:szCs w:val="21"/>
              </w:rPr>
              <w:t>▲测试系统</w:t>
            </w:r>
          </w:p>
        </w:tc>
        <w:tc>
          <w:tcPr>
            <w:tcW w:w="3334" w:type="pct"/>
            <w:tcBorders>
              <w:top w:val="single" w:sz="4" w:space="0" w:color="auto"/>
              <w:left w:val="single" w:sz="4" w:space="0" w:color="auto"/>
              <w:bottom w:val="single" w:sz="4" w:space="0" w:color="auto"/>
              <w:right w:val="single" w:sz="4" w:space="0" w:color="auto"/>
            </w:tcBorders>
            <w:vAlign w:val="center"/>
            <w:hideMark/>
          </w:tcPr>
          <w:p w14:paraId="6D376AC0"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测试系统用于半导体光电器件的电学性能测试。其中晶圆探针台主要应用于半导体行业以及光电行业的测试；广泛应用于复杂、高速器件的精密电气测量的研发。精密源测量单元可作为四象限的电压源或电流源提供精确的电压或电流，同时可同步测量电流值或电压值的测量仪表；当电源时可作为可编程电压源或可编程电流源；当万用表时可作为数字电压表或数字电流表或数字欧姆表；当电子负载时可作为可编程恒压负载或可编程恒流负载；当电源/测量表组合（SMU）时给电压测量电流或给电流测量电压；可以实现半导体器件的I/V测试；</w:t>
            </w:r>
          </w:p>
          <w:p w14:paraId="02072BEF"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探针台本体1台、高分辨率显微镜1个、CCD影像1套、显示器1台、针座3个、三轴夹具3个、三轴母转三轴母接头3个、三轴母转同轴母接头3个、同轴公转同公接头3个、同轴母转香蕉头公转接头3个、静音无油真空泵1个、探针2盒；半导体测试仪（SMU源表）主机一台、三轴转接头模块两个；1.5米长线缆三条，电源线一条；</w:t>
            </w:r>
          </w:p>
          <w:p w14:paraId="682D1DC1"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25DB5C38" w14:textId="77777777" w:rsidR="00194EB2" w:rsidRDefault="00194EB2">
            <w:pPr>
              <w:spacing w:line="360" w:lineRule="auto"/>
              <w:jc w:val="left"/>
              <w:rPr>
                <w:rFonts w:ascii="宋体" w:hAnsi="宋体" w:hint="eastAsia"/>
                <w:bCs/>
                <w:szCs w:val="21"/>
              </w:rPr>
            </w:pPr>
            <w:r>
              <w:rPr>
                <w:rFonts w:ascii="宋体" w:hAnsi="宋体" w:hint="eastAsia"/>
                <w:bCs/>
                <w:szCs w:val="21"/>
              </w:rPr>
              <w:t>3.1精密量测台</w:t>
            </w:r>
          </w:p>
          <w:p w14:paraId="6B6D986C" w14:textId="77777777" w:rsidR="00194EB2" w:rsidRDefault="00194EB2">
            <w:pPr>
              <w:spacing w:line="360" w:lineRule="auto"/>
              <w:jc w:val="left"/>
              <w:rPr>
                <w:rFonts w:ascii="宋体" w:hAnsi="宋体" w:hint="eastAsia"/>
                <w:bCs/>
                <w:szCs w:val="21"/>
              </w:rPr>
            </w:pPr>
            <w:r>
              <w:rPr>
                <w:rFonts w:ascii="宋体" w:hAnsi="宋体" w:hint="eastAsia"/>
                <w:bCs/>
                <w:szCs w:val="21"/>
              </w:rPr>
              <w:t>3.1.1 4" 卡盘，平整度5um采用中心真空吸附孔和多圈真空吸附环固定样品，每个真空通道均独立控制；</w:t>
            </w:r>
          </w:p>
          <w:p w14:paraId="667D5D65" w14:textId="77777777" w:rsidR="00194EB2" w:rsidRDefault="00194EB2">
            <w:pPr>
              <w:spacing w:line="360" w:lineRule="auto"/>
              <w:jc w:val="left"/>
              <w:rPr>
                <w:rFonts w:ascii="宋体" w:hAnsi="宋体" w:hint="eastAsia"/>
                <w:bCs/>
                <w:szCs w:val="21"/>
              </w:rPr>
            </w:pPr>
            <w:r>
              <w:rPr>
                <w:rFonts w:ascii="宋体" w:hAnsi="宋体" w:hint="eastAsia"/>
                <w:bCs/>
                <w:szCs w:val="21"/>
              </w:rPr>
              <w:t>★3.1.2卡盘台采用便捷的调节模式,丝杆移动不能裸露在外,每个轴都带有自锁阻尼；</w:t>
            </w:r>
          </w:p>
          <w:p w14:paraId="7274D6C3" w14:textId="77777777" w:rsidR="00194EB2" w:rsidRDefault="00194EB2">
            <w:pPr>
              <w:spacing w:line="360" w:lineRule="auto"/>
              <w:jc w:val="left"/>
              <w:rPr>
                <w:rFonts w:ascii="宋体" w:hAnsi="宋体" w:hint="eastAsia"/>
                <w:bCs/>
                <w:szCs w:val="21"/>
              </w:rPr>
            </w:pPr>
            <w:r>
              <w:rPr>
                <w:rFonts w:ascii="宋体" w:hAnsi="宋体" w:hint="eastAsia"/>
                <w:bCs/>
                <w:szCs w:val="21"/>
              </w:rPr>
              <w:t>★3.1.3卡盘台采用便捷的调节模式，X/Y方向的行程是:4英寸*4英寸，高精度移动；</w:t>
            </w:r>
          </w:p>
          <w:p w14:paraId="075FE656" w14:textId="77777777" w:rsidR="00194EB2" w:rsidRDefault="00194EB2">
            <w:pPr>
              <w:spacing w:line="360" w:lineRule="auto"/>
              <w:jc w:val="left"/>
              <w:rPr>
                <w:rFonts w:ascii="宋体" w:hAnsi="宋体" w:hint="eastAsia"/>
                <w:bCs/>
                <w:szCs w:val="21"/>
              </w:rPr>
            </w:pPr>
            <w:r>
              <w:rPr>
                <w:rFonts w:ascii="宋体" w:hAnsi="宋体" w:hint="eastAsia"/>
                <w:bCs/>
                <w:szCs w:val="21"/>
              </w:rPr>
              <w:t>3.1.4卡盘X/Y轴为无间隙移动，每旋转一圈行进为1mm；</w:t>
            </w:r>
          </w:p>
          <w:p w14:paraId="05142F83" w14:textId="77777777" w:rsidR="00194EB2" w:rsidRDefault="00194EB2">
            <w:pPr>
              <w:spacing w:line="360" w:lineRule="auto"/>
              <w:jc w:val="left"/>
              <w:rPr>
                <w:rFonts w:ascii="宋体" w:hAnsi="宋体" w:hint="eastAsia"/>
                <w:bCs/>
                <w:szCs w:val="21"/>
              </w:rPr>
            </w:pPr>
            <w:r>
              <w:rPr>
                <w:rFonts w:ascii="宋体" w:hAnsi="宋体" w:hint="eastAsia"/>
                <w:bCs/>
                <w:szCs w:val="21"/>
              </w:rPr>
              <w:t>3.1.5卡盘的旋转角度：360度,同时可旋转微调，调节精度0.001°；</w:t>
            </w:r>
          </w:p>
          <w:p w14:paraId="726F65E4" w14:textId="77777777" w:rsidR="00194EB2" w:rsidRDefault="00194EB2">
            <w:pPr>
              <w:spacing w:line="360" w:lineRule="auto"/>
              <w:jc w:val="left"/>
              <w:rPr>
                <w:rFonts w:ascii="宋体" w:hAnsi="宋体" w:hint="eastAsia"/>
                <w:bCs/>
                <w:szCs w:val="21"/>
              </w:rPr>
            </w:pPr>
            <w:r>
              <w:rPr>
                <w:rFonts w:ascii="宋体" w:hAnsi="宋体" w:hint="eastAsia"/>
                <w:bCs/>
                <w:szCs w:val="21"/>
              </w:rPr>
              <w:t>3.1.6显微镜环绕立柱旋转式设计，便于快速移动显微镜；</w:t>
            </w:r>
          </w:p>
          <w:p w14:paraId="36A4C999" w14:textId="77777777" w:rsidR="00194EB2" w:rsidRDefault="00194EB2">
            <w:pPr>
              <w:spacing w:line="360" w:lineRule="auto"/>
              <w:jc w:val="left"/>
              <w:rPr>
                <w:rFonts w:ascii="宋体" w:hAnsi="宋体" w:hint="eastAsia"/>
                <w:bCs/>
                <w:szCs w:val="21"/>
              </w:rPr>
            </w:pPr>
            <w:r>
              <w:rPr>
                <w:rFonts w:ascii="宋体" w:hAnsi="宋体" w:hint="eastAsia"/>
                <w:bCs/>
                <w:szCs w:val="21"/>
              </w:rPr>
              <w:t>3.1.7卡盘电学独立悬空，带香蕉头插口，可以作为背电极使</w:t>
            </w:r>
            <w:r>
              <w:rPr>
                <w:rFonts w:ascii="宋体" w:hAnsi="宋体" w:hint="eastAsia"/>
                <w:bCs/>
                <w:szCs w:val="21"/>
              </w:rPr>
              <w:lastRenderedPageBreak/>
              <w:t>用；</w:t>
            </w:r>
          </w:p>
          <w:p w14:paraId="6AD6D077" w14:textId="77777777" w:rsidR="00194EB2" w:rsidRDefault="00194EB2">
            <w:pPr>
              <w:spacing w:line="360" w:lineRule="auto"/>
              <w:jc w:val="left"/>
              <w:rPr>
                <w:rFonts w:ascii="宋体" w:hAnsi="宋体" w:hint="eastAsia"/>
                <w:bCs/>
                <w:szCs w:val="21"/>
              </w:rPr>
            </w:pPr>
            <w:r>
              <w:rPr>
                <w:rFonts w:ascii="宋体" w:hAnsi="宋体" w:hint="eastAsia"/>
                <w:bCs/>
                <w:szCs w:val="21"/>
              </w:rPr>
              <w:t>★3.1.8自适应减震结构,带隔震功能；</w:t>
            </w:r>
          </w:p>
          <w:p w14:paraId="4E0855EC" w14:textId="77777777" w:rsidR="00194EB2" w:rsidRDefault="00194EB2">
            <w:pPr>
              <w:spacing w:line="360" w:lineRule="auto"/>
              <w:jc w:val="left"/>
              <w:rPr>
                <w:rFonts w:ascii="宋体" w:hAnsi="宋体" w:hint="eastAsia"/>
                <w:bCs/>
                <w:szCs w:val="21"/>
              </w:rPr>
            </w:pPr>
            <w:r>
              <w:rPr>
                <w:rFonts w:ascii="宋体" w:hAnsi="宋体" w:hint="eastAsia"/>
                <w:bCs/>
                <w:szCs w:val="21"/>
              </w:rPr>
              <w:t>3.1.9双针座平台；</w:t>
            </w:r>
          </w:p>
          <w:p w14:paraId="30D51FC5" w14:textId="77777777" w:rsidR="00194EB2" w:rsidRDefault="00194EB2">
            <w:pPr>
              <w:spacing w:line="360" w:lineRule="auto"/>
              <w:jc w:val="left"/>
              <w:rPr>
                <w:rFonts w:ascii="宋体" w:hAnsi="宋体" w:hint="eastAsia"/>
                <w:bCs/>
                <w:szCs w:val="21"/>
              </w:rPr>
            </w:pPr>
            <w:r>
              <w:rPr>
                <w:rFonts w:ascii="宋体" w:hAnsi="宋体" w:hint="eastAsia"/>
                <w:bCs/>
                <w:szCs w:val="21"/>
              </w:rPr>
              <w:t>3.2高分辨率显微镜：</w:t>
            </w:r>
          </w:p>
          <w:p w14:paraId="7B3084A8" w14:textId="77777777" w:rsidR="00194EB2" w:rsidRDefault="00194EB2">
            <w:pPr>
              <w:spacing w:line="360" w:lineRule="auto"/>
              <w:jc w:val="left"/>
              <w:rPr>
                <w:rFonts w:ascii="宋体" w:hAnsi="宋体" w:hint="eastAsia"/>
                <w:bCs/>
                <w:szCs w:val="21"/>
              </w:rPr>
            </w:pPr>
            <w:r>
              <w:rPr>
                <w:rFonts w:ascii="宋体" w:hAnsi="宋体" w:hint="eastAsia"/>
                <w:bCs/>
                <w:szCs w:val="21"/>
              </w:rPr>
              <w:t>3.2.1HDMI接口高清（200万像素）CCD；</w:t>
            </w:r>
          </w:p>
          <w:p w14:paraId="0F5E14CC" w14:textId="77777777" w:rsidR="00194EB2" w:rsidRDefault="00194EB2">
            <w:pPr>
              <w:spacing w:line="360" w:lineRule="auto"/>
              <w:jc w:val="left"/>
              <w:rPr>
                <w:rFonts w:ascii="宋体" w:hAnsi="宋体" w:hint="eastAsia"/>
                <w:bCs/>
                <w:szCs w:val="21"/>
              </w:rPr>
            </w:pPr>
            <w:r>
              <w:rPr>
                <w:rFonts w:ascii="宋体" w:hAnsi="宋体" w:hint="eastAsia"/>
                <w:bCs/>
                <w:szCs w:val="21"/>
              </w:rPr>
              <w:t>3.2.2 1/2.5英寸 CCD；</w:t>
            </w:r>
          </w:p>
          <w:p w14:paraId="2750A203" w14:textId="77777777" w:rsidR="00194EB2" w:rsidRDefault="00194EB2">
            <w:pPr>
              <w:spacing w:line="360" w:lineRule="auto"/>
              <w:jc w:val="left"/>
              <w:rPr>
                <w:rFonts w:ascii="宋体" w:hAnsi="宋体" w:hint="eastAsia"/>
                <w:bCs/>
                <w:szCs w:val="21"/>
              </w:rPr>
            </w:pPr>
            <w:r>
              <w:rPr>
                <w:rFonts w:ascii="宋体" w:hAnsi="宋体" w:hint="eastAsia"/>
                <w:bCs/>
                <w:szCs w:val="21"/>
              </w:rPr>
              <w:t>3.2.3分辨率达到1920*1080；</w:t>
            </w:r>
          </w:p>
          <w:p w14:paraId="5B642701" w14:textId="77777777" w:rsidR="00194EB2" w:rsidRDefault="00194EB2">
            <w:pPr>
              <w:spacing w:line="360" w:lineRule="auto"/>
              <w:jc w:val="left"/>
              <w:rPr>
                <w:rFonts w:ascii="宋体" w:hAnsi="宋体" w:hint="eastAsia"/>
                <w:bCs/>
                <w:szCs w:val="21"/>
              </w:rPr>
            </w:pPr>
            <w:r>
              <w:rPr>
                <w:rFonts w:ascii="宋体" w:hAnsi="宋体" w:hint="eastAsia"/>
                <w:bCs/>
                <w:szCs w:val="21"/>
              </w:rPr>
              <w:t>3.2.4帧数60fps；</w:t>
            </w:r>
          </w:p>
          <w:p w14:paraId="2C392A01" w14:textId="77777777" w:rsidR="00194EB2" w:rsidRDefault="00194EB2">
            <w:pPr>
              <w:spacing w:line="360" w:lineRule="auto"/>
              <w:jc w:val="left"/>
              <w:rPr>
                <w:rFonts w:ascii="宋体" w:hAnsi="宋体" w:hint="eastAsia"/>
                <w:bCs/>
                <w:szCs w:val="21"/>
              </w:rPr>
            </w:pPr>
            <w:r>
              <w:rPr>
                <w:rFonts w:ascii="宋体" w:hAnsi="宋体" w:hint="eastAsia"/>
                <w:bCs/>
                <w:szCs w:val="21"/>
              </w:rPr>
              <w:t>3.2.5具备SD卡接口，可存储无压缩BMP格式图片；</w:t>
            </w:r>
          </w:p>
          <w:p w14:paraId="280D3DA2" w14:textId="77777777" w:rsidR="00194EB2" w:rsidRDefault="00194EB2">
            <w:pPr>
              <w:spacing w:line="360" w:lineRule="auto"/>
              <w:jc w:val="left"/>
              <w:rPr>
                <w:rFonts w:ascii="宋体" w:hAnsi="宋体" w:hint="eastAsia"/>
                <w:bCs/>
                <w:szCs w:val="21"/>
              </w:rPr>
            </w:pPr>
            <w:r>
              <w:rPr>
                <w:rFonts w:ascii="宋体" w:hAnsi="宋体" w:hint="eastAsia"/>
                <w:bCs/>
                <w:szCs w:val="21"/>
              </w:rPr>
              <w:t>3.2.6 23 inch 高清显示器</w:t>
            </w:r>
          </w:p>
          <w:p w14:paraId="1F023E74" w14:textId="77777777" w:rsidR="00194EB2" w:rsidRDefault="00194EB2">
            <w:pPr>
              <w:spacing w:line="360" w:lineRule="auto"/>
              <w:jc w:val="left"/>
              <w:rPr>
                <w:rFonts w:ascii="宋体" w:hAnsi="宋体" w:hint="eastAsia"/>
                <w:bCs/>
                <w:szCs w:val="21"/>
              </w:rPr>
            </w:pPr>
            <w:r>
              <w:rPr>
                <w:rFonts w:ascii="宋体" w:hAnsi="宋体" w:hint="eastAsia"/>
                <w:bCs/>
                <w:szCs w:val="21"/>
              </w:rPr>
              <w:t>3.3探针座：</w:t>
            </w:r>
          </w:p>
          <w:p w14:paraId="3422B05F" w14:textId="77777777" w:rsidR="00194EB2" w:rsidRDefault="00194EB2">
            <w:pPr>
              <w:spacing w:line="360" w:lineRule="auto"/>
              <w:jc w:val="left"/>
              <w:rPr>
                <w:rFonts w:ascii="宋体" w:hAnsi="宋体" w:hint="eastAsia"/>
                <w:bCs/>
                <w:szCs w:val="21"/>
              </w:rPr>
            </w:pPr>
            <w:r>
              <w:rPr>
                <w:rFonts w:ascii="宋体" w:hAnsi="宋体" w:hint="eastAsia"/>
                <w:bCs/>
                <w:szCs w:val="21"/>
              </w:rPr>
              <w:t>3.3.1X-Y-Z 方向的移动行程分别为12mm；</w:t>
            </w:r>
          </w:p>
          <w:p w14:paraId="31D50A40" w14:textId="77777777" w:rsidR="00194EB2" w:rsidRDefault="00194EB2">
            <w:pPr>
              <w:spacing w:line="360" w:lineRule="auto"/>
              <w:jc w:val="left"/>
              <w:rPr>
                <w:rFonts w:ascii="宋体" w:hAnsi="宋体" w:hint="eastAsia"/>
                <w:bCs/>
                <w:szCs w:val="21"/>
              </w:rPr>
            </w:pPr>
            <w:r>
              <w:rPr>
                <w:rFonts w:ascii="宋体" w:hAnsi="宋体" w:hint="eastAsia"/>
                <w:bCs/>
                <w:szCs w:val="21"/>
              </w:rPr>
              <w:t>3.3.2高精密牙具；</w:t>
            </w:r>
          </w:p>
          <w:p w14:paraId="54F6F5A4" w14:textId="77777777" w:rsidR="00194EB2" w:rsidRDefault="00194EB2">
            <w:pPr>
              <w:spacing w:line="360" w:lineRule="auto"/>
              <w:jc w:val="left"/>
              <w:rPr>
                <w:rFonts w:ascii="宋体" w:hAnsi="宋体" w:hint="eastAsia"/>
                <w:bCs/>
                <w:szCs w:val="21"/>
              </w:rPr>
            </w:pPr>
            <w:r>
              <w:rPr>
                <w:rFonts w:ascii="宋体" w:hAnsi="宋体" w:hint="eastAsia"/>
                <w:bCs/>
                <w:szCs w:val="21"/>
              </w:rPr>
              <w:t>★3.3.3精度0.7 微米，须提供第三方精度证明资料；</w:t>
            </w:r>
          </w:p>
          <w:p w14:paraId="213A7DDB" w14:textId="77777777" w:rsidR="00194EB2" w:rsidRDefault="00194EB2">
            <w:pPr>
              <w:spacing w:line="360" w:lineRule="auto"/>
              <w:jc w:val="left"/>
              <w:rPr>
                <w:rFonts w:ascii="宋体" w:hAnsi="宋体" w:hint="eastAsia"/>
                <w:bCs/>
                <w:szCs w:val="21"/>
              </w:rPr>
            </w:pPr>
            <w:r>
              <w:rPr>
                <w:rFonts w:ascii="宋体" w:hAnsi="宋体" w:hint="eastAsia"/>
                <w:bCs/>
                <w:szCs w:val="21"/>
              </w:rPr>
              <w:t>★3.3.4 L型的夹具，100fA漏电精度；</w:t>
            </w:r>
          </w:p>
          <w:p w14:paraId="5BFAF5E7" w14:textId="77777777" w:rsidR="00194EB2" w:rsidRDefault="00194EB2">
            <w:pPr>
              <w:spacing w:line="360" w:lineRule="auto"/>
              <w:jc w:val="left"/>
              <w:rPr>
                <w:rFonts w:ascii="宋体" w:hAnsi="宋体" w:hint="eastAsia"/>
                <w:bCs/>
                <w:szCs w:val="21"/>
              </w:rPr>
            </w:pPr>
            <w:r>
              <w:rPr>
                <w:rFonts w:ascii="宋体" w:hAnsi="宋体" w:hint="eastAsia"/>
                <w:bCs/>
                <w:szCs w:val="21"/>
              </w:rPr>
              <w:t>3.3.5静音无油真空泵：7 升/分钟；</w:t>
            </w:r>
          </w:p>
          <w:p w14:paraId="45B8735D" w14:textId="77777777" w:rsidR="00194EB2" w:rsidRDefault="00194EB2">
            <w:pPr>
              <w:spacing w:line="360" w:lineRule="auto"/>
              <w:jc w:val="left"/>
              <w:rPr>
                <w:rFonts w:ascii="宋体" w:hAnsi="宋体" w:hint="eastAsia"/>
                <w:bCs/>
                <w:szCs w:val="21"/>
              </w:rPr>
            </w:pPr>
            <w:r>
              <w:rPr>
                <w:rFonts w:ascii="宋体" w:hAnsi="宋体" w:hint="eastAsia"/>
                <w:bCs/>
                <w:szCs w:val="21"/>
              </w:rPr>
              <w:t>3.4精密源测量单元：</w:t>
            </w:r>
          </w:p>
          <w:p w14:paraId="502E8576" w14:textId="77777777" w:rsidR="00194EB2" w:rsidRDefault="00194EB2">
            <w:pPr>
              <w:spacing w:line="360" w:lineRule="auto"/>
              <w:jc w:val="left"/>
              <w:rPr>
                <w:rFonts w:ascii="宋体" w:hAnsi="宋体" w:hint="eastAsia"/>
                <w:bCs/>
                <w:szCs w:val="21"/>
              </w:rPr>
            </w:pPr>
            <w:r>
              <w:rPr>
                <w:rFonts w:ascii="宋体" w:hAnsi="宋体" w:hint="eastAsia"/>
                <w:bCs/>
                <w:szCs w:val="21"/>
              </w:rPr>
              <w:t>3.4.1双通道输出；</w:t>
            </w:r>
          </w:p>
          <w:p w14:paraId="23C2CF12" w14:textId="77777777" w:rsidR="00194EB2" w:rsidRDefault="00194EB2">
            <w:pPr>
              <w:spacing w:line="360" w:lineRule="auto"/>
              <w:jc w:val="left"/>
              <w:rPr>
                <w:rFonts w:ascii="宋体" w:hAnsi="宋体" w:hint="eastAsia"/>
                <w:bCs/>
                <w:szCs w:val="21"/>
              </w:rPr>
            </w:pPr>
            <w:r>
              <w:rPr>
                <w:rFonts w:ascii="宋体" w:hAnsi="宋体" w:hint="eastAsia"/>
                <w:bCs/>
                <w:szCs w:val="21"/>
              </w:rPr>
              <w:t>3.4.2具备四象限测试能力；</w:t>
            </w:r>
          </w:p>
          <w:p w14:paraId="038E98CB" w14:textId="77777777" w:rsidR="00194EB2" w:rsidRDefault="00194EB2">
            <w:pPr>
              <w:spacing w:line="360" w:lineRule="auto"/>
              <w:jc w:val="left"/>
              <w:rPr>
                <w:rFonts w:ascii="宋体" w:hAnsi="宋体" w:hint="eastAsia"/>
                <w:bCs/>
                <w:szCs w:val="21"/>
              </w:rPr>
            </w:pPr>
            <w:r>
              <w:rPr>
                <w:rFonts w:ascii="宋体" w:hAnsi="宋体" w:hint="eastAsia"/>
                <w:bCs/>
                <w:szCs w:val="21"/>
              </w:rPr>
              <w:t>3.4.3 4.3英寸显示屏；</w:t>
            </w:r>
          </w:p>
          <w:p w14:paraId="10886084" w14:textId="77777777" w:rsidR="00194EB2" w:rsidRDefault="00194EB2">
            <w:pPr>
              <w:spacing w:line="360" w:lineRule="auto"/>
              <w:jc w:val="left"/>
              <w:rPr>
                <w:rFonts w:ascii="宋体" w:hAnsi="宋体" w:hint="eastAsia"/>
                <w:bCs/>
                <w:szCs w:val="21"/>
              </w:rPr>
            </w:pPr>
            <w:r>
              <w:rPr>
                <w:rFonts w:ascii="宋体" w:hAnsi="宋体" w:hint="eastAsia"/>
                <w:bCs/>
                <w:szCs w:val="21"/>
              </w:rPr>
              <w:t>3.4.4最大电压210V；</w:t>
            </w:r>
          </w:p>
          <w:p w14:paraId="5AEB6757" w14:textId="77777777" w:rsidR="00194EB2" w:rsidRDefault="00194EB2">
            <w:pPr>
              <w:spacing w:line="360" w:lineRule="auto"/>
              <w:jc w:val="left"/>
              <w:rPr>
                <w:rFonts w:ascii="宋体" w:hAnsi="宋体" w:hint="eastAsia"/>
                <w:bCs/>
                <w:szCs w:val="21"/>
              </w:rPr>
            </w:pPr>
            <w:r>
              <w:rPr>
                <w:rFonts w:ascii="宋体" w:hAnsi="宋体" w:hint="eastAsia"/>
                <w:bCs/>
                <w:szCs w:val="21"/>
              </w:rPr>
              <w:t>3.4.5最大电流3.03A；</w:t>
            </w:r>
          </w:p>
          <w:p w14:paraId="13E86813" w14:textId="77777777" w:rsidR="00194EB2" w:rsidRDefault="00194EB2">
            <w:pPr>
              <w:spacing w:line="360" w:lineRule="auto"/>
              <w:jc w:val="left"/>
              <w:rPr>
                <w:rFonts w:ascii="宋体" w:hAnsi="宋体" w:hint="eastAsia"/>
                <w:bCs/>
                <w:szCs w:val="21"/>
              </w:rPr>
            </w:pPr>
            <w:r>
              <w:rPr>
                <w:rFonts w:ascii="宋体" w:hAnsi="宋体" w:hint="eastAsia"/>
                <w:bCs/>
                <w:szCs w:val="21"/>
              </w:rPr>
              <w:t>3.4.6电压分辨率100nV；电流分辨率：100fA；</w:t>
            </w:r>
          </w:p>
          <w:p w14:paraId="55ED50DB" w14:textId="77777777" w:rsidR="00194EB2" w:rsidRDefault="00194EB2">
            <w:pPr>
              <w:spacing w:line="360" w:lineRule="auto"/>
              <w:jc w:val="left"/>
              <w:rPr>
                <w:rFonts w:ascii="宋体" w:hAnsi="宋体" w:hint="eastAsia"/>
                <w:bCs/>
                <w:szCs w:val="21"/>
              </w:rPr>
            </w:pPr>
            <w:r>
              <w:rPr>
                <w:rFonts w:ascii="宋体" w:hAnsi="宋体" w:hint="eastAsia"/>
                <w:bCs/>
                <w:szCs w:val="21"/>
              </w:rPr>
              <w:t>3.4.7最大功率：31.8W；</w:t>
            </w:r>
          </w:p>
          <w:p w14:paraId="0C43C4FE"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3.4.8最大脉冲电流10.5A; </w:t>
            </w:r>
          </w:p>
          <w:p w14:paraId="1EE8F92D" w14:textId="77777777" w:rsidR="00194EB2" w:rsidRDefault="00194EB2">
            <w:pPr>
              <w:spacing w:line="360" w:lineRule="auto"/>
              <w:jc w:val="left"/>
              <w:rPr>
                <w:rFonts w:ascii="宋体" w:hAnsi="宋体" w:hint="eastAsia"/>
                <w:bCs/>
                <w:szCs w:val="21"/>
              </w:rPr>
            </w:pPr>
            <w:r>
              <w:rPr>
                <w:rFonts w:ascii="宋体" w:hAnsi="宋体" w:hint="eastAsia"/>
                <w:bCs/>
                <w:szCs w:val="21"/>
              </w:rPr>
              <w:t>3.4.9最小电源分辨率1pA/1uA</w:t>
            </w:r>
          </w:p>
          <w:p w14:paraId="6AABEFF6" w14:textId="77777777" w:rsidR="00194EB2" w:rsidRDefault="00194EB2">
            <w:pPr>
              <w:spacing w:line="360" w:lineRule="auto"/>
              <w:jc w:val="left"/>
              <w:rPr>
                <w:rFonts w:ascii="宋体" w:hAnsi="宋体" w:hint="eastAsia"/>
                <w:bCs/>
                <w:szCs w:val="21"/>
              </w:rPr>
            </w:pPr>
            <w:r>
              <w:rPr>
                <w:rFonts w:ascii="宋体" w:hAnsi="宋体" w:hint="eastAsia"/>
                <w:bCs/>
                <w:szCs w:val="21"/>
              </w:rPr>
              <w:t>3.4.10最大测试速度100000 rdgs/s；</w:t>
            </w:r>
          </w:p>
          <w:p w14:paraId="6121AE8B" w14:textId="77777777" w:rsidR="00194EB2" w:rsidRDefault="00194EB2">
            <w:pPr>
              <w:spacing w:line="360" w:lineRule="auto"/>
              <w:jc w:val="left"/>
              <w:rPr>
                <w:rFonts w:ascii="宋体" w:hAnsi="宋体" w:hint="eastAsia"/>
                <w:bCs/>
                <w:szCs w:val="21"/>
              </w:rPr>
            </w:pPr>
            <w:r>
              <w:rPr>
                <w:rFonts w:ascii="宋体" w:hAnsi="宋体" w:hint="eastAsia"/>
                <w:bCs/>
                <w:szCs w:val="21"/>
              </w:rPr>
              <w:t>3.4.11</w:t>
            </w:r>
            <w:r>
              <w:rPr>
                <w:rFonts w:ascii="宋体" w:hAnsi="宋体" w:hint="eastAsia"/>
                <w:bCs/>
                <w:szCs w:val="21"/>
              </w:rPr>
              <w:tab/>
              <w:t>最高采样率20uS；</w:t>
            </w:r>
          </w:p>
          <w:p w14:paraId="64320633" w14:textId="77777777" w:rsidR="00194EB2" w:rsidRDefault="00194EB2">
            <w:pPr>
              <w:spacing w:line="360" w:lineRule="auto"/>
              <w:jc w:val="left"/>
              <w:rPr>
                <w:rFonts w:ascii="宋体" w:hAnsi="宋体" w:hint="eastAsia"/>
                <w:bCs/>
                <w:szCs w:val="21"/>
              </w:rPr>
            </w:pPr>
            <w:r>
              <w:rPr>
                <w:rFonts w:ascii="宋体" w:hAnsi="宋体" w:hint="eastAsia"/>
                <w:bCs/>
                <w:szCs w:val="21"/>
              </w:rPr>
              <w:t>3.4.12具备有LAN,USB和GPIB通信接口；</w:t>
            </w:r>
          </w:p>
          <w:p w14:paraId="6E24CE75"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3.5适配器（三轴转接头模块）：</w:t>
            </w:r>
          </w:p>
          <w:p w14:paraId="151148FB" w14:textId="77777777" w:rsidR="00194EB2" w:rsidRDefault="00194EB2">
            <w:pPr>
              <w:spacing w:line="360" w:lineRule="auto"/>
              <w:jc w:val="left"/>
              <w:rPr>
                <w:rFonts w:ascii="宋体" w:hAnsi="宋体" w:hint="eastAsia"/>
                <w:bCs/>
                <w:szCs w:val="21"/>
              </w:rPr>
            </w:pPr>
            <w:r>
              <w:rPr>
                <w:rFonts w:ascii="宋体" w:hAnsi="宋体" w:hint="eastAsia"/>
                <w:bCs/>
                <w:szCs w:val="21"/>
              </w:rPr>
              <w:t>3.5.1三角插头适配器；</w:t>
            </w:r>
          </w:p>
          <w:p w14:paraId="53297D01" w14:textId="77777777" w:rsidR="00194EB2" w:rsidRDefault="00194EB2">
            <w:pPr>
              <w:spacing w:line="360" w:lineRule="auto"/>
              <w:jc w:val="left"/>
              <w:rPr>
                <w:rFonts w:ascii="宋体" w:hAnsi="宋体" w:hint="eastAsia"/>
                <w:bCs/>
                <w:szCs w:val="21"/>
              </w:rPr>
            </w:pPr>
            <w:r>
              <w:rPr>
                <w:rFonts w:ascii="宋体" w:hAnsi="宋体" w:hint="eastAsia"/>
                <w:bCs/>
                <w:szCs w:val="21"/>
              </w:rPr>
              <w:t>3.5.2适用于1nA以下的小电流测量；</w:t>
            </w:r>
          </w:p>
          <w:p w14:paraId="79AD7590" w14:textId="77777777" w:rsidR="00194EB2" w:rsidRDefault="00194EB2">
            <w:pPr>
              <w:spacing w:line="360" w:lineRule="auto"/>
              <w:jc w:val="left"/>
              <w:rPr>
                <w:rFonts w:ascii="宋体" w:hAnsi="宋体" w:hint="eastAsia"/>
                <w:bCs/>
                <w:szCs w:val="21"/>
              </w:rPr>
            </w:pPr>
            <w:r>
              <w:rPr>
                <w:rFonts w:ascii="宋体" w:hAnsi="宋体" w:hint="eastAsia"/>
                <w:bCs/>
                <w:szCs w:val="21"/>
              </w:rPr>
              <w:t>3.5.3超低噪声滤波器和低噪声滤波器；</w:t>
            </w:r>
          </w:p>
          <w:p w14:paraId="0E840C3A" w14:textId="77777777" w:rsidR="00194EB2" w:rsidRDefault="00194EB2">
            <w:pPr>
              <w:spacing w:line="360" w:lineRule="auto"/>
              <w:jc w:val="left"/>
              <w:rPr>
                <w:rFonts w:ascii="宋体" w:hAnsi="宋体" w:hint="eastAsia"/>
                <w:bCs/>
                <w:szCs w:val="21"/>
              </w:rPr>
            </w:pPr>
            <w:r>
              <w:rPr>
                <w:rFonts w:ascii="宋体" w:hAnsi="宋体" w:hint="eastAsia"/>
                <w:bCs/>
                <w:szCs w:val="21"/>
              </w:rPr>
              <w:t>3.5.4BNC触发器适配器；</w:t>
            </w:r>
          </w:p>
          <w:p w14:paraId="7AD5CABC" w14:textId="77777777" w:rsidR="00194EB2" w:rsidRDefault="00194EB2">
            <w:pPr>
              <w:spacing w:line="360" w:lineRule="auto"/>
              <w:jc w:val="left"/>
              <w:rPr>
                <w:rFonts w:ascii="宋体" w:hAnsi="宋体" w:hint="eastAsia"/>
                <w:bCs/>
                <w:szCs w:val="21"/>
              </w:rPr>
            </w:pPr>
            <w:r>
              <w:rPr>
                <w:rFonts w:ascii="宋体" w:hAnsi="宋体" w:hint="eastAsia"/>
                <w:bCs/>
                <w:szCs w:val="21"/>
              </w:rPr>
              <w:t>3.6测试夹具（三同轴连接器测试夹具）：</w:t>
            </w:r>
          </w:p>
          <w:p w14:paraId="76CF7AF1" w14:textId="77777777" w:rsidR="00194EB2" w:rsidRDefault="00194EB2">
            <w:pPr>
              <w:spacing w:line="360" w:lineRule="auto"/>
              <w:jc w:val="left"/>
              <w:rPr>
                <w:rFonts w:ascii="宋体" w:hAnsi="宋体" w:hint="eastAsia"/>
                <w:bCs/>
                <w:szCs w:val="21"/>
              </w:rPr>
            </w:pPr>
            <w:r>
              <w:rPr>
                <w:rFonts w:ascii="宋体" w:hAnsi="宋体" w:hint="eastAsia"/>
                <w:bCs/>
                <w:szCs w:val="21"/>
              </w:rPr>
              <w:t>3.6.1长度≥1.5m，可适用于最小电流fA级别测量；</w:t>
            </w:r>
          </w:p>
          <w:p w14:paraId="10AC5814" w14:textId="77777777" w:rsidR="00194EB2" w:rsidRDefault="00194EB2">
            <w:pPr>
              <w:spacing w:line="360" w:lineRule="auto"/>
              <w:jc w:val="left"/>
              <w:rPr>
                <w:rFonts w:ascii="宋体" w:hAnsi="宋体" w:hint="eastAsia"/>
                <w:bCs/>
                <w:szCs w:val="21"/>
              </w:rPr>
            </w:pPr>
            <w:r>
              <w:rPr>
                <w:rFonts w:ascii="宋体" w:hAnsi="宋体" w:hint="eastAsia"/>
                <w:bCs/>
                <w:szCs w:val="21"/>
              </w:rPr>
              <w:t>3.6.2支持最大电压200V最大电流1A直流；</w:t>
            </w:r>
          </w:p>
          <w:p w14:paraId="3EBBB9BA"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4.技术文件∕资料：产品说明书;</w:t>
            </w:r>
          </w:p>
          <w:p w14:paraId="42D0F2D5" w14:textId="77777777" w:rsidR="00194EB2" w:rsidRDefault="00194EB2">
            <w:pPr>
              <w:spacing w:line="360" w:lineRule="auto"/>
              <w:jc w:val="left"/>
              <w:rPr>
                <w:rFonts w:ascii="宋体" w:hAnsi="宋体" w:hint="eastAsia"/>
                <w:bCs/>
                <w:szCs w:val="21"/>
              </w:rPr>
            </w:pPr>
            <w:r>
              <w:rPr>
                <w:rFonts w:ascii="宋体" w:hAnsi="宋体" w:hint="eastAsia"/>
                <w:bCs/>
                <w:szCs w:val="21"/>
              </w:rPr>
              <w:t>5.软件要求：测试软件可以实现单通道和双通道的I/V测试，可以实现控制输出电压，测试电流；控制输出电流测试电压，测试电阻；并且将测试数据和测试曲线直接呈现在软件上，数据可以通过EXCEL保存；</w:t>
            </w:r>
          </w:p>
          <w:p w14:paraId="65009C2F" w14:textId="77777777" w:rsidR="00194EB2" w:rsidRDefault="00194EB2">
            <w:pPr>
              <w:spacing w:line="360" w:lineRule="auto"/>
              <w:jc w:val="left"/>
              <w:rPr>
                <w:rFonts w:ascii="宋体" w:hAnsi="宋体" w:hint="eastAsia"/>
                <w:bCs/>
                <w:szCs w:val="21"/>
              </w:rPr>
            </w:pPr>
            <w:r>
              <w:rPr>
                <w:rFonts w:ascii="宋体" w:hAnsi="宋体" w:hint="eastAsia"/>
                <w:bCs/>
                <w:szCs w:val="21"/>
              </w:rPr>
              <w:t>6.送货：送货到客户指定地点；</w:t>
            </w:r>
          </w:p>
          <w:p w14:paraId="6374A9DD" w14:textId="77777777" w:rsidR="00194EB2" w:rsidRDefault="00194EB2">
            <w:pPr>
              <w:spacing w:line="360" w:lineRule="auto"/>
              <w:jc w:val="left"/>
              <w:rPr>
                <w:rFonts w:ascii="宋体" w:hAnsi="宋体" w:hint="eastAsia"/>
                <w:bCs/>
                <w:szCs w:val="21"/>
              </w:rPr>
            </w:pPr>
            <w:r>
              <w:rPr>
                <w:rFonts w:ascii="宋体" w:hAnsi="宋体" w:hint="eastAsia"/>
                <w:bCs/>
                <w:szCs w:val="21"/>
              </w:rPr>
              <w:t>7.厂家安装调试：现场安装调试+单机远程视频指导；</w:t>
            </w:r>
          </w:p>
          <w:p w14:paraId="0DA5679E" w14:textId="77777777" w:rsidR="00194EB2" w:rsidRDefault="00194EB2">
            <w:pPr>
              <w:spacing w:line="360" w:lineRule="auto"/>
              <w:jc w:val="left"/>
              <w:rPr>
                <w:rFonts w:ascii="宋体" w:hAnsi="宋体" w:hint="eastAsia"/>
                <w:bCs/>
                <w:szCs w:val="21"/>
              </w:rPr>
            </w:pPr>
            <w:r>
              <w:rPr>
                <w:rFonts w:ascii="宋体" w:hAnsi="宋体" w:hint="eastAsia"/>
                <w:bCs/>
                <w:szCs w:val="21"/>
              </w:rPr>
              <w:t>8.厂家派专业人员对教师培训：现场技术指导培训+远程视频技术指导；</w:t>
            </w:r>
          </w:p>
          <w:p w14:paraId="1D84D432" w14:textId="77777777" w:rsidR="00194EB2" w:rsidRDefault="00194EB2">
            <w:pPr>
              <w:spacing w:line="360" w:lineRule="auto"/>
              <w:jc w:val="left"/>
              <w:rPr>
                <w:rFonts w:ascii="宋体" w:hAnsi="宋体" w:hint="eastAsia"/>
                <w:bCs/>
                <w:szCs w:val="21"/>
              </w:rPr>
            </w:pPr>
            <w:r>
              <w:rPr>
                <w:rFonts w:ascii="宋体" w:hAnsi="宋体" w:hint="eastAsia"/>
                <w:bCs/>
                <w:szCs w:val="21"/>
              </w:rPr>
              <w:t>9.按照协议售后服务与质量保证：提供一年免费保修服务</w:t>
            </w:r>
          </w:p>
        </w:tc>
        <w:tc>
          <w:tcPr>
            <w:tcW w:w="694" w:type="pct"/>
            <w:tcBorders>
              <w:top w:val="single" w:sz="4" w:space="0" w:color="auto"/>
              <w:left w:val="single" w:sz="4" w:space="0" w:color="auto"/>
              <w:bottom w:val="single" w:sz="4" w:space="0" w:color="auto"/>
              <w:right w:val="single" w:sz="4" w:space="0" w:color="auto"/>
            </w:tcBorders>
            <w:vAlign w:val="center"/>
            <w:hideMark/>
          </w:tcPr>
          <w:p w14:paraId="0BCD33B2"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1套</w:t>
            </w:r>
          </w:p>
        </w:tc>
      </w:tr>
      <w:tr w:rsidR="00194EB2" w14:paraId="1F1BD19A" w14:textId="77777777" w:rsidTr="00194EB2">
        <w:tc>
          <w:tcPr>
            <w:tcW w:w="417" w:type="pct"/>
            <w:tcBorders>
              <w:top w:val="single" w:sz="4" w:space="0" w:color="auto"/>
              <w:left w:val="single" w:sz="4" w:space="0" w:color="auto"/>
              <w:bottom w:val="single" w:sz="4" w:space="0" w:color="auto"/>
              <w:right w:val="single" w:sz="4" w:space="0" w:color="auto"/>
            </w:tcBorders>
            <w:vAlign w:val="center"/>
            <w:hideMark/>
          </w:tcPr>
          <w:p w14:paraId="20C2FD7C"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5</w:t>
            </w:r>
          </w:p>
        </w:tc>
        <w:tc>
          <w:tcPr>
            <w:tcW w:w="555" w:type="pct"/>
            <w:tcBorders>
              <w:top w:val="single" w:sz="4" w:space="0" w:color="auto"/>
              <w:left w:val="single" w:sz="4" w:space="0" w:color="auto"/>
              <w:bottom w:val="single" w:sz="4" w:space="0" w:color="auto"/>
              <w:right w:val="single" w:sz="4" w:space="0" w:color="auto"/>
            </w:tcBorders>
            <w:vAlign w:val="center"/>
            <w:hideMark/>
          </w:tcPr>
          <w:p w14:paraId="73834287" w14:textId="77777777" w:rsidR="00194EB2" w:rsidRDefault="00194EB2">
            <w:pPr>
              <w:spacing w:line="360" w:lineRule="auto"/>
              <w:rPr>
                <w:rFonts w:ascii="宋体" w:hAnsi="宋体" w:hint="eastAsia"/>
                <w:szCs w:val="21"/>
              </w:rPr>
            </w:pPr>
            <w:r>
              <w:rPr>
                <w:rFonts w:ascii="宋体" w:hAnsi="宋体" w:hint="eastAsia"/>
                <w:szCs w:val="21"/>
              </w:rPr>
              <w:t>等离子体刻蚀机</w:t>
            </w:r>
          </w:p>
        </w:tc>
        <w:tc>
          <w:tcPr>
            <w:tcW w:w="3334" w:type="pct"/>
            <w:tcBorders>
              <w:top w:val="single" w:sz="4" w:space="0" w:color="auto"/>
              <w:left w:val="single" w:sz="4" w:space="0" w:color="auto"/>
              <w:bottom w:val="single" w:sz="4" w:space="0" w:color="auto"/>
              <w:right w:val="single" w:sz="4" w:space="0" w:color="auto"/>
            </w:tcBorders>
            <w:vAlign w:val="center"/>
            <w:hideMark/>
          </w:tcPr>
          <w:p w14:paraId="0D9C35FF" w14:textId="77777777" w:rsidR="00194EB2" w:rsidRDefault="00194EB2">
            <w:pPr>
              <w:spacing w:line="360" w:lineRule="auto"/>
              <w:jc w:val="left"/>
              <w:rPr>
                <w:rFonts w:ascii="宋体" w:hAnsi="宋体" w:hint="eastAsia"/>
                <w:bCs/>
                <w:szCs w:val="21"/>
              </w:rPr>
            </w:pPr>
            <w:r>
              <w:rPr>
                <w:rFonts w:ascii="宋体" w:hAnsi="宋体" w:hint="eastAsia"/>
                <w:bCs/>
                <w:szCs w:val="21"/>
              </w:rPr>
              <w:t>一、设备组成和主要功能</w:t>
            </w:r>
          </w:p>
          <w:p w14:paraId="3CD04257" w14:textId="77777777" w:rsidR="00194EB2" w:rsidRDefault="00194EB2">
            <w:pPr>
              <w:spacing w:line="360" w:lineRule="auto"/>
              <w:jc w:val="left"/>
              <w:rPr>
                <w:rFonts w:ascii="宋体" w:hAnsi="宋体" w:hint="eastAsia"/>
                <w:bCs/>
                <w:szCs w:val="21"/>
              </w:rPr>
            </w:pPr>
            <w:r>
              <w:rPr>
                <w:rFonts w:ascii="宋体" w:hAnsi="宋体" w:hint="eastAsia"/>
                <w:bCs/>
                <w:szCs w:val="21"/>
              </w:rPr>
              <w:t>本设备由反应室、真空系统、送气系统、高频电源、匹配器等部分组成。</w:t>
            </w:r>
          </w:p>
          <w:p w14:paraId="1C8DE11E"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   采用立式结构，射频功率通过电感耦合到反应室内，保证周边刻蚀均匀。真空系统机械泵抽气，抽气速率可调，既能保证本底抽空的时间，又能使气氛扰动减小。送气系统通断气均采用电磁阀控制，工艺气体采用质量流量计控制，可靠性高，重复性好。基片台可旋转，提高了刻蚀的均匀性。射频电源的功率采用闭环自动控制，并有阻抗匹配器可保证射频输出功率几乎完全耦合到反应室内，</w:t>
            </w:r>
          </w:p>
          <w:p w14:paraId="0A0209C1"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二、主要技术指标 </w:t>
            </w:r>
          </w:p>
          <w:p w14:paraId="0B3CDA07"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1）真空腔：采用铝合金腔体底座及上盖，石英玻璃反应腔体，反应室约Φ200mm×250m ，以实际设计尺寸为准；</w:t>
            </w:r>
          </w:p>
          <w:p w14:paraId="3884F8C3" w14:textId="77777777" w:rsidR="00194EB2" w:rsidRDefault="00194EB2">
            <w:pPr>
              <w:spacing w:line="360" w:lineRule="auto"/>
              <w:jc w:val="left"/>
              <w:rPr>
                <w:rFonts w:ascii="宋体" w:hAnsi="宋体" w:hint="eastAsia"/>
                <w:bCs/>
                <w:szCs w:val="21"/>
              </w:rPr>
            </w:pPr>
            <w:r>
              <w:rPr>
                <w:rFonts w:ascii="宋体" w:hAnsi="宋体" w:hint="eastAsia"/>
                <w:bCs/>
                <w:szCs w:val="21"/>
              </w:rPr>
              <w:t>2）电极：水冷紫铜电感电极；</w:t>
            </w:r>
          </w:p>
          <w:p w14:paraId="60482FD9" w14:textId="77777777" w:rsidR="00194EB2" w:rsidRDefault="00194EB2">
            <w:pPr>
              <w:spacing w:line="360" w:lineRule="auto"/>
              <w:jc w:val="left"/>
              <w:rPr>
                <w:rFonts w:ascii="宋体" w:hAnsi="宋体" w:hint="eastAsia"/>
                <w:bCs/>
                <w:szCs w:val="21"/>
              </w:rPr>
            </w:pPr>
            <w:r>
              <w:rPr>
                <w:rFonts w:ascii="宋体" w:hAnsi="宋体" w:hint="eastAsia"/>
                <w:bCs/>
                <w:szCs w:val="21"/>
              </w:rPr>
              <w:t>★3）样品台尺寸：约Φ110mm ，可装载4英寸及以下圆片，样品台可0-30转/分钟旋转</w:t>
            </w:r>
          </w:p>
          <w:p w14:paraId="4C607DF5" w14:textId="77777777" w:rsidR="00194EB2" w:rsidRDefault="00194EB2">
            <w:pPr>
              <w:spacing w:line="360" w:lineRule="auto"/>
              <w:jc w:val="left"/>
              <w:rPr>
                <w:rFonts w:ascii="宋体" w:hAnsi="宋体" w:hint="eastAsia"/>
                <w:bCs/>
                <w:szCs w:val="21"/>
              </w:rPr>
            </w:pPr>
            <w:r>
              <w:rPr>
                <w:rFonts w:ascii="宋体" w:hAnsi="宋体" w:hint="eastAsia"/>
                <w:bCs/>
                <w:szCs w:val="21"/>
              </w:rPr>
              <w:t>★4）等离子体源：电感耦合等离子体源（ICP 源）</w:t>
            </w:r>
          </w:p>
          <w:p w14:paraId="2CCD0FF3" w14:textId="77777777" w:rsidR="00194EB2" w:rsidRDefault="00194EB2">
            <w:pPr>
              <w:spacing w:line="360" w:lineRule="auto"/>
              <w:jc w:val="left"/>
              <w:rPr>
                <w:rFonts w:ascii="宋体" w:hAnsi="宋体" w:hint="eastAsia"/>
                <w:bCs/>
                <w:szCs w:val="21"/>
              </w:rPr>
            </w:pPr>
            <w:r>
              <w:rPr>
                <w:rFonts w:ascii="宋体" w:hAnsi="宋体" w:hint="eastAsia"/>
                <w:bCs/>
                <w:szCs w:val="21"/>
              </w:rPr>
              <w:t>5）RF射频发生器频率：13.56MHz  0～500W连续可调，精度1W，可在设备运行中随时调整自适应阻抗匹配电源</w:t>
            </w:r>
          </w:p>
          <w:p w14:paraId="51E99EFD" w14:textId="77777777" w:rsidR="00194EB2" w:rsidRDefault="00194EB2">
            <w:pPr>
              <w:spacing w:line="360" w:lineRule="auto"/>
              <w:jc w:val="left"/>
              <w:rPr>
                <w:rFonts w:ascii="宋体" w:hAnsi="宋体" w:hint="eastAsia"/>
                <w:bCs/>
                <w:szCs w:val="21"/>
              </w:rPr>
            </w:pPr>
            <w:r>
              <w:rPr>
                <w:rFonts w:ascii="宋体" w:hAnsi="宋体" w:hint="eastAsia"/>
                <w:bCs/>
                <w:szCs w:val="21"/>
              </w:rPr>
              <w:t>★6）气路系统： 1路针阀流量计，Ar流量范围：0～100SCCM</w:t>
            </w:r>
            <w:r>
              <w:rPr>
                <w:rFonts w:ascii="宋体" w:hAnsi="宋体" w:hint="eastAsia"/>
                <w:bCs/>
                <w:szCs w:val="21"/>
              </w:rPr>
              <w:tab/>
              <w:t>(氩、氧、氮常规气体)</w:t>
            </w:r>
          </w:p>
          <w:p w14:paraId="0A853537" w14:textId="77777777" w:rsidR="00194EB2" w:rsidRDefault="00194EB2">
            <w:pPr>
              <w:spacing w:line="360" w:lineRule="auto"/>
              <w:jc w:val="left"/>
              <w:rPr>
                <w:rFonts w:ascii="宋体" w:hAnsi="宋体" w:hint="eastAsia"/>
                <w:bCs/>
                <w:szCs w:val="21"/>
              </w:rPr>
            </w:pPr>
            <w:r>
              <w:rPr>
                <w:rFonts w:ascii="宋体" w:hAnsi="宋体" w:hint="eastAsia"/>
                <w:bCs/>
                <w:szCs w:val="21"/>
              </w:rPr>
              <w:t>1路质量流量计，流量范围：0～500sccm</w:t>
            </w:r>
            <w:r>
              <w:rPr>
                <w:rFonts w:ascii="宋体" w:hAnsi="宋体" w:hint="eastAsia"/>
                <w:bCs/>
                <w:szCs w:val="21"/>
              </w:rPr>
              <w:tab/>
              <w:t>(工艺气体)</w:t>
            </w:r>
          </w:p>
          <w:p w14:paraId="335748A3" w14:textId="77777777" w:rsidR="00194EB2" w:rsidRDefault="00194EB2">
            <w:pPr>
              <w:spacing w:line="360" w:lineRule="auto"/>
              <w:jc w:val="left"/>
              <w:rPr>
                <w:rFonts w:ascii="宋体" w:hAnsi="宋体" w:hint="eastAsia"/>
                <w:bCs/>
                <w:szCs w:val="21"/>
              </w:rPr>
            </w:pPr>
            <w:r>
              <w:rPr>
                <w:rFonts w:ascii="宋体" w:hAnsi="宋体" w:hint="eastAsia"/>
                <w:bCs/>
                <w:szCs w:val="21"/>
              </w:rPr>
              <w:t>进气口采用喷淋式，提高进气均匀性</w:t>
            </w:r>
          </w:p>
          <w:p w14:paraId="368A5DE5"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7）抽气系统： DRV-24双极旋片泵， </w:t>
            </w:r>
          </w:p>
          <w:p w14:paraId="7540FB5F"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8）工作真空：10～100Pa   </w:t>
            </w:r>
          </w:p>
          <w:p w14:paraId="58F85BE7" w14:textId="77777777" w:rsidR="00194EB2" w:rsidRDefault="00194EB2">
            <w:pPr>
              <w:spacing w:line="360" w:lineRule="auto"/>
              <w:jc w:val="left"/>
              <w:rPr>
                <w:rFonts w:ascii="宋体" w:hAnsi="宋体" w:hint="eastAsia"/>
                <w:bCs/>
                <w:szCs w:val="21"/>
              </w:rPr>
            </w:pPr>
            <w:r>
              <w:rPr>
                <w:rFonts w:ascii="宋体" w:hAnsi="宋体" w:hint="eastAsia"/>
                <w:bCs/>
                <w:szCs w:val="21"/>
              </w:rPr>
              <w:t>9）真空测量：电阻真空计</w:t>
            </w:r>
          </w:p>
          <w:p w14:paraId="4AEA9871" w14:textId="77777777" w:rsidR="00194EB2" w:rsidRDefault="00194EB2">
            <w:pPr>
              <w:spacing w:line="360" w:lineRule="auto"/>
              <w:jc w:val="left"/>
              <w:rPr>
                <w:rFonts w:ascii="宋体" w:hAnsi="宋体" w:hint="eastAsia"/>
                <w:bCs/>
                <w:szCs w:val="21"/>
              </w:rPr>
            </w:pPr>
            <w:r>
              <w:rPr>
                <w:rFonts w:ascii="宋体" w:hAnsi="宋体" w:hint="eastAsia"/>
                <w:bCs/>
                <w:szCs w:val="21"/>
              </w:rPr>
              <w:t>10）极限真空：0.5Pa</w:t>
            </w:r>
            <w:r>
              <w:rPr>
                <w:rFonts w:ascii="宋体" w:hAnsi="宋体" w:hint="eastAsia"/>
                <w:bCs/>
                <w:szCs w:val="21"/>
              </w:rPr>
              <w:tab/>
            </w:r>
          </w:p>
          <w:p w14:paraId="24E6F3A1" w14:textId="77777777" w:rsidR="00194EB2" w:rsidRDefault="00194EB2">
            <w:pPr>
              <w:spacing w:line="360" w:lineRule="auto"/>
              <w:jc w:val="left"/>
              <w:rPr>
                <w:rFonts w:ascii="宋体" w:hAnsi="宋体" w:hint="eastAsia"/>
                <w:bCs/>
                <w:szCs w:val="21"/>
              </w:rPr>
            </w:pPr>
            <w:r>
              <w:rPr>
                <w:rFonts w:ascii="宋体" w:hAnsi="宋体" w:hint="eastAsia"/>
                <w:bCs/>
                <w:szCs w:val="21"/>
              </w:rPr>
              <w:t>11）整机功率：3KW  AC220V</w:t>
            </w:r>
          </w:p>
          <w:p w14:paraId="4B1D3364" w14:textId="77777777" w:rsidR="00194EB2" w:rsidRDefault="00194EB2">
            <w:pPr>
              <w:spacing w:line="360" w:lineRule="auto"/>
              <w:jc w:val="left"/>
              <w:rPr>
                <w:rFonts w:ascii="宋体" w:hAnsi="宋体" w:hint="eastAsia"/>
                <w:bCs/>
                <w:szCs w:val="21"/>
              </w:rPr>
            </w:pPr>
            <w:r>
              <w:rPr>
                <w:rFonts w:ascii="宋体" w:hAnsi="宋体" w:hint="eastAsia"/>
                <w:bCs/>
                <w:szCs w:val="21"/>
              </w:rPr>
              <w:t>三、技术文件∕资料</w:t>
            </w:r>
          </w:p>
          <w:p w14:paraId="3A495D3E" w14:textId="77777777" w:rsidR="00194EB2" w:rsidRDefault="00194EB2">
            <w:pPr>
              <w:spacing w:line="360" w:lineRule="auto"/>
              <w:jc w:val="left"/>
              <w:rPr>
                <w:rFonts w:ascii="宋体" w:hAnsi="宋体" w:hint="eastAsia"/>
                <w:bCs/>
                <w:szCs w:val="21"/>
              </w:rPr>
            </w:pPr>
            <w:r>
              <w:rPr>
                <w:rFonts w:ascii="宋体" w:hAnsi="宋体" w:hint="eastAsia"/>
                <w:bCs/>
                <w:szCs w:val="21"/>
              </w:rPr>
              <w:t>产品说明书</w:t>
            </w:r>
          </w:p>
          <w:p w14:paraId="2B8AEC2A" w14:textId="77777777" w:rsidR="00194EB2" w:rsidRDefault="00194EB2">
            <w:pPr>
              <w:spacing w:line="360" w:lineRule="auto"/>
              <w:jc w:val="left"/>
              <w:rPr>
                <w:rFonts w:ascii="宋体" w:hAnsi="宋体" w:hint="eastAsia"/>
                <w:bCs/>
                <w:szCs w:val="21"/>
              </w:rPr>
            </w:pPr>
            <w:r>
              <w:rPr>
                <w:rFonts w:ascii="宋体" w:hAnsi="宋体" w:hint="eastAsia"/>
                <w:bCs/>
                <w:szCs w:val="21"/>
              </w:rPr>
              <w:t>四、送货：送货到客户指定地点</w:t>
            </w:r>
          </w:p>
          <w:p w14:paraId="0B92DC88" w14:textId="77777777" w:rsidR="00194EB2" w:rsidRDefault="00194EB2">
            <w:pPr>
              <w:spacing w:line="360" w:lineRule="auto"/>
              <w:jc w:val="left"/>
              <w:rPr>
                <w:rFonts w:ascii="宋体" w:hAnsi="宋体" w:hint="eastAsia"/>
                <w:bCs/>
                <w:szCs w:val="21"/>
              </w:rPr>
            </w:pPr>
            <w:r>
              <w:rPr>
                <w:rFonts w:ascii="宋体" w:hAnsi="宋体" w:hint="eastAsia"/>
                <w:bCs/>
                <w:szCs w:val="21"/>
              </w:rPr>
              <w:t>五、厂家安装调试：现场安装调试</w:t>
            </w:r>
          </w:p>
          <w:p w14:paraId="1C22F5A5" w14:textId="77777777" w:rsidR="00194EB2" w:rsidRDefault="00194EB2">
            <w:pPr>
              <w:spacing w:line="360" w:lineRule="auto"/>
              <w:jc w:val="left"/>
              <w:rPr>
                <w:rFonts w:ascii="宋体" w:hAnsi="宋体" w:hint="eastAsia"/>
                <w:bCs/>
                <w:szCs w:val="21"/>
              </w:rPr>
            </w:pPr>
            <w:r>
              <w:rPr>
                <w:rFonts w:ascii="宋体" w:hAnsi="宋体" w:hint="eastAsia"/>
                <w:bCs/>
                <w:szCs w:val="21"/>
              </w:rPr>
              <w:t>六、厂家派专业人员对教师培训：现场技术指导培训+远程视频技术指导</w:t>
            </w:r>
          </w:p>
          <w:p w14:paraId="0436832D" w14:textId="77777777" w:rsidR="00194EB2" w:rsidRDefault="00194EB2">
            <w:pPr>
              <w:spacing w:line="360" w:lineRule="auto"/>
              <w:jc w:val="left"/>
              <w:rPr>
                <w:rFonts w:ascii="宋体" w:hAnsi="宋体" w:hint="eastAsia"/>
                <w:bCs/>
                <w:szCs w:val="21"/>
              </w:rPr>
            </w:pPr>
            <w:r>
              <w:rPr>
                <w:rFonts w:ascii="宋体" w:hAnsi="宋体" w:hint="eastAsia"/>
                <w:bCs/>
                <w:szCs w:val="21"/>
              </w:rPr>
              <w:t>七、按照协议售后服务与质量保证：提供一年免费保修服务</w:t>
            </w:r>
          </w:p>
        </w:tc>
        <w:tc>
          <w:tcPr>
            <w:tcW w:w="694" w:type="pct"/>
            <w:tcBorders>
              <w:top w:val="single" w:sz="4" w:space="0" w:color="auto"/>
              <w:left w:val="single" w:sz="4" w:space="0" w:color="auto"/>
              <w:bottom w:val="single" w:sz="4" w:space="0" w:color="auto"/>
              <w:right w:val="single" w:sz="4" w:space="0" w:color="auto"/>
            </w:tcBorders>
            <w:vAlign w:val="center"/>
            <w:hideMark/>
          </w:tcPr>
          <w:p w14:paraId="3A530CB8"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1台</w:t>
            </w:r>
          </w:p>
        </w:tc>
      </w:tr>
    </w:tbl>
    <w:p w14:paraId="0944C3DC" w14:textId="77777777" w:rsidR="00194EB2" w:rsidRDefault="00194EB2" w:rsidP="00194EB2">
      <w:pPr>
        <w:pStyle w:val="4"/>
        <w:rPr>
          <w:rFonts w:cs="宋体" w:hint="eastAsia"/>
          <w:sz w:val="24"/>
          <w:szCs w:val="24"/>
        </w:rPr>
      </w:pPr>
      <w:r>
        <w:rPr>
          <w:rFonts w:hint="eastAsia"/>
          <w:sz w:val="24"/>
          <w:szCs w:val="24"/>
        </w:rPr>
        <w:t>第七包（</w:t>
      </w:r>
      <w:r>
        <w:rPr>
          <w:sz w:val="24"/>
          <w:szCs w:val="24"/>
        </w:rPr>
        <w:t>14</w:t>
      </w:r>
      <w:r>
        <w:rPr>
          <w:rFonts w:hint="eastAsia"/>
          <w:sz w:val="24"/>
          <w:szCs w:val="24"/>
        </w:rPr>
        <w:t>个★号）：</w:t>
      </w:r>
    </w:p>
    <w:p w14:paraId="2E1A8A44" w14:textId="77777777" w:rsidR="00194EB2" w:rsidRDefault="00194EB2" w:rsidP="00194EB2">
      <w:pPr>
        <w:spacing w:line="360" w:lineRule="auto"/>
        <w:jc w:val="left"/>
        <w:rPr>
          <w:rFonts w:ascii="宋体" w:hAnsi="宋体"/>
          <w:bCs/>
          <w:sz w:val="24"/>
          <w:szCs w:val="18"/>
        </w:rPr>
      </w:pPr>
      <w:r>
        <w:rPr>
          <w:rFonts w:ascii="宋体" w:hAnsi="宋体" w:hint="eastAsia"/>
          <w:bCs/>
          <w:sz w:val="24"/>
          <w:szCs w:val="18"/>
        </w:rPr>
        <w:t>（一）货物指标重要性表述</w:t>
      </w:r>
    </w:p>
    <w:tbl>
      <w:tblPr>
        <w:tblW w:w="52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368"/>
        <w:gridCol w:w="5498"/>
      </w:tblGrid>
      <w:tr w:rsidR="00194EB2" w14:paraId="362823B7"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4B372726"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标识重要性</w:t>
            </w:r>
          </w:p>
        </w:tc>
        <w:tc>
          <w:tcPr>
            <w:tcW w:w="779" w:type="pct"/>
            <w:tcBorders>
              <w:top w:val="single" w:sz="4" w:space="0" w:color="auto"/>
              <w:left w:val="single" w:sz="4" w:space="0" w:color="auto"/>
              <w:bottom w:val="single" w:sz="4" w:space="0" w:color="auto"/>
              <w:right w:val="single" w:sz="4" w:space="0" w:color="auto"/>
            </w:tcBorders>
            <w:vAlign w:val="center"/>
            <w:hideMark/>
          </w:tcPr>
          <w:p w14:paraId="1DE5AB7B"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标识符号</w:t>
            </w:r>
          </w:p>
        </w:tc>
        <w:tc>
          <w:tcPr>
            <w:tcW w:w="3131" w:type="pct"/>
            <w:tcBorders>
              <w:top w:val="single" w:sz="4" w:space="0" w:color="auto"/>
              <w:left w:val="single" w:sz="4" w:space="0" w:color="auto"/>
              <w:bottom w:val="single" w:sz="4" w:space="0" w:color="auto"/>
              <w:right w:val="single" w:sz="4" w:space="0" w:color="auto"/>
            </w:tcBorders>
            <w:vAlign w:val="center"/>
            <w:hideMark/>
          </w:tcPr>
          <w:p w14:paraId="0EF05CE3"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代表意思</w:t>
            </w:r>
          </w:p>
        </w:tc>
      </w:tr>
      <w:tr w:rsidR="00194EB2" w14:paraId="784D1757" w14:textId="77777777" w:rsidTr="00194EB2">
        <w:trPr>
          <w:trHeight w:val="249"/>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3CEF069C"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关键性指标项</w:t>
            </w:r>
          </w:p>
        </w:tc>
        <w:tc>
          <w:tcPr>
            <w:tcW w:w="779" w:type="pct"/>
            <w:tcBorders>
              <w:top w:val="single" w:sz="4" w:space="0" w:color="auto"/>
              <w:left w:val="single" w:sz="4" w:space="0" w:color="auto"/>
              <w:bottom w:val="single" w:sz="4" w:space="0" w:color="auto"/>
              <w:right w:val="single" w:sz="4" w:space="0" w:color="auto"/>
            </w:tcBorders>
            <w:vAlign w:val="center"/>
            <w:hideMark/>
          </w:tcPr>
          <w:p w14:paraId="38DD746D"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18"/>
              </w:rPr>
              <w:t>★</w:t>
            </w:r>
          </w:p>
        </w:tc>
        <w:tc>
          <w:tcPr>
            <w:tcW w:w="3131" w:type="pct"/>
            <w:tcBorders>
              <w:top w:val="single" w:sz="4" w:space="0" w:color="auto"/>
              <w:left w:val="single" w:sz="4" w:space="0" w:color="auto"/>
              <w:bottom w:val="single" w:sz="4" w:space="0" w:color="auto"/>
              <w:right w:val="single" w:sz="4" w:space="0" w:color="auto"/>
            </w:tcBorders>
            <w:vAlign w:val="center"/>
            <w:hideMark/>
          </w:tcPr>
          <w:p w14:paraId="22C846B3"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24"/>
              </w:rPr>
              <w:t>评分项，每满足一项得2.5分</w:t>
            </w:r>
          </w:p>
        </w:tc>
      </w:tr>
      <w:tr w:rsidR="00194EB2" w14:paraId="2E956F7D"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40856E66"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lastRenderedPageBreak/>
              <w:t>无标识项</w:t>
            </w:r>
          </w:p>
        </w:tc>
        <w:tc>
          <w:tcPr>
            <w:tcW w:w="779" w:type="pct"/>
            <w:tcBorders>
              <w:top w:val="single" w:sz="4" w:space="0" w:color="auto"/>
              <w:left w:val="single" w:sz="4" w:space="0" w:color="auto"/>
              <w:bottom w:val="single" w:sz="4" w:space="0" w:color="auto"/>
              <w:right w:val="single" w:sz="4" w:space="0" w:color="auto"/>
            </w:tcBorders>
            <w:vAlign w:val="center"/>
          </w:tcPr>
          <w:p w14:paraId="59E91A64" w14:textId="77777777" w:rsidR="00194EB2" w:rsidRDefault="00194EB2">
            <w:pPr>
              <w:spacing w:line="360" w:lineRule="auto"/>
              <w:jc w:val="center"/>
              <w:rPr>
                <w:rFonts w:ascii="宋体" w:hAnsi="宋体" w:hint="eastAsia"/>
                <w:bCs/>
                <w:sz w:val="24"/>
                <w:szCs w:val="18"/>
              </w:rPr>
            </w:pPr>
          </w:p>
        </w:tc>
        <w:tc>
          <w:tcPr>
            <w:tcW w:w="3131" w:type="pct"/>
            <w:tcBorders>
              <w:top w:val="single" w:sz="4" w:space="0" w:color="auto"/>
              <w:left w:val="single" w:sz="4" w:space="0" w:color="auto"/>
              <w:bottom w:val="single" w:sz="4" w:space="0" w:color="auto"/>
              <w:right w:val="single" w:sz="4" w:space="0" w:color="auto"/>
            </w:tcBorders>
            <w:vAlign w:val="center"/>
            <w:hideMark/>
          </w:tcPr>
          <w:p w14:paraId="5EA65846" w14:textId="77777777" w:rsidR="00194EB2" w:rsidRDefault="00194EB2">
            <w:pPr>
              <w:spacing w:line="360" w:lineRule="auto"/>
              <w:jc w:val="center"/>
              <w:rPr>
                <w:rFonts w:ascii="宋体" w:hAnsi="宋体" w:hint="eastAsia"/>
                <w:bCs/>
                <w:sz w:val="24"/>
                <w:szCs w:val="18"/>
              </w:rPr>
            </w:pPr>
            <w:r>
              <w:rPr>
                <w:rFonts w:ascii="宋体" w:hAnsi="宋体" w:cs="宋体" w:hint="eastAsia"/>
                <w:bCs/>
                <w:sz w:val="24"/>
                <w:szCs w:val="24"/>
              </w:rPr>
              <w:t>5条无标识项参数负偏离，其投标文件将被否决</w:t>
            </w:r>
          </w:p>
        </w:tc>
      </w:tr>
    </w:tbl>
    <w:p w14:paraId="35E2E421" w14:textId="77777777" w:rsidR="00194EB2" w:rsidRDefault="00194EB2" w:rsidP="00194EB2">
      <w:pPr>
        <w:spacing w:line="360" w:lineRule="auto"/>
        <w:jc w:val="left"/>
        <w:rPr>
          <w:rFonts w:ascii="宋体" w:hAnsi="宋体" w:hint="eastAsia"/>
          <w:bCs/>
          <w:sz w:val="24"/>
          <w:szCs w:val="18"/>
        </w:rPr>
      </w:pPr>
      <w:r>
        <w:rPr>
          <w:rFonts w:ascii="宋体" w:hAnsi="宋体" w:hint="eastAsia"/>
          <w:bCs/>
          <w:sz w:val="24"/>
          <w:szCs w:val="18"/>
        </w:rPr>
        <w:t>（二）货物指标要求</w:t>
      </w: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6"/>
        <w:gridCol w:w="9876"/>
        <w:gridCol w:w="636"/>
      </w:tblGrid>
      <w:tr w:rsidR="00194EB2" w14:paraId="7083A3DD" w14:textId="77777777" w:rsidTr="00194EB2">
        <w:trPr>
          <w:jc w:val="center"/>
        </w:trPr>
        <w:tc>
          <w:tcPr>
            <w:tcW w:w="330" w:type="pct"/>
            <w:tcBorders>
              <w:top w:val="single" w:sz="4" w:space="0" w:color="auto"/>
              <w:left w:val="single" w:sz="4" w:space="0" w:color="auto"/>
              <w:bottom w:val="single" w:sz="4" w:space="0" w:color="auto"/>
              <w:right w:val="single" w:sz="4" w:space="0" w:color="auto"/>
            </w:tcBorders>
            <w:vAlign w:val="center"/>
            <w:hideMark/>
          </w:tcPr>
          <w:p w14:paraId="5C569809" w14:textId="77777777" w:rsidR="00194EB2" w:rsidRDefault="00194EB2">
            <w:pPr>
              <w:spacing w:line="360" w:lineRule="auto"/>
              <w:jc w:val="center"/>
              <w:rPr>
                <w:rFonts w:ascii="宋体" w:hAnsi="宋体" w:hint="eastAsia"/>
                <w:bCs/>
                <w:szCs w:val="21"/>
              </w:rPr>
            </w:pPr>
            <w:r>
              <w:rPr>
                <w:rFonts w:ascii="宋体" w:hAnsi="宋体" w:hint="eastAsia"/>
                <w:bCs/>
                <w:szCs w:val="21"/>
              </w:rPr>
              <w:t>序号</w:t>
            </w:r>
          </w:p>
        </w:tc>
        <w:tc>
          <w:tcPr>
            <w:tcW w:w="759" w:type="pct"/>
            <w:tcBorders>
              <w:top w:val="single" w:sz="4" w:space="0" w:color="auto"/>
              <w:left w:val="single" w:sz="4" w:space="0" w:color="auto"/>
              <w:bottom w:val="single" w:sz="4" w:space="0" w:color="auto"/>
              <w:right w:val="single" w:sz="4" w:space="0" w:color="auto"/>
            </w:tcBorders>
            <w:vAlign w:val="center"/>
            <w:hideMark/>
          </w:tcPr>
          <w:p w14:paraId="01136724" w14:textId="77777777" w:rsidR="00194EB2" w:rsidRDefault="00194EB2">
            <w:pPr>
              <w:spacing w:line="360" w:lineRule="auto"/>
              <w:jc w:val="center"/>
              <w:rPr>
                <w:rFonts w:ascii="宋体" w:hAnsi="宋体" w:hint="eastAsia"/>
                <w:bCs/>
                <w:szCs w:val="21"/>
              </w:rPr>
            </w:pPr>
            <w:r>
              <w:rPr>
                <w:rFonts w:ascii="宋体" w:hAnsi="宋体" w:hint="eastAsia"/>
                <w:bCs/>
                <w:szCs w:val="21"/>
              </w:rPr>
              <w:t>货物名称</w:t>
            </w:r>
          </w:p>
        </w:tc>
        <w:tc>
          <w:tcPr>
            <w:tcW w:w="3294" w:type="pct"/>
            <w:tcBorders>
              <w:top w:val="single" w:sz="4" w:space="0" w:color="auto"/>
              <w:left w:val="single" w:sz="4" w:space="0" w:color="auto"/>
              <w:bottom w:val="single" w:sz="4" w:space="0" w:color="auto"/>
              <w:right w:val="single" w:sz="4" w:space="0" w:color="auto"/>
            </w:tcBorders>
            <w:vAlign w:val="center"/>
            <w:hideMark/>
          </w:tcPr>
          <w:p w14:paraId="606889B2" w14:textId="77777777" w:rsidR="00194EB2" w:rsidRDefault="00194EB2">
            <w:pPr>
              <w:spacing w:line="360" w:lineRule="auto"/>
              <w:jc w:val="center"/>
              <w:rPr>
                <w:rFonts w:ascii="宋体" w:hAnsi="宋体" w:hint="eastAsia"/>
                <w:bCs/>
                <w:szCs w:val="21"/>
              </w:rPr>
            </w:pPr>
            <w:r>
              <w:rPr>
                <w:rFonts w:ascii="宋体" w:hAnsi="宋体" w:hint="eastAsia"/>
                <w:bCs/>
                <w:szCs w:val="21"/>
              </w:rPr>
              <w:t>技术参数及要求</w:t>
            </w:r>
          </w:p>
        </w:tc>
        <w:tc>
          <w:tcPr>
            <w:tcW w:w="617" w:type="pct"/>
            <w:tcBorders>
              <w:top w:val="single" w:sz="4" w:space="0" w:color="auto"/>
              <w:left w:val="single" w:sz="4" w:space="0" w:color="auto"/>
              <w:bottom w:val="single" w:sz="4" w:space="0" w:color="auto"/>
              <w:right w:val="single" w:sz="4" w:space="0" w:color="auto"/>
            </w:tcBorders>
            <w:vAlign w:val="center"/>
            <w:hideMark/>
          </w:tcPr>
          <w:p w14:paraId="257765A8" w14:textId="77777777" w:rsidR="00194EB2" w:rsidRDefault="00194EB2">
            <w:pPr>
              <w:spacing w:line="360" w:lineRule="auto"/>
              <w:jc w:val="center"/>
              <w:rPr>
                <w:rFonts w:ascii="宋体" w:hAnsi="宋体" w:hint="eastAsia"/>
                <w:bCs/>
                <w:szCs w:val="21"/>
              </w:rPr>
            </w:pPr>
            <w:r>
              <w:rPr>
                <w:rFonts w:ascii="宋体" w:hAnsi="宋体" w:hint="eastAsia"/>
                <w:bCs/>
                <w:szCs w:val="21"/>
              </w:rPr>
              <w:t>数量（单位）</w:t>
            </w:r>
          </w:p>
        </w:tc>
      </w:tr>
      <w:tr w:rsidR="00194EB2" w14:paraId="08FECB10" w14:textId="77777777" w:rsidTr="00194EB2">
        <w:trPr>
          <w:jc w:val="center"/>
        </w:trPr>
        <w:tc>
          <w:tcPr>
            <w:tcW w:w="330" w:type="pct"/>
            <w:tcBorders>
              <w:top w:val="single" w:sz="4" w:space="0" w:color="auto"/>
              <w:left w:val="single" w:sz="4" w:space="0" w:color="auto"/>
              <w:bottom w:val="single" w:sz="4" w:space="0" w:color="auto"/>
              <w:right w:val="single" w:sz="4" w:space="0" w:color="auto"/>
            </w:tcBorders>
            <w:vAlign w:val="center"/>
            <w:hideMark/>
          </w:tcPr>
          <w:p w14:paraId="05323A38" w14:textId="77777777" w:rsidR="00194EB2" w:rsidRDefault="00194EB2">
            <w:pPr>
              <w:spacing w:line="360" w:lineRule="auto"/>
              <w:jc w:val="center"/>
              <w:rPr>
                <w:rFonts w:ascii="宋体" w:hAnsi="宋体" w:hint="eastAsia"/>
                <w:bCs/>
                <w:szCs w:val="21"/>
              </w:rPr>
            </w:pPr>
            <w:r>
              <w:rPr>
                <w:rFonts w:ascii="宋体" w:hAnsi="宋体" w:hint="eastAsia"/>
                <w:bCs/>
                <w:szCs w:val="21"/>
              </w:rPr>
              <w:t>1</w:t>
            </w:r>
          </w:p>
        </w:tc>
        <w:tc>
          <w:tcPr>
            <w:tcW w:w="759" w:type="pct"/>
            <w:tcBorders>
              <w:top w:val="single" w:sz="4" w:space="0" w:color="auto"/>
              <w:left w:val="single" w:sz="4" w:space="0" w:color="auto"/>
              <w:bottom w:val="single" w:sz="4" w:space="0" w:color="auto"/>
              <w:right w:val="single" w:sz="4" w:space="0" w:color="auto"/>
            </w:tcBorders>
            <w:vAlign w:val="center"/>
            <w:hideMark/>
          </w:tcPr>
          <w:p w14:paraId="72F01D3B" w14:textId="77777777" w:rsidR="00194EB2" w:rsidRDefault="00194EB2">
            <w:pPr>
              <w:spacing w:line="360" w:lineRule="auto"/>
              <w:jc w:val="center"/>
              <w:rPr>
                <w:rFonts w:ascii="宋体" w:hAnsi="宋体" w:hint="eastAsia"/>
                <w:szCs w:val="21"/>
              </w:rPr>
            </w:pPr>
            <w:r>
              <w:rPr>
                <w:rFonts w:ascii="宋体" w:hAnsi="宋体" w:hint="eastAsia"/>
                <w:szCs w:val="21"/>
              </w:rPr>
              <w:t>手动压片机</w:t>
            </w:r>
          </w:p>
        </w:tc>
        <w:tc>
          <w:tcPr>
            <w:tcW w:w="3294" w:type="pct"/>
            <w:tcBorders>
              <w:top w:val="single" w:sz="4" w:space="0" w:color="auto"/>
              <w:left w:val="single" w:sz="4" w:space="0" w:color="auto"/>
              <w:bottom w:val="single" w:sz="4" w:space="0" w:color="auto"/>
              <w:right w:val="single" w:sz="4" w:space="0" w:color="auto"/>
            </w:tcBorders>
            <w:vAlign w:val="center"/>
            <w:hideMark/>
          </w:tcPr>
          <w:p w14:paraId="009E44B1"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1.主要功能：聚合物压片，制样。</w:t>
            </w:r>
          </w:p>
          <w:p w14:paraId="52BDEF46"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2.组件及配（备）件：主机一台；配套附件一套；</w:t>
            </w:r>
          </w:p>
          <w:p w14:paraId="5B913A61" w14:textId="77777777" w:rsidR="00194EB2" w:rsidRDefault="00194EB2">
            <w:pPr>
              <w:spacing w:line="360" w:lineRule="auto"/>
              <w:jc w:val="left"/>
              <w:rPr>
                <w:rFonts w:ascii="宋体" w:hAnsi="宋体" w:hint="eastAsia"/>
                <w:bCs/>
                <w:szCs w:val="21"/>
              </w:rPr>
            </w:pPr>
            <w:r>
              <w:rPr>
                <w:rFonts w:ascii="宋体" w:hAnsi="宋体" w:hint="eastAsia"/>
                <w:bCs/>
                <w:szCs w:val="21"/>
              </w:rPr>
              <w:t>3.压力范围：0-50T；</w:t>
            </w:r>
          </w:p>
          <w:p w14:paraId="6D797A65" w14:textId="77777777" w:rsidR="00194EB2" w:rsidRDefault="00194EB2">
            <w:pPr>
              <w:spacing w:line="360" w:lineRule="auto"/>
              <w:jc w:val="left"/>
              <w:rPr>
                <w:rFonts w:ascii="宋体" w:hAnsi="宋体" w:hint="eastAsia"/>
                <w:bCs/>
                <w:szCs w:val="21"/>
              </w:rPr>
            </w:pPr>
            <w:r>
              <w:rPr>
                <w:rFonts w:ascii="宋体" w:hAnsi="宋体" w:hint="eastAsia"/>
                <w:bCs/>
                <w:szCs w:val="21"/>
              </w:rPr>
              <w:t>4.控制器：RKC温控器LED显示，PID控制。双板双温控器，分开控温；</w:t>
            </w:r>
          </w:p>
          <w:p w14:paraId="685968C1" w14:textId="77777777" w:rsidR="00194EB2" w:rsidRDefault="00194EB2">
            <w:pPr>
              <w:spacing w:line="360" w:lineRule="auto"/>
              <w:jc w:val="left"/>
              <w:rPr>
                <w:rFonts w:ascii="宋体" w:hAnsi="宋体" w:hint="eastAsia"/>
                <w:bCs/>
                <w:szCs w:val="21"/>
              </w:rPr>
            </w:pPr>
            <w:r>
              <w:rPr>
                <w:rFonts w:ascii="宋体" w:hAnsi="宋体" w:hint="eastAsia"/>
                <w:bCs/>
                <w:szCs w:val="21"/>
              </w:rPr>
              <w:t>5.加热方式：电热管；温度范围：常温~300℃；温度精度：±1℃；</w:t>
            </w:r>
          </w:p>
          <w:p w14:paraId="49149BE4" w14:textId="77777777" w:rsidR="00194EB2" w:rsidRDefault="00194EB2">
            <w:pPr>
              <w:spacing w:line="360" w:lineRule="auto"/>
              <w:jc w:val="left"/>
              <w:rPr>
                <w:rFonts w:ascii="宋体" w:hAnsi="宋体" w:hint="eastAsia"/>
                <w:bCs/>
                <w:szCs w:val="21"/>
              </w:rPr>
            </w:pPr>
            <w:r>
              <w:rPr>
                <w:rFonts w:ascii="宋体" w:hAnsi="宋体" w:hint="eastAsia"/>
                <w:bCs/>
                <w:szCs w:val="21"/>
              </w:rPr>
              <w:t>6.压板尺寸：220*220mm；压板间距：100mm。压板处理：Cr钢高温淬火，表面镀鉻抛光，永不生锈；最大压力：40MPa；</w:t>
            </w:r>
          </w:p>
          <w:p w14:paraId="36AD4342" w14:textId="77777777" w:rsidR="00194EB2" w:rsidRDefault="00194EB2">
            <w:pPr>
              <w:spacing w:line="360" w:lineRule="auto"/>
              <w:jc w:val="left"/>
              <w:rPr>
                <w:rFonts w:ascii="宋体" w:hAnsi="宋体" w:hint="eastAsia"/>
                <w:bCs/>
                <w:szCs w:val="21"/>
              </w:rPr>
            </w:pPr>
            <w:r>
              <w:rPr>
                <w:rFonts w:ascii="宋体" w:hAnsi="宋体" w:hint="eastAsia"/>
                <w:bCs/>
                <w:szCs w:val="21"/>
              </w:rPr>
              <w:t>7.电源：1∮，AC220V；</w:t>
            </w:r>
          </w:p>
          <w:p w14:paraId="2FFA151E" w14:textId="77777777" w:rsidR="00194EB2" w:rsidRDefault="00194EB2">
            <w:pPr>
              <w:spacing w:line="360" w:lineRule="auto"/>
              <w:jc w:val="left"/>
              <w:rPr>
                <w:rFonts w:ascii="宋体" w:hAnsi="宋体" w:hint="eastAsia"/>
                <w:bCs/>
                <w:szCs w:val="21"/>
              </w:rPr>
            </w:pPr>
            <w:r>
              <w:rPr>
                <w:rFonts w:ascii="宋体" w:hAnsi="宋体" w:hint="eastAsia"/>
                <w:bCs/>
                <w:szCs w:val="21"/>
              </w:rPr>
              <w:t>8.钢制模具：长宽要大于20cm,厚度分别为0.5mm、1mm、2mm和4mm的模具一套；提供符合《GB1040_92塑料拉伸性能试验方法》中所述制样所需的所有模具一套；</w:t>
            </w:r>
          </w:p>
          <w:p w14:paraId="2808E715" w14:textId="77777777" w:rsidR="00194EB2" w:rsidRDefault="00194EB2">
            <w:pPr>
              <w:spacing w:line="360" w:lineRule="auto"/>
              <w:jc w:val="left"/>
              <w:rPr>
                <w:rFonts w:ascii="宋体" w:hAnsi="宋体" w:hint="eastAsia"/>
                <w:bCs/>
                <w:szCs w:val="21"/>
              </w:rPr>
            </w:pPr>
            <w:r>
              <w:rPr>
                <w:rFonts w:ascii="宋体" w:hAnsi="宋体" w:hint="eastAsia"/>
                <w:bCs/>
                <w:szCs w:val="21"/>
              </w:rPr>
              <w:t>9.冷却方式：水冷；</w:t>
            </w:r>
          </w:p>
          <w:p w14:paraId="7895D988" w14:textId="77777777" w:rsidR="00194EB2" w:rsidRDefault="00194EB2">
            <w:pPr>
              <w:spacing w:line="360" w:lineRule="auto"/>
              <w:jc w:val="left"/>
              <w:rPr>
                <w:rFonts w:ascii="宋体" w:hAnsi="宋体" w:hint="eastAsia"/>
                <w:bCs/>
                <w:szCs w:val="21"/>
              </w:rPr>
            </w:pPr>
            <w:r>
              <w:rPr>
                <w:rFonts w:ascii="宋体" w:hAnsi="宋体" w:hint="eastAsia"/>
                <w:bCs/>
                <w:szCs w:val="21"/>
              </w:rPr>
              <w:t>10.压力精度：±100；</w:t>
            </w:r>
          </w:p>
          <w:p w14:paraId="27C72C7F" w14:textId="77777777" w:rsidR="00194EB2" w:rsidRDefault="00194EB2">
            <w:pPr>
              <w:spacing w:line="360" w:lineRule="auto"/>
              <w:jc w:val="left"/>
              <w:rPr>
                <w:rFonts w:ascii="宋体" w:hAnsi="宋体" w:hint="eastAsia"/>
                <w:bCs/>
                <w:szCs w:val="21"/>
              </w:rPr>
            </w:pPr>
            <w:r>
              <w:rPr>
                <w:rFonts w:ascii="宋体" w:hAnsi="宋体" w:hint="eastAsia"/>
                <w:bCs/>
                <w:szCs w:val="21"/>
              </w:rPr>
              <w:t>11.送货要求：设备送至安徽农业大学指定实验室；</w:t>
            </w:r>
          </w:p>
          <w:p w14:paraId="1F02C1CE" w14:textId="77777777" w:rsidR="00194EB2" w:rsidRDefault="00194EB2">
            <w:pPr>
              <w:spacing w:line="360" w:lineRule="auto"/>
              <w:jc w:val="left"/>
              <w:rPr>
                <w:rFonts w:ascii="宋体" w:hAnsi="宋体" w:hint="eastAsia"/>
                <w:bCs/>
                <w:szCs w:val="21"/>
              </w:rPr>
            </w:pPr>
            <w:r>
              <w:rPr>
                <w:rFonts w:ascii="宋体" w:hAnsi="宋体" w:hint="eastAsia"/>
                <w:bCs/>
                <w:szCs w:val="21"/>
              </w:rPr>
              <w:t>12.安装调试：收到用户安装通知后, 在一周之内, 公司安排安装工程师前往现场免费安装调试；</w:t>
            </w:r>
          </w:p>
          <w:p w14:paraId="47D1C21E" w14:textId="77777777" w:rsidR="00194EB2" w:rsidRDefault="00194EB2">
            <w:pPr>
              <w:spacing w:line="360" w:lineRule="auto"/>
              <w:jc w:val="left"/>
              <w:rPr>
                <w:rFonts w:ascii="宋体" w:hAnsi="宋体" w:hint="eastAsia"/>
                <w:bCs/>
                <w:szCs w:val="21"/>
              </w:rPr>
            </w:pPr>
            <w:r>
              <w:rPr>
                <w:rFonts w:ascii="宋体" w:hAnsi="宋体" w:hint="eastAsia"/>
                <w:bCs/>
                <w:szCs w:val="21"/>
              </w:rPr>
              <w:t>13.人员培训：要求厂家安装同时进行人员培训；</w:t>
            </w:r>
          </w:p>
          <w:p w14:paraId="5510E146" w14:textId="77777777" w:rsidR="00194EB2" w:rsidRDefault="00194EB2">
            <w:pPr>
              <w:spacing w:line="360" w:lineRule="auto"/>
              <w:jc w:val="left"/>
              <w:rPr>
                <w:rFonts w:ascii="宋体" w:hAnsi="宋体" w:hint="eastAsia"/>
                <w:bCs/>
                <w:szCs w:val="21"/>
              </w:rPr>
            </w:pPr>
            <w:r>
              <w:rPr>
                <w:rFonts w:ascii="宋体" w:hAnsi="宋体" w:hint="eastAsia"/>
                <w:bCs/>
                <w:szCs w:val="21"/>
              </w:rPr>
              <w:t>14.售后服务与质量保证：卖方提供至少一年的免费保修，保修期设备验收签字之日算起。</w:t>
            </w:r>
          </w:p>
        </w:tc>
        <w:tc>
          <w:tcPr>
            <w:tcW w:w="617" w:type="pct"/>
            <w:tcBorders>
              <w:top w:val="single" w:sz="4" w:space="0" w:color="auto"/>
              <w:left w:val="single" w:sz="4" w:space="0" w:color="auto"/>
              <w:bottom w:val="single" w:sz="4" w:space="0" w:color="auto"/>
              <w:right w:val="single" w:sz="4" w:space="0" w:color="auto"/>
            </w:tcBorders>
            <w:vAlign w:val="center"/>
            <w:hideMark/>
          </w:tcPr>
          <w:p w14:paraId="039F153F" w14:textId="77777777" w:rsidR="00194EB2" w:rsidRDefault="00194EB2">
            <w:pPr>
              <w:spacing w:line="360" w:lineRule="auto"/>
              <w:jc w:val="center"/>
              <w:rPr>
                <w:rFonts w:ascii="宋体" w:hAnsi="宋体" w:hint="eastAsia"/>
                <w:bCs/>
                <w:szCs w:val="21"/>
              </w:rPr>
            </w:pPr>
            <w:r>
              <w:rPr>
                <w:rFonts w:ascii="宋体" w:hAnsi="宋体" w:hint="eastAsia"/>
                <w:bCs/>
                <w:szCs w:val="21"/>
              </w:rPr>
              <w:t>1台</w:t>
            </w:r>
          </w:p>
        </w:tc>
      </w:tr>
      <w:tr w:rsidR="00194EB2" w14:paraId="2BB9988A" w14:textId="77777777" w:rsidTr="00194EB2">
        <w:trPr>
          <w:jc w:val="center"/>
        </w:trPr>
        <w:tc>
          <w:tcPr>
            <w:tcW w:w="330" w:type="pct"/>
            <w:tcBorders>
              <w:top w:val="single" w:sz="4" w:space="0" w:color="auto"/>
              <w:left w:val="single" w:sz="4" w:space="0" w:color="auto"/>
              <w:bottom w:val="single" w:sz="4" w:space="0" w:color="auto"/>
              <w:right w:val="single" w:sz="4" w:space="0" w:color="auto"/>
            </w:tcBorders>
            <w:vAlign w:val="center"/>
            <w:hideMark/>
          </w:tcPr>
          <w:p w14:paraId="31C0C8A1" w14:textId="77777777" w:rsidR="00194EB2" w:rsidRDefault="00194EB2">
            <w:pPr>
              <w:spacing w:line="360" w:lineRule="auto"/>
              <w:jc w:val="center"/>
              <w:rPr>
                <w:rFonts w:ascii="宋体" w:hAnsi="宋体" w:hint="eastAsia"/>
                <w:bCs/>
                <w:szCs w:val="21"/>
              </w:rPr>
            </w:pPr>
            <w:r>
              <w:rPr>
                <w:rFonts w:ascii="宋体" w:hAnsi="宋体" w:hint="eastAsia"/>
                <w:bCs/>
                <w:szCs w:val="21"/>
              </w:rPr>
              <w:t>2</w:t>
            </w:r>
          </w:p>
        </w:tc>
        <w:tc>
          <w:tcPr>
            <w:tcW w:w="759" w:type="pct"/>
            <w:tcBorders>
              <w:top w:val="single" w:sz="4" w:space="0" w:color="auto"/>
              <w:left w:val="single" w:sz="4" w:space="0" w:color="auto"/>
              <w:bottom w:val="single" w:sz="4" w:space="0" w:color="auto"/>
              <w:right w:val="single" w:sz="4" w:space="0" w:color="auto"/>
            </w:tcBorders>
            <w:vAlign w:val="center"/>
            <w:hideMark/>
          </w:tcPr>
          <w:p w14:paraId="4BDD9B95" w14:textId="77777777" w:rsidR="00194EB2" w:rsidRDefault="00194EB2">
            <w:pPr>
              <w:spacing w:line="360" w:lineRule="auto"/>
              <w:jc w:val="center"/>
              <w:rPr>
                <w:rFonts w:ascii="宋体" w:hAnsi="宋体" w:hint="eastAsia"/>
                <w:szCs w:val="21"/>
              </w:rPr>
            </w:pPr>
            <w:r>
              <w:rPr>
                <w:rFonts w:ascii="宋体" w:hAnsi="宋体" w:hint="eastAsia"/>
                <w:szCs w:val="21"/>
              </w:rPr>
              <w:t>数控切纸机</w:t>
            </w:r>
          </w:p>
        </w:tc>
        <w:tc>
          <w:tcPr>
            <w:tcW w:w="3294" w:type="pct"/>
            <w:tcBorders>
              <w:top w:val="single" w:sz="4" w:space="0" w:color="auto"/>
              <w:left w:val="single" w:sz="4" w:space="0" w:color="auto"/>
              <w:bottom w:val="single" w:sz="4" w:space="0" w:color="auto"/>
              <w:right w:val="single" w:sz="4" w:space="0" w:color="auto"/>
            </w:tcBorders>
            <w:vAlign w:val="center"/>
            <w:hideMark/>
          </w:tcPr>
          <w:p w14:paraId="0FA68DD4"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1.主要功能：用于切割包装材料；</w:t>
            </w:r>
          </w:p>
          <w:p w14:paraId="039BCAAC"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 ：数控切纸机1台；</w:t>
            </w:r>
          </w:p>
          <w:p w14:paraId="0ABAD4FF" w14:textId="77777777" w:rsidR="00194EB2" w:rsidRDefault="00194EB2">
            <w:pPr>
              <w:spacing w:line="360" w:lineRule="auto"/>
              <w:jc w:val="left"/>
              <w:rPr>
                <w:rFonts w:ascii="宋体" w:hAnsi="宋体" w:hint="eastAsia"/>
                <w:bCs/>
                <w:szCs w:val="21"/>
              </w:rPr>
            </w:pPr>
            <w:r>
              <w:rPr>
                <w:rFonts w:ascii="宋体" w:hAnsi="宋体" w:hint="eastAsia"/>
                <w:bCs/>
                <w:szCs w:val="21"/>
              </w:rPr>
              <w:t>3.精密电动切纸机，切纸厚度大于6cm，裁切精度达0.3mm；</w:t>
            </w:r>
          </w:p>
          <w:p w14:paraId="3C89EA11" w14:textId="77777777" w:rsidR="00194EB2" w:rsidRDefault="00194EB2">
            <w:pPr>
              <w:spacing w:line="360" w:lineRule="auto"/>
              <w:jc w:val="left"/>
              <w:rPr>
                <w:rFonts w:ascii="宋体" w:hAnsi="宋体" w:hint="eastAsia"/>
                <w:bCs/>
                <w:szCs w:val="21"/>
              </w:rPr>
            </w:pPr>
            <w:r>
              <w:rPr>
                <w:rFonts w:ascii="宋体" w:hAnsi="宋体" w:hint="eastAsia"/>
                <w:bCs/>
                <w:szCs w:val="21"/>
              </w:rPr>
              <w:t>4.液晶显示设置，可视化操作；</w:t>
            </w:r>
          </w:p>
          <w:p w14:paraId="11E56732" w14:textId="77777777" w:rsidR="00194EB2" w:rsidRDefault="00194EB2">
            <w:pPr>
              <w:spacing w:line="360" w:lineRule="auto"/>
              <w:jc w:val="left"/>
              <w:rPr>
                <w:rFonts w:ascii="宋体" w:hAnsi="宋体" w:hint="eastAsia"/>
                <w:bCs/>
                <w:szCs w:val="21"/>
              </w:rPr>
            </w:pPr>
            <w:r>
              <w:rPr>
                <w:rFonts w:ascii="宋体" w:hAnsi="宋体" w:hint="eastAsia"/>
                <w:bCs/>
                <w:szCs w:val="21"/>
              </w:rPr>
              <w:t>5.斜切钢刀；</w:t>
            </w:r>
          </w:p>
          <w:p w14:paraId="28B4948D" w14:textId="77777777" w:rsidR="00194EB2" w:rsidRDefault="00194EB2">
            <w:pPr>
              <w:spacing w:line="360" w:lineRule="auto"/>
              <w:jc w:val="left"/>
              <w:rPr>
                <w:rFonts w:ascii="宋体" w:hAnsi="宋体" w:hint="eastAsia"/>
                <w:bCs/>
                <w:szCs w:val="21"/>
              </w:rPr>
            </w:pPr>
            <w:r>
              <w:rPr>
                <w:rFonts w:ascii="宋体" w:hAnsi="宋体" w:hint="eastAsia"/>
                <w:bCs/>
                <w:szCs w:val="21"/>
              </w:rPr>
              <w:t>6.裁切尺寸：约40mm～460mm；</w:t>
            </w:r>
          </w:p>
          <w:p w14:paraId="32B39F38" w14:textId="77777777" w:rsidR="00194EB2" w:rsidRDefault="00194EB2">
            <w:pPr>
              <w:spacing w:line="360" w:lineRule="auto"/>
              <w:jc w:val="left"/>
              <w:rPr>
                <w:rFonts w:ascii="宋体" w:hAnsi="宋体" w:hint="eastAsia"/>
                <w:bCs/>
                <w:szCs w:val="21"/>
              </w:rPr>
            </w:pPr>
            <w:r>
              <w:rPr>
                <w:rFonts w:ascii="宋体" w:hAnsi="宋体" w:hint="eastAsia"/>
                <w:bCs/>
                <w:szCs w:val="21"/>
              </w:rPr>
              <w:t>7.压纸方式：自动；推纸方式：自动；</w:t>
            </w:r>
          </w:p>
          <w:p w14:paraId="2FEFF173"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8.电源参数：220v/50hz 0.8kw；</w:t>
            </w:r>
          </w:p>
          <w:p w14:paraId="230E94E8" w14:textId="77777777" w:rsidR="00194EB2" w:rsidRDefault="00194EB2">
            <w:pPr>
              <w:spacing w:line="360" w:lineRule="auto"/>
              <w:jc w:val="left"/>
              <w:rPr>
                <w:rFonts w:ascii="宋体" w:hAnsi="宋体" w:hint="eastAsia"/>
                <w:bCs/>
                <w:szCs w:val="21"/>
              </w:rPr>
            </w:pPr>
            <w:r>
              <w:rPr>
                <w:rFonts w:ascii="宋体" w:hAnsi="宋体" w:hint="eastAsia"/>
                <w:bCs/>
                <w:szCs w:val="21"/>
              </w:rPr>
              <w:t>9.技术文件∕资料：使用说明书；</w:t>
            </w:r>
          </w:p>
          <w:p w14:paraId="017350BE" w14:textId="77777777" w:rsidR="00194EB2" w:rsidRDefault="00194EB2">
            <w:pPr>
              <w:spacing w:line="360" w:lineRule="auto"/>
              <w:jc w:val="left"/>
              <w:rPr>
                <w:rFonts w:ascii="宋体" w:hAnsi="宋体" w:hint="eastAsia"/>
                <w:bCs/>
                <w:szCs w:val="21"/>
              </w:rPr>
            </w:pPr>
            <w:r>
              <w:rPr>
                <w:rFonts w:ascii="宋体" w:hAnsi="宋体" w:hint="eastAsia"/>
                <w:bCs/>
                <w:szCs w:val="21"/>
              </w:rPr>
              <w:t>10.软件要求：最新工作软件；</w:t>
            </w:r>
          </w:p>
          <w:p w14:paraId="3FED2EF0" w14:textId="77777777" w:rsidR="00194EB2" w:rsidRDefault="00194EB2">
            <w:pPr>
              <w:spacing w:line="360" w:lineRule="auto"/>
              <w:jc w:val="left"/>
              <w:rPr>
                <w:rFonts w:ascii="宋体" w:hAnsi="宋体" w:hint="eastAsia"/>
                <w:bCs/>
                <w:szCs w:val="21"/>
              </w:rPr>
            </w:pPr>
            <w:r>
              <w:rPr>
                <w:rFonts w:ascii="宋体" w:hAnsi="宋体" w:hint="eastAsia"/>
                <w:bCs/>
                <w:szCs w:val="21"/>
              </w:rPr>
              <w:t>11.送货要求：设备送至安徽农业大学指定实验室；</w:t>
            </w:r>
          </w:p>
          <w:p w14:paraId="092E8396" w14:textId="77777777" w:rsidR="00194EB2" w:rsidRDefault="00194EB2">
            <w:pPr>
              <w:spacing w:line="360" w:lineRule="auto"/>
              <w:jc w:val="left"/>
              <w:rPr>
                <w:rFonts w:ascii="宋体" w:hAnsi="宋体" w:hint="eastAsia"/>
                <w:bCs/>
                <w:szCs w:val="21"/>
              </w:rPr>
            </w:pPr>
            <w:r>
              <w:rPr>
                <w:rFonts w:ascii="宋体" w:hAnsi="宋体" w:hint="eastAsia"/>
                <w:bCs/>
                <w:szCs w:val="21"/>
              </w:rPr>
              <w:t>12.安装调试：收到用户安装通知后, 在一周之内, 公司安排安装工程师前往现场免费安装调试；</w:t>
            </w:r>
          </w:p>
          <w:p w14:paraId="587ABAA0" w14:textId="77777777" w:rsidR="00194EB2" w:rsidRDefault="00194EB2">
            <w:pPr>
              <w:spacing w:line="360" w:lineRule="auto"/>
              <w:jc w:val="left"/>
              <w:rPr>
                <w:rFonts w:ascii="宋体" w:hAnsi="宋体" w:hint="eastAsia"/>
                <w:bCs/>
                <w:szCs w:val="21"/>
              </w:rPr>
            </w:pPr>
            <w:r>
              <w:rPr>
                <w:rFonts w:ascii="宋体" w:hAnsi="宋体" w:hint="eastAsia"/>
                <w:bCs/>
                <w:szCs w:val="21"/>
              </w:rPr>
              <w:t>13.人员培训：要求厂家安装同时进行人员培训；</w:t>
            </w:r>
          </w:p>
          <w:p w14:paraId="7756819C" w14:textId="77777777" w:rsidR="00194EB2" w:rsidRDefault="00194EB2">
            <w:pPr>
              <w:spacing w:line="360" w:lineRule="auto"/>
              <w:jc w:val="left"/>
              <w:rPr>
                <w:rFonts w:ascii="宋体" w:hAnsi="宋体" w:hint="eastAsia"/>
                <w:bCs/>
                <w:szCs w:val="21"/>
              </w:rPr>
            </w:pPr>
            <w:r>
              <w:rPr>
                <w:rFonts w:ascii="宋体" w:hAnsi="宋体" w:hint="eastAsia"/>
                <w:bCs/>
                <w:szCs w:val="21"/>
              </w:rPr>
              <w:t>14售后服务与质量保证：卖方提供至少一年的免费保修，保修期设备验收签字之日算起。</w:t>
            </w:r>
          </w:p>
        </w:tc>
        <w:tc>
          <w:tcPr>
            <w:tcW w:w="617" w:type="pct"/>
            <w:tcBorders>
              <w:top w:val="single" w:sz="4" w:space="0" w:color="auto"/>
              <w:left w:val="single" w:sz="4" w:space="0" w:color="auto"/>
              <w:bottom w:val="single" w:sz="4" w:space="0" w:color="auto"/>
              <w:right w:val="single" w:sz="4" w:space="0" w:color="auto"/>
            </w:tcBorders>
            <w:vAlign w:val="center"/>
            <w:hideMark/>
          </w:tcPr>
          <w:p w14:paraId="4CB736AE"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1台</w:t>
            </w:r>
          </w:p>
        </w:tc>
      </w:tr>
      <w:tr w:rsidR="00194EB2" w14:paraId="1762C156" w14:textId="77777777" w:rsidTr="00194EB2">
        <w:trPr>
          <w:jc w:val="center"/>
        </w:trPr>
        <w:tc>
          <w:tcPr>
            <w:tcW w:w="330" w:type="pct"/>
            <w:tcBorders>
              <w:top w:val="single" w:sz="4" w:space="0" w:color="auto"/>
              <w:left w:val="single" w:sz="4" w:space="0" w:color="auto"/>
              <w:bottom w:val="single" w:sz="4" w:space="0" w:color="auto"/>
              <w:right w:val="single" w:sz="4" w:space="0" w:color="auto"/>
            </w:tcBorders>
            <w:vAlign w:val="center"/>
            <w:hideMark/>
          </w:tcPr>
          <w:p w14:paraId="0A1DAC1F" w14:textId="77777777" w:rsidR="00194EB2" w:rsidRDefault="00194EB2">
            <w:pPr>
              <w:spacing w:line="360" w:lineRule="auto"/>
              <w:jc w:val="center"/>
              <w:rPr>
                <w:rFonts w:ascii="宋体" w:hAnsi="宋体" w:hint="eastAsia"/>
                <w:bCs/>
                <w:szCs w:val="21"/>
              </w:rPr>
            </w:pPr>
            <w:r>
              <w:rPr>
                <w:rFonts w:ascii="宋体" w:hAnsi="宋体" w:hint="eastAsia"/>
                <w:bCs/>
                <w:szCs w:val="21"/>
              </w:rPr>
              <w:t>3</w:t>
            </w:r>
          </w:p>
        </w:tc>
        <w:tc>
          <w:tcPr>
            <w:tcW w:w="759" w:type="pct"/>
            <w:tcBorders>
              <w:top w:val="single" w:sz="4" w:space="0" w:color="auto"/>
              <w:left w:val="single" w:sz="4" w:space="0" w:color="auto"/>
              <w:bottom w:val="single" w:sz="4" w:space="0" w:color="auto"/>
              <w:right w:val="single" w:sz="4" w:space="0" w:color="auto"/>
            </w:tcBorders>
            <w:vAlign w:val="center"/>
            <w:hideMark/>
          </w:tcPr>
          <w:p w14:paraId="2F60C767" w14:textId="77777777" w:rsidR="00194EB2" w:rsidRDefault="00194EB2">
            <w:pPr>
              <w:spacing w:line="360" w:lineRule="auto"/>
              <w:jc w:val="center"/>
              <w:rPr>
                <w:rFonts w:ascii="宋体" w:hAnsi="宋体" w:hint="eastAsia"/>
                <w:szCs w:val="21"/>
              </w:rPr>
            </w:pPr>
            <w:r>
              <w:rPr>
                <w:rFonts w:ascii="宋体" w:hAnsi="宋体" w:hint="eastAsia"/>
                <w:szCs w:val="21"/>
              </w:rPr>
              <w:t>超声波分散仪</w:t>
            </w:r>
          </w:p>
        </w:tc>
        <w:tc>
          <w:tcPr>
            <w:tcW w:w="3294" w:type="pct"/>
            <w:tcBorders>
              <w:top w:val="single" w:sz="4" w:space="0" w:color="auto"/>
              <w:left w:val="single" w:sz="4" w:space="0" w:color="auto"/>
              <w:bottom w:val="single" w:sz="4" w:space="0" w:color="auto"/>
              <w:right w:val="single" w:sz="4" w:space="0" w:color="auto"/>
            </w:tcBorders>
            <w:vAlign w:val="center"/>
            <w:hideMark/>
          </w:tcPr>
          <w:p w14:paraId="2ECE7F5A"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1.主要功能：仪器被广泛应用于轻工、化工、农学、制药、石油等领域的教学、科研。可实现样品均质、乳化；加速溶解，加速化学反应等其它样品处理；</w:t>
            </w:r>
          </w:p>
          <w:p w14:paraId="42F87DBB"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 ：主机、隔音箱、超声波发生器变幅杆、电源线、温度探头、支架、保险丝 ；</w:t>
            </w:r>
          </w:p>
          <w:p w14:paraId="51FC4733"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56444851" w14:textId="77777777" w:rsidR="00194EB2" w:rsidRDefault="00194EB2">
            <w:pPr>
              <w:spacing w:line="360" w:lineRule="auto"/>
              <w:jc w:val="left"/>
              <w:rPr>
                <w:rFonts w:ascii="宋体" w:hAnsi="宋体" w:hint="eastAsia"/>
                <w:bCs/>
                <w:szCs w:val="21"/>
              </w:rPr>
            </w:pPr>
            <w:r>
              <w:rPr>
                <w:rFonts w:ascii="宋体" w:hAnsi="宋体" w:hint="eastAsia"/>
                <w:bCs/>
                <w:szCs w:val="21"/>
              </w:rPr>
              <w:t>★3.1输出功率：50-1000W 可调；</w:t>
            </w:r>
          </w:p>
          <w:p w14:paraId="14972EA2" w14:textId="77777777" w:rsidR="00194EB2" w:rsidRDefault="00194EB2">
            <w:pPr>
              <w:spacing w:line="360" w:lineRule="auto"/>
              <w:jc w:val="left"/>
              <w:rPr>
                <w:rFonts w:ascii="宋体" w:hAnsi="宋体" w:hint="eastAsia"/>
                <w:bCs/>
                <w:szCs w:val="21"/>
              </w:rPr>
            </w:pPr>
            <w:r>
              <w:rPr>
                <w:rFonts w:ascii="宋体" w:hAnsi="宋体" w:hint="eastAsia"/>
                <w:bCs/>
                <w:szCs w:val="21"/>
              </w:rPr>
              <w:t>★3.2处理量：20-1000毫升；</w:t>
            </w:r>
          </w:p>
          <w:p w14:paraId="06E4C337" w14:textId="77777777" w:rsidR="00194EB2" w:rsidRDefault="00194EB2">
            <w:pPr>
              <w:spacing w:line="360" w:lineRule="auto"/>
              <w:jc w:val="left"/>
              <w:rPr>
                <w:rFonts w:ascii="宋体" w:hAnsi="宋体" w:hint="eastAsia"/>
                <w:bCs/>
                <w:szCs w:val="21"/>
              </w:rPr>
            </w:pPr>
            <w:r>
              <w:rPr>
                <w:rFonts w:ascii="宋体" w:hAnsi="宋体" w:hint="eastAsia"/>
                <w:bCs/>
                <w:szCs w:val="21"/>
              </w:rPr>
              <w:t>★3.3单次超声时间1-90s可调；</w:t>
            </w:r>
          </w:p>
          <w:p w14:paraId="1121B79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3.4总工作时间：1-99h；</w:t>
            </w:r>
          </w:p>
          <w:p w14:paraId="558D3F46" w14:textId="77777777" w:rsidR="00194EB2" w:rsidRDefault="00194EB2">
            <w:pPr>
              <w:spacing w:line="360" w:lineRule="auto"/>
              <w:jc w:val="left"/>
              <w:rPr>
                <w:rFonts w:ascii="宋体" w:hAnsi="宋体" w:hint="eastAsia"/>
                <w:bCs/>
                <w:szCs w:val="21"/>
              </w:rPr>
            </w:pPr>
            <w:r>
              <w:rPr>
                <w:rFonts w:ascii="宋体" w:hAnsi="宋体" w:hint="eastAsia"/>
                <w:bCs/>
                <w:szCs w:val="21"/>
              </w:rPr>
              <w:t>★3.5随机变幅杆：标配2个（适配20-200毫升处理量1个，适配200-1000毫升处理量1个）；</w:t>
            </w:r>
          </w:p>
          <w:p w14:paraId="26C1405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3.6可调节占空比:1-99%；</w:t>
            </w:r>
          </w:p>
          <w:p w14:paraId="5ECE104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3.7隔音箱：标配；</w:t>
            </w:r>
          </w:p>
          <w:p w14:paraId="2252BF32"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4.技术文件∕资料：使用说明书；</w:t>
            </w:r>
          </w:p>
          <w:p w14:paraId="5B7DA75F" w14:textId="77777777" w:rsidR="00194EB2" w:rsidRDefault="00194EB2">
            <w:pPr>
              <w:spacing w:line="360" w:lineRule="auto"/>
              <w:jc w:val="left"/>
              <w:rPr>
                <w:rFonts w:ascii="宋体" w:hAnsi="宋体" w:hint="eastAsia"/>
                <w:bCs/>
                <w:szCs w:val="21"/>
              </w:rPr>
            </w:pPr>
            <w:r>
              <w:rPr>
                <w:rFonts w:ascii="宋体" w:hAnsi="宋体" w:hint="eastAsia"/>
                <w:bCs/>
                <w:szCs w:val="21"/>
              </w:rPr>
              <w:t>5.送货要求：设备送至安徽农业大学指定实验室；</w:t>
            </w:r>
          </w:p>
          <w:p w14:paraId="7E8AC8EA" w14:textId="77777777" w:rsidR="00194EB2" w:rsidRDefault="00194EB2">
            <w:pPr>
              <w:spacing w:line="360" w:lineRule="auto"/>
              <w:jc w:val="left"/>
              <w:rPr>
                <w:rFonts w:ascii="宋体" w:hAnsi="宋体" w:hint="eastAsia"/>
                <w:bCs/>
                <w:szCs w:val="21"/>
              </w:rPr>
            </w:pPr>
            <w:r>
              <w:rPr>
                <w:rFonts w:ascii="宋体" w:hAnsi="宋体" w:hint="eastAsia"/>
                <w:bCs/>
                <w:szCs w:val="21"/>
              </w:rPr>
              <w:t>6.安装调试：收到用户安装通知后, 在一周之内, 公司安排安装工程师前往现场免费安装调试；</w:t>
            </w:r>
          </w:p>
          <w:p w14:paraId="2D4ABE4F" w14:textId="77777777" w:rsidR="00194EB2" w:rsidRDefault="00194EB2">
            <w:pPr>
              <w:spacing w:line="360" w:lineRule="auto"/>
              <w:jc w:val="left"/>
              <w:rPr>
                <w:rFonts w:ascii="宋体" w:hAnsi="宋体" w:hint="eastAsia"/>
                <w:bCs/>
                <w:szCs w:val="21"/>
              </w:rPr>
            </w:pPr>
            <w:r>
              <w:rPr>
                <w:rFonts w:ascii="宋体" w:hAnsi="宋体" w:hint="eastAsia"/>
                <w:bCs/>
                <w:szCs w:val="21"/>
              </w:rPr>
              <w:t>7.人员培训：要求厂家安装同时进行人员培训；</w:t>
            </w:r>
          </w:p>
          <w:p w14:paraId="27739592" w14:textId="77777777" w:rsidR="00194EB2" w:rsidRDefault="00194EB2">
            <w:pPr>
              <w:spacing w:line="360" w:lineRule="auto"/>
              <w:jc w:val="left"/>
              <w:rPr>
                <w:rFonts w:ascii="宋体" w:hAnsi="宋体" w:hint="eastAsia"/>
                <w:bCs/>
                <w:szCs w:val="21"/>
              </w:rPr>
            </w:pPr>
            <w:r>
              <w:rPr>
                <w:rFonts w:ascii="宋体" w:hAnsi="宋体" w:hint="eastAsia"/>
                <w:bCs/>
                <w:szCs w:val="21"/>
              </w:rPr>
              <w:t>8.售后服务与质量保证：卖方提供至少三年的免费保修，保修期设备验收签字之日算起。</w:t>
            </w:r>
          </w:p>
        </w:tc>
        <w:tc>
          <w:tcPr>
            <w:tcW w:w="617" w:type="pct"/>
            <w:tcBorders>
              <w:top w:val="single" w:sz="4" w:space="0" w:color="auto"/>
              <w:left w:val="single" w:sz="4" w:space="0" w:color="auto"/>
              <w:bottom w:val="single" w:sz="4" w:space="0" w:color="auto"/>
              <w:right w:val="single" w:sz="4" w:space="0" w:color="auto"/>
            </w:tcBorders>
            <w:vAlign w:val="center"/>
            <w:hideMark/>
          </w:tcPr>
          <w:p w14:paraId="183DD6B6" w14:textId="77777777" w:rsidR="00194EB2" w:rsidRDefault="00194EB2">
            <w:pPr>
              <w:spacing w:line="360" w:lineRule="auto"/>
              <w:jc w:val="center"/>
              <w:rPr>
                <w:rFonts w:ascii="宋体" w:hAnsi="宋体" w:hint="eastAsia"/>
                <w:bCs/>
                <w:szCs w:val="21"/>
              </w:rPr>
            </w:pPr>
            <w:r>
              <w:rPr>
                <w:rFonts w:ascii="宋体" w:hAnsi="宋体" w:hint="eastAsia"/>
                <w:bCs/>
                <w:szCs w:val="21"/>
              </w:rPr>
              <w:t>1台</w:t>
            </w:r>
          </w:p>
        </w:tc>
      </w:tr>
      <w:tr w:rsidR="00194EB2" w14:paraId="23B216C8" w14:textId="77777777" w:rsidTr="00194EB2">
        <w:trPr>
          <w:jc w:val="center"/>
        </w:trPr>
        <w:tc>
          <w:tcPr>
            <w:tcW w:w="330" w:type="pct"/>
            <w:tcBorders>
              <w:top w:val="single" w:sz="4" w:space="0" w:color="auto"/>
              <w:left w:val="single" w:sz="4" w:space="0" w:color="auto"/>
              <w:bottom w:val="single" w:sz="4" w:space="0" w:color="auto"/>
              <w:right w:val="single" w:sz="4" w:space="0" w:color="auto"/>
            </w:tcBorders>
            <w:vAlign w:val="center"/>
            <w:hideMark/>
          </w:tcPr>
          <w:p w14:paraId="429FC314" w14:textId="77777777" w:rsidR="00194EB2" w:rsidRDefault="00194EB2">
            <w:pPr>
              <w:spacing w:line="360" w:lineRule="auto"/>
              <w:jc w:val="center"/>
              <w:rPr>
                <w:rFonts w:ascii="宋体" w:hAnsi="宋体" w:hint="eastAsia"/>
                <w:bCs/>
                <w:szCs w:val="21"/>
              </w:rPr>
            </w:pPr>
            <w:r>
              <w:rPr>
                <w:rFonts w:ascii="宋体" w:hAnsi="宋体" w:hint="eastAsia"/>
                <w:bCs/>
                <w:szCs w:val="21"/>
              </w:rPr>
              <w:t>4</w:t>
            </w:r>
          </w:p>
        </w:tc>
        <w:tc>
          <w:tcPr>
            <w:tcW w:w="759" w:type="pct"/>
            <w:tcBorders>
              <w:top w:val="single" w:sz="4" w:space="0" w:color="auto"/>
              <w:left w:val="single" w:sz="4" w:space="0" w:color="auto"/>
              <w:bottom w:val="single" w:sz="4" w:space="0" w:color="auto"/>
              <w:right w:val="single" w:sz="4" w:space="0" w:color="auto"/>
            </w:tcBorders>
            <w:vAlign w:val="center"/>
            <w:hideMark/>
          </w:tcPr>
          <w:p w14:paraId="060BB102" w14:textId="77777777" w:rsidR="00194EB2" w:rsidRDefault="00194EB2">
            <w:pPr>
              <w:spacing w:line="360" w:lineRule="auto"/>
              <w:jc w:val="center"/>
              <w:rPr>
                <w:rFonts w:ascii="宋体" w:hAnsi="宋体" w:hint="eastAsia"/>
                <w:szCs w:val="21"/>
              </w:rPr>
            </w:pPr>
            <w:r>
              <w:rPr>
                <w:rFonts w:ascii="宋体" w:hAnsi="宋体" w:hint="eastAsia"/>
                <w:szCs w:val="21"/>
              </w:rPr>
              <w:t>恒温恒湿箱</w:t>
            </w:r>
          </w:p>
        </w:tc>
        <w:tc>
          <w:tcPr>
            <w:tcW w:w="3294" w:type="pct"/>
            <w:tcBorders>
              <w:top w:val="single" w:sz="4" w:space="0" w:color="auto"/>
              <w:left w:val="single" w:sz="4" w:space="0" w:color="auto"/>
              <w:bottom w:val="single" w:sz="4" w:space="0" w:color="auto"/>
              <w:right w:val="single" w:sz="4" w:space="0" w:color="auto"/>
            </w:tcBorders>
            <w:vAlign w:val="center"/>
            <w:hideMark/>
          </w:tcPr>
          <w:p w14:paraId="09924BEF"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1.主要功能：用于纺织、包装、食品加工等稳定性检查以及工业产品的原料性能，产品包装寿命等测试；</w:t>
            </w:r>
          </w:p>
          <w:p w14:paraId="4C77B7C3"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 ：主机一台；搁架3组；</w:t>
            </w:r>
          </w:p>
          <w:p w14:paraId="27D18690"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2C240A2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3.1大屏幕彩屏智能控制器，控温、控湿精准、可靠；具有数据存储功能；</w:t>
            </w:r>
          </w:p>
          <w:p w14:paraId="7DA6F4E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3.2采用全新无氟设计，效率高，能耗低，温度分布均匀。</w:t>
            </w:r>
          </w:p>
          <w:p w14:paraId="090D2CB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3.3工作室采用镜面不锈钢内胆，四角半圆弧易清洁，箱内隔板间距可调；</w:t>
            </w:r>
          </w:p>
          <w:p w14:paraId="597A0FC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 xml:space="preserve">3.4微电脑温湿度控制器，采用平衡式调温调湿方式，运行稳定。 </w:t>
            </w:r>
          </w:p>
          <w:p w14:paraId="3ABBF2D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3.5高精度、大容量湿度发生器，确保湿度控制发生快，精度高，波动小。</w:t>
            </w:r>
          </w:p>
          <w:p w14:paraId="5760597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3.6具有超温、传感器故障、漏电、停机保护、门开保护、缺水报警、来电恢复功能；</w:t>
            </w:r>
          </w:p>
          <w:p w14:paraId="2654A33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3.7双门结构，内门为全钢化玻璃门，可有效防止出现冷凝水；</w:t>
            </w:r>
          </w:p>
          <w:p w14:paraId="18053F6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3.8 内置加湿器，供湿水采用自动补水系统；</w:t>
            </w:r>
          </w:p>
          <w:p w14:paraId="1C5F3462" w14:textId="77777777" w:rsidR="00194EB2" w:rsidRDefault="00194EB2">
            <w:pPr>
              <w:spacing w:line="360" w:lineRule="auto"/>
              <w:jc w:val="left"/>
              <w:rPr>
                <w:rFonts w:ascii="宋体" w:hAnsi="宋体" w:hint="eastAsia"/>
                <w:bCs/>
                <w:szCs w:val="21"/>
              </w:rPr>
            </w:pPr>
            <w:r>
              <w:rPr>
                <w:rFonts w:ascii="宋体" w:hAnsi="宋体" w:hint="eastAsia"/>
                <w:bCs/>
                <w:szCs w:val="21"/>
              </w:rPr>
              <w:t>3.9设有独立限温报警系统，超过限制温度即自动中断，保证实验安全运行，不发生意外；</w:t>
            </w:r>
          </w:p>
          <w:p w14:paraId="0B6949C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 xml:space="preserve">3.10容积：160L；  </w:t>
            </w:r>
          </w:p>
          <w:p w14:paraId="6140174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3.11温度范围：-10-85℃；</w:t>
            </w:r>
          </w:p>
          <w:p w14:paraId="72CA03A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3.12温度分辨率：0.1℃；</w:t>
            </w:r>
          </w:p>
          <w:p w14:paraId="4AFA864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3.13温度均匀性：±1℃；</w:t>
            </w:r>
          </w:p>
          <w:p w14:paraId="07FEAB5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3.14温度波动度：高温±0.5℃ 低温±1℃；</w:t>
            </w:r>
          </w:p>
          <w:p w14:paraId="4FFEDB2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3.15控湿范围 ：40-95%RH；</w:t>
            </w:r>
          </w:p>
          <w:p w14:paraId="7F2A3EC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 xml:space="preserve">3.16湿度波动：±5%；   </w:t>
            </w:r>
          </w:p>
          <w:p w14:paraId="12B67F4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3.17内胆尺寸：约498mm×450mm×794mm；</w:t>
            </w:r>
          </w:p>
          <w:p w14:paraId="7E3DA8B9" w14:textId="77777777" w:rsidR="00194EB2" w:rsidRDefault="00194EB2">
            <w:pPr>
              <w:spacing w:line="360" w:lineRule="auto"/>
              <w:ind w:firstLineChars="50" w:firstLine="105"/>
              <w:jc w:val="left"/>
              <w:rPr>
                <w:rFonts w:ascii="宋体" w:hAnsi="宋体" w:hint="eastAsia"/>
                <w:szCs w:val="21"/>
              </w:rPr>
            </w:pPr>
            <w:r>
              <w:rPr>
                <w:rFonts w:ascii="宋体" w:hAnsi="宋体" w:hint="eastAsia"/>
                <w:bCs/>
                <w:szCs w:val="21"/>
              </w:rPr>
              <w:t>3.18外形尺寸：约642mm×665mm×1440mm</w:t>
            </w:r>
          </w:p>
          <w:p w14:paraId="1E7EAA8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3.19定时范围 ： 1-9999min；</w:t>
            </w:r>
          </w:p>
          <w:p w14:paraId="7C61F268"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4.技术文件∕资料：使用说明书；</w:t>
            </w:r>
          </w:p>
          <w:p w14:paraId="549D8467" w14:textId="77777777" w:rsidR="00194EB2" w:rsidRDefault="00194EB2">
            <w:pPr>
              <w:spacing w:line="360" w:lineRule="auto"/>
              <w:jc w:val="left"/>
              <w:rPr>
                <w:rFonts w:ascii="宋体" w:hAnsi="宋体" w:hint="eastAsia"/>
                <w:bCs/>
                <w:szCs w:val="21"/>
              </w:rPr>
            </w:pPr>
            <w:r>
              <w:rPr>
                <w:rFonts w:ascii="宋体" w:hAnsi="宋体" w:hint="eastAsia"/>
                <w:bCs/>
                <w:szCs w:val="21"/>
              </w:rPr>
              <w:t>5.软件要求：最新工作软件；</w:t>
            </w:r>
          </w:p>
          <w:p w14:paraId="39ED50BD"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6.送货要求：设备送至安徽农业大学指定实验室；</w:t>
            </w:r>
          </w:p>
          <w:p w14:paraId="603F3D06"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7.安装调试：收到用户安装通知后, 在一周之内, 公司安排安装工程师前往现场免费安装调试；</w:t>
            </w:r>
          </w:p>
          <w:p w14:paraId="7514EB43"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3E92729C" w14:textId="77777777" w:rsidR="00194EB2" w:rsidRDefault="00194EB2">
            <w:pPr>
              <w:spacing w:line="360" w:lineRule="auto"/>
              <w:jc w:val="left"/>
              <w:rPr>
                <w:rFonts w:ascii="宋体" w:hAnsi="宋体" w:hint="eastAsia"/>
                <w:bCs/>
                <w:szCs w:val="21"/>
              </w:rPr>
            </w:pPr>
            <w:r>
              <w:rPr>
                <w:rFonts w:ascii="宋体" w:hAnsi="宋体" w:hint="eastAsia"/>
                <w:bCs/>
                <w:szCs w:val="21"/>
              </w:rPr>
              <w:t>9.售后服务与质量保证：卖方提供至少三年的免费保修，保修期设备验收签字之日算起。</w:t>
            </w:r>
          </w:p>
        </w:tc>
        <w:tc>
          <w:tcPr>
            <w:tcW w:w="617" w:type="pct"/>
            <w:tcBorders>
              <w:top w:val="single" w:sz="4" w:space="0" w:color="auto"/>
              <w:left w:val="single" w:sz="4" w:space="0" w:color="auto"/>
              <w:bottom w:val="single" w:sz="4" w:space="0" w:color="auto"/>
              <w:right w:val="single" w:sz="4" w:space="0" w:color="auto"/>
            </w:tcBorders>
            <w:vAlign w:val="center"/>
            <w:hideMark/>
          </w:tcPr>
          <w:p w14:paraId="13439B86"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1台</w:t>
            </w:r>
          </w:p>
        </w:tc>
      </w:tr>
      <w:tr w:rsidR="00194EB2" w14:paraId="0147AD86" w14:textId="77777777" w:rsidTr="00194EB2">
        <w:trPr>
          <w:jc w:val="center"/>
        </w:trPr>
        <w:tc>
          <w:tcPr>
            <w:tcW w:w="330" w:type="pct"/>
            <w:tcBorders>
              <w:top w:val="single" w:sz="4" w:space="0" w:color="auto"/>
              <w:left w:val="single" w:sz="4" w:space="0" w:color="auto"/>
              <w:bottom w:val="single" w:sz="4" w:space="0" w:color="auto"/>
              <w:right w:val="single" w:sz="4" w:space="0" w:color="auto"/>
            </w:tcBorders>
            <w:vAlign w:val="center"/>
            <w:hideMark/>
          </w:tcPr>
          <w:p w14:paraId="0220CBDB" w14:textId="77777777" w:rsidR="00194EB2" w:rsidRDefault="00194EB2">
            <w:pPr>
              <w:spacing w:line="360" w:lineRule="auto"/>
              <w:jc w:val="center"/>
              <w:rPr>
                <w:rFonts w:ascii="宋体" w:hAnsi="宋体" w:hint="eastAsia"/>
                <w:bCs/>
                <w:szCs w:val="21"/>
              </w:rPr>
            </w:pPr>
            <w:r>
              <w:rPr>
                <w:rFonts w:ascii="宋体" w:hAnsi="宋体" w:hint="eastAsia"/>
                <w:bCs/>
                <w:szCs w:val="21"/>
              </w:rPr>
              <w:t>5</w:t>
            </w:r>
          </w:p>
        </w:tc>
        <w:tc>
          <w:tcPr>
            <w:tcW w:w="759" w:type="pct"/>
            <w:tcBorders>
              <w:top w:val="single" w:sz="4" w:space="0" w:color="auto"/>
              <w:left w:val="single" w:sz="4" w:space="0" w:color="auto"/>
              <w:bottom w:val="single" w:sz="4" w:space="0" w:color="auto"/>
              <w:right w:val="single" w:sz="4" w:space="0" w:color="auto"/>
            </w:tcBorders>
            <w:vAlign w:val="center"/>
            <w:hideMark/>
          </w:tcPr>
          <w:p w14:paraId="3F3931D4" w14:textId="77777777" w:rsidR="00194EB2" w:rsidRDefault="00194EB2">
            <w:pPr>
              <w:spacing w:line="360" w:lineRule="auto"/>
              <w:jc w:val="center"/>
              <w:rPr>
                <w:rFonts w:ascii="宋体" w:hAnsi="宋体" w:hint="eastAsia"/>
                <w:szCs w:val="21"/>
              </w:rPr>
            </w:pPr>
            <w:r>
              <w:rPr>
                <w:rFonts w:ascii="宋体" w:hAnsi="宋体" w:hint="eastAsia"/>
                <w:szCs w:val="21"/>
              </w:rPr>
              <w:t>果实硬度计</w:t>
            </w:r>
          </w:p>
        </w:tc>
        <w:tc>
          <w:tcPr>
            <w:tcW w:w="3294" w:type="pct"/>
            <w:tcBorders>
              <w:top w:val="single" w:sz="4" w:space="0" w:color="auto"/>
              <w:left w:val="single" w:sz="4" w:space="0" w:color="auto"/>
              <w:bottom w:val="single" w:sz="4" w:space="0" w:color="auto"/>
              <w:right w:val="single" w:sz="4" w:space="0" w:color="auto"/>
            </w:tcBorders>
            <w:vAlign w:val="center"/>
            <w:hideMark/>
          </w:tcPr>
          <w:p w14:paraId="10395E60"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1.主要功能：果实等样品硬度测定；</w:t>
            </w:r>
          </w:p>
          <w:p w14:paraId="03E63084"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 ：主机一台；机架一套；</w:t>
            </w:r>
          </w:p>
          <w:p w14:paraId="30DFEECD"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19D906D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3.1量程：1kg-50kg 可选；</w:t>
            </w:r>
          </w:p>
          <w:p w14:paraId="35E7395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3.2测量单位：牛顿/千克/磅，通过按钮可转换三种单位的数值；</w:t>
            </w:r>
          </w:p>
          <w:p w14:paraId="028EDDE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3.3误差：±0.5%；</w:t>
            </w:r>
          </w:p>
          <w:p w14:paraId="3DE2A11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3.4输出接口：Rs 232 九孔插座标配，或选配USB连接；</w:t>
            </w:r>
          </w:p>
          <w:p w14:paraId="3A4B74A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3.5电源：充电电池 充电器；</w:t>
            </w:r>
          </w:p>
          <w:p w14:paraId="7BC643F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3.6传感器结构：S型高精度传感器(内置式)；</w:t>
            </w:r>
          </w:p>
          <w:p w14:paraId="00294D4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3.7工作温度：5℃～35℃；</w:t>
            </w:r>
          </w:p>
          <w:p w14:paraId="4B8605F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3.8相对湿度：15％～80％RH；</w:t>
            </w:r>
          </w:p>
          <w:p w14:paraId="6F9EB90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3.9净重：1.5kg；</w:t>
            </w:r>
          </w:p>
          <w:p w14:paraId="372D3EE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3.10外形尺寸：约230×66×36mm；</w:t>
            </w:r>
          </w:p>
          <w:p w14:paraId="5DD2D30C"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4.技术文件∕资料：使用说明书；</w:t>
            </w:r>
          </w:p>
          <w:p w14:paraId="7BF756DC" w14:textId="77777777" w:rsidR="00194EB2" w:rsidRDefault="00194EB2">
            <w:pPr>
              <w:spacing w:line="360" w:lineRule="auto"/>
              <w:jc w:val="left"/>
              <w:rPr>
                <w:rFonts w:ascii="宋体" w:hAnsi="宋体" w:hint="eastAsia"/>
                <w:bCs/>
                <w:szCs w:val="21"/>
              </w:rPr>
            </w:pPr>
            <w:r>
              <w:rPr>
                <w:rFonts w:ascii="宋体" w:hAnsi="宋体" w:hint="eastAsia"/>
                <w:bCs/>
                <w:szCs w:val="21"/>
              </w:rPr>
              <w:t>5.软件要求：最新工作软件；</w:t>
            </w:r>
          </w:p>
          <w:p w14:paraId="5ACC3E84"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6.送货要求：设备送至安徽农业大学指定实验室；</w:t>
            </w:r>
          </w:p>
          <w:p w14:paraId="68872CE3"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7.安装调试：收到用户安装通知后, 在一周之内, 公司安排安装工程师前往现场免费安装调试；</w:t>
            </w:r>
          </w:p>
          <w:p w14:paraId="24D1DFA0"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227CCAD4" w14:textId="77777777" w:rsidR="00194EB2" w:rsidRDefault="00194EB2">
            <w:pPr>
              <w:spacing w:line="360" w:lineRule="auto"/>
              <w:jc w:val="left"/>
              <w:rPr>
                <w:rFonts w:ascii="宋体" w:hAnsi="宋体" w:hint="eastAsia"/>
                <w:bCs/>
                <w:szCs w:val="21"/>
              </w:rPr>
            </w:pPr>
            <w:r>
              <w:rPr>
                <w:rFonts w:ascii="宋体" w:hAnsi="宋体" w:hint="eastAsia"/>
                <w:bCs/>
                <w:szCs w:val="21"/>
              </w:rPr>
              <w:t>9.售后服务与质量保证：卖方提供至少一年的免费保修，保修期设备验收签字之日算起。</w:t>
            </w:r>
          </w:p>
        </w:tc>
        <w:tc>
          <w:tcPr>
            <w:tcW w:w="617" w:type="pct"/>
            <w:tcBorders>
              <w:top w:val="single" w:sz="4" w:space="0" w:color="auto"/>
              <w:left w:val="single" w:sz="4" w:space="0" w:color="auto"/>
              <w:bottom w:val="single" w:sz="4" w:space="0" w:color="auto"/>
              <w:right w:val="single" w:sz="4" w:space="0" w:color="auto"/>
            </w:tcBorders>
            <w:vAlign w:val="center"/>
            <w:hideMark/>
          </w:tcPr>
          <w:p w14:paraId="287DE85B"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1台</w:t>
            </w:r>
          </w:p>
        </w:tc>
      </w:tr>
      <w:tr w:rsidR="00194EB2" w14:paraId="70F13B2F" w14:textId="77777777" w:rsidTr="00194EB2">
        <w:trPr>
          <w:jc w:val="center"/>
        </w:trPr>
        <w:tc>
          <w:tcPr>
            <w:tcW w:w="330" w:type="pct"/>
            <w:tcBorders>
              <w:top w:val="single" w:sz="4" w:space="0" w:color="auto"/>
              <w:left w:val="single" w:sz="4" w:space="0" w:color="auto"/>
              <w:bottom w:val="single" w:sz="4" w:space="0" w:color="auto"/>
              <w:right w:val="single" w:sz="4" w:space="0" w:color="auto"/>
            </w:tcBorders>
            <w:vAlign w:val="center"/>
            <w:hideMark/>
          </w:tcPr>
          <w:p w14:paraId="35D8A594" w14:textId="77777777" w:rsidR="00194EB2" w:rsidRDefault="00194EB2">
            <w:pPr>
              <w:spacing w:line="360" w:lineRule="auto"/>
              <w:jc w:val="center"/>
              <w:rPr>
                <w:rFonts w:ascii="宋体" w:hAnsi="宋体" w:hint="eastAsia"/>
                <w:bCs/>
                <w:szCs w:val="21"/>
              </w:rPr>
            </w:pPr>
            <w:r>
              <w:rPr>
                <w:rFonts w:ascii="宋体" w:hAnsi="宋体" w:hint="eastAsia"/>
                <w:bCs/>
                <w:szCs w:val="21"/>
              </w:rPr>
              <w:t>6</w:t>
            </w:r>
          </w:p>
        </w:tc>
        <w:tc>
          <w:tcPr>
            <w:tcW w:w="759" w:type="pct"/>
            <w:tcBorders>
              <w:top w:val="single" w:sz="4" w:space="0" w:color="auto"/>
              <w:left w:val="single" w:sz="4" w:space="0" w:color="auto"/>
              <w:bottom w:val="single" w:sz="4" w:space="0" w:color="auto"/>
              <w:right w:val="single" w:sz="4" w:space="0" w:color="auto"/>
            </w:tcBorders>
            <w:vAlign w:val="center"/>
            <w:hideMark/>
          </w:tcPr>
          <w:p w14:paraId="5354E593" w14:textId="77777777" w:rsidR="00194EB2" w:rsidRDefault="00194EB2">
            <w:pPr>
              <w:spacing w:line="360" w:lineRule="auto"/>
              <w:jc w:val="center"/>
              <w:rPr>
                <w:rFonts w:ascii="宋体" w:hAnsi="宋体" w:hint="eastAsia"/>
                <w:szCs w:val="21"/>
              </w:rPr>
            </w:pPr>
            <w:r>
              <w:rPr>
                <w:rFonts w:ascii="宋体" w:hAnsi="宋体" w:hint="eastAsia"/>
                <w:szCs w:val="21"/>
              </w:rPr>
              <w:t>高精度分光测色仪</w:t>
            </w:r>
          </w:p>
        </w:tc>
        <w:tc>
          <w:tcPr>
            <w:tcW w:w="3294" w:type="pct"/>
            <w:tcBorders>
              <w:top w:val="single" w:sz="4" w:space="0" w:color="auto"/>
              <w:left w:val="single" w:sz="4" w:space="0" w:color="auto"/>
              <w:bottom w:val="single" w:sz="4" w:space="0" w:color="auto"/>
              <w:right w:val="single" w:sz="4" w:space="0" w:color="auto"/>
            </w:tcBorders>
            <w:vAlign w:val="center"/>
            <w:hideMark/>
          </w:tcPr>
          <w:p w14:paraId="7AF8104A"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1.主要功能：样品色度测定。</w:t>
            </w:r>
          </w:p>
          <w:p w14:paraId="1995E98F"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2.组件及配（备）件：主机一台；配套附件一套；</w:t>
            </w:r>
          </w:p>
          <w:p w14:paraId="272DE466"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269FE18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3.1测量条件：d/8（漫射照明，8°方向接收）；SCI（包含镜面反射光），SCE（不包含镜面反射光）；</w:t>
            </w:r>
          </w:p>
          <w:p w14:paraId="5E9C45B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3.2测量光源：LED(全波段均衡LED光源)；</w:t>
            </w:r>
          </w:p>
          <w:p w14:paraId="2C2B94D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3.3测量参数：光谱反射率,CIE-Lab,CIE-LCh,HunterLab,CIE-Luv,XYZ,Yxy,RGB,色差(ΔE*ab,ΔE*cmc,ΔE*94,ΔE*00),白度(ASTM E313-00,ASTM E313-73,CIE/ISO,AATCC,Hunter,TaubeBergerStensby),黄度(ASTM D1925,ASTM E313-00,ASTM E313-73),黑度（My,dM）,沾色牢度,变色牢度,Tint(ASTM E313-00),色密度CMYK(A,T,E,M),同色异谱指数Milm,孟塞尔,遮盖力,力份(染料强度,着色力)；</w:t>
            </w:r>
          </w:p>
          <w:p w14:paraId="1EF9AC49"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3.4光源条件：A,B,C,D50,D55,D65,D75,F1,F2,F3,F4,F5,F6,F7,F8,F9,F10,F11,F12,CWF,U30,U35,DLF,NBF,TL83,TL84；</w:t>
            </w:r>
          </w:p>
          <w:p w14:paraId="6B533E7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3.5视场角： 2°,10°；</w:t>
            </w:r>
          </w:p>
          <w:p w14:paraId="739136A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3.6感应器： 256像元CMOS感应器；</w:t>
            </w:r>
          </w:p>
          <w:p w14:paraId="24EB48AA" w14:textId="77777777" w:rsidR="00194EB2" w:rsidRDefault="00194EB2">
            <w:pPr>
              <w:spacing w:line="360" w:lineRule="auto"/>
              <w:jc w:val="left"/>
              <w:rPr>
                <w:rFonts w:ascii="宋体" w:hAnsi="宋体" w:hint="eastAsia"/>
                <w:bCs/>
                <w:szCs w:val="21"/>
              </w:rPr>
            </w:pPr>
            <w:r>
              <w:rPr>
                <w:rFonts w:ascii="宋体" w:hAnsi="宋体" w:hint="eastAsia"/>
                <w:bCs/>
                <w:szCs w:val="21"/>
              </w:rPr>
              <w:t>★3.7校准：自动感应校准（提供实操图片佐证）；</w:t>
            </w:r>
          </w:p>
          <w:p w14:paraId="714F760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3.8波长间隔：10nm；</w:t>
            </w:r>
          </w:p>
          <w:p w14:paraId="1070B7D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3.9波长范围：400-700nm；</w:t>
            </w:r>
          </w:p>
          <w:p w14:paraId="4F48F11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3.10反射率测定范围：0-200%；</w:t>
            </w:r>
          </w:p>
          <w:p w14:paraId="3C55FE9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3.11反射率分辨率：0.01%；</w:t>
            </w:r>
          </w:p>
          <w:p w14:paraId="4A14844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3.12积分球直径：40mm；</w:t>
            </w:r>
          </w:p>
          <w:p w14:paraId="1024669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3.13重复性：色度值:最大值:dE*ab&lt; 0.04；平均值:dE*ab&lt; 0.03；标准偏差值小于ΔE*ab&lt; 0.02；  (白板校准后以5秒间隔测量白板30次)光谱反射率:标准偏差小于0.1% ；</w:t>
            </w:r>
          </w:p>
          <w:p w14:paraId="5F7FDEC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3.14测量/照明口径： MAV:Φ8mm/Φ11mm</w:t>
            </w:r>
          </w:p>
          <w:p w14:paraId="47918BA6"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 MAV:Φ4mm/Φ6mm   MINI:1*3mm；</w:t>
            </w:r>
          </w:p>
          <w:p w14:paraId="35A72A9C" w14:textId="77777777" w:rsidR="00194EB2" w:rsidRDefault="00194EB2">
            <w:pPr>
              <w:spacing w:line="360" w:lineRule="auto"/>
              <w:jc w:val="left"/>
              <w:rPr>
                <w:rFonts w:ascii="宋体" w:hAnsi="宋体" w:hint="eastAsia"/>
                <w:bCs/>
                <w:szCs w:val="21"/>
              </w:rPr>
            </w:pPr>
            <w:r>
              <w:rPr>
                <w:rFonts w:ascii="宋体" w:hAnsi="宋体" w:hint="eastAsia"/>
                <w:bCs/>
                <w:szCs w:val="21"/>
              </w:rPr>
              <w:t>★3.15台间差：ΔE*ab＜0.2；</w:t>
            </w:r>
          </w:p>
          <w:p w14:paraId="691A6B33" w14:textId="77777777" w:rsidR="00194EB2" w:rsidRDefault="00194EB2">
            <w:pPr>
              <w:spacing w:line="360" w:lineRule="auto"/>
              <w:jc w:val="left"/>
              <w:rPr>
                <w:rFonts w:ascii="宋体" w:hAnsi="宋体" w:hint="eastAsia"/>
                <w:bCs/>
                <w:szCs w:val="21"/>
              </w:rPr>
            </w:pPr>
            <w:r>
              <w:rPr>
                <w:rFonts w:ascii="宋体" w:hAnsi="宋体" w:hint="eastAsia"/>
                <w:bCs/>
                <w:szCs w:val="21"/>
              </w:rPr>
              <w:t>（BCRAⅡ系列13块色砖测量平均值，MAV/SCI）；</w:t>
            </w:r>
          </w:p>
          <w:p w14:paraId="358F7D2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3.16显示精度：0.01；</w:t>
            </w:r>
          </w:p>
          <w:p w14:paraId="5CC079F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3.17测量时间：约1秒；</w:t>
            </w:r>
          </w:p>
          <w:p w14:paraId="5F14A35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3.18存储：APP海量存储；</w:t>
            </w:r>
          </w:p>
          <w:p w14:paraId="35CA546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3.19电池容量：单次充电可连续测量8000次， 3.7V/3000mAh；</w:t>
            </w:r>
          </w:p>
          <w:p w14:paraId="2E150EE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3.20屏幕：IPS全彩屏幕,2.4英寸；</w:t>
            </w:r>
          </w:p>
          <w:p w14:paraId="78E93D5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3.21接口：USB，蓝牙；</w:t>
            </w:r>
          </w:p>
          <w:p w14:paraId="26E3C7E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3.22光源寿命：10年100万次</w:t>
            </w:r>
          </w:p>
          <w:p w14:paraId="0B793F97" w14:textId="77777777" w:rsidR="00194EB2" w:rsidRDefault="00194EB2">
            <w:pPr>
              <w:spacing w:line="360" w:lineRule="auto"/>
              <w:jc w:val="left"/>
              <w:rPr>
                <w:rFonts w:ascii="宋体" w:hAnsi="宋体" w:hint="eastAsia"/>
                <w:bCs/>
                <w:szCs w:val="21"/>
              </w:rPr>
            </w:pPr>
            <w:r>
              <w:rPr>
                <w:rFonts w:ascii="宋体" w:hAnsi="宋体" w:hint="eastAsia"/>
                <w:bCs/>
                <w:szCs w:val="21"/>
              </w:rPr>
              <w:t>3.23语言：简体中文、英语</w:t>
            </w:r>
          </w:p>
          <w:p w14:paraId="458946B1" w14:textId="77777777" w:rsidR="00194EB2" w:rsidRDefault="00194EB2">
            <w:pPr>
              <w:spacing w:line="360" w:lineRule="auto"/>
              <w:jc w:val="left"/>
              <w:rPr>
                <w:rFonts w:ascii="宋体" w:hAnsi="宋体" w:hint="eastAsia"/>
                <w:bCs/>
                <w:szCs w:val="21"/>
              </w:rPr>
            </w:pPr>
            <w:r>
              <w:rPr>
                <w:rFonts w:ascii="宋体" w:hAnsi="宋体" w:hint="eastAsia"/>
                <w:bCs/>
                <w:szCs w:val="21"/>
              </w:rPr>
              <w:t>★3.24软件支持：Andriod,IOS,Windows，可连接手机APP实操（提供便携式设备实操图片佐证）；</w:t>
            </w:r>
          </w:p>
          <w:p w14:paraId="3E69CF0A" w14:textId="77777777" w:rsidR="00194EB2" w:rsidRDefault="00194EB2">
            <w:pPr>
              <w:spacing w:line="360" w:lineRule="auto"/>
              <w:jc w:val="left"/>
              <w:rPr>
                <w:rFonts w:ascii="宋体" w:hAnsi="宋体" w:hint="eastAsia"/>
                <w:bCs/>
                <w:szCs w:val="21"/>
              </w:rPr>
            </w:pPr>
            <w:r>
              <w:rPr>
                <w:rFonts w:ascii="宋体" w:hAnsi="宋体" w:hint="eastAsia"/>
                <w:bCs/>
                <w:szCs w:val="21"/>
              </w:rPr>
              <w:t>★3.25计量要求：一级计量合格(提供计量测试报告)；</w:t>
            </w:r>
          </w:p>
          <w:p w14:paraId="7C388B32" w14:textId="77777777" w:rsidR="00194EB2" w:rsidRDefault="00194EB2">
            <w:pPr>
              <w:spacing w:line="360" w:lineRule="auto"/>
              <w:jc w:val="left"/>
              <w:rPr>
                <w:rFonts w:ascii="宋体" w:hAnsi="宋体" w:hint="eastAsia"/>
                <w:bCs/>
                <w:szCs w:val="21"/>
              </w:rPr>
            </w:pPr>
            <w:r>
              <w:rPr>
                <w:rFonts w:ascii="宋体" w:hAnsi="宋体" w:hint="eastAsia"/>
                <w:bCs/>
                <w:szCs w:val="21"/>
              </w:rPr>
              <w:t>★3.26摄像头取景定位：有（提供实操图片佐证）；</w:t>
            </w:r>
          </w:p>
          <w:p w14:paraId="2040F1D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3.27尺寸：长*宽*高约77.8mm*53.2mm*185.7mm；</w:t>
            </w:r>
          </w:p>
          <w:p w14:paraId="768A24CF" w14:textId="77777777" w:rsidR="00194EB2" w:rsidRDefault="00194EB2">
            <w:pPr>
              <w:spacing w:line="360" w:lineRule="auto"/>
              <w:jc w:val="left"/>
              <w:rPr>
                <w:rFonts w:ascii="宋体" w:hAnsi="宋体" w:hint="eastAsia"/>
                <w:bCs/>
                <w:szCs w:val="21"/>
              </w:rPr>
            </w:pPr>
            <w:r>
              <w:rPr>
                <w:rFonts w:ascii="宋体" w:hAnsi="宋体" w:hint="eastAsia"/>
                <w:bCs/>
                <w:szCs w:val="21"/>
              </w:rPr>
              <w:t>3.28重量：约300g；</w:t>
            </w:r>
          </w:p>
          <w:p w14:paraId="2CB30E63"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4.技术文件∕资料：中标后提供厂家针对本项目的三年售后服务承诺书；</w:t>
            </w:r>
          </w:p>
          <w:p w14:paraId="6C3BC919" w14:textId="77777777" w:rsidR="00194EB2" w:rsidRDefault="00194EB2">
            <w:pPr>
              <w:spacing w:line="360" w:lineRule="auto"/>
              <w:jc w:val="left"/>
              <w:rPr>
                <w:rFonts w:ascii="宋体" w:hAnsi="宋体" w:hint="eastAsia"/>
                <w:bCs/>
                <w:szCs w:val="21"/>
              </w:rPr>
            </w:pPr>
            <w:r>
              <w:rPr>
                <w:rFonts w:ascii="宋体" w:hAnsi="宋体" w:hint="eastAsia"/>
                <w:bCs/>
                <w:szCs w:val="21"/>
              </w:rPr>
              <w:t>5.软件要求：最新工作软件</w:t>
            </w:r>
          </w:p>
          <w:p w14:paraId="4C9EBBD1"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6.送货要求：设备送至安徽农业大学指定实验室</w:t>
            </w:r>
          </w:p>
          <w:p w14:paraId="009824F6"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7.安装调试：收到用户安装通知后, 在一周之内,公司安排安装工程师前往现场免费安装调试</w:t>
            </w:r>
          </w:p>
          <w:p w14:paraId="67CE9149"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7AA885E4" w14:textId="77777777" w:rsidR="00194EB2" w:rsidRDefault="00194EB2">
            <w:pPr>
              <w:spacing w:line="360" w:lineRule="auto"/>
              <w:jc w:val="left"/>
              <w:rPr>
                <w:rFonts w:ascii="宋体" w:hAnsi="宋体" w:hint="eastAsia"/>
                <w:bCs/>
                <w:szCs w:val="21"/>
              </w:rPr>
            </w:pPr>
            <w:r>
              <w:rPr>
                <w:rFonts w:ascii="宋体" w:hAnsi="宋体" w:hint="eastAsia"/>
                <w:bCs/>
                <w:szCs w:val="21"/>
              </w:rPr>
              <w:t>9.售后服务与质量保证：卖方提供至少三年的免费保修，保修期设备验收签字之日算起。</w:t>
            </w:r>
          </w:p>
        </w:tc>
        <w:tc>
          <w:tcPr>
            <w:tcW w:w="617" w:type="pct"/>
            <w:tcBorders>
              <w:top w:val="single" w:sz="4" w:space="0" w:color="auto"/>
              <w:left w:val="single" w:sz="4" w:space="0" w:color="auto"/>
              <w:bottom w:val="single" w:sz="4" w:space="0" w:color="auto"/>
              <w:right w:val="single" w:sz="4" w:space="0" w:color="auto"/>
            </w:tcBorders>
            <w:vAlign w:val="center"/>
            <w:hideMark/>
          </w:tcPr>
          <w:p w14:paraId="2E258878"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1台</w:t>
            </w:r>
          </w:p>
        </w:tc>
      </w:tr>
      <w:tr w:rsidR="00194EB2" w14:paraId="72020FAF" w14:textId="77777777" w:rsidTr="00194EB2">
        <w:trPr>
          <w:jc w:val="center"/>
        </w:trPr>
        <w:tc>
          <w:tcPr>
            <w:tcW w:w="330" w:type="pct"/>
            <w:tcBorders>
              <w:top w:val="single" w:sz="4" w:space="0" w:color="auto"/>
              <w:left w:val="single" w:sz="4" w:space="0" w:color="auto"/>
              <w:bottom w:val="single" w:sz="4" w:space="0" w:color="auto"/>
              <w:right w:val="single" w:sz="4" w:space="0" w:color="auto"/>
            </w:tcBorders>
            <w:vAlign w:val="center"/>
            <w:hideMark/>
          </w:tcPr>
          <w:p w14:paraId="717860E0" w14:textId="77777777" w:rsidR="00194EB2" w:rsidRDefault="00194EB2">
            <w:pPr>
              <w:spacing w:line="360" w:lineRule="auto"/>
              <w:jc w:val="center"/>
              <w:rPr>
                <w:rFonts w:ascii="宋体" w:hAnsi="宋体" w:hint="eastAsia"/>
                <w:bCs/>
                <w:szCs w:val="21"/>
              </w:rPr>
            </w:pPr>
            <w:r>
              <w:rPr>
                <w:rFonts w:ascii="宋体" w:hAnsi="宋体" w:hint="eastAsia"/>
                <w:bCs/>
                <w:szCs w:val="21"/>
              </w:rPr>
              <w:t>7</w:t>
            </w:r>
          </w:p>
        </w:tc>
        <w:tc>
          <w:tcPr>
            <w:tcW w:w="759" w:type="pct"/>
            <w:tcBorders>
              <w:top w:val="single" w:sz="4" w:space="0" w:color="auto"/>
              <w:left w:val="single" w:sz="4" w:space="0" w:color="auto"/>
              <w:bottom w:val="single" w:sz="4" w:space="0" w:color="auto"/>
              <w:right w:val="single" w:sz="4" w:space="0" w:color="auto"/>
            </w:tcBorders>
            <w:vAlign w:val="center"/>
            <w:hideMark/>
          </w:tcPr>
          <w:p w14:paraId="3229534F" w14:textId="77777777" w:rsidR="00194EB2" w:rsidRDefault="00194EB2">
            <w:pPr>
              <w:spacing w:line="360" w:lineRule="auto"/>
              <w:jc w:val="center"/>
              <w:rPr>
                <w:rFonts w:ascii="宋体" w:hAnsi="宋体" w:hint="eastAsia"/>
                <w:szCs w:val="21"/>
              </w:rPr>
            </w:pPr>
            <w:r>
              <w:rPr>
                <w:rFonts w:ascii="宋体" w:hAnsi="宋体" w:hint="eastAsia"/>
                <w:szCs w:val="21"/>
              </w:rPr>
              <w:t>▲冷</w:t>
            </w:r>
            <w:r>
              <w:rPr>
                <w:rFonts w:ascii="宋体" w:hAnsi="宋体" w:hint="eastAsia"/>
                <w:szCs w:val="21"/>
              </w:rPr>
              <w:lastRenderedPageBreak/>
              <w:t>冻干燥箱</w:t>
            </w:r>
          </w:p>
        </w:tc>
        <w:tc>
          <w:tcPr>
            <w:tcW w:w="3294" w:type="pct"/>
            <w:tcBorders>
              <w:top w:val="single" w:sz="4" w:space="0" w:color="auto"/>
              <w:left w:val="single" w:sz="4" w:space="0" w:color="auto"/>
              <w:bottom w:val="single" w:sz="4" w:space="0" w:color="auto"/>
              <w:right w:val="single" w:sz="4" w:space="0" w:color="auto"/>
            </w:tcBorders>
            <w:vAlign w:val="center"/>
            <w:hideMark/>
          </w:tcPr>
          <w:p w14:paraId="766DC0C2"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1.主要功能：样品冷冻干燥；</w:t>
            </w:r>
          </w:p>
          <w:p w14:paraId="6B88C21E"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 ：主机一台；配套附件一套；</w:t>
            </w:r>
          </w:p>
          <w:p w14:paraId="788BEB9C"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3.技术参数、性能指标：</w:t>
            </w:r>
          </w:p>
          <w:p w14:paraId="2ADAC37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 xml:space="preserve">3.1采用压缩机制冷，制冷迅速，冷阱温度低； </w:t>
            </w:r>
          </w:p>
          <w:p w14:paraId="2589BFE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 xml:space="preserve">3.2采用7寸真彩触摸液晶屏控制系统， </w:t>
            </w:r>
          </w:p>
          <w:p w14:paraId="30944E5F" w14:textId="77777777" w:rsidR="00194EB2" w:rsidRDefault="00194EB2">
            <w:pPr>
              <w:spacing w:line="360" w:lineRule="auto"/>
              <w:jc w:val="left"/>
              <w:rPr>
                <w:rFonts w:ascii="宋体" w:hAnsi="宋体" w:hint="eastAsia"/>
                <w:bCs/>
                <w:szCs w:val="21"/>
              </w:rPr>
            </w:pPr>
            <w:r>
              <w:rPr>
                <w:rFonts w:ascii="宋体" w:hAnsi="宋体" w:hint="eastAsia"/>
                <w:bCs/>
                <w:szCs w:val="21"/>
              </w:rPr>
              <w:t>★3.3工业嵌入式操作系统，ARM9核心控制电路设计，32M内存128M FLASH，操作响应速度快，存储数据量大，具有计算机软件著作权登记证书（提供该证书影印件供核对）；</w:t>
            </w:r>
          </w:p>
          <w:p w14:paraId="448F6E9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3.4控制系统自动保存冻干数据，并能以实时曲线和历史曲线的形式查看，整个冻干过程清晰明了；</w:t>
            </w:r>
          </w:p>
          <w:p w14:paraId="4D92C67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3.5干燥室采用无色透明一次注塑成型聚碳干燥室，耐腐蚀、不易碎、无粘接、透明度高、密闭性强、样品清楚直观，可观察冻干的全过程；</w:t>
            </w:r>
          </w:p>
          <w:p w14:paraId="12D57A4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3.6真空泵与主机连接采用国际标准KF快速接头，简洁可靠；</w:t>
            </w:r>
          </w:p>
          <w:p w14:paraId="22C00F7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3.7本机可存储多次冻干曲线，并用U盘提取数据到电脑，用上位机软件在电脑中浏览打印及多种选项；</w:t>
            </w:r>
          </w:p>
          <w:p w14:paraId="3D1D373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3.8配置充气阀，可充干燥惰性气体；</w:t>
            </w:r>
          </w:p>
          <w:p w14:paraId="24DD338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3.9可设定冷阱温度，低于温度设定值时开启真空泵，保护真空泵使用寿命；</w:t>
            </w:r>
          </w:p>
          <w:p w14:paraId="550E41AB" w14:textId="77777777" w:rsidR="00194EB2" w:rsidRDefault="00194EB2">
            <w:pPr>
              <w:spacing w:line="360" w:lineRule="auto"/>
              <w:jc w:val="left"/>
              <w:rPr>
                <w:rFonts w:ascii="宋体" w:hAnsi="宋体" w:hint="eastAsia"/>
                <w:bCs/>
                <w:szCs w:val="21"/>
              </w:rPr>
            </w:pPr>
            <w:r>
              <w:rPr>
                <w:rFonts w:ascii="宋体" w:hAnsi="宋体" w:hint="eastAsia"/>
                <w:bCs/>
                <w:szCs w:val="21"/>
              </w:rPr>
              <w:t>★3.10程序自带三级权限管理，防止其他人员误操作（投标时提供实操图片佐证）；</w:t>
            </w:r>
          </w:p>
          <w:p w14:paraId="1EFA1A7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3.11规格：-80℃；</w:t>
            </w:r>
          </w:p>
          <w:p w14:paraId="7BD6C6F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3.12冻干面积(㎡)：0.12；</w:t>
            </w:r>
          </w:p>
          <w:p w14:paraId="799BA2E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3.13捕水容量（kg/批）：4；</w:t>
            </w:r>
          </w:p>
          <w:p w14:paraId="62C497E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3.14西林瓶装瓶量：Φ12mm：920 Φ16mm：480 Φ22mm：260个；</w:t>
            </w:r>
          </w:p>
          <w:p w14:paraId="2B0591F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3.15盘装溶液（L)：1.5；</w:t>
            </w:r>
          </w:p>
          <w:p w14:paraId="0FBD073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3.16板层尺寸（mm）：Φ200；</w:t>
            </w:r>
          </w:p>
          <w:p w14:paraId="61CAD76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3.17板层间距(mm)：70；</w:t>
            </w:r>
          </w:p>
          <w:p w14:paraId="3DB7092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3.18板层数量(块）：4；</w:t>
            </w:r>
          </w:p>
          <w:p w14:paraId="31E7CD0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3.19冷阱尺寸（mm）：Φ250×250；</w:t>
            </w:r>
          </w:p>
          <w:p w14:paraId="24B0680C" w14:textId="77777777" w:rsidR="00194EB2" w:rsidRDefault="00194EB2">
            <w:pPr>
              <w:spacing w:line="360" w:lineRule="auto"/>
              <w:jc w:val="left"/>
              <w:rPr>
                <w:rFonts w:ascii="宋体" w:hAnsi="宋体" w:hint="eastAsia"/>
                <w:bCs/>
                <w:szCs w:val="21"/>
              </w:rPr>
            </w:pPr>
            <w:r>
              <w:rPr>
                <w:rFonts w:ascii="宋体" w:hAnsi="宋体" w:hint="eastAsia"/>
                <w:bCs/>
                <w:szCs w:val="21"/>
              </w:rPr>
              <w:t>★3.20冷阱最低温度（℃)：≤-80 (空载）</w:t>
            </w:r>
          </w:p>
          <w:p w14:paraId="1E944F2E" w14:textId="77777777" w:rsidR="00194EB2" w:rsidRDefault="00194EB2">
            <w:pPr>
              <w:spacing w:line="360" w:lineRule="auto"/>
              <w:jc w:val="left"/>
              <w:rPr>
                <w:rFonts w:ascii="宋体" w:hAnsi="宋体" w:hint="eastAsia"/>
                <w:bCs/>
                <w:szCs w:val="21"/>
              </w:rPr>
            </w:pPr>
            <w:r>
              <w:rPr>
                <w:rFonts w:ascii="宋体" w:hAnsi="宋体" w:hint="eastAsia"/>
                <w:bCs/>
                <w:szCs w:val="21"/>
              </w:rPr>
              <w:t>★3.21极限真空度(Pa)：≤5（空载）；</w:t>
            </w:r>
          </w:p>
          <w:p w14:paraId="3AAE61B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3.22功率Kw（220V50Hz）：1.35；</w:t>
            </w:r>
          </w:p>
          <w:p w14:paraId="4EE87B2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3.23环境温度（℃)：&lt;25；</w:t>
            </w:r>
          </w:p>
          <w:p w14:paraId="47CA86A7" w14:textId="77777777" w:rsidR="00194EB2" w:rsidRDefault="00194EB2">
            <w:pPr>
              <w:spacing w:line="360" w:lineRule="auto"/>
              <w:ind w:firstLineChars="50" w:firstLine="105"/>
              <w:jc w:val="left"/>
              <w:rPr>
                <w:rFonts w:ascii="宋体" w:hAnsi="宋体" w:hint="eastAsia"/>
                <w:b/>
                <w:szCs w:val="21"/>
              </w:rPr>
            </w:pPr>
            <w:r>
              <w:rPr>
                <w:rFonts w:ascii="宋体" w:hAnsi="宋体" w:hint="eastAsia"/>
                <w:bCs/>
                <w:szCs w:val="21"/>
              </w:rPr>
              <w:t>3.24真空系统，抽气速率：(L/min):50Hz:165 60Hz:200；</w:t>
            </w:r>
            <w:r>
              <w:rPr>
                <w:rFonts w:ascii="宋体" w:hAnsi="宋体" w:hint="eastAsia"/>
                <w:b/>
                <w:szCs w:val="21"/>
              </w:rPr>
              <w:t>中标后提供原厂售后服务承诺；</w:t>
            </w:r>
          </w:p>
          <w:p w14:paraId="3F9C8092"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4.技术文件∕资料：使用说明书；</w:t>
            </w:r>
          </w:p>
          <w:p w14:paraId="71FD3AF3"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5.软件要求：最新工作软件；</w:t>
            </w:r>
          </w:p>
          <w:p w14:paraId="1ACB7B49"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6.送货要求：设备送至安徽农业大学指定实验室；</w:t>
            </w:r>
          </w:p>
          <w:p w14:paraId="0B454E81"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7.安装调试：收到用户安装通知后, 在一周之内, 公司安排安装工程师前往现场免费安装调试；</w:t>
            </w:r>
          </w:p>
          <w:p w14:paraId="7CE15A11"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6C4928A6" w14:textId="77777777" w:rsidR="00194EB2" w:rsidRDefault="00194EB2">
            <w:pPr>
              <w:spacing w:line="360" w:lineRule="auto"/>
              <w:jc w:val="left"/>
              <w:rPr>
                <w:rFonts w:ascii="宋体" w:hAnsi="宋体" w:hint="eastAsia"/>
                <w:bCs/>
                <w:szCs w:val="21"/>
              </w:rPr>
            </w:pPr>
            <w:r>
              <w:rPr>
                <w:rFonts w:ascii="宋体" w:hAnsi="宋体" w:hint="eastAsia"/>
                <w:bCs/>
                <w:szCs w:val="21"/>
              </w:rPr>
              <w:t>9.售后服务与质量保证：卖方提供至少三年的免费保修，保修期设备验收签字之日算起。</w:t>
            </w:r>
          </w:p>
        </w:tc>
        <w:tc>
          <w:tcPr>
            <w:tcW w:w="617" w:type="pct"/>
            <w:tcBorders>
              <w:top w:val="single" w:sz="4" w:space="0" w:color="auto"/>
              <w:left w:val="single" w:sz="4" w:space="0" w:color="auto"/>
              <w:bottom w:val="single" w:sz="4" w:space="0" w:color="auto"/>
              <w:right w:val="single" w:sz="4" w:space="0" w:color="auto"/>
            </w:tcBorders>
            <w:vAlign w:val="center"/>
            <w:hideMark/>
          </w:tcPr>
          <w:p w14:paraId="4DA9467D"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1台</w:t>
            </w:r>
          </w:p>
        </w:tc>
      </w:tr>
      <w:tr w:rsidR="00194EB2" w14:paraId="5B2CFD82" w14:textId="77777777" w:rsidTr="00194EB2">
        <w:trPr>
          <w:trHeight w:val="599"/>
          <w:jc w:val="center"/>
        </w:trPr>
        <w:tc>
          <w:tcPr>
            <w:tcW w:w="330" w:type="pct"/>
            <w:tcBorders>
              <w:top w:val="single" w:sz="4" w:space="0" w:color="auto"/>
              <w:left w:val="single" w:sz="4" w:space="0" w:color="auto"/>
              <w:bottom w:val="single" w:sz="4" w:space="0" w:color="auto"/>
              <w:right w:val="single" w:sz="4" w:space="0" w:color="auto"/>
            </w:tcBorders>
            <w:vAlign w:val="center"/>
            <w:hideMark/>
          </w:tcPr>
          <w:p w14:paraId="5420AA74"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8</w:t>
            </w:r>
          </w:p>
        </w:tc>
        <w:tc>
          <w:tcPr>
            <w:tcW w:w="759" w:type="pct"/>
            <w:tcBorders>
              <w:top w:val="single" w:sz="4" w:space="0" w:color="auto"/>
              <w:left w:val="single" w:sz="4" w:space="0" w:color="auto"/>
              <w:bottom w:val="single" w:sz="4" w:space="0" w:color="auto"/>
              <w:right w:val="single" w:sz="4" w:space="0" w:color="auto"/>
            </w:tcBorders>
            <w:vAlign w:val="center"/>
            <w:hideMark/>
          </w:tcPr>
          <w:p w14:paraId="043803FA" w14:textId="77777777" w:rsidR="00194EB2" w:rsidRDefault="00194EB2">
            <w:pPr>
              <w:spacing w:line="360" w:lineRule="auto"/>
              <w:jc w:val="center"/>
              <w:rPr>
                <w:rFonts w:ascii="宋体" w:hAnsi="宋体" w:hint="eastAsia"/>
                <w:szCs w:val="21"/>
              </w:rPr>
            </w:pPr>
            <w:r>
              <w:rPr>
                <w:rFonts w:ascii="宋体" w:hAnsi="宋体" w:hint="eastAsia"/>
                <w:szCs w:val="21"/>
              </w:rPr>
              <w:t>粉碎机</w:t>
            </w:r>
          </w:p>
        </w:tc>
        <w:tc>
          <w:tcPr>
            <w:tcW w:w="3294" w:type="pct"/>
            <w:tcBorders>
              <w:top w:val="single" w:sz="4" w:space="0" w:color="auto"/>
              <w:left w:val="single" w:sz="4" w:space="0" w:color="auto"/>
              <w:bottom w:val="single" w:sz="4" w:space="0" w:color="auto"/>
              <w:right w:val="single" w:sz="4" w:space="0" w:color="auto"/>
            </w:tcBorders>
            <w:vAlign w:val="center"/>
            <w:hideMark/>
          </w:tcPr>
          <w:p w14:paraId="73FD4D82"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1.主要功能：样品粉碎；</w:t>
            </w:r>
          </w:p>
          <w:p w14:paraId="57935D33"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2.组件及配（备）件：主机一台；配套附件一套；</w:t>
            </w:r>
          </w:p>
          <w:p w14:paraId="4B6B59CC"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7060D30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3.1容量：1000g；</w:t>
            </w:r>
          </w:p>
          <w:p w14:paraId="4D8BBCC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3.2功率：3000W；</w:t>
            </w:r>
          </w:p>
          <w:p w14:paraId="04D6226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3.3电机转速：34000r/min；</w:t>
            </w:r>
          </w:p>
          <w:p w14:paraId="25F2391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3.4工作时间：0-5min；</w:t>
            </w:r>
          </w:p>
          <w:p w14:paraId="5884C3E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3.5粉碎程度：70-300目；</w:t>
            </w:r>
          </w:p>
          <w:p w14:paraId="785C569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3.6材质：食品级不锈钢304；</w:t>
            </w:r>
          </w:p>
          <w:p w14:paraId="09740C93"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4.技术文件∕资料：使用说明书；</w:t>
            </w:r>
          </w:p>
          <w:p w14:paraId="44130BCA" w14:textId="77777777" w:rsidR="00194EB2" w:rsidRDefault="00194EB2">
            <w:pPr>
              <w:spacing w:line="360" w:lineRule="auto"/>
              <w:jc w:val="left"/>
              <w:rPr>
                <w:rFonts w:ascii="宋体" w:hAnsi="宋体" w:hint="eastAsia"/>
                <w:bCs/>
                <w:szCs w:val="21"/>
              </w:rPr>
            </w:pPr>
            <w:r>
              <w:rPr>
                <w:rFonts w:ascii="宋体" w:hAnsi="宋体" w:hint="eastAsia"/>
                <w:bCs/>
                <w:szCs w:val="21"/>
              </w:rPr>
              <w:t>5.软件要求：最新工作软件；</w:t>
            </w:r>
          </w:p>
          <w:p w14:paraId="29B81A8D"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6.送货要求：设备送至安徽农业大学指定实验室；</w:t>
            </w:r>
          </w:p>
          <w:p w14:paraId="16DF68B8"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7.安装调试：收到用户安装通知后, 在一周之内, 公司安排安装工程师前往现场免费安装调试；</w:t>
            </w:r>
          </w:p>
          <w:p w14:paraId="13C117FD"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71C200C6" w14:textId="77777777" w:rsidR="00194EB2" w:rsidRDefault="00194EB2">
            <w:pPr>
              <w:spacing w:line="360" w:lineRule="auto"/>
              <w:jc w:val="left"/>
              <w:rPr>
                <w:rFonts w:ascii="宋体" w:hAnsi="宋体" w:hint="eastAsia"/>
                <w:bCs/>
                <w:szCs w:val="21"/>
              </w:rPr>
            </w:pPr>
            <w:r>
              <w:rPr>
                <w:rFonts w:ascii="宋体" w:hAnsi="宋体" w:hint="eastAsia"/>
                <w:bCs/>
                <w:szCs w:val="21"/>
              </w:rPr>
              <w:t>9.售后服务与质量保证：卖方提供至少一年的免费；保修期自设备验收签字之日算起。</w:t>
            </w:r>
          </w:p>
        </w:tc>
        <w:tc>
          <w:tcPr>
            <w:tcW w:w="617" w:type="pct"/>
            <w:tcBorders>
              <w:top w:val="single" w:sz="4" w:space="0" w:color="auto"/>
              <w:left w:val="single" w:sz="4" w:space="0" w:color="auto"/>
              <w:bottom w:val="single" w:sz="4" w:space="0" w:color="auto"/>
              <w:right w:val="single" w:sz="4" w:space="0" w:color="auto"/>
            </w:tcBorders>
            <w:vAlign w:val="center"/>
            <w:hideMark/>
          </w:tcPr>
          <w:p w14:paraId="3AA4B127" w14:textId="77777777" w:rsidR="00194EB2" w:rsidRDefault="00194EB2">
            <w:pPr>
              <w:spacing w:line="360" w:lineRule="auto"/>
              <w:jc w:val="center"/>
              <w:rPr>
                <w:rFonts w:ascii="宋体" w:hAnsi="宋体" w:hint="eastAsia"/>
                <w:bCs/>
                <w:szCs w:val="21"/>
              </w:rPr>
            </w:pPr>
            <w:r>
              <w:rPr>
                <w:rFonts w:ascii="宋体" w:hAnsi="宋体" w:hint="eastAsia"/>
                <w:bCs/>
                <w:szCs w:val="21"/>
              </w:rPr>
              <w:t>1台</w:t>
            </w:r>
          </w:p>
        </w:tc>
      </w:tr>
      <w:tr w:rsidR="00194EB2" w14:paraId="59B27C44" w14:textId="77777777" w:rsidTr="00194EB2">
        <w:trPr>
          <w:jc w:val="center"/>
        </w:trPr>
        <w:tc>
          <w:tcPr>
            <w:tcW w:w="330" w:type="pct"/>
            <w:tcBorders>
              <w:top w:val="single" w:sz="4" w:space="0" w:color="auto"/>
              <w:left w:val="single" w:sz="4" w:space="0" w:color="auto"/>
              <w:bottom w:val="single" w:sz="4" w:space="0" w:color="auto"/>
              <w:right w:val="single" w:sz="4" w:space="0" w:color="auto"/>
            </w:tcBorders>
            <w:vAlign w:val="center"/>
            <w:hideMark/>
          </w:tcPr>
          <w:p w14:paraId="680643FC" w14:textId="77777777" w:rsidR="00194EB2" w:rsidRDefault="00194EB2">
            <w:pPr>
              <w:spacing w:line="360" w:lineRule="auto"/>
              <w:jc w:val="center"/>
              <w:rPr>
                <w:rFonts w:ascii="宋体" w:hAnsi="宋体" w:hint="eastAsia"/>
                <w:bCs/>
                <w:szCs w:val="21"/>
              </w:rPr>
            </w:pPr>
            <w:r>
              <w:rPr>
                <w:rFonts w:ascii="宋体" w:hAnsi="宋体" w:hint="eastAsia"/>
                <w:bCs/>
                <w:szCs w:val="21"/>
              </w:rPr>
              <w:t>9</w:t>
            </w:r>
          </w:p>
        </w:tc>
        <w:tc>
          <w:tcPr>
            <w:tcW w:w="759" w:type="pct"/>
            <w:tcBorders>
              <w:top w:val="single" w:sz="4" w:space="0" w:color="auto"/>
              <w:left w:val="single" w:sz="4" w:space="0" w:color="auto"/>
              <w:bottom w:val="single" w:sz="4" w:space="0" w:color="auto"/>
              <w:right w:val="single" w:sz="4" w:space="0" w:color="auto"/>
            </w:tcBorders>
            <w:vAlign w:val="center"/>
            <w:hideMark/>
          </w:tcPr>
          <w:p w14:paraId="536AF9A1" w14:textId="77777777" w:rsidR="00194EB2" w:rsidRDefault="00194EB2">
            <w:pPr>
              <w:spacing w:line="360" w:lineRule="auto"/>
              <w:jc w:val="center"/>
              <w:rPr>
                <w:rFonts w:ascii="宋体" w:hAnsi="宋体" w:hint="eastAsia"/>
                <w:szCs w:val="21"/>
              </w:rPr>
            </w:pPr>
            <w:r>
              <w:rPr>
                <w:rFonts w:ascii="宋体" w:hAnsi="宋体" w:hint="eastAsia"/>
                <w:szCs w:val="21"/>
              </w:rPr>
              <w:t>组织捣碎机</w:t>
            </w:r>
          </w:p>
        </w:tc>
        <w:tc>
          <w:tcPr>
            <w:tcW w:w="3294" w:type="pct"/>
            <w:tcBorders>
              <w:top w:val="single" w:sz="4" w:space="0" w:color="auto"/>
              <w:left w:val="single" w:sz="4" w:space="0" w:color="auto"/>
              <w:bottom w:val="single" w:sz="4" w:space="0" w:color="auto"/>
              <w:right w:val="single" w:sz="4" w:space="0" w:color="auto"/>
            </w:tcBorders>
            <w:vAlign w:val="center"/>
            <w:hideMark/>
          </w:tcPr>
          <w:p w14:paraId="49F78295"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1.主要功能：组织捣碎；</w:t>
            </w:r>
          </w:p>
          <w:p w14:paraId="375979F4"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 ：主机一台；配套附件一套；</w:t>
            </w:r>
          </w:p>
          <w:p w14:paraId="7EA847B9"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18D48C5B" w14:textId="77777777" w:rsidR="00194EB2" w:rsidRDefault="00194EB2">
            <w:pPr>
              <w:snapToGrid w:val="0"/>
              <w:spacing w:line="360" w:lineRule="auto"/>
              <w:ind w:firstLineChars="50" w:firstLine="105"/>
              <w:jc w:val="left"/>
              <w:rPr>
                <w:rFonts w:ascii="宋体" w:hAnsi="宋体" w:hint="eastAsia"/>
                <w:bCs/>
                <w:szCs w:val="21"/>
              </w:rPr>
            </w:pPr>
            <w:r>
              <w:rPr>
                <w:rFonts w:ascii="宋体" w:hAnsi="宋体" w:hint="eastAsia"/>
                <w:bCs/>
                <w:szCs w:val="21"/>
              </w:rPr>
              <w:t>3.1功率：260W；</w:t>
            </w:r>
          </w:p>
          <w:p w14:paraId="2D19342F" w14:textId="77777777" w:rsidR="00194EB2" w:rsidRDefault="00194EB2">
            <w:pPr>
              <w:snapToGrid w:val="0"/>
              <w:spacing w:line="360" w:lineRule="auto"/>
              <w:ind w:firstLineChars="50" w:firstLine="105"/>
              <w:jc w:val="left"/>
              <w:rPr>
                <w:rFonts w:ascii="宋体" w:hAnsi="宋体" w:hint="eastAsia"/>
                <w:bCs/>
                <w:szCs w:val="21"/>
              </w:rPr>
            </w:pPr>
            <w:r>
              <w:rPr>
                <w:rFonts w:ascii="宋体" w:hAnsi="宋体" w:hint="eastAsia"/>
                <w:bCs/>
                <w:szCs w:val="21"/>
              </w:rPr>
              <w:t>3.2调速范围:0-18000rpm（空载）；</w:t>
            </w:r>
          </w:p>
          <w:p w14:paraId="3AF3C099" w14:textId="77777777" w:rsidR="00194EB2" w:rsidRDefault="00194EB2">
            <w:pPr>
              <w:snapToGrid w:val="0"/>
              <w:spacing w:line="360" w:lineRule="auto"/>
              <w:ind w:firstLineChars="50" w:firstLine="105"/>
              <w:jc w:val="left"/>
              <w:rPr>
                <w:rFonts w:ascii="宋体" w:hAnsi="宋体" w:hint="eastAsia"/>
                <w:bCs/>
                <w:szCs w:val="21"/>
              </w:rPr>
            </w:pPr>
            <w:r>
              <w:rPr>
                <w:rFonts w:ascii="宋体" w:hAnsi="宋体" w:hint="eastAsia"/>
                <w:bCs/>
                <w:szCs w:val="21"/>
              </w:rPr>
              <w:t>3.3调节方式：旋钮；</w:t>
            </w:r>
          </w:p>
          <w:p w14:paraId="34307909" w14:textId="77777777" w:rsidR="00194EB2" w:rsidRDefault="00194EB2">
            <w:pPr>
              <w:snapToGrid w:val="0"/>
              <w:spacing w:line="360" w:lineRule="auto"/>
              <w:ind w:firstLineChars="50" w:firstLine="105"/>
              <w:jc w:val="left"/>
              <w:rPr>
                <w:rFonts w:ascii="宋体" w:hAnsi="宋体" w:hint="eastAsia"/>
                <w:bCs/>
                <w:szCs w:val="21"/>
              </w:rPr>
            </w:pPr>
            <w:r>
              <w:rPr>
                <w:rFonts w:ascii="宋体" w:hAnsi="宋体" w:hint="eastAsia"/>
                <w:bCs/>
                <w:szCs w:val="21"/>
              </w:rPr>
              <w:t>3.4杯体容量：1500ml；</w:t>
            </w:r>
          </w:p>
          <w:p w14:paraId="42A024BD" w14:textId="77777777" w:rsidR="00194EB2" w:rsidRDefault="00194EB2">
            <w:pPr>
              <w:snapToGrid w:val="0"/>
              <w:spacing w:line="360" w:lineRule="auto"/>
              <w:ind w:firstLineChars="50" w:firstLine="105"/>
              <w:jc w:val="left"/>
              <w:rPr>
                <w:rFonts w:ascii="宋体" w:hAnsi="宋体" w:hint="eastAsia"/>
                <w:bCs/>
                <w:szCs w:val="21"/>
              </w:rPr>
            </w:pPr>
            <w:r>
              <w:rPr>
                <w:rFonts w:ascii="宋体" w:hAnsi="宋体" w:hint="eastAsia"/>
                <w:bCs/>
                <w:szCs w:val="21"/>
              </w:rPr>
              <w:t>3.5处理容量：10ml-1000ml；</w:t>
            </w:r>
          </w:p>
          <w:p w14:paraId="14AE31A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3.6接触材质：304不锈钢；</w:t>
            </w:r>
          </w:p>
          <w:p w14:paraId="79B419C6"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4.技术文件∕资料：使用说明书；</w:t>
            </w:r>
          </w:p>
          <w:p w14:paraId="0D4DCB07"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5.软件要求：最新工作软件；</w:t>
            </w:r>
          </w:p>
          <w:p w14:paraId="7C727606"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6.送货要求：设备送至安徽农业大学指定实验室；</w:t>
            </w:r>
          </w:p>
          <w:p w14:paraId="4E26C402"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7.安装调试：收到用户安装通知后, 在一周之内, 公司安排安装工程师前往现场免费安装调试；</w:t>
            </w:r>
          </w:p>
          <w:p w14:paraId="403A5612"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1904C61C" w14:textId="77777777" w:rsidR="00194EB2" w:rsidRDefault="00194EB2">
            <w:pPr>
              <w:spacing w:line="360" w:lineRule="auto"/>
              <w:jc w:val="left"/>
              <w:rPr>
                <w:rFonts w:ascii="宋体" w:hAnsi="宋体" w:hint="eastAsia"/>
                <w:bCs/>
                <w:szCs w:val="21"/>
              </w:rPr>
            </w:pPr>
            <w:r>
              <w:rPr>
                <w:rFonts w:ascii="宋体" w:hAnsi="宋体" w:hint="eastAsia"/>
                <w:bCs/>
                <w:szCs w:val="21"/>
              </w:rPr>
              <w:t>9.售后服务与质量保证：卖方提供至少一年的免费保修，保修期设备验收签字之日算起。</w:t>
            </w:r>
          </w:p>
        </w:tc>
        <w:tc>
          <w:tcPr>
            <w:tcW w:w="617" w:type="pct"/>
            <w:tcBorders>
              <w:top w:val="single" w:sz="4" w:space="0" w:color="auto"/>
              <w:left w:val="single" w:sz="4" w:space="0" w:color="auto"/>
              <w:bottom w:val="single" w:sz="4" w:space="0" w:color="auto"/>
              <w:right w:val="single" w:sz="4" w:space="0" w:color="auto"/>
            </w:tcBorders>
            <w:vAlign w:val="center"/>
            <w:hideMark/>
          </w:tcPr>
          <w:p w14:paraId="6730E448"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1台</w:t>
            </w:r>
          </w:p>
        </w:tc>
      </w:tr>
      <w:tr w:rsidR="00194EB2" w14:paraId="790AD648" w14:textId="77777777" w:rsidTr="00194EB2">
        <w:trPr>
          <w:jc w:val="center"/>
        </w:trPr>
        <w:tc>
          <w:tcPr>
            <w:tcW w:w="330" w:type="pct"/>
            <w:tcBorders>
              <w:top w:val="single" w:sz="4" w:space="0" w:color="auto"/>
              <w:left w:val="single" w:sz="4" w:space="0" w:color="auto"/>
              <w:bottom w:val="single" w:sz="4" w:space="0" w:color="auto"/>
              <w:right w:val="single" w:sz="4" w:space="0" w:color="auto"/>
            </w:tcBorders>
            <w:vAlign w:val="center"/>
            <w:hideMark/>
          </w:tcPr>
          <w:p w14:paraId="2F561BF0" w14:textId="77777777" w:rsidR="00194EB2" w:rsidRDefault="00194EB2">
            <w:pPr>
              <w:spacing w:line="360" w:lineRule="auto"/>
              <w:jc w:val="center"/>
              <w:rPr>
                <w:rFonts w:ascii="宋体" w:hAnsi="宋体" w:hint="eastAsia"/>
                <w:bCs/>
                <w:szCs w:val="21"/>
              </w:rPr>
            </w:pPr>
            <w:r>
              <w:rPr>
                <w:rFonts w:ascii="宋体" w:hAnsi="宋体" w:hint="eastAsia"/>
                <w:bCs/>
                <w:szCs w:val="21"/>
              </w:rPr>
              <w:t>10</w:t>
            </w:r>
          </w:p>
        </w:tc>
        <w:tc>
          <w:tcPr>
            <w:tcW w:w="759" w:type="pct"/>
            <w:tcBorders>
              <w:top w:val="single" w:sz="4" w:space="0" w:color="auto"/>
              <w:left w:val="single" w:sz="4" w:space="0" w:color="auto"/>
              <w:bottom w:val="single" w:sz="4" w:space="0" w:color="auto"/>
              <w:right w:val="single" w:sz="4" w:space="0" w:color="auto"/>
            </w:tcBorders>
            <w:vAlign w:val="center"/>
            <w:hideMark/>
          </w:tcPr>
          <w:p w14:paraId="157A9ADC" w14:textId="77777777" w:rsidR="00194EB2" w:rsidRDefault="00194EB2">
            <w:pPr>
              <w:spacing w:line="360" w:lineRule="auto"/>
              <w:jc w:val="center"/>
              <w:rPr>
                <w:rFonts w:ascii="宋体" w:hAnsi="宋体" w:hint="eastAsia"/>
                <w:szCs w:val="21"/>
              </w:rPr>
            </w:pPr>
            <w:r>
              <w:rPr>
                <w:rFonts w:ascii="宋体" w:hAnsi="宋体" w:hint="eastAsia"/>
                <w:szCs w:val="21"/>
              </w:rPr>
              <w:t>磁力搅拌器</w:t>
            </w:r>
          </w:p>
        </w:tc>
        <w:tc>
          <w:tcPr>
            <w:tcW w:w="3294" w:type="pct"/>
            <w:tcBorders>
              <w:top w:val="single" w:sz="4" w:space="0" w:color="auto"/>
              <w:left w:val="single" w:sz="4" w:space="0" w:color="auto"/>
              <w:bottom w:val="single" w:sz="4" w:space="0" w:color="auto"/>
              <w:right w:val="single" w:sz="4" w:space="0" w:color="auto"/>
            </w:tcBorders>
            <w:vAlign w:val="center"/>
            <w:hideMark/>
          </w:tcPr>
          <w:p w14:paraId="1B93A724"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1.主要功能：水浴、磁力搅拌；</w:t>
            </w:r>
          </w:p>
          <w:p w14:paraId="0A7FD2EB"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2.组件及配（备）件：主机一台；配套附件一套；</w:t>
            </w:r>
          </w:p>
          <w:p w14:paraId="64CB35BE"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62D9B8F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3.1工作电压：220V/50Hz；</w:t>
            </w:r>
          </w:p>
          <w:p w14:paraId="559936F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3.2调速范围:0-2600r/min；</w:t>
            </w:r>
          </w:p>
          <w:p w14:paraId="71DD8E4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3.3控温范围：室温-300℃；</w:t>
            </w:r>
          </w:p>
          <w:p w14:paraId="5BA7DB4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3.4最大搅拌容量：5L；</w:t>
            </w:r>
          </w:p>
          <w:p w14:paraId="519460D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3.5锅体深度：130mm；</w:t>
            </w:r>
          </w:p>
          <w:p w14:paraId="4454632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3.6尺寸：约250×240×270mm；</w:t>
            </w:r>
          </w:p>
          <w:p w14:paraId="746CFF2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3.7加热圈直径：约19cm；</w:t>
            </w:r>
          </w:p>
          <w:p w14:paraId="14862EAD"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4.技术文件∕资料：使用说明书；</w:t>
            </w:r>
          </w:p>
          <w:p w14:paraId="7AB967B4" w14:textId="77777777" w:rsidR="00194EB2" w:rsidRDefault="00194EB2">
            <w:pPr>
              <w:spacing w:line="360" w:lineRule="auto"/>
              <w:jc w:val="left"/>
              <w:rPr>
                <w:rFonts w:ascii="宋体" w:hAnsi="宋体" w:hint="eastAsia"/>
                <w:bCs/>
                <w:szCs w:val="21"/>
              </w:rPr>
            </w:pPr>
            <w:r>
              <w:rPr>
                <w:rFonts w:ascii="宋体" w:hAnsi="宋体" w:hint="eastAsia"/>
                <w:bCs/>
                <w:szCs w:val="21"/>
              </w:rPr>
              <w:t>5.送货要求：设备送至安徽农业大学指定实验室；</w:t>
            </w:r>
          </w:p>
          <w:p w14:paraId="35CC61D2" w14:textId="77777777" w:rsidR="00194EB2" w:rsidRDefault="00194EB2">
            <w:pPr>
              <w:spacing w:line="360" w:lineRule="auto"/>
              <w:jc w:val="left"/>
              <w:rPr>
                <w:rFonts w:ascii="宋体" w:hAnsi="宋体" w:hint="eastAsia"/>
                <w:bCs/>
                <w:szCs w:val="21"/>
              </w:rPr>
            </w:pPr>
            <w:r>
              <w:rPr>
                <w:rFonts w:ascii="宋体" w:hAnsi="宋体" w:hint="eastAsia"/>
                <w:bCs/>
                <w:szCs w:val="21"/>
              </w:rPr>
              <w:t>6.安装调试：收到用户安装通知后, 在一周之内, 公司安排安装工程师前往现场免费安装调试；</w:t>
            </w:r>
          </w:p>
          <w:p w14:paraId="7CD191D2" w14:textId="77777777" w:rsidR="00194EB2" w:rsidRDefault="00194EB2">
            <w:pPr>
              <w:spacing w:line="360" w:lineRule="auto"/>
              <w:jc w:val="left"/>
              <w:rPr>
                <w:rFonts w:ascii="宋体" w:hAnsi="宋体" w:hint="eastAsia"/>
                <w:bCs/>
                <w:szCs w:val="21"/>
              </w:rPr>
            </w:pPr>
            <w:r>
              <w:rPr>
                <w:rFonts w:ascii="宋体" w:hAnsi="宋体" w:hint="eastAsia"/>
                <w:bCs/>
                <w:szCs w:val="21"/>
              </w:rPr>
              <w:t>7.人员培训：要求厂家安装同时进行人员培训；</w:t>
            </w:r>
          </w:p>
          <w:p w14:paraId="0ED43202" w14:textId="77777777" w:rsidR="00194EB2" w:rsidRDefault="00194EB2">
            <w:pPr>
              <w:spacing w:line="360" w:lineRule="auto"/>
              <w:jc w:val="left"/>
              <w:rPr>
                <w:rFonts w:ascii="宋体" w:hAnsi="宋体" w:hint="eastAsia"/>
                <w:bCs/>
                <w:szCs w:val="21"/>
              </w:rPr>
            </w:pPr>
            <w:r>
              <w:rPr>
                <w:rFonts w:ascii="宋体" w:hAnsi="宋体" w:hint="eastAsia"/>
                <w:bCs/>
                <w:szCs w:val="21"/>
              </w:rPr>
              <w:t>8.售后服务与质量保证：卖方提供至少一年的免费保修，保修期设备验收签字之日算起。</w:t>
            </w:r>
          </w:p>
        </w:tc>
        <w:tc>
          <w:tcPr>
            <w:tcW w:w="617" w:type="pct"/>
            <w:tcBorders>
              <w:top w:val="single" w:sz="4" w:space="0" w:color="auto"/>
              <w:left w:val="single" w:sz="4" w:space="0" w:color="auto"/>
              <w:bottom w:val="single" w:sz="4" w:space="0" w:color="auto"/>
              <w:right w:val="single" w:sz="4" w:space="0" w:color="auto"/>
            </w:tcBorders>
            <w:vAlign w:val="center"/>
            <w:hideMark/>
          </w:tcPr>
          <w:p w14:paraId="7D8F2EFF" w14:textId="77777777" w:rsidR="00194EB2" w:rsidRDefault="00194EB2">
            <w:pPr>
              <w:spacing w:line="360" w:lineRule="auto"/>
              <w:jc w:val="center"/>
              <w:rPr>
                <w:rFonts w:ascii="宋体" w:hAnsi="宋体" w:hint="eastAsia"/>
                <w:bCs/>
                <w:szCs w:val="21"/>
              </w:rPr>
            </w:pPr>
            <w:r>
              <w:rPr>
                <w:rFonts w:ascii="宋体" w:hAnsi="宋体" w:hint="eastAsia"/>
                <w:bCs/>
                <w:szCs w:val="21"/>
              </w:rPr>
              <w:t>6台</w:t>
            </w:r>
          </w:p>
        </w:tc>
      </w:tr>
      <w:tr w:rsidR="00194EB2" w14:paraId="76BF134D" w14:textId="77777777" w:rsidTr="00194EB2">
        <w:trPr>
          <w:jc w:val="center"/>
        </w:trPr>
        <w:tc>
          <w:tcPr>
            <w:tcW w:w="330" w:type="pct"/>
            <w:tcBorders>
              <w:top w:val="single" w:sz="4" w:space="0" w:color="auto"/>
              <w:left w:val="single" w:sz="4" w:space="0" w:color="auto"/>
              <w:bottom w:val="single" w:sz="4" w:space="0" w:color="auto"/>
              <w:right w:val="single" w:sz="4" w:space="0" w:color="auto"/>
            </w:tcBorders>
            <w:vAlign w:val="center"/>
            <w:hideMark/>
          </w:tcPr>
          <w:p w14:paraId="2FCB8CDB" w14:textId="77777777" w:rsidR="00194EB2" w:rsidRDefault="00194EB2">
            <w:pPr>
              <w:spacing w:line="360" w:lineRule="auto"/>
              <w:jc w:val="center"/>
              <w:rPr>
                <w:rFonts w:ascii="宋体" w:hAnsi="宋体" w:hint="eastAsia"/>
                <w:bCs/>
                <w:szCs w:val="21"/>
              </w:rPr>
            </w:pPr>
            <w:r>
              <w:rPr>
                <w:rFonts w:ascii="宋体" w:hAnsi="宋体" w:hint="eastAsia"/>
                <w:bCs/>
                <w:szCs w:val="21"/>
              </w:rPr>
              <w:t>11</w:t>
            </w:r>
          </w:p>
        </w:tc>
        <w:tc>
          <w:tcPr>
            <w:tcW w:w="759" w:type="pct"/>
            <w:tcBorders>
              <w:top w:val="single" w:sz="4" w:space="0" w:color="auto"/>
              <w:left w:val="single" w:sz="4" w:space="0" w:color="auto"/>
              <w:bottom w:val="single" w:sz="4" w:space="0" w:color="auto"/>
              <w:right w:val="single" w:sz="4" w:space="0" w:color="auto"/>
            </w:tcBorders>
            <w:vAlign w:val="center"/>
            <w:hideMark/>
          </w:tcPr>
          <w:p w14:paraId="2EE77B69" w14:textId="77777777" w:rsidR="00194EB2" w:rsidRDefault="00194EB2">
            <w:pPr>
              <w:spacing w:line="360" w:lineRule="auto"/>
              <w:jc w:val="center"/>
              <w:rPr>
                <w:rFonts w:ascii="宋体" w:hAnsi="宋体" w:hint="eastAsia"/>
                <w:szCs w:val="21"/>
              </w:rPr>
            </w:pPr>
            <w:r>
              <w:rPr>
                <w:rFonts w:ascii="宋体" w:hAnsi="宋体" w:hint="eastAsia"/>
                <w:szCs w:val="21"/>
              </w:rPr>
              <w:t>毛细管效应测定仪</w:t>
            </w:r>
          </w:p>
        </w:tc>
        <w:tc>
          <w:tcPr>
            <w:tcW w:w="3294" w:type="pct"/>
            <w:tcBorders>
              <w:top w:val="single" w:sz="4" w:space="0" w:color="auto"/>
              <w:left w:val="single" w:sz="4" w:space="0" w:color="auto"/>
              <w:bottom w:val="single" w:sz="4" w:space="0" w:color="auto"/>
              <w:right w:val="single" w:sz="4" w:space="0" w:color="auto"/>
            </w:tcBorders>
            <w:vAlign w:val="center"/>
            <w:hideMark/>
          </w:tcPr>
          <w:p w14:paraId="01763A6C"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1.主要功能：用于棉织物、针织物、被单、丝绸、手帕、造纸等材料的吸水性测定。</w:t>
            </w:r>
          </w:p>
          <w:p w14:paraId="2FABFB74"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2.组件及配（备）件：主机一台；配套附件1套；Φ8水管1米；底脚四只；</w:t>
            </w:r>
          </w:p>
          <w:p w14:paraId="73DA7026"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1E0D537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3.1符合标准：FZ/T01071等标准；</w:t>
            </w:r>
          </w:p>
          <w:p w14:paraId="0046A1A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 xml:space="preserve">3.2最大试验根数：200mm×25mm,10根；  </w:t>
            </w:r>
          </w:p>
          <w:p w14:paraId="30B4D68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 xml:space="preserve">3.3张力夹重量:3±0.3g；   </w:t>
            </w:r>
          </w:p>
          <w:p w14:paraId="2496650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3.4功率消耗：≤400W ；</w:t>
            </w:r>
          </w:p>
          <w:p w14:paraId="38AF05C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3.5预置温度范围:≤60±2℃（按要求任选） ；</w:t>
            </w:r>
          </w:p>
          <w:p w14:paraId="2D7C7DC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3.6操作时间范围：≤99.99min±5s（按要求任选）；</w:t>
            </w:r>
          </w:p>
          <w:p w14:paraId="1BF20BC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3.7水槽尺寸：400mm×90mm×110mm（测试液容量约2500mL） ；</w:t>
            </w:r>
          </w:p>
          <w:p w14:paraId="2FBA3B3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3.8标尺：0～200mm，示值误差＜0.2mm；</w:t>
            </w:r>
          </w:p>
          <w:p w14:paraId="167D8A3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3.9工作电源：Ac220V,50Hz；</w:t>
            </w:r>
          </w:p>
          <w:p w14:paraId="692D0BE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 xml:space="preserve">3.10仪器外型尺寸：680mm×230mm×470mm(L×W×H)  ；          </w:t>
            </w:r>
          </w:p>
          <w:p w14:paraId="002F145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3.11重量：约10kg；</w:t>
            </w:r>
          </w:p>
          <w:p w14:paraId="292BD22E"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4.技术文件∕资料：使用说明书；</w:t>
            </w:r>
          </w:p>
          <w:p w14:paraId="112AE543" w14:textId="77777777" w:rsidR="00194EB2" w:rsidRDefault="00194EB2">
            <w:pPr>
              <w:spacing w:line="360" w:lineRule="auto"/>
              <w:jc w:val="left"/>
              <w:rPr>
                <w:rFonts w:ascii="宋体" w:hAnsi="宋体" w:hint="eastAsia"/>
                <w:bCs/>
                <w:szCs w:val="21"/>
              </w:rPr>
            </w:pPr>
            <w:r>
              <w:rPr>
                <w:rFonts w:ascii="宋体" w:hAnsi="宋体" w:hint="eastAsia"/>
                <w:bCs/>
                <w:szCs w:val="21"/>
              </w:rPr>
              <w:t>5.软件要求：最新工作软件；</w:t>
            </w:r>
          </w:p>
          <w:p w14:paraId="35AA0632" w14:textId="77777777" w:rsidR="00194EB2" w:rsidRDefault="00194EB2">
            <w:pPr>
              <w:spacing w:line="360" w:lineRule="auto"/>
              <w:jc w:val="left"/>
              <w:rPr>
                <w:rFonts w:ascii="宋体" w:hAnsi="宋体" w:hint="eastAsia"/>
                <w:bCs/>
                <w:szCs w:val="21"/>
              </w:rPr>
            </w:pPr>
            <w:r>
              <w:rPr>
                <w:rFonts w:ascii="宋体" w:hAnsi="宋体" w:hint="eastAsia"/>
                <w:bCs/>
                <w:szCs w:val="21"/>
              </w:rPr>
              <w:t>6.设备送至安徽农业大学指定实验室；</w:t>
            </w:r>
          </w:p>
          <w:p w14:paraId="56BC713F"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7.安装调试：收到用户安装通知后, 在一周之内, 公司安排安装工程师前往现场免费安装调试；</w:t>
            </w:r>
          </w:p>
          <w:p w14:paraId="165169DC"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4C56ECF2" w14:textId="77777777" w:rsidR="00194EB2" w:rsidRDefault="00194EB2">
            <w:pPr>
              <w:spacing w:line="360" w:lineRule="auto"/>
              <w:jc w:val="left"/>
              <w:rPr>
                <w:rFonts w:ascii="宋体" w:hAnsi="宋体" w:hint="eastAsia"/>
                <w:bCs/>
                <w:szCs w:val="21"/>
              </w:rPr>
            </w:pPr>
            <w:r>
              <w:rPr>
                <w:rFonts w:ascii="宋体" w:hAnsi="宋体" w:hint="eastAsia"/>
                <w:bCs/>
                <w:szCs w:val="21"/>
              </w:rPr>
              <w:t>9.售后服务与质量保证：卖方提供至少一年的免费保修，保修期设备验收签字之日算起。</w:t>
            </w:r>
          </w:p>
        </w:tc>
        <w:tc>
          <w:tcPr>
            <w:tcW w:w="617" w:type="pct"/>
            <w:tcBorders>
              <w:top w:val="single" w:sz="4" w:space="0" w:color="auto"/>
              <w:left w:val="single" w:sz="4" w:space="0" w:color="auto"/>
              <w:bottom w:val="single" w:sz="4" w:space="0" w:color="auto"/>
              <w:right w:val="single" w:sz="4" w:space="0" w:color="auto"/>
            </w:tcBorders>
            <w:vAlign w:val="center"/>
            <w:hideMark/>
          </w:tcPr>
          <w:p w14:paraId="3DCCD974"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2台</w:t>
            </w:r>
          </w:p>
        </w:tc>
      </w:tr>
      <w:tr w:rsidR="00194EB2" w14:paraId="2559BF56" w14:textId="77777777" w:rsidTr="00194EB2">
        <w:trPr>
          <w:jc w:val="center"/>
        </w:trPr>
        <w:tc>
          <w:tcPr>
            <w:tcW w:w="330" w:type="pct"/>
            <w:tcBorders>
              <w:top w:val="single" w:sz="4" w:space="0" w:color="auto"/>
              <w:left w:val="single" w:sz="4" w:space="0" w:color="auto"/>
              <w:bottom w:val="single" w:sz="4" w:space="0" w:color="auto"/>
              <w:right w:val="single" w:sz="4" w:space="0" w:color="auto"/>
            </w:tcBorders>
            <w:vAlign w:val="center"/>
            <w:hideMark/>
          </w:tcPr>
          <w:p w14:paraId="1B545AD9" w14:textId="77777777" w:rsidR="00194EB2" w:rsidRDefault="00194EB2">
            <w:pPr>
              <w:spacing w:line="360" w:lineRule="auto"/>
              <w:jc w:val="center"/>
              <w:rPr>
                <w:rFonts w:ascii="宋体" w:hAnsi="宋体" w:hint="eastAsia"/>
                <w:bCs/>
                <w:szCs w:val="21"/>
              </w:rPr>
            </w:pPr>
            <w:r>
              <w:rPr>
                <w:rFonts w:ascii="宋体" w:hAnsi="宋体" w:hint="eastAsia"/>
                <w:bCs/>
                <w:szCs w:val="21"/>
              </w:rPr>
              <w:t>12</w:t>
            </w:r>
          </w:p>
        </w:tc>
        <w:tc>
          <w:tcPr>
            <w:tcW w:w="759" w:type="pct"/>
            <w:tcBorders>
              <w:top w:val="single" w:sz="4" w:space="0" w:color="auto"/>
              <w:left w:val="single" w:sz="4" w:space="0" w:color="auto"/>
              <w:bottom w:val="single" w:sz="4" w:space="0" w:color="auto"/>
              <w:right w:val="single" w:sz="4" w:space="0" w:color="auto"/>
            </w:tcBorders>
            <w:vAlign w:val="center"/>
            <w:hideMark/>
          </w:tcPr>
          <w:p w14:paraId="0E2E03A3" w14:textId="77777777" w:rsidR="00194EB2" w:rsidRDefault="00194EB2">
            <w:pPr>
              <w:spacing w:line="360" w:lineRule="auto"/>
              <w:jc w:val="center"/>
              <w:rPr>
                <w:rFonts w:ascii="宋体" w:hAnsi="宋体" w:hint="eastAsia"/>
                <w:szCs w:val="21"/>
              </w:rPr>
            </w:pPr>
            <w:r>
              <w:rPr>
                <w:rFonts w:ascii="宋体" w:hAnsi="宋体" w:hint="eastAsia"/>
                <w:szCs w:val="21"/>
              </w:rPr>
              <w:t>智能数字白度计</w:t>
            </w:r>
          </w:p>
        </w:tc>
        <w:tc>
          <w:tcPr>
            <w:tcW w:w="3294" w:type="pct"/>
            <w:tcBorders>
              <w:top w:val="single" w:sz="4" w:space="0" w:color="auto"/>
              <w:left w:val="single" w:sz="4" w:space="0" w:color="auto"/>
              <w:bottom w:val="single" w:sz="4" w:space="0" w:color="auto"/>
              <w:right w:val="single" w:sz="4" w:space="0" w:color="auto"/>
            </w:tcBorders>
            <w:vAlign w:val="center"/>
            <w:hideMark/>
          </w:tcPr>
          <w:p w14:paraId="164E3EA9"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1.主要功能：用于纸张、纸板、纸板、纸浆、丝绸、纺织品、油漆涂料、棉花化纤、陶瓷建材、瓷土陶土、日用化工、面粉淀粉、塑料原料等物体的白度及其他光学性能的测定。</w:t>
            </w:r>
          </w:p>
          <w:p w14:paraId="52C6A6F2"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 ：主机1套；标准粉末成型器；硫酸钡粉体白度标准料，供用户校准仪器量值；</w:t>
            </w:r>
          </w:p>
          <w:p w14:paraId="29FF6BAE"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46D2BCE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3.1符合标准：FZ/T 50013-2008，GB/T 13835.7-2009，GB/T 5885-1986、JJG512、FFG(轻工)48-90等。</w:t>
            </w:r>
          </w:p>
          <w:p w14:paraId="1DA63A8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3.2仪器特性：</w:t>
            </w:r>
          </w:p>
          <w:p w14:paraId="0D1FCE2C"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3.2.1仪器的光谱条件，由积分式滤光器匹配而成；</w:t>
            </w:r>
          </w:p>
          <w:p w14:paraId="183516E6"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3.2.2仪器采用微型计算机技术实现自控和数据的自动处理，并可外接打印机；</w:t>
            </w:r>
          </w:p>
          <w:p w14:paraId="47BC2FC6"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3.2.3仪器带有后备电器，对常有数据不会因断电或关机而丢失；</w:t>
            </w:r>
          </w:p>
          <w:p w14:paraId="19819DF1"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3.2.4仪器采用开关电源，具有效率高，体积小、重量轻、抗干扰能力强，电源适用范围宽等优点；</w:t>
            </w:r>
          </w:p>
          <w:p w14:paraId="1C94E651"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3.2.5仪器的数据可以从角摸式健盘上设定；</w:t>
            </w:r>
          </w:p>
          <w:p w14:paraId="17547B02"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3.2.6仪器的测量数据由LED显示器直接显示测量结果；</w:t>
            </w:r>
          </w:p>
          <w:p w14:paraId="1EFFBD71"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3.2.7仪器性能稳定，测量精度准确，自动化精度高。</w:t>
            </w:r>
          </w:p>
          <w:p w14:paraId="541356F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3.3技术参数：</w:t>
            </w:r>
          </w:p>
          <w:p w14:paraId="04FD17EF"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3.3.1测定ISO白度（即R457蓝光白度），对荧光增白的试样还可以测定其荧光物质发射的荧光白度</w:t>
            </w:r>
          </w:p>
          <w:p w14:paraId="7C8BCE23"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3.3.2测定透明度（T）和物体的明度刺激值（V110）</w:t>
            </w:r>
          </w:p>
          <w:p w14:paraId="1A701C43"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3.3.3测定纸张对光的散射系数和对光的吸收系数</w:t>
            </w:r>
          </w:p>
          <w:p w14:paraId="59F90071"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lastRenderedPageBreak/>
              <w:t>3.3.4符合ISO2469国际标准规定的d/0照明观测几何条件，积分球直径150mm,对试孔直径32mm, 设有光泽吸收器消除试样镜面反射光的影响</w:t>
            </w:r>
          </w:p>
          <w:p w14:paraId="4092E18B"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3.3.5R457光学系统的相对光谱功率分布：主峰波长为457mm,半波宽为44mm，RY光学系统的光谱功率分布符合CIE标准D65/10°的Y10刺激条件</w:t>
            </w:r>
          </w:p>
          <w:p w14:paraId="5DE359F3"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 xml:space="preserve">3.3.6仪器精度符合JJG512-87《白度仪》一级品白度计的技术要求，符合FFG(轻工)48-90《反射光度计》所规定的要求：零点漂移：≤0.2% ；示值漂移：≤0.5%          </w:t>
            </w:r>
          </w:p>
          <w:p w14:paraId="75FEB1EA"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示值误差：≤1.0%；复性误差：≤0.2%  </w:t>
            </w:r>
          </w:p>
          <w:p w14:paraId="46FC5AC3" w14:textId="77777777" w:rsidR="00194EB2" w:rsidRDefault="00194EB2">
            <w:pPr>
              <w:pStyle w:val="ad"/>
              <w:spacing w:line="360" w:lineRule="auto"/>
              <w:rPr>
                <w:rFonts w:ascii="宋体" w:hAnsi="宋体" w:hint="eastAsia"/>
                <w:szCs w:val="21"/>
              </w:rPr>
            </w:pPr>
            <w:r>
              <w:rPr>
                <w:rFonts w:ascii="宋体" w:hAnsi="宋体" w:hint="eastAsia"/>
                <w:bCs/>
                <w:szCs w:val="21"/>
              </w:rPr>
              <w:t>3.4电源：220 VAC+10%，50HZ；</w:t>
            </w:r>
          </w:p>
          <w:p w14:paraId="5A32D55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 xml:space="preserve">3.5外形尺寸：约370mm×190mm×380mm(L×W×H)      </w:t>
            </w:r>
          </w:p>
          <w:p w14:paraId="6B2E3C2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3.6净重：12Kg</w:t>
            </w:r>
          </w:p>
          <w:p w14:paraId="67C74337"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4.技术文件∕资料：使用说明书</w:t>
            </w:r>
          </w:p>
          <w:p w14:paraId="626A9016" w14:textId="77777777" w:rsidR="00194EB2" w:rsidRDefault="00194EB2">
            <w:pPr>
              <w:spacing w:line="360" w:lineRule="auto"/>
              <w:jc w:val="left"/>
              <w:rPr>
                <w:rFonts w:ascii="宋体" w:hAnsi="宋体" w:hint="eastAsia"/>
                <w:bCs/>
                <w:szCs w:val="21"/>
              </w:rPr>
            </w:pPr>
            <w:r>
              <w:rPr>
                <w:rFonts w:ascii="宋体" w:hAnsi="宋体" w:hint="eastAsia"/>
                <w:bCs/>
                <w:szCs w:val="21"/>
              </w:rPr>
              <w:t>5.软件要求：最新工作软件</w:t>
            </w:r>
          </w:p>
          <w:p w14:paraId="2D26868B"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6.送货要求：设备送至安徽农业大学指定实验室</w:t>
            </w:r>
          </w:p>
          <w:p w14:paraId="3A044136"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7.安装调试：收到用户安装通知后, 在一周之内, 公司安排安装工程师前往现场免费安装调试</w:t>
            </w:r>
          </w:p>
          <w:p w14:paraId="50468FBB"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3E04CDFA" w14:textId="77777777" w:rsidR="00194EB2" w:rsidRDefault="00194EB2">
            <w:pPr>
              <w:spacing w:line="360" w:lineRule="auto"/>
              <w:jc w:val="left"/>
              <w:rPr>
                <w:rFonts w:ascii="宋体" w:hAnsi="宋体" w:hint="eastAsia"/>
                <w:bCs/>
                <w:szCs w:val="21"/>
              </w:rPr>
            </w:pPr>
            <w:r>
              <w:rPr>
                <w:rFonts w:ascii="宋体" w:hAnsi="宋体" w:hint="eastAsia"/>
                <w:bCs/>
                <w:szCs w:val="21"/>
              </w:rPr>
              <w:t>9.售后服务与质量保证：卖方提供至少一年的免费保修，保修期设备验收签字之日算起。</w:t>
            </w:r>
          </w:p>
        </w:tc>
        <w:tc>
          <w:tcPr>
            <w:tcW w:w="617" w:type="pct"/>
            <w:tcBorders>
              <w:top w:val="single" w:sz="4" w:space="0" w:color="auto"/>
              <w:left w:val="single" w:sz="4" w:space="0" w:color="auto"/>
              <w:bottom w:val="single" w:sz="4" w:space="0" w:color="auto"/>
              <w:right w:val="single" w:sz="4" w:space="0" w:color="auto"/>
            </w:tcBorders>
            <w:vAlign w:val="center"/>
            <w:hideMark/>
          </w:tcPr>
          <w:p w14:paraId="595ECFE1"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1台</w:t>
            </w:r>
          </w:p>
        </w:tc>
      </w:tr>
      <w:tr w:rsidR="00194EB2" w14:paraId="7CCED462" w14:textId="77777777" w:rsidTr="00194EB2">
        <w:trPr>
          <w:jc w:val="center"/>
        </w:trPr>
        <w:tc>
          <w:tcPr>
            <w:tcW w:w="330" w:type="pct"/>
            <w:tcBorders>
              <w:top w:val="single" w:sz="4" w:space="0" w:color="auto"/>
              <w:left w:val="single" w:sz="4" w:space="0" w:color="auto"/>
              <w:bottom w:val="single" w:sz="4" w:space="0" w:color="auto"/>
              <w:right w:val="single" w:sz="4" w:space="0" w:color="auto"/>
            </w:tcBorders>
            <w:vAlign w:val="center"/>
            <w:hideMark/>
          </w:tcPr>
          <w:p w14:paraId="7F0DFC7D" w14:textId="77777777" w:rsidR="00194EB2" w:rsidRDefault="00194EB2">
            <w:pPr>
              <w:spacing w:line="360" w:lineRule="auto"/>
              <w:jc w:val="center"/>
              <w:rPr>
                <w:rFonts w:ascii="宋体" w:hAnsi="宋体" w:hint="eastAsia"/>
                <w:bCs/>
                <w:szCs w:val="21"/>
              </w:rPr>
            </w:pPr>
            <w:r>
              <w:rPr>
                <w:rFonts w:ascii="宋体" w:hAnsi="宋体" w:hint="eastAsia"/>
                <w:bCs/>
                <w:szCs w:val="21"/>
              </w:rPr>
              <w:t>13</w:t>
            </w:r>
          </w:p>
        </w:tc>
        <w:tc>
          <w:tcPr>
            <w:tcW w:w="759" w:type="pct"/>
            <w:tcBorders>
              <w:top w:val="single" w:sz="4" w:space="0" w:color="auto"/>
              <w:left w:val="single" w:sz="4" w:space="0" w:color="auto"/>
              <w:bottom w:val="single" w:sz="4" w:space="0" w:color="auto"/>
              <w:right w:val="single" w:sz="4" w:space="0" w:color="auto"/>
            </w:tcBorders>
            <w:vAlign w:val="center"/>
            <w:hideMark/>
          </w:tcPr>
          <w:p w14:paraId="569C34BB" w14:textId="77777777" w:rsidR="00194EB2" w:rsidRDefault="00194EB2">
            <w:pPr>
              <w:spacing w:line="360" w:lineRule="auto"/>
              <w:jc w:val="center"/>
              <w:rPr>
                <w:rFonts w:ascii="宋体" w:hAnsi="宋体" w:hint="eastAsia"/>
                <w:szCs w:val="21"/>
              </w:rPr>
            </w:pPr>
            <w:r>
              <w:rPr>
                <w:rFonts w:ascii="宋体" w:hAnsi="宋体" w:hint="eastAsia"/>
                <w:szCs w:val="21"/>
              </w:rPr>
              <w:t>纯水机</w:t>
            </w:r>
          </w:p>
        </w:tc>
        <w:tc>
          <w:tcPr>
            <w:tcW w:w="3294" w:type="pct"/>
            <w:tcBorders>
              <w:top w:val="single" w:sz="4" w:space="0" w:color="auto"/>
              <w:left w:val="single" w:sz="4" w:space="0" w:color="auto"/>
              <w:bottom w:val="single" w:sz="4" w:space="0" w:color="auto"/>
              <w:right w:val="single" w:sz="4" w:space="0" w:color="auto"/>
            </w:tcBorders>
            <w:vAlign w:val="center"/>
            <w:hideMark/>
          </w:tcPr>
          <w:p w14:paraId="419FC45F"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1.主要功能：超纯水制备</w:t>
            </w:r>
          </w:p>
          <w:p w14:paraId="293D5392"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2.组件及配（备）件：主机一台；附件：1套；</w:t>
            </w:r>
          </w:p>
          <w:p w14:paraId="30BBC076"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2DD3401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3.1进水水源：市政自来水、压力：0.15Mpa-0.5Mpa、5-40℃（进水TDS＞400ppm建议选配前置软化器）  水温：5-45℃ ；</w:t>
            </w:r>
          </w:p>
          <w:p w14:paraId="1C4E884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3.2出水水质：电阻率：≥18.2MΩ.cm  电导率：≤0.055μS/cm；</w:t>
            </w:r>
          </w:p>
          <w:p w14:paraId="0BCFB29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3.3有机物截留率：≥99%；</w:t>
            </w:r>
          </w:p>
          <w:p w14:paraId="3A0207D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3.4总有机碳TOC：≤5-10PPB；</w:t>
            </w:r>
          </w:p>
          <w:p w14:paraId="7AF2BE0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3.5微生物;&lt;1CFU/ml；</w:t>
            </w:r>
          </w:p>
          <w:p w14:paraId="4D71225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3.6颗粒物&gt;0.22um; &lt;1个/ml；</w:t>
            </w:r>
          </w:p>
          <w:p w14:paraId="083EE03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3.7制水流速：1.5-2升；</w:t>
            </w:r>
          </w:p>
          <w:p w14:paraId="6F2D30F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3.8电源：220VAC/50HZ  ；</w:t>
            </w:r>
          </w:p>
          <w:p w14:paraId="33BC656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3.9功率：50W；</w:t>
            </w:r>
          </w:p>
          <w:p w14:paraId="5D8AC2A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3.10原器件均采用知名品牌元器件，全自动微电脑控制；</w:t>
            </w:r>
          </w:p>
          <w:p w14:paraId="2F5AA79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3.11设备尺寸：约300*460*500mm</w:t>
            </w:r>
          </w:p>
          <w:p w14:paraId="43DCD9D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3.12重量：约30Kg</w:t>
            </w:r>
          </w:p>
          <w:p w14:paraId="0A9D387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3.13纯水管路均采用知名品牌；</w:t>
            </w:r>
          </w:p>
          <w:p w14:paraId="4C8AF0C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3.14RO膜组件工艺设计、采用知名品牌原装进口膜片、实现RO膜寿命延长与产水品质提升；</w:t>
            </w:r>
          </w:p>
          <w:p w14:paraId="09442F8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3.15可拆卸一体化6柱式超纯化柱模块、采用知名品牌原装核离子级树脂、时刻保证顶级水质；</w:t>
            </w:r>
          </w:p>
          <w:p w14:paraId="17E0261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3.16双波长（185nm&amp;254nm）UV紫外灯组件（知名品牌灯管）、有效杀菌、降低TOC、增强系统适用范围；</w:t>
            </w:r>
          </w:p>
          <w:p w14:paraId="0D21DDE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3.17超滤组件（知名品牌）、有效去除热源（内毒素）、可是用于精密的细胞培养等</w:t>
            </w:r>
          </w:p>
          <w:p w14:paraId="6749C9F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3.18系统具备水质水量升级功能(提供国家权威机构证明文件)；</w:t>
            </w:r>
          </w:p>
          <w:p w14:paraId="14D50E27"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4.技术文件∕资料：提供厂家彩页</w:t>
            </w:r>
          </w:p>
          <w:p w14:paraId="4C8C9B59" w14:textId="77777777" w:rsidR="00194EB2" w:rsidRDefault="00194EB2">
            <w:pPr>
              <w:spacing w:line="360" w:lineRule="auto"/>
              <w:jc w:val="left"/>
              <w:rPr>
                <w:rFonts w:ascii="宋体" w:hAnsi="宋体" w:hint="eastAsia"/>
                <w:bCs/>
                <w:szCs w:val="21"/>
              </w:rPr>
            </w:pPr>
            <w:r>
              <w:rPr>
                <w:rFonts w:ascii="宋体" w:hAnsi="宋体" w:hint="eastAsia"/>
                <w:bCs/>
                <w:szCs w:val="21"/>
              </w:rPr>
              <w:t>5.软件要求：最新工作软件；</w:t>
            </w:r>
          </w:p>
          <w:p w14:paraId="4930937A"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6.送货要求：仪器设备送至安徽农业大学指定实验室；</w:t>
            </w:r>
          </w:p>
          <w:p w14:paraId="6796899B"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7.安装调试：收到用户安装软件通知后, 在一周之内, 公司安排安装工程师前往现场免费安装调试；</w:t>
            </w:r>
          </w:p>
          <w:p w14:paraId="1529FACB"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0686FE6A"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9.售后服务与质量保证：整机免费质保三年(耗材除外) </w:t>
            </w:r>
          </w:p>
        </w:tc>
        <w:tc>
          <w:tcPr>
            <w:tcW w:w="617" w:type="pct"/>
            <w:tcBorders>
              <w:top w:val="single" w:sz="4" w:space="0" w:color="auto"/>
              <w:left w:val="single" w:sz="4" w:space="0" w:color="auto"/>
              <w:bottom w:val="single" w:sz="4" w:space="0" w:color="auto"/>
              <w:right w:val="single" w:sz="4" w:space="0" w:color="auto"/>
            </w:tcBorders>
            <w:vAlign w:val="center"/>
            <w:hideMark/>
          </w:tcPr>
          <w:p w14:paraId="03DAD29F"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1台</w:t>
            </w:r>
          </w:p>
        </w:tc>
      </w:tr>
      <w:tr w:rsidR="00194EB2" w14:paraId="39718043" w14:textId="77777777" w:rsidTr="00194EB2">
        <w:trPr>
          <w:jc w:val="center"/>
        </w:trPr>
        <w:tc>
          <w:tcPr>
            <w:tcW w:w="330" w:type="pct"/>
            <w:tcBorders>
              <w:top w:val="single" w:sz="4" w:space="0" w:color="auto"/>
              <w:left w:val="single" w:sz="4" w:space="0" w:color="auto"/>
              <w:bottom w:val="single" w:sz="4" w:space="0" w:color="auto"/>
              <w:right w:val="single" w:sz="4" w:space="0" w:color="auto"/>
            </w:tcBorders>
            <w:vAlign w:val="center"/>
            <w:hideMark/>
          </w:tcPr>
          <w:p w14:paraId="25B69D67" w14:textId="77777777" w:rsidR="00194EB2" w:rsidRDefault="00194EB2">
            <w:pPr>
              <w:spacing w:line="360" w:lineRule="auto"/>
              <w:jc w:val="center"/>
              <w:rPr>
                <w:rFonts w:ascii="宋体" w:hAnsi="宋体" w:hint="eastAsia"/>
                <w:bCs/>
                <w:szCs w:val="21"/>
              </w:rPr>
            </w:pPr>
            <w:r>
              <w:rPr>
                <w:rFonts w:ascii="宋体" w:hAnsi="宋体" w:hint="eastAsia"/>
                <w:bCs/>
                <w:szCs w:val="21"/>
              </w:rPr>
              <w:t>14</w:t>
            </w:r>
          </w:p>
        </w:tc>
        <w:tc>
          <w:tcPr>
            <w:tcW w:w="759" w:type="pct"/>
            <w:tcBorders>
              <w:top w:val="single" w:sz="4" w:space="0" w:color="auto"/>
              <w:left w:val="single" w:sz="4" w:space="0" w:color="auto"/>
              <w:bottom w:val="single" w:sz="4" w:space="0" w:color="auto"/>
              <w:right w:val="single" w:sz="4" w:space="0" w:color="auto"/>
            </w:tcBorders>
            <w:vAlign w:val="center"/>
            <w:hideMark/>
          </w:tcPr>
          <w:p w14:paraId="69C13E2D" w14:textId="77777777" w:rsidR="00194EB2" w:rsidRDefault="00194EB2">
            <w:pPr>
              <w:spacing w:line="360" w:lineRule="auto"/>
              <w:jc w:val="center"/>
              <w:rPr>
                <w:rFonts w:ascii="宋体" w:hAnsi="宋体" w:hint="eastAsia"/>
                <w:szCs w:val="21"/>
              </w:rPr>
            </w:pPr>
            <w:r>
              <w:rPr>
                <w:rFonts w:ascii="宋体" w:hAnsi="宋体" w:hint="eastAsia"/>
                <w:szCs w:val="21"/>
              </w:rPr>
              <w:t>透光率仪</w:t>
            </w:r>
          </w:p>
        </w:tc>
        <w:tc>
          <w:tcPr>
            <w:tcW w:w="3294" w:type="pct"/>
            <w:tcBorders>
              <w:top w:val="single" w:sz="4" w:space="0" w:color="auto"/>
              <w:left w:val="single" w:sz="4" w:space="0" w:color="auto"/>
              <w:bottom w:val="single" w:sz="4" w:space="0" w:color="auto"/>
              <w:right w:val="single" w:sz="4" w:space="0" w:color="auto"/>
            </w:tcBorders>
            <w:vAlign w:val="center"/>
            <w:hideMark/>
          </w:tcPr>
          <w:p w14:paraId="357B224F" w14:textId="77777777" w:rsidR="00194EB2" w:rsidRDefault="00194EB2">
            <w:pPr>
              <w:spacing w:line="360" w:lineRule="auto"/>
              <w:jc w:val="left"/>
              <w:rPr>
                <w:rFonts w:ascii="宋体" w:hAnsi="宋体" w:hint="eastAsia"/>
                <w:szCs w:val="21"/>
              </w:rPr>
            </w:pPr>
            <w:r>
              <w:rPr>
                <w:rFonts w:ascii="宋体" w:hAnsi="宋体" w:hint="eastAsia"/>
                <w:szCs w:val="21"/>
              </w:rPr>
              <w:t>1.电源： AC220V±10％，50Hz；</w:t>
            </w:r>
          </w:p>
          <w:p w14:paraId="4FE001FF" w14:textId="77777777" w:rsidR="00194EB2" w:rsidRDefault="00194EB2">
            <w:pPr>
              <w:spacing w:line="360" w:lineRule="auto"/>
              <w:jc w:val="left"/>
              <w:rPr>
                <w:rFonts w:ascii="宋体" w:hAnsi="宋体" w:hint="eastAsia"/>
                <w:szCs w:val="21"/>
              </w:rPr>
            </w:pPr>
            <w:r>
              <w:rPr>
                <w:rFonts w:ascii="宋体" w:hAnsi="宋体" w:hint="eastAsia"/>
                <w:szCs w:val="21"/>
              </w:rPr>
              <w:t>2.C光源（6774K）、A光源（2856K）</w:t>
            </w:r>
          </w:p>
          <w:p w14:paraId="5FB9708C" w14:textId="77777777" w:rsidR="00194EB2" w:rsidRDefault="00194EB2">
            <w:pPr>
              <w:spacing w:line="360" w:lineRule="auto"/>
              <w:jc w:val="left"/>
              <w:rPr>
                <w:rFonts w:ascii="宋体" w:hAnsi="宋体" w:hint="eastAsia"/>
                <w:szCs w:val="21"/>
              </w:rPr>
            </w:pPr>
            <w:r>
              <w:rPr>
                <w:rFonts w:ascii="宋体" w:hAnsi="宋体" w:hint="eastAsia"/>
                <w:szCs w:val="21"/>
              </w:rPr>
              <w:t>测量范围：透光率0---100.0%、雾度</w:t>
            </w:r>
            <w:r>
              <w:rPr>
                <w:rFonts w:ascii="宋体" w:hAnsi="宋体" w:cs="宋体" w:hint="eastAsia"/>
                <w:szCs w:val="21"/>
              </w:rPr>
              <w:t> </w:t>
            </w:r>
            <w:r>
              <w:rPr>
                <w:rFonts w:ascii="宋体" w:hAnsi="宋体" w:hint="eastAsia"/>
                <w:szCs w:val="21"/>
              </w:rPr>
              <w:t>0----30.00%；最小分辨率：透光率0.01%、雾度0.01%；试样尺寸：50mm×50mm</w:t>
            </w:r>
          </w:p>
          <w:p w14:paraId="681F8DB0" w14:textId="77777777" w:rsidR="00194EB2" w:rsidRDefault="00194EB2">
            <w:pPr>
              <w:spacing w:line="360" w:lineRule="auto"/>
              <w:jc w:val="left"/>
              <w:rPr>
                <w:rFonts w:ascii="宋体" w:hAnsi="宋体" w:hint="eastAsia"/>
                <w:szCs w:val="21"/>
              </w:rPr>
            </w:pPr>
            <w:r>
              <w:rPr>
                <w:rFonts w:ascii="宋体" w:hAnsi="宋体" w:hint="eastAsia"/>
                <w:szCs w:val="21"/>
              </w:rPr>
              <w:t>液槽尺寸：50×50×10MM</w:t>
            </w:r>
          </w:p>
          <w:p w14:paraId="1D8B892F" w14:textId="77777777" w:rsidR="00194EB2" w:rsidRDefault="00194EB2">
            <w:pPr>
              <w:spacing w:line="360" w:lineRule="auto"/>
              <w:jc w:val="left"/>
              <w:rPr>
                <w:rFonts w:ascii="宋体" w:hAnsi="宋体" w:hint="eastAsia"/>
                <w:szCs w:val="21"/>
              </w:rPr>
            </w:pPr>
            <w:r>
              <w:rPr>
                <w:rFonts w:ascii="宋体" w:hAnsi="宋体" w:hint="eastAsia"/>
                <w:szCs w:val="21"/>
              </w:rPr>
              <w:t>3.设备配（备）件：</w:t>
            </w:r>
            <w:r>
              <w:rPr>
                <w:rFonts w:ascii="宋体" w:hAnsi="宋体" w:cs="Tahoma" w:hint="eastAsia"/>
                <w:szCs w:val="21"/>
              </w:rPr>
              <w:t>微机自动操作系统，雾度、透光率自动切换、自动测定、自动校正，标准USB接口、数据存储（800组）和U盘存储功能；</w:t>
            </w:r>
          </w:p>
          <w:p w14:paraId="0D1A874D" w14:textId="77777777" w:rsidR="00194EB2" w:rsidRDefault="00194EB2">
            <w:pPr>
              <w:spacing w:line="360" w:lineRule="auto"/>
              <w:jc w:val="left"/>
              <w:rPr>
                <w:rFonts w:ascii="宋体" w:hAnsi="宋体" w:hint="eastAsia"/>
                <w:szCs w:val="21"/>
              </w:rPr>
            </w:pPr>
            <w:r>
              <w:rPr>
                <w:rFonts w:ascii="宋体" w:hAnsi="宋体" w:hint="eastAsia"/>
                <w:szCs w:val="21"/>
              </w:rPr>
              <w:t>4.技术文件∕资料：供货时提供使用说明书一份；</w:t>
            </w:r>
          </w:p>
          <w:p w14:paraId="4DC5436D" w14:textId="77777777" w:rsidR="00194EB2" w:rsidRDefault="00194EB2">
            <w:pPr>
              <w:spacing w:line="360" w:lineRule="auto"/>
              <w:jc w:val="left"/>
              <w:rPr>
                <w:rFonts w:ascii="宋体" w:hAnsi="宋体" w:hint="eastAsia"/>
                <w:szCs w:val="21"/>
              </w:rPr>
            </w:pPr>
            <w:r>
              <w:rPr>
                <w:rFonts w:ascii="宋体" w:hAnsi="宋体" w:hint="eastAsia"/>
                <w:szCs w:val="21"/>
              </w:rPr>
              <w:t>5.送货要求、安装调试、人员培训、售后服务与质量保证同其他设备要求相同。</w:t>
            </w:r>
          </w:p>
          <w:p w14:paraId="23B89E1E" w14:textId="77777777" w:rsidR="00194EB2" w:rsidRDefault="00194EB2">
            <w:pPr>
              <w:spacing w:line="360" w:lineRule="auto"/>
              <w:jc w:val="left"/>
              <w:rPr>
                <w:rFonts w:ascii="宋体" w:hAnsi="宋体" w:hint="eastAsia"/>
                <w:bCs/>
                <w:szCs w:val="21"/>
              </w:rPr>
            </w:pPr>
            <w:r>
              <w:rPr>
                <w:rFonts w:ascii="宋体" w:hAnsi="宋体" w:cs="宋体" w:hint="eastAsia"/>
                <w:szCs w:val="21"/>
              </w:rPr>
              <w:t>6.安装调试：收到用户安装软件通知后, 在一周之内, 公司安排安装工程师前往现场免费安装调试</w:t>
            </w:r>
            <w:r>
              <w:rPr>
                <w:rFonts w:ascii="宋体" w:hAnsi="宋体" w:cs="宋体" w:hint="eastAsia"/>
                <w:szCs w:val="21"/>
              </w:rPr>
              <w:br/>
              <w:t>7.人员培训：要求厂家安装同时进行人员培训</w:t>
            </w:r>
            <w:r>
              <w:rPr>
                <w:rFonts w:ascii="宋体" w:hAnsi="宋体" w:cs="宋体" w:hint="eastAsia"/>
                <w:szCs w:val="21"/>
              </w:rPr>
              <w:br/>
              <w:t>8.售后服务与质量保证：卖方提供至少一年的免费保修，保修期设备验收签字之日算起</w:t>
            </w:r>
            <w:r>
              <w:rPr>
                <w:rFonts w:ascii="宋体" w:hAnsi="宋体" w:hint="eastAsia"/>
                <w:szCs w:val="21"/>
              </w:rPr>
              <w:t>。</w:t>
            </w:r>
          </w:p>
        </w:tc>
        <w:tc>
          <w:tcPr>
            <w:tcW w:w="617" w:type="pct"/>
            <w:tcBorders>
              <w:top w:val="single" w:sz="4" w:space="0" w:color="auto"/>
              <w:left w:val="single" w:sz="4" w:space="0" w:color="auto"/>
              <w:bottom w:val="single" w:sz="4" w:space="0" w:color="auto"/>
              <w:right w:val="single" w:sz="4" w:space="0" w:color="auto"/>
            </w:tcBorders>
            <w:vAlign w:val="center"/>
            <w:hideMark/>
          </w:tcPr>
          <w:p w14:paraId="7C969F7D" w14:textId="77777777" w:rsidR="00194EB2" w:rsidRDefault="00194EB2">
            <w:pPr>
              <w:spacing w:line="360" w:lineRule="auto"/>
              <w:jc w:val="center"/>
              <w:rPr>
                <w:rFonts w:ascii="宋体" w:hAnsi="宋体" w:hint="eastAsia"/>
                <w:bCs/>
                <w:szCs w:val="21"/>
              </w:rPr>
            </w:pPr>
            <w:r>
              <w:rPr>
                <w:rFonts w:ascii="宋体" w:hAnsi="宋体" w:hint="eastAsia"/>
                <w:bCs/>
                <w:szCs w:val="21"/>
              </w:rPr>
              <w:t>1台</w:t>
            </w:r>
          </w:p>
        </w:tc>
      </w:tr>
      <w:tr w:rsidR="00194EB2" w14:paraId="4E5CC5B1" w14:textId="77777777" w:rsidTr="00194EB2">
        <w:trPr>
          <w:jc w:val="center"/>
        </w:trPr>
        <w:tc>
          <w:tcPr>
            <w:tcW w:w="330" w:type="pct"/>
            <w:tcBorders>
              <w:top w:val="single" w:sz="4" w:space="0" w:color="auto"/>
              <w:left w:val="single" w:sz="4" w:space="0" w:color="auto"/>
              <w:bottom w:val="single" w:sz="4" w:space="0" w:color="auto"/>
              <w:right w:val="single" w:sz="4" w:space="0" w:color="auto"/>
            </w:tcBorders>
            <w:vAlign w:val="center"/>
            <w:hideMark/>
          </w:tcPr>
          <w:p w14:paraId="52525BF0" w14:textId="77777777" w:rsidR="00194EB2" w:rsidRDefault="00194EB2">
            <w:pPr>
              <w:spacing w:line="360" w:lineRule="auto"/>
              <w:jc w:val="center"/>
              <w:rPr>
                <w:rFonts w:ascii="宋体" w:hAnsi="宋体" w:hint="eastAsia"/>
                <w:bCs/>
                <w:szCs w:val="21"/>
              </w:rPr>
            </w:pPr>
            <w:r>
              <w:rPr>
                <w:rFonts w:ascii="宋体" w:hAnsi="宋体" w:hint="eastAsia"/>
                <w:bCs/>
                <w:szCs w:val="21"/>
              </w:rPr>
              <w:t>15</w:t>
            </w:r>
          </w:p>
        </w:tc>
        <w:tc>
          <w:tcPr>
            <w:tcW w:w="759" w:type="pct"/>
            <w:tcBorders>
              <w:top w:val="single" w:sz="4" w:space="0" w:color="auto"/>
              <w:left w:val="single" w:sz="4" w:space="0" w:color="auto"/>
              <w:bottom w:val="single" w:sz="4" w:space="0" w:color="auto"/>
              <w:right w:val="single" w:sz="4" w:space="0" w:color="auto"/>
            </w:tcBorders>
            <w:vAlign w:val="center"/>
            <w:hideMark/>
          </w:tcPr>
          <w:p w14:paraId="3C9DD89C" w14:textId="77777777" w:rsidR="00194EB2" w:rsidRDefault="00194EB2">
            <w:pPr>
              <w:spacing w:line="360" w:lineRule="auto"/>
              <w:jc w:val="center"/>
              <w:rPr>
                <w:rFonts w:ascii="宋体" w:hAnsi="宋体" w:hint="eastAsia"/>
                <w:szCs w:val="21"/>
              </w:rPr>
            </w:pPr>
            <w:r>
              <w:rPr>
                <w:rFonts w:ascii="宋体" w:hAnsi="宋体" w:hint="eastAsia"/>
                <w:szCs w:val="21"/>
              </w:rPr>
              <w:t>透</w:t>
            </w:r>
            <w:r>
              <w:rPr>
                <w:rFonts w:ascii="宋体" w:hAnsi="宋体" w:hint="eastAsia"/>
                <w:szCs w:val="21"/>
              </w:rPr>
              <w:lastRenderedPageBreak/>
              <w:t>气度测定仪</w:t>
            </w:r>
          </w:p>
        </w:tc>
        <w:tc>
          <w:tcPr>
            <w:tcW w:w="3294" w:type="pct"/>
            <w:tcBorders>
              <w:top w:val="single" w:sz="4" w:space="0" w:color="auto"/>
              <w:left w:val="single" w:sz="4" w:space="0" w:color="auto"/>
              <w:bottom w:val="single" w:sz="4" w:space="0" w:color="auto"/>
              <w:right w:val="single" w:sz="4" w:space="0" w:color="auto"/>
            </w:tcBorders>
            <w:vAlign w:val="center"/>
            <w:hideMark/>
          </w:tcPr>
          <w:p w14:paraId="0E8BAB05" w14:textId="77777777" w:rsidR="00194EB2" w:rsidRDefault="00194EB2">
            <w:pPr>
              <w:spacing w:line="360" w:lineRule="auto"/>
              <w:jc w:val="left"/>
              <w:rPr>
                <w:rFonts w:ascii="宋体" w:hAnsi="宋体" w:hint="eastAsia"/>
                <w:szCs w:val="21"/>
              </w:rPr>
            </w:pPr>
            <w:r>
              <w:rPr>
                <w:rFonts w:ascii="宋体" w:hAnsi="宋体" w:hint="eastAsia"/>
                <w:bCs/>
                <w:szCs w:val="21"/>
              </w:rPr>
              <w:lastRenderedPageBreak/>
              <w:t>1.电源： AC220V±10％，50Hz；</w:t>
            </w:r>
          </w:p>
          <w:p w14:paraId="1F2CAA32"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2.测量范围：0-1000毫升/分；</w:t>
            </w:r>
          </w:p>
          <w:p w14:paraId="0F8A0FAB" w14:textId="77777777" w:rsidR="00194EB2" w:rsidRDefault="00194EB2">
            <w:pPr>
              <w:spacing w:line="360" w:lineRule="auto"/>
              <w:jc w:val="left"/>
              <w:rPr>
                <w:rFonts w:ascii="宋体" w:hAnsi="宋体" w:hint="eastAsia"/>
                <w:bCs/>
                <w:szCs w:val="21"/>
              </w:rPr>
            </w:pPr>
            <w:r>
              <w:rPr>
                <w:rFonts w:ascii="宋体" w:hAnsi="宋体" w:hint="eastAsia"/>
                <w:bCs/>
                <w:szCs w:val="21"/>
              </w:rPr>
              <w:t>3.试样所受压差：1.00±0.01kPa；</w:t>
            </w:r>
          </w:p>
          <w:p w14:paraId="3E87BBE2" w14:textId="77777777" w:rsidR="00194EB2" w:rsidRDefault="00194EB2">
            <w:pPr>
              <w:spacing w:line="360" w:lineRule="auto"/>
              <w:jc w:val="left"/>
              <w:rPr>
                <w:rFonts w:ascii="宋体" w:hAnsi="宋体" w:hint="eastAsia"/>
                <w:bCs/>
                <w:szCs w:val="21"/>
              </w:rPr>
            </w:pPr>
            <w:r>
              <w:rPr>
                <w:rFonts w:ascii="宋体" w:hAnsi="宋体" w:hint="eastAsia"/>
                <w:bCs/>
                <w:szCs w:val="21"/>
              </w:rPr>
              <w:t>4.试样大小：60×100（mm）；</w:t>
            </w:r>
          </w:p>
          <w:p w14:paraId="783F9FBF" w14:textId="77777777" w:rsidR="00194EB2" w:rsidRDefault="00194EB2">
            <w:pPr>
              <w:spacing w:line="360" w:lineRule="auto"/>
              <w:jc w:val="left"/>
              <w:rPr>
                <w:rFonts w:ascii="宋体" w:hAnsi="宋体" w:hint="eastAsia"/>
                <w:szCs w:val="21"/>
              </w:rPr>
            </w:pPr>
            <w:r>
              <w:rPr>
                <w:rFonts w:ascii="宋体" w:hAnsi="宋体" w:hint="eastAsia"/>
                <w:bCs/>
                <w:szCs w:val="21"/>
              </w:rPr>
              <w:t>5.技术文件∕资料：</w:t>
            </w:r>
            <w:r>
              <w:rPr>
                <w:rFonts w:ascii="宋体" w:hAnsi="宋体" w:hint="eastAsia"/>
                <w:szCs w:val="21"/>
              </w:rPr>
              <w:t>供货时提供使用说明书一份；</w:t>
            </w:r>
          </w:p>
          <w:p w14:paraId="3BE049A3"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6.送货要求、安装调试、人员培训、售后服务与质量保证同其他设备要求相同；</w:t>
            </w:r>
          </w:p>
          <w:p w14:paraId="2675D7BF"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7.安装调试：收到用户安装软件通知后, 在一周之内, 公司安排安装工程师前往现场免费安装调试；</w:t>
            </w:r>
          </w:p>
          <w:p w14:paraId="11E27296"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3752A0CF" w14:textId="77777777" w:rsidR="00194EB2" w:rsidRDefault="00194EB2">
            <w:pPr>
              <w:spacing w:line="360" w:lineRule="auto"/>
              <w:jc w:val="left"/>
              <w:rPr>
                <w:rFonts w:ascii="宋体" w:hAnsi="宋体" w:hint="eastAsia"/>
                <w:bCs/>
                <w:szCs w:val="21"/>
              </w:rPr>
            </w:pPr>
            <w:r>
              <w:rPr>
                <w:rFonts w:ascii="宋体" w:hAnsi="宋体" w:hint="eastAsia"/>
                <w:bCs/>
                <w:szCs w:val="21"/>
              </w:rPr>
              <w:t>9.售后服务与质量保证：卖方提供至少一年的免费保修，保修期设备验收签字之日算起。</w:t>
            </w:r>
          </w:p>
        </w:tc>
        <w:tc>
          <w:tcPr>
            <w:tcW w:w="617" w:type="pct"/>
            <w:tcBorders>
              <w:top w:val="single" w:sz="4" w:space="0" w:color="auto"/>
              <w:left w:val="single" w:sz="4" w:space="0" w:color="auto"/>
              <w:bottom w:val="single" w:sz="4" w:space="0" w:color="auto"/>
              <w:right w:val="single" w:sz="4" w:space="0" w:color="auto"/>
            </w:tcBorders>
            <w:vAlign w:val="center"/>
            <w:hideMark/>
          </w:tcPr>
          <w:p w14:paraId="77F00781"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1台</w:t>
            </w:r>
          </w:p>
        </w:tc>
      </w:tr>
      <w:tr w:rsidR="00194EB2" w14:paraId="251E20CB" w14:textId="77777777" w:rsidTr="00194EB2">
        <w:trPr>
          <w:jc w:val="center"/>
        </w:trPr>
        <w:tc>
          <w:tcPr>
            <w:tcW w:w="330" w:type="pct"/>
            <w:tcBorders>
              <w:top w:val="single" w:sz="4" w:space="0" w:color="auto"/>
              <w:left w:val="single" w:sz="4" w:space="0" w:color="auto"/>
              <w:bottom w:val="single" w:sz="4" w:space="0" w:color="auto"/>
              <w:right w:val="single" w:sz="4" w:space="0" w:color="auto"/>
            </w:tcBorders>
            <w:vAlign w:val="center"/>
            <w:hideMark/>
          </w:tcPr>
          <w:p w14:paraId="5818EB72" w14:textId="77777777" w:rsidR="00194EB2" w:rsidRDefault="00194EB2">
            <w:pPr>
              <w:spacing w:line="360" w:lineRule="auto"/>
              <w:jc w:val="center"/>
              <w:rPr>
                <w:rFonts w:ascii="宋体" w:hAnsi="宋体" w:hint="eastAsia"/>
                <w:bCs/>
                <w:szCs w:val="21"/>
              </w:rPr>
            </w:pPr>
            <w:r>
              <w:rPr>
                <w:rFonts w:ascii="宋体" w:hAnsi="宋体" w:hint="eastAsia"/>
                <w:bCs/>
                <w:szCs w:val="21"/>
              </w:rPr>
              <w:t>16</w:t>
            </w:r>
          </w:p>
        </w:tc>
        <w:tc>
          <w:tcPr>
            <w:tcW w:w="759" w:type="pct"/>
            <w:tcBorders>
              <w:top w:val="single" w:sz="4" w:space="0" w:color="auto"/>
              <w:left w:val="single" w:sz="4" w:space="0" w:color="auto"/>
              <w:bottom w:val="single" w:sz="4" w:space="0" w:color="auto"/>
              <w:right w:val="single" w:sz="4" w:space="0" w:color="auto"/>
            </w:tcBorders>
            <w:vAlign w:val="center"/>
            <w:hideMark/>
          </w:tcPr>
          <w:p w14:paraId="4F0D4D94" w14:textId="77777777" w:rsidR="00194EB2" w:rsidRDefault="00194EB2">
            <w:pPr>
              <w:spacing w:line="360" w:lineRule="auto"/>
              <w:jc w:val="center"/>
              <w:rPr>
                <w:rFonts w:ascii="宋体" w:hAnsi="宋体" w:hint="eastAsia"/>
                <w:szCs w:val="21"/>
              </w:rPr>
            </w:pPr>
            <w:r>
              <w:rPr>
                <w:rFonts w:ascii="宋体" w:hAnsi="宋体" w:hint="eastAsia"/>
                <w:szCs w:val="21"/>
              </w:rPr>
              <w:t>数字式纱线张力仪</w:t>
            </w:r>
          </w:p>
        </w:tc>
        <w:tc>
          <w:tcPr>
            <w:tcW w:w="3294" w:type="pct"/>
            <w:tcBorders>
              <w:top w:val="single" w:sz="4" w:space="0" w:color="auto"/>
              <w:left w:val="single" w:sz="4" w:space="0" w:color="auto"/>
              <w:bottom w:val="single" w:sz="4" w:space="0" w:color="auto"/>
              <w:right w:val="single" w:sz="4" w:space="0" w:color="auto"/>
            </w:tcBorders>
            <w:vAlign w:val="center"/>
            <w:hideMark/>
          </w:tcPr>
          <w:p w14:paraId="4C660673"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1.主要功能：用于各种纺织纱线及金属拉丝、玻璃纤维和光导纤维等产品的静、动态张力测试；</w:t>
            </w:r>
          </w:p>
          <w:p w14:paraId="011241E6"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2.组件及配（备）件：主机一台；配有数字显示装置、活动夹纱装置；</w:t>
            </w:r>
          </w:p>
          <w:p w14:paraId="3476B90C"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w:t>
            </w:r>
          </w:p>
          <w:p w14:paraId="49A5C67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3.1测量范围:0-200cN；</w:t>
            </w:r>
          </w:p>
          <w:p w14:paraId="77BAD48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3.2精度：±1％FS或±1数字；</w:t>
            </w:r>
          </w:p>
          <w:p w14:paraId="5577F76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3.3壳体材质：铝质框架和外壳；</w:t>
            </w:r>
          </w:p>
          <w:p w14:paraId="765A819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3.4信号处理：数字式，10位模数转换器；</w:t>
            </w:r>
          </w:p>
          <w:p w14:paraId="092A0B3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3.5采样速率： 1k HZ(仪器内在频率)；</w:t>
            </w:r>
          </w:p>
          <w:p w14:paraId="2CFC3D8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3.6显示刷新速率：大约2次/秒；</w:t>
            </w:r>
          </w:p>
          <w:p w14:paraId="63D13F0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3.7 4位液晶显示，能显示每次检测中的Max值、Min值、平均值等；</w:t>
            </w:r>
          </w:p>
          <w:p w14:paraId="6D6AF6D5"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4.技术文件∕资料：投标文件提供产品彩页</w:t>
            </w:r>
          </w:p>
          <w:p w14:paraId="3B8C31AE" w14:textId="77777777" w:rsidR="00194EB2" w:rsidRDefault="00194EB2">
            <w:pPr>
              <w:spacing w:line="360" w:lineRule="auto"/>
              <w:jc w:val="left"/>
              <w:rPr>
                <w:rFonts w:ascii="宋体" w:hAnsi="宋体" w:hint="eastAsia"/>
                <w:bCs/>
                <w:szCs w:val="21"/>
              </w:rPr>
            </w:pPr>
            <w:r>
              <w:rPr>
                <w:rFonts w:ascii="宋体" w:hAnsi="宋体" w:hint="eastAsia"/>
                <w:bCs/>
                <w:szCs w:val="21"/>
              </w:rPr>
              <w:t>5.送货要求、安装调试、人员培训、售后服务与质量保证同其他设备要求相同；</w:t>
            </w:r>
          </w:p>
          <w:p w14:paraId="0C5AB40F" w14:textId="77777777" w:rsidR="00194EB2" w:rsidRDefault="00194EB2">
            <w:pPr>
              <w:spacing w:line="360" w:lineRule="auto"/>
              <w:jc w:val="left"/>
              <w:rPr>
                <w:rFonts w:ascii="宋体" w:hAnsi="宋体" w:hint="eastAsia"/>
                <w:bCs/>
                <w:szCs w:val="21"/>
              </w:rPr>
            </w:pPr>
            <w:r>
              <w:rPr>
                <w:rFonts w:ascii="宋体" w:hAnsi="宋体" w:hint="eastAsia"/>
                <w:bCs/>
                <w:szCs w:val="21"/>
              </w:rPr>
              <w:t>6.安装调试：收到用户安装软件通知后, 在一周之内, 公司安排安装工程师前往现场免费安装调试；</w:t>
            </w:r>
          </w:p>
          <w:p w14:paraId="0EBA60BE" w14:textId="77777777" w:rsidR="00194EB2" w:rsidRDefault="00194EB2">
            <w:pPr>
              <w:spacing w:line="360" w:lineRule="auto"/>
              <w:jc w:val="left"/>
              <w:rPr>
                <w:rFonts w:ascii="宋体" w:hAnsi="宋体" w:hint="eastAsia"/>
                <w:bCs/>
                <w:szCs w:val="21"/>
              </w:rPr>
            </w:pPr>
            <w:r>
              <w:rPr>
                <w:rFonts w:ascii="宋体" w:hAnsi="宋体" w:hint="eastAsia"/>
                <w:bCs/>
                <w:szCs w:val="21"/>
              </w:rPr>
              <w:t>7.人员培训：要求厂家安装同时进行人员培训；</w:t>
            </w:r>
          </w:p>
          <w:p w14:paraId="1F1E22D5" w14:textId="77777777" w:rsidR="00194EB2" w:rsidRDefault="00194EB2">
            <w:pPr>
              <w:spacing w:line="360" w:lineRule="auto"/>
              <w:jc w:val="left"/>
              <w:rPr>
                <w:rFonts w:ascii="宋体" w:hAnsi="宋体" w:hint="eastAsia"/>
                <w:bCs/>
                <w:szCs w:val="21"/>
              </w:rPr>
            </w:pPr>
            <w:r>
              <w:rPr>
                <w:rFonts w:ascii="宋体" w:hAnsi="宋体" w:hint="eastAsia"/>
                <w:bCs/>
                <w:szCs w:val="21"/>
              </w:rPr>
              <w:t>8.售后服务与质量保证：卖方提供至少一年的免费保修，保修期设备验收签字之日算起。</w:t>
            </w:r>
          </w:p>
        </w:tc>
        <w:tc>
          <w:tcPr>
            <w:tcW w:w="617" w:type="pct"/>
            <w:tcBorders>
              <w:top w:val="single" w:sz="4" w:space="0" w:color="auto"/>
              <w:left w:val="single" w:sz="4" w:space="0" w:color="auto"/>
              <w:bottom w:val="single" w:sz="4" w:space="0" w:color="auto"/>
              <w:right w:val="single" w:sz="4" w:space="0" w:color="auto"/>
            </w:tcBorders>
            <w:vAlign w:val="center"/>
            <w:hideMark/>
          </w:tcPr>
          <w:p w14:paraId="622AF5A2" w14:textId="77777777" w:rsidR="00194EB2" w:rsidRDefault="00194EB2">
            <w:pPr>
              <w:spacing w:line="360" w:lineRule="auto"/>
              <w:jc w:val="center"/>
              <w:rPr>
                <w:rFonts w:ascii="宋体" w:hAnsi="宋体" w:hint="eastAsia"/>
                <w:bCs/>
                <w:szCs w:val="21"/>
              </w:rPr>
            </w:pPr>
            <w:r>
              <w:rPr>
                <w:rFonts w:ascii="宋体" w:hAnsi="宋体" w:hint="eastAsia"/>
                <w:bCs/>
                <w:szCs w:val="21"/>
              </w:rPr>
              <w:t>2台</w:t>
            </w:r>
          </w:p>
        </w:tc>
      </w:tr>
      <w:tr w:rsidR="00194EB2" w14:paraId="5F68EE77" w14:textId="77777777" w:rsidTr="00194EB2">
        <w:trPr>
          <w:jc w:val="center"/>
        </w:trPr>
        <w:tc>
          <w:tcPr>
            <w:tcW w:w="330" w:type="pct"/>
            <w:tcBorders>
              <w:top w:val="single" w:sz="4" w:space="0" w:color="auto"/>
              <w:left w:val="single" w:sz="4" w:space="0" w:color="auto"/>
              <w:bottom w:val="single" w:sz="4" w:space="0" w:color="auto"/>
              <w:right w:val="single" w:sz="4" w:space="0" w:color="auto"/>
            </w:tcBorders>
            <w:vAlign w:val="center"/>
            <w:hideMark/>
          </w:tcPr>
          <w:p w14:paraId="0FDCD687" w14:textId="77777777" w:rsidR="00194EB2" w:rsidRDefault="00194EB2">
            <w:pPr>
              <w:spacing w:line="360" w:lineRule="auto"/>
              <w:jc w:val="center"/>
              <w:rPr>
                <w:rFonts w:ascii="宋体" w:hAnsi="宋体" w:hint="eastAsia"/>
                <w:bCs/>
                <w:szCs w:val="21"/>
              </w:rPr>
            </w:pPr>
            <w:r>
              <w:rPr>
                <w:rFonts w:ascii="宋体" w:hAnsi="宋体" w:hint="eastAsia"/>
                <w:bCs/>
                <w:szCs w:val="21"/>
              </w:rPr>
              <w:t>17</w:t>
            </w:r>
          </w:p>
        </w:tc>
        <w:tc>
          <w:tcPr>
            <w:tcW w:w="759" w:type="pct"/>
            <w:tcBorders>
              <w:top w:val="single" w:sz="4" w:space="0" w:color="auto"/>
              <w:left w:val="single" w:sz="4" w:space="0" w:color="auto"/>
              <w:bottom w:val="single" w:sz="4" w:space="0" w:color="auto"/>
              <w:right w:val="single" w:sz="4" w:space="0" w:color="auto"/>
            </w:tcBorders>
            <w:vAlign w:val="center"/>
            <w:hideMark/>
          </w:tcPr>
          <w:p w14:paraId="261EB729" w14:textId="77777777" w:rsidR="00194EB2" w:rsidRDefault="00194EB2">
            <w:pPr>
              <w:spacing w:line="360" w:lineRule="auto"/>
              <w:jc w:val="center"/>
              <w:rPr>
                <w:rFonts w:ascii="宋体" w:hAnsi="宋体" w:hint="eastAsia"/>
                <w:szCs w:val="21"/>
              </w:rPr>
            </w:pPr>
            <w:r>
              <w:rPr>
                <w:rFonts w:ascii="宋体" w:hAnsi="宋体" w:hint="eastAsia"/>
                <w:szCs w:val="21"/>
              </w:rPr>
              <w:t>电动地毯织枪</w:t>
            </w:r>
          </w:p>
        </w:tc>
        <w:tc>
          <w:tcPr>
            <w:tcW w:w="3294" w:type="pct"/>
            <w:tcBorders>
              <w:top w:val="single" w:sz="4" w:space="0" w:color="auto"/>
              <w:left w:val="single" w:sz="4" w:space="0" w:color="auto"/>
              <w:bottom w:val="single" w:sz="4" w:space="0" w:color="auto"/>
              <w:right w:val="single" w:sz="4" w:space="0" w:color="auto"/>
            </w:tcBorders>
            <w:vAlign w:val="center"/>
            <w:hideMark/>
          </w:tcPr>
          <w:p w14:paraId="036569A1"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1.主要功能：是手提轻便式电动针刺机具，用于刺织多种类型花式，可进行高速刺织植绒的功能。符合标准：Q/STDY1-2010；QB/T 2792-2006；</w:t>
            </w:r>
          </w:p>
          <w:p w14:paraId="6491EEC6"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2.组件及配（备）件：手提轻便式电动针刺机具1台；枪钉若干个；</w:t>
            </w:r>
          </w:p>
          <w:p w14:paraId="4D81FEFD"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3.技术参数： </w:t>
            </w:r>
          </w:p>
          <w:p w14:paraId="0F2020AE" w14:textId="77777777" w:rsidR="00194EB2" w:rsidRDefault="00194EB2">
            <w:pPr>
              <w:spacing w:line="360" w:lineRule="auto"/>
              <w:jc w:val="left"/>
              <w:rPr>
                <w:rFonts w:ascii="宋体" w:hAnsi="宋体" w:hint="eastAsia"/>
                <w:bCs/>
                <w:szCs w:val="21"/>
              </w:rPr>
            </w:pPr>
            <w:r>
              <w:rPr>
                <w:rFonts w:ascii="宋体" w:hAnsi="宋体" w:hint="eastAsia"/>
                <w:bCs/>
                <w:szCs w:val="21"/>
              </w:rPr>
              <w:t>3.1整机重量:2600-3000g ；</w:t>
            </w:r>
          </w:p>
          <w:p w14:paraId="5E9274D9" w14:textId="77777777" w:rsidR="00194EB2" w:rsidRDefault="00194EB2">
            <w:pPr>
              <w:spacing w:line="360" w:lineRule="auto"/>
              <w:jc w:val="left"/>
              <w:rPr>
                <w:rFonts w:ascii="宋体" w:hAnsi="宋体" w:hint="eastAsia"/>
                <w:bCs/>
                <w:szCs w:val="21"/>
              </w:rPr>
            </w:pPr>
            <w:r>
              <w:rPr>
                <w:rFonts w:ascii="宋体" w:hAnsi="宋体" w:hint="eastAsia"/>
                <w:bCs/>
                <w:szCs w:val="21"/>
              </w:rPr>
              <w:t>3.2电机转速:2400 rpm ；</w:t>
            </w:r>
          </w:p>
          <w:p w14:paraId="3399872B"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3.3织毯厚度:8 -20mm ；</w:t>
            </w:r>
          </w:p>
          <w:p w14:paraId="23E34A66" w14:textId="77777777" w:rsidR="00194EB2" w:rsidRDefault="00194EB2">
            <w:pPr>
              <w:spacing w:line="360" w:lineRule="auto"/>
              <w:jc w:val="left"/>
              <w:rPr>
                <w:rFonts w:ascii="宋体" w:hAnsi="宋体" w:hint="eastAsia"/>
                <w:bCs/>
                <w:szCs w:val="21"/>
              </w:rPr>
            </w:pPr>
            <w:r>
              <w:rPr>
                <w:rFonts w:ascii="宋体" w:hAnsi="宋体" w:hint="eastAsia"/>
                <w:bCs/>
                <w:szCs w:val="21"/>
              </w:rPr>
              <w:t>3.4电源:220V/50-60Hz ；</w:t>
            </w:r>
          </w:p>
          <w:p w14:paraId="61A9F35C" w14:textId="77777777" w:rsidR="00194EB2" w:rsidRDefault="00194EB2">
            <w:pPr>
              <w:spacing w:line="360" w:lineRule="auto"/>
              <w:jc w:val="left"/>
              <w:rPr>
                <w:rFonts w:ascii="宋体" w:hAnsi="宋体" w:hint="eastAsia"/>
                <w:bCs/>
                <w:szCs w:val="21"/>
              </w:rPr>
            </w:pPr>
            <w:r>
              <w:rPr>
                <w:rFonts w:ascii="宋体" w:hAnsi="宋体" w:hint="eastAsia"/>
                <w:bCs/>
                <w:szCs w:val="21"/>
              </w:rPr>
              <w:t>3.5输入功率:240w ；</w:t>
            </w:r>
          </w:p>
          <w:p w14:paraId="4FE9F520" w14:textId="77777777" w:rsidR="00194EB2" w:rsidRDefault="00194EB2">
            <w:pPr>
              <w:spacing w:line="360" w:lineRule="auto"/>
              <w:jc w:val="left"/>
              <w:rPr>
                <w:rFonts w:ascii="宋体" w:hAnsi="宋体" w:hint="eastAsia"/>
                <w:bCs/>
                <w:szCs w:val="21"/>
              </w:rPr>
            </w:pPr>
            <w:r>
              <w:rPr>
                <w:rFonts w:ascii="宋体" w:hAnsi="宋体" w:hint="eastAsia"/>
                <w:bCs/>
                <w:szCs w:val="21"/>
              </w:rPr>
              <w:t>4.软件要求：最新工作软件；</w:t>
            </w:r>
          </w:p>
          <w:p w14:paraId="5D6DAB42" w14:textId="77777777" w:rsidR="00194EB2" w:rsidRDefault="00194EB2">
            <w:pPr>
              <w:spacing w:line="360" w:lineRule="auto"/>
              <w:jc w:val="left"/>
              <w:rPr>
                <w:rFonts w:ascii="宋体" w:hAnsi="宋体" w:hint="eastAsia"/>
                <w:bCs/>
                <w:szCs w:val="21"/>
              </w:rPr>
            </w:pPr>
            <w:r>
              <w:rPr>
                <w:rFonts w:ascii="宋体" w:hAnsi="宋体" w:hint="eastAsia"/>
                <w:bCs/>
                <w:szCs w:val="21"/>
              </w:rPr>
              <w:t>6.安装调试：收到用户安装软件通知后, 在一周之内, 公司安排安装工程师前往现场免费安装调试；</w:t>
            </w:r>
          </w:p>
          <w:p w14:paraId="534FECA0" w14:textId="77777777" w:rsidR="00194EB2" w:rsidRDefault="00194EB2">
            <w:pPr>
              <w:spacing w:line="360" w:lineRule="auto"/>
              <w:jc w:val="left"/>
              <w:rPr>
                <w:rFonts w:ascii="宋体" w:hAnsi="宋体" w:hint="eastAsia"/>
                <w:bCs/>
                <w:szCs w:val="21"/>
              </w:rPr>
            </w:pPr>
            <w:r>
              <w:rPr>
                <w:rFonts w:ascii="宋体" w:hAnsi="宋体" w:hint="eastAsia"/>
                <w:bCs/>
                <w:szCs w:val="21"/>
              </w:rPr>
              <w:t>7.人员培训：要求厂家安装同时进行人员培训；</w:t>
            </w:r>
          </w:p>
          <w:p w14:paraId="3C35944F" w14:textId="77777777" w:rsidR="00194EB2" w:rsidRDefault="00194EB2">
            <w:pPr>
              <w:spacing w:line="360" w:lineRule="auto"/>
              <w:jc w:val="left"/>
              <w:rPr>
                <w:rFonts w:ascii="宋体" w:hAnsi="宋体" w:hint="eastAsia"/>
                <w:bCs/>
                <w:szCs w:val="21"/>
              </w:rPr>
            </w:pPr>
            <w:r>
              <w:rPr>
                <w:rFonts w:ascii="宋体" w:hAnsi="宋体" w:hint="eastAsia"/>
                <w:bCs/>
                <w:szCs w:val="21"/>
              </w:rPr>
              <w:t>8.售后服务与质量保证：卖方提供至少一年的免费保修，保修期设备验收签字之日算起。</w:t>
            </w:r>
          </w:p>
        </w:tc>
        <w:tc>
          <w:tcPr>
            <w:tcW w:w="617" w:type="pct"/>
            <w:tcBorders>
              <w:top w:val="single" w:sz="4" w:space="0" w:color="auto"/>
              <w:left w:val="single" w:sz="4" w:space="0" w:color="auto"/>
              <w:bottom w:val="single" w:sz="4" w:space="0" w:color="auto"/>
              <w:right w:val="single" w:sz="4" w:space="0" w:color="auto"/>
            </w:tcBorders>
            <w:vAlign w:val="center"/>
            <w:hideMark/>
          </w:tcPr>
          <w:p w14:paraId="6E8780E6"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10台</w:t>
            </w:r>
          </w:p>
        </w:tc>
      </w:tr>
      <w:tr w:rsidR="00194EB2" w14:paraId="650D0EBC" w14:textId="77777777" w:rsidTr="00194EB2">
        <w:trPr>
          <w:jc w:val="center"/>
        </w:trPr>
        <w:tc>
          <w:tcPr>
            <w:tcW w:w="330" w:type="pct"/>
            <w:tcBorders>
              <w:top w:val="single" w:sz="4" w:space="0" w:color="auto"/>
              <w:left w:val="single" w:sz="4" w:space="0" w:color="auto"/>
              <w:bottom w:val="single" w:sz="4" w:space="0" w:color="auto"/>
              <w:right w:val="single" w:sz="4" w:space="0" w:color="auto"/>
            </w:tcBorders>
            <w:vAlign w:val="center"/>
            <w:hideMark/>
          </w:tcPr>
          <w:p w14:paraId="57912F42" w14:textId="77777777" w:rsidR="00194EB2" w:rsidRDefault="00194EB2">
            <w:pPr>
              <w:spacing w:line="360" w:lineRule="auto"/>
              <w:jc w:val="center"/>
              <w:rPr>
                <w:rFonts w:ascii="宋体" w:hAnsi="宋体" w:hint="eastAsia"/>
                <w:bCs/>
                <w:szCs w:val="21"/>
              </w:rPr>
            </w:pPr>
            <w:r>
              <w:rPr>
                <w:rFonts w:ascii="宋体" w:hAnsi="宋体" w:hint="eastAsia"/>
                <w:bCs/>
                <w:szCs w:val="21"/>
              </w:rPr>
              <w:t>18</w:t>
            </w:r>
          </w:p>
        </w:tc>
        <w:tc>
          <w:tcPr>
            <w:tcW w:w="759" w:type="pct"/>
            <w:tcBorders>
              <w:top w:val="single" w:sz="4" w:space="0" w:color="auto"/>
              <w:left w:val="single" w:sz="4" w:space="0" w:color="auto"/>
              <w:bottom w:val="single" w:sz="4" w:space="0" w:color="auto"/>
              <w:right w:val="single" w:sz="4" w:space="0" w:color="auto"/>
            </w:tcBorders>
            <w:vAlign w:val="center"/>
            <w:hideMark/>
          </w:tcPr>
          <w:p w14:paraId="77CEE39F" w14:textId="77777777" w:rsidR="00194EB2" w:rsidRDefault="00194EB2">
            <w:pPr>
              <w:spacing w:line="360" w:lineRule="auto"/>
              <w:jc w:val="center"/>
              <w:rPr>
                <w:rFonts w:ascii="宋体" w:hAnsi="宋体" w:hint="eastAsia"/>
                <w:szCs w:val="21"/>
              </w:rPr>
            </w:pPr>
            <w:r>
              <w:rPr>
                <w:rFonts w:ascii="宋体" w:hAnsi="宋体" w:hint="eastAsia"/>
                <w:szCs w:val="21"/>
              </w:rPr>
              <w:t>红外压片机</w:t>
            </w:r>
          </w:p>
        </w:tc>
        <w:tc>
          <w:tcPr>
            <w:tcW w:w="3294" w:type="pct"/>
            <w:tcBorders>
              <w:top w:val="single" w:sz="4" w:space="0" w:color="auto"/>
              <w:left w:val="single" w:sz="4" w:space="0" w:color="auto"/>
              <w:bottom w:val="single" w:sz="4" w:space="0" w:color="auto"/>
              <w:right w:val="single" w:sz="4" w:space="0" w:color="auto"/>
            </w:tcBorders>
            <w:vAlign w:val="center"/>
            <w:hideMark/>
          </w:tcPr>
          <w:p w14:paraId="56FF3323"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1.主要功能：该仪器主要应用于红外分光光度计固体样品制样及各种小型粉末压片成型；</w:t>
            </w:r>
          </w:p>
          <w:p w14:paraId="1759A09B"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 ：主机一台； 红外模具1套；玛瑙研钵1套；KBr碎晶50g/1瓶；小药勺1只；</w:t>
            </w:r>
          </w:p>
          <w:p w14:paraId="64731A72"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2ECA73D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3.1压力范围:0~15吨（0~25MPa）；</w:t>
            </w:r>
          </w:p>
          <w:p w14:paraId="27CAAC3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3.2活塞直径:Φ87mm；</w:t>
            </w:r>
          </w:p>
          <w:p w14:paraId="253D7AC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3.3最大活塞行程:20mm；</w:t>
            </w:r>
          </w:p>
          <w:p w14:paraId="429C9C2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3.4工作空间:94×94×120mm；</w:t>
            </w:r>
          </w:p>
          <w:p w14:paraId="0D1F7F4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3.5压力稳定性:≤1MPa/5min；</w:t>
            </w:r>
          </w:p>
          <w:p w14:paraId="0C628AFB" w14:textId="77777777" w:rsidR="00194EB2" w:rsidRDefault="00194EB2">
            <w:pPr>
              <w:spacing w:line="360" w:lineRule="auto"/>
              <w:jc w:val="left"/>
              <w:rPr>
                <w:rFonts w:ascii="宋体" w:hAnsi="宋体" w:hint="eastAsia"/>
                <w:bCs/>
                <w:szCs w:val="21"/>
              </w:rPr>
            </w:pPr>
            <w:r>
              <w:rPr>
                <w:rFonts w:ascii="宋体" w:hAnsi="宋体" w:hint="eastAsia"/>
                <w:bCs/>
                <w:szCs w:val="21"/>
              </w:rPr>
              <w:t>★3.6 红外模具能与现有设备配套使用，提供核心部件尺寸实测图片佐证；</w:t>
            </w:r>
          </w:p>
          <w:p w14:paraId="3B7A7DE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3.7重量:36公斤</w:t>
            </w:r>
          </w:p>
          <w:p w14:paraId="653CBBAA"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4.技术文件∕资料：供货时提供使用说明书；</w:t>
            </w:r>
          </w:p>
          <w:p w14:paraId="65F8642A" w14:textId="77777777" w:rsidR="00194EB2" w:rsidRDefault="00194EB2">
            <w:pPr>
              <w:spacing w:line="360" w:lineRule="auto"/>
              <w:jc w:val="left"/>
              <w:rPr>
                <w:rFonts w:ascii="宋体" w:hAnsi="宋体" w:hint="eastAsia"/>
                <w:bCs/>
                <w:szCs w:val="21"/>
              </w:rPr>
            </w:pPr>
            <w:r>
              <w:rPr>
                <w:rFonts w:ascii="宋体" w:hAnsi="宋体" w:hint="eastAsia"/>
                <w:bCs/>
                <w:szCs w:val="21"/>
              </w:rPr>
              <w:t>5.送货要求、安装调试、人员培训、售后服务与质量保证同其他设备要求相同；</w:t>
            </w:r>
          </w:p>
          <w:p w14:paraId="05277F52" w14:textId="77777777" w:rsidR="00194EB2" w:rsidRDefault="00194EB2">
            <w:pPr>
              <w:spacing w:line="360" w:lineRule="auto"/>
              <w:jc w:val="left"/>
              <w:rPr>
                <w:rFonts w:ascii="宋体" w:hAnsi="宋体" w:hint="eastAsia"/>
                <w:bCs/>
                <w:szCs w:val="21"/>
              </w:rPr>
            </w:pPr>
            <w:r>
              <w:rPr>
                <w:rFonts w:ascii="宋体" w:hAnsi="宋体" w:hint="eastAsia"/>
                <w:bCs/>
                <w:szCs w:val="21"/>
              </w:rPr>
              <w:t>6.安装调试：收到用户安装软件通知后, 在一周之内, 公司安排安装工程师前往现场免费安装调试；</w:t>
            </w:r>
          </w:p>
          <w:p w14:paraId="574C1B05" w14:textId="77777777" w:rsidR="00194EB2" w:rsidRDefault="00194EB2">
            <w:pPr>
              <w:spacing w:line="360" w:lineRule="auto"/>
              <w:jc w:val="left"/>
              <w:rPr>
                <w:rFonts w:ascii="宋体" w:hAnsi="宋体" w:hint="eastAsia"/>
                <w:bCs/>
                <w:szCs w:val="21"/>
              </w:rPr>
            </w:pPr>
            <w:r>
              <w:rPr>
                <w:rFonts w:ascii="宋体" w:hAnsi="宋体" w:hint="eastAsia"/>
                <w:bCs/>
                <w:szCs w:val="21"/>
              </w:rPr>
              <w:t>7.人员培训：要求厂家安装同时进行人员培训；</w:t>
            </w:r>
          </w:p>
          <w:p w14:paraId="1DB56B6E" w14:textId="77777777" w:rsidR="00194EB2" w:rsidRDefault="00194EB2">
            <w:pPr>
              <w:spacing w:line="360" w:lineRule="auto"/>
              <w:jc w:val="left"/>
              <w:rPr>
                <w:rFonts w:ascii="宋体" w:hAnsi="宋体" w:hint="eastAsia"/>
                <w:bCs/>
                <w:szCs w:val="21"/>
              </w:rPr>
            </w:pPr>
            <w:r>
              <w:rPr>
                <w:rFonts w:ascii="宋体" w:hAnsi="宋体" w:hint="eastAsia"/>
                <w:bCs/>
                <w:szCs w:val="21"/>
              </w:rPr>
              <w:t>8.售后服务与质量保证：卖方提供至少一年的免费保修，保修期设备验收签字之日算起。</w:t>
            </w:r>
          </w:p>
        </w:tc>
        <w:tc>
          <w:tcPr>
            <w:tcW w:w="617" w:type="pct"/>
            <w:tcBorders>
              <w:top w:val="single" w:sz="4" w:space="0" w:color="auto"/>
              <w:left w:val="single" w:sz="4" w:space="0" w:color="auto"/>
              <w:bottom w:val="single" w:sz="4" w:space="0" w:color="auto"/>
              <w:right w:val="single" w:sz="4" w:space="0" w:color="auto"/>
            </w:tcBorders>
            <w:vAlign w:val="center"/>
            <w:hideMark/>
          </w:tcPr>
          <w:p w14:paraId="53E721EB" w14:textId="77777777" w:rsidR="00194EB2" w:rsidRDefault="00194EB2">
            <w:pPr>
              <w:spacing w:line="360" w:lineRule="auto"/>
              <w:jc w:val="center"/>
              <w:rPr>
                <w:rFonts w:ascii="宋体" w:hAnsi="宋体" w:hint="eastAsia"/>
                <w:bCs/>
                <w:szCs w:val="21"/>
              </w:rPr>
            </w:pPr>
            <w:r>
              <w:rPr>
                <w:rFonts w:ascii="宋体" w:hAnsi="宋体" w:hint="eastAsia"/>
                <w:bCs/>
                <w:szCs w:val="21"/>
              </w:rPr>
              <w:t>1台</w:t>
            </w:r>
          </w:p>
        </w:tc>
      </w:tr>
      <w:tr w:rsidR="00194EB2" w14:paraId="4A0805A5" w14:textId="77777777" w:rsidTr="00194EB2">
        <w:trPr>
          <w:jc w:val="center"/>
        </w:trPr>
        <w:tc>
          <w:tcPr>
            <w:tcW w:w="330" w:type="pct"/>
            <w:tcBorders>
              <w:top w:val="single" w:sz="4" w:space="0" w:color="auto"/>
              <w:left w:val="single" w:sz="4" w:space="0" w:color="auto"/>
              <w:bottom w:val="single" w:sz="4" w:space="0" w:color="auto"/>
              <w:right w:val="single" w:sz="4" w:space="0" w:color="auto"/>
            </w:tcBorders>
            <w:vAlign w:val="center"/>
            <w:hideMark/>
          </w:tcPr>
          <w:p w14:paraId="40FB1E62" w14:textId="77777777" w:rsidR="00194EB2" w:rsidRDefault="00194EB2">
            <w:pPr>
              <w:spacing w:line="360" w:lineRule="auto"/>
              <w:jc w:val="center"/>
              <w:rPr>
                <w:rFonts w:ascii="宋体" w:hAnsi="宋体" w:hint="eastAsia"/>
                <w:bCs/>
                <w:szCs w:val="21"/>
              </w:rPr>
            </w:pPr>
            <w:r>
              <w:rPr>
                <w:rFonts w:ascii="宋体" w:hAnsi="宋体" w:hint="eastAsia"/>
                <w:bCs/>
                <w:szCs w:val="21"/>
              </w:rPr>
              <w:t>19</w:t>
            </w:r>
          </w:p>
        </w:tc>
        <w:tc>
          <w:tcPr>
            <w:tcW w:w="759" w:type="pct"/>
            <w:tcBorders>
              <w:top w:val="single" w:sz="4" w:space="0" w:color="auto"/>
              <w:left w:val="single" w:sz="4" w:space="0" w:color="auto"/>
              <w:bottom w:val="single" w:sz="4" w:space="0" w:color="auto"/>
              <w:right w:val="single" w:sz="4" w:space="0" w:color="auto"/>
            </w:tcBorders>
            <w:vAlign w:val="center"/>
            <w:hideMark/>
          </w:tcPr>
          <w:p w14:paraId="7CC97881" w14:textId="77777777" w:rsidR="00194EB2" w:rsidRDefault="00194EB2">
            <w:pPr>
              <w:spacing w:line="360" w:lineRule="auto"/>
              <w:jc w:val="center"/>
              <w:rPr>
                <w:rFonts w:ascii="宋体" w:hAnsi="宋体" w:hint="eastAsia"/>
                <w:szCs w:val="21"/>
              </w:rPr>
            </w:pPr>
            <w:r>
              <w:rPr>
                <w:rFonts w:ascii="宋体" w:hAnsi="宋体" w:hint="eastAsia"/>
                <w:szCs w:val="21"/>
              </w:rPr>
              <w:t>开启式管式炉</w:t>
            </w:r>
          </w:p>
        </w:tc>
        <w:tc>
          <w:tcPr>
            <w:tcW w:w="3294" w:type="pct"/>
            <w:tcBorders>
              <w:top w:val="single" w:sz="4" w:space="0" w:color="auto"/>
              <w:left w:val="single" w:sz="4" w:space="0" w:color="auto"/>
              <w:bottom w:val="single" w:sz="4" w:space="0" w:color="auto"/>
              <w:right w:val="single" w:sz="4" w:space="0" w:color="auto"/>
            </w:tcBorders>
            <w:vAlign w:val="center"/>
            <w:hideMark/>
          </w:tcPr>
          <w:p w14:paraId="5820E413" w14:textId="77777777" w:rsidR="00194EB2" w:rsidRDefault="00194EB2">
            <w:pPr>
              <w:spacing w:line="360" w:lineRule="auto"/>
              <w:jc w:val="left"/>
              <w:rPr>
                <w:rFonts w:ascii="宋体" w:hAnsi="宋体" w:hint="eastAsia"/>
                <w:bCs/>
                <w:szCs w:val="21"/>
              </w:rPr>
            </w:pPr>
            <w:r>
              <w:rPr>
                <w:rFonts w:ascii="宋体" w:hAnsi="宋体" w:hint="eastAsia"/>
                <w:bCs/>
                <w:szCs w:val="21"/>
              </w:rPr>
              <w:t>1.用于服用纤维的热处理过程。</w:t>
            </w:r>
          </w:p>
          <w:p w14:paraId="00DA8672"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w:t>
            </w:r>
          </w:p>
          <w:p w14:paraId="5A64793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2.1热电偶K型 一个；</w:t>
            </w:r>
          </w:p>
          <w:p w14:paraId="5B8AF67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2.2高温手套 一副；</w:t>
            </w:r>
          </w:p>
          <w:p w14:paraId="7D1F17F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2.3炉管Φ50（25、60、80、100）×1000mm 一根；</w:t>
            </w:r>
          </w:p>
          <w:p w14:paraId="2CE7308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2.4管堵 4个；</w:t>
            </w:r>
          </w:p>
          <w:p w14:paraId="3C3E788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2.5炉钩 L：600mm 一根；</w:t>
            </w:r>
          </w:p>
          <w:p w14:paraId="43A37F3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2.6内六角扳M3  M5 两把；</w:t>
            </w:r>
          </w:p>
          <w:p w14:paraId="7253E0C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2.7法兰Φ50（25、60、80、100）一套；</w:t>
            </w:r>
          </w:p>
          <w:p w14:paraId="16E2376A"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7F74952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3.1炉管规格：外径: 80×</w:t>
            </w:r>
            <w:r>
              <w:rPr>
                <w:rFonts w:ascii="宋体" w:hAnsi="宋体" w:hint="eastAsia"/>
                <w:szCs w:val="21"/>
              </w:rPr>
              <w:t>1000mm；</w:t>
            </w:r>
            <w:r>
              <w:rPr>
                <w:rFonts w:ascii="宋体" w:hAnsi="宋体" w:hint="eastAsia"/>
                <w:bCs/>
                <w:szCs w:val="21"/>
              </w:rPr>
              <w:t>内径:74 ×长: 1000 mm；</w:t>
            </w:r>
          </w:p>
          <w:p w14:paraId="368BDDF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3.2工作电压：单相 AC 208-240V, 50/60Hz，最大功率 2.5KW；</w:t>
            </w:r>
          </w:p>
          <w:p w14:paraId="2ECF98C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3.3加热原件：掺钼铁铬铝合金；</w:t>
            </w:r>
          </w:p>
          <w:p w14:paraId="6D243B9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3.4工作温度：最高温度: 1200℃ (使用时必须通入惰性气体以防止炉管发生形变)，工作温度: 1100℃，推荐升温速率:≤ 20℃/min；</w:t>
            </w:r>
          </w:p>
          <w:p w14:paraId="221000E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3.5加热区：加热区长度: 400mm；</w:t>
            </w:r>
          </w:p>
          <w:p w14:paraId="5AFE818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3.6控制方式：PID控制和自整定调节功能，智能化30段可编程控制，具有超温及断偶报警功能，控温精度: ±1</w:t>
            </w:r>
            <w:r>
              <w:rPr>
                <w:rFonts w:ascii="宋体" w:hAnsi="宋体" w:hint="eastAsia"/>
                <w:szCs w:val="21"/>
              </w:rPr>
              <w:t>℃</w:t>
            </w:r>
            <w:r>
              <w:rPr>
                <w:rFonts w:ascii="宋体" w:hAnsi="宋体" w:hint="eastAsia"/>
                <w:bCs/>
                <w:szCs w:val="21"/>
              </w:rPr>
              <w:t>，K型热电偶）；</w:t>
            </w:r>
          </w:p>
          <w:p w14:paraId="70BC881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3.7密封系统：炉管两端配有不锈钢密封法兰。（包括精密针阀、指针式真空压力表、软管接头；</w:t>
            </w:r>
          </w:p>
          <w:p w14:paraId="0BBE997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3.8真空度：双极旋片机械泵：10^-2 torr；分子泵机组：10^-5 torr；泄漏率&lt;5 mtorr/min；</w:t>
            </w:r>
          </w:p>
          <w:p w14:paraId="2A12A82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3.9外形尺寸：炉体：590×380×520mm；重量：40Kg；</w:t>
            </w:r>
          </w:p>
          <w:p w14:paraId="28CA8B6F"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4.技术文件∕资料：供货时提供使用说明书；</w:t>
            </w:r>
          </w:p>
          <w:p w14:paraId="7D53E6EE" w14:textId="77777777" w:rsidR="00194EB2" w:rsidRDefault="00194EB2">
            <w:pPr>
              <w:spacing w:line="360" w:lineRule="auto"/>
              <w:jc w:val="left"/>
              <w:rPr>
                <w:rFonts w:ascii="宋体" w:hAnsi="宋体" w:hint="eastAsia"/>
                <w:bCs/>
                <w:szCs w:val="21"/>
              </w:rPr>
            </w:pPr>
            <w:r>
              <w:rPr>
                <w:rFonts w:ascii="宋体" w:hAnsi="宋体" w:hint="eastAsia"/>
                <w:bCs/>
                <w:szCs w:val="21"/>
              </w:rPr>
              <w:t>5.软件要求：最新工作软件；</w:t>
            </w:r>
          </w:p>
          <w:p w14:paraId="16CF2EDA"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6.送货要求、安装调试、人员培训、售后服务与质量保证同其他设备要求相同；</w:t>
            </w:r>
          </w:p>
          <w:p w14:paraId="25451460"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7.安装调试：收到用户安装软件通知后, 在一周之内, 公司安排安装工程师前往现场免费安装调试；</w:t>
            </w:r>
          </w:p>
          <w:p w14:paraId="662B5CAC"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288F1C5C" w14:textId="77777777" w:rsidR="00194EB2" w:rsidRDefault="00194EB2">
            <w:pPr>
              <w:spacing w:line="360" w:lineRule="auto"/>
              <w:jc w:val="left"/>
              <w:rPr>
                <w:rFonts w:ascii="宋体" w:hAnsi="宋体" w:hint="eastAsia"/>
                <w:bCs/>
                <w:szCs w:val="21"/>
              </w:rPr>
            </w:pPr>
            <w:r>
              <w:rPr>
                <w:rFonts w:ascii="宋体" w:hAnsi="宋体" w:hint="eastAsia"/>
                <w:bCs/>
                <w:szCs w:val="21"/>
              </w:rPr>
              <w:t>9.售后服务与质量保证：卖方提供至少一年的免费保修，保修期设备验收签字之日算起。</w:t>
            </w:r>
          </w:p>
        </w:tc>
        <w:tc>
          <w:tcPr>
            <w:tcW w:w="617" w:type="pct"/>
            <w:tcBorders>
              <w:top w:val="single" w:sz="4" w:space="0" w:color="auto"/>
              <w:left w:val="single" w:sz="4" w:space="0" w:color="auto"/>
              <w:bottom w:val="single" w:sz="4" w:space="0" w:color="auto"/>
              <w:right w:val="single" w:sz="4" w:space="0" w:color="auto"/>
            </w:tcBorders>
            <w:vAlign w:val="center"/>
            <w:hideMark/>
          </w:tcPr>
          <w:p w14:paraId="153FC227"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1台</w:t>
            </w:r>
          </w:p>
        </w:tc>
      </w:tr>
      <w:tr w:rsidR="00194EB2" w14:paraId="68ECC368" w14:textId="77777777" w:rsidTr="00194EB2">
        <w:trPr>
          <w:jc w:val="center"/>
        </w:trPr>
        <w:tc>
          <w:tcPr>
            <w:tcW w:w="330" w:type="pct"/>
            <w:tcBorders>
              <w:top w:val="single" w:sz="4" w:space="0" w:color="auto"/>
              <w:left w:val="single" w:sz="4" w:space="0" w:color="auto"/>
              <w:bottom w:val="single" w:sz="4" w:space="0" w:color="auto"/>
              <w:right w:val="single" w:sz="4" w:space="0" w:color="auto"/>
            </w:tcBorders>
            <w:vAlign w:val="center"/>
            <w:hideMark/>
          </w:tcPr>
          <w:p w14:paraId="30CD5C9D" w14:textId="77777777" w:rsidR="00194EB2" w:rsidRDefault="00194EB2">
            <w:pPr>
              <w:spacing w:line="360" w:lineRule="auto"/>
              <w:jc w:val="center"/>
              <w:rPr>
                <w:rFonts w:ascii="宋体" w:hAnsi="宋体" w:hint="eastAsia"/>
                <w:bCs/>
                <w:szCs w:val="21"/>
              </w:rPr>
            </w:pPr>
            <w:r>
              <w:rPr>
                <w:rFonts w:ascii="宋体" w:hAnsi="宋体" w:hint="eastAsia"/>
                <w:bCs/>
                <w:szCs w:val="21"/>
              </w:rPr>
              <w:t>20</w:t>
            </w:r>
          </w:p>
        </w:tc>
        <w:tc>
          <w:tcPr>
            <w:tcW w:w="759" w:type="pct"/>
            <w:tcBorders>
              <w:top w:val="single" w:sz="4" w:space="0" w:color="auto"/>
              <w:left w:val="single" w:sz="4" w:space="0" w:color="auto"/>
              <w:bottom w:val="single" w:sz="4" w:space="0" w:color="auto"/>
              <w:right w:val="single" w:sz="4" w:space="0" w:color="auto"/>
            </w:tcBorders>
            <w:vAlign w:val="center"/>
            <w:hideMark/>
          </w:tcPr>
          <w:p w14:paraId="5166CC6D" w14:textId="77777777" w:rsidR="00194EB2" w:rsidRDefault="00194EB2">
            <w:pPr>
              <w:spacing w:line="360" w:lineRule="auto"/>
              <w:jc w:val="center"/>
              <w:rPr>
                <w:rFonts w:ascii="宋体" w:hAnsi="宋体" w:hint="eastAsia"/>
                <w:szCs w:val="21"/>
              </w:rPr>
            </w:pPr>
            <w:r>
              <w:rPr>
                <w:rFonts w:ascii="宋体" w:hAnsi="宋体" w:hint="eastAsia"/>
                <w:szCs w:val="21"/>
              </w:rPr>
              <w:t>氙灯光源</w:t>
            </w:r>
          </w:p>
        </w:tc>
        <w:tc>
          <w:tcPr>
            <w:tcW w:w="3294" w:type="pct"/>
            <w:tcBorders>
              <w:top w:val="single" w:sz="4" w:space="0" w:color="auto"/>
              <w:left w:val="single" w:sz="4" w:space="0" w:color="auto"/>
              <w:bottom w:val="single" w:sz="4" w:space="0" w:color="auto"/>
              <w:right w:val="single" w:sz="4" w:space="0" w:color="auto"/>
            </w:tcBorders>
            <w:vAlign w:val="center"/>
            <w:hideMark/>
          </w:tcPr>
          <w:p w14:paraId="6FBD3FD2"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1.主要功能：为功能型服装面料在光降解气体污染物（如VOCs、甲醛、氮氧化物、硫氧化物等）和光降解液体污染物（如染料、苯及苯系物等）等测试中提供稳定的光源；</w:t>
            </w:r>
          </w:p>
          <w:p w14:paraId="4A464D68"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w:t>
            </w:r>
          </w:p>
          <w:p w14:paraId="06145AD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2.1专用300W 氙灯稳流电源；</w:t>
            </w:r>
          </w:p>
          <w:p w14:paraId="55ED853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2.2PDX-XD300灯箱及散热模组；</w:t>
            </w:r>
          </w:p>
          <w:p w14:paraId="141CF8D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2.3转向及滤光装置；</w:t>
            </w:r>
          </w:p>
          <w:p w14:paraId="3682D96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2.4透射-反射式滤光片（VISREF）。</w:t>
            </w:r>
          </w:p>
          <w:p w14:paraId="54DAE59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2.5预置300W 氙灯一只；</w:t>
            </w:r>
          </w:p>
          <w:p w14:paraId="6CA77D6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2.6包装箱一套；</w:t>
            </w:r>
          </w:p>
          <w:p w14:paraId="7083535A"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3.基础参数：</w:t>
            </w:r>
          </w:p>
          <w:p w14:paraId="792189A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3.1功率调整范围：150W-300W。</w:t>
            </w:r>
          </w:p>
          <w:p w14:paraId="16AB6D92" w14:textId="77777777" w:rsidR="00194EB2" w:rsidRDefault="00194EB2">
            <w:pPr>
              <w:spacing w:line="360" w:lineRule="auto"/>
              <w:jc w:val="left"/>
              <w:rPr>
                <w:rFonts w:ascii="宋体" w:hAnsi="宋体" w:hint="eastAsia"/>
                <w:bCs/>
                <w:szCs w:val="21"/>
              </w:rPr>
            </w:pPr>
            <w:r>
              <w:rPr>
                <w:rFonts w:ascii="宋体" w:hAnsi="宋体" w:hint="eastAsia"/>
                <w:bCs/>
                <w:szCs w:val="21"/>
              </w:rPr>
              <w:t>4.控制方式：</w:t>
            </w:r>
          </w:p>
          <w:p w14:paraId="499724A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4.1工作模式：程控模式;</w:t>
            </w:r>
          </w:p>
          <w:p w14:paraId="4666C1E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4.2最大电流：21A。</w:t>
            </w:r>
          </w:p>
          <w:p w14:paraId="6F28EE6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4.3.灯泡（耗材）使用寿命：不低于1000H；（满足光催化正常条件下的光强度要求）</w:t>
            </w:r>
          </w:p>
          <w:p w14:paraId="104F474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4.4.触发方式：一体式高压触发（二级电压且无高压传输）。</w:t>
            </w:r>
          </w:p>
          <w:p w14:paraId="4C6D4E12" w14:textId="77777777" w:rsidR="00194EB2" w:rsidRDefault="00194EB2">
            <w:pPr>
              <w:spacing w:line="360" w:lineRule="auto"/>
              <w:jc w:val="left"/>
              <w:rPr>
                <w:rFonts w:ascii="宋体" w:hAnsi="宋体" w:hint="eastAsia"/>
                <w:bCs/>
                <w:szCs w:val="21"/>
              </w:rPr>
            </w:pPr>
            <w:r>
              <w:rPr>
                <w:rFonts w:ascii="宋体" w:hAnsi="宋体" w:hint="eastAsia"/>
                <w:bCs/>
                <w:szCs w:val="21"/>
              </w:rPr>
              <w:t>5.光输出特性：</w:t>
            </w:r>
          </w:p>
          <w:p w14:paraId="1858F0F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5.1总光功率：50W，可见区19.6W，紫外区2.6W；</w:t>
            </w:r>
          </w:p>
          <w:p w14:paraId="2721FBB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5.2光谱范围：320-780nm ；（可拓展至320-2500nm）</w:t>
            </w:r>
          </w:p>
          <w:p w14:paraId="5DC190B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5.3配合滤光片可以获得：紫外光区，可见光区，近红外光区及窄带光；</w:t>
            </w:r>
          </w:p>
          <w:p w14:paraId="65D9870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5.4光源发散角：平均6°；</w:t>
            </w:r>
          </w:p>
          <w:p w14:paraId="651E33D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5.5光斑直径：30mm-60mm（依照射距离）。</w:t>
            </w:r>
          </w:p>
          <w:p w14:paraId="52B7BB8F" w14:textId="77777777" w:rsidR="00194EB2" w:rsidRDefault="00194EB2">
            <w:pPr>
              <w:spacing w:line="360" w:lineRule="auto"/>
              <w:jc w:val="left"/>
              <w:rPr>
                <w:rFonts w:ascii="宋体" w:hAnsi="宋体" w:hint="eastAsia"/>
                <w:bCs/>
                <w:szCs w:val="21"/>
              </w:rPr>
            </w:pPr>
            <w:r>
              <w:rPr>
                <w:rFonts w:ascii="宋体" w:hAnsi="宋体" w:hint="eastAsia"/>
                <w:bCs/>
                <w:szCs w:val="21"/>
              </w:rPr>
              <w:t>6.光源稳定性：</w:t>
            </w:r>
          </w:p>
          <w:p w14:paraId="6DA351D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6.1周期不稳定性（8小时内）：低于±3%；</w:t>
            </w:r>
          </w:p>
          <w:p w14:paraId="2D87665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6.2基于微型CPU的集中数字化供电管理控制（软件控制）；</w:t>
            </w:r>
          </w:p>
          <w:p w14:paraId="3E6F0615" w14:textId="77777777" w:rsidR="00194EB2" w:rsidRDefault="00194EB2">
            <w:pPr>
              <w:spacing w:line="360" w:lineRule="auto"/>
              <w:jc w:val="left"/>
              <w:rPr>
                <w:rFonts w:ascii="宋体" w:hAnsi="宋体" w:hint="eastAsia"/>
                <w:bCs/>
                <w:szCs w:val="21"/>
              </w:rPr>
            </w:pPr>
            <w:r>
              <w:rPr>
                <w:rFonts w:ascii="宋体" w:hAnsi="宋体" w:hint="eastAsia"/>
                <w:bCs/>
                <w:szCs w:val="21"/>
              </w:rPr>
              <w:t>7.安全性：</w:t>
            </w:r>
          </w:p>
          <w:p w14:paraId="4449169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7.1灯箱-电源连接线缆无高压传输特性；</w:t>
            </w:r>
          </w:p>
          <w:p w14:paraId="42F56DB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7.2金属灯箱，屏蔽电磁干扰；</w:t>
            </w:r>
          </w:p>
          <w:p w14:paraId="5C7EAF70" w14:textId="77777777" w:rsidR="00194EB2" w:rsidRDefault="00194EB2">
            <w:pPr>
              <w:spacing w:line="360" w:lineRule="auto"/>
              <w:jc w:val="left"/>
              <w:rPr>
                <w:rFonts w:ascii="宋体" w:hAnsi="宋体" w:hint="eastAsia"/>
                <w:bCs/>
                <w:szCs w:val="21"/>
              </w:rPr>
            </w:pPr>
            <w:r>
              <w:rPr>
                <w:rFonts w:ascii="宋体" w:hAnsi="宋体" w:hint="eastAsia"/>
                <w:bCs/>
                <w:szCs w:val="21"/>
              </w:rPr>
              <w:t>8.技术文件∕资料：供货时提供使用说明书；</w:t>
            </w:r>
          </w:p>
          <w:p w14:paraId="031D511B" w14:textId="77777777" w:rsidR="00194EB2" w:rsidRDefault="00194EB2">
            <w:pPr>
              <w:spacing w:line="360" w:lineRule="auto"/>
              <w:jc w:val="left"/>
              <w:rPr>
                <w:rFonts w:ascii="宋体" w:hAnsi="宋体" w:hint="eastAsia"/>
                <w:bCs/>
                <w:szCs w:val="21"/>
              </w:rPr>
            </w:pPr>
            <w:r>
              <w:rPr>
                <w:rFonts w:ascii="宋体" w:hAnsi="宋体" w:hint="eastAsia"/>
                <w:bCs/>
                <w:szCs w:val="21"/>
              </w:rPr>
              <w:t>9.软件要求：最新工作软件；</w:t>
            </w:r>
          </w:p>
          <w:p w14:paraId="16BD1E20" w14:textId="77777777" w:rsidR="00194EB2" w:rsidRDefault="00194EB2">
            <w:pPr>
              <w:spacing w:line="360" w:lineRule="auto"/>
              <w:jc w:val="left"/>
              <w:rPr>
                <w:rFonts w:ascii="宋体" w:hAnsi="宋体" w:hint="eastAsia"/>
                <w:bCs/>
                <w:szCs w:val="21"/>
              </w:rPr>
            </w:pPr>
            <w:r>
              <w:rPr>
                <w:rFonts w:ascii="宋体" w:hAnsi="宋体" w:hint="eastAsia"/>
                <w:bCs/>
                <w:szCs w:val="21"/>
              </w:rPr>
              <w:t>10.送货要求：仪器设备送至安徽农业大学指定实验室；</w:t>
            </w:r>
          </w:p>
          <w:p w14:paraId="703976A2" w14:textId="77777777" w:rsidR="00194EB2" w:rsidRDefault="00194EB2">
            <w:pPr>
              <w:spacing w:line="360" w:lineRule="auto"/>
              <w:jc w:val="left"/>
              <w:rPr>
                <w:rFonts w:ascii="宋体" w:hAnsi="宋体" w:hint="eastAsia"/>
                <w:bCs/>
                <w:szCs w:val="21"/>
              </w:rPr>
            </w:pPr>
            <w:r>
              <w:rPr>
                <w:rFonts w:ascii="宋体" w:hAnsi="宋体" w:hint="eastAsia"/>
                <w:bCs/>
                <w:szCs w:val="21"/>
              </w:rPr>
              <w:t>11.安装调试：收到用户安装软件通知后,在一周之内,公司安排安装工程师前往现场免费安装调试；</w:t>
            </w:r>
          </w:p>
          <w:p w14:paraId="678920DB" w14:textId="77777777" w:rsidR="00194EB2" w:rsidRDefault="00194EB2">
            <w:pPr>
              <w:spacing w:line="360" w:lineRule="auto"/>
              <w:jc w:val="left"/>
              <w:rPr>
                <w:rFonts w:ascii="宋体" w:hAnsi="宋体" w:hint="eastAsia"/>
                <w:bCs/>
                <w:szCs w:val="21"/>
              </w:rPr>
            </w:pPr>
            <w:r>
              <w:rPr>
                <w:rFonts w:ascii="宋体" w:hAnsi="宋体" w:hint="eastAsia"/>
                <w:bCs/>
                <w:szCs w:val="21"/>
              </w:rPr>
              <w:t>12人员培训：要求厂家安装同时进行人员培训；培训应包括以下内容：①光源的使用与调节。②灯泡的更换与安装。③气路系统的构成及操作，维护，保养。④系统进样，取样操作。⑤简单故障的判断与排除；</w:t>
            </w:r>
          </w:p>
          <w:p w14:paraId="12BE6314" w14:textId="77777777" w:rsidR="00194EB2" w:rsidRDefault="00194EB2">
            <w:pPr>
              <w:spacing w:line="360" w:lineRule="auto"/>
              <w:jc w:val="left"/>
              <w:rPr>
                <w:rFonts w:ascii="宋体" w:hAnsi="宋体" w:hint="eastAsia"/>
                <w:bCs/>
                <w:szCs w:val="21"/>
              </w:rPr>
            </w:pPr>
            <w:r>
              <w:rPr>
                <w:rFonts w:ascii="宋体" w:hAnsi="宋体" w:hint="eastAsia"/>
                <w:bCs/>
                <w:szCs w:val="21"/>
              </w:rPr>
              <w:t>13售后服务与质量保证：卖方提供至少一年的免费保修，保修期设备验收签字之日算起。</w:t>
            </w:r>
          </w:p>
        </w:tc>
        <w:tc>
          <w:tcPr>
            <w:tcW w:w="617" w:type="pct"/>
            <w:tcBorders>
              <w:top w:val="single" w:sz="4" w:space="0" w:color="auto"/>
              <w:left w:val="single" w:sz="4" w:space="0" w:color="auto"/>
              <w:bottom w:val="single" w:sz="4" w:space="0" w:color="auto"/>
              <w:right w:val="single" w:sz="4" w:space="0" w:color="auto"/>
            </w:tcBorders>
            <w:vAlign w:val="center"/>
            <w:hideMark/>
          </w:tcPr>
          <w:p w14:paraId="2CEBB0DC"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1台</w:t>
            </w:r>
          </w:p>
        </w:tc>
      </w:tr>
      <w:tr w:rsidR="00194EB2" w14:paraId="6BB44301" w14:textId="77777777" w:rsidTr="00194EB2">
        <w:trPr>
          <w:jc w:val="center"/>
        </w:trPr>
        <w:tc>
          <w:tcPr>
            <w:tcW w:w="330" w:type="pct"/>
            <w:tcBorders>
              <w:top w:val="single" w:sz="4" w:space="0" w:color="auto"/>
              <w:left w:val="single" w:sz="4" w:space="0" w:color="auto"/>
              <w:bottom w:val="single" w:sz="4" w:space="0" w:color="auto"/>
              <w:right w:val="single" w:sz="4" w:space="0" w:color="auto"/>
            </w:tcBorders>
            <w:vAlign w:val="center"/>
            <w:hideMark/>
          </w:tcPr>
          <w:p w14:paraId="5E1164AA" w14:textId="77777777" w:rsidR="00194EB2" w:rsidRDefault="00194EB2">
            <w:pPr>
              <w:spacing w:line="360" w:lineRule="auto"/>
              <w:jc w:val="center"/>
              <w:rPr>
                <w:rFonts w:ascii="宋体" w:hAnsi="宋体" w:hint="eastAsia"/>
                <w:bCs/>
                <w:szCs w:val="21"/>
              </w:rPr>
            </w:pPr>
            <w:r>
              <w:rPr>
                <w:rFonts w:ascii="宋体" w:hAnsi="宋体" w:hint="eastAsia"/>
                <w:bCs/>
                <w:szCs w:val="21"/>
              </w:rPr>
              <w:t>21</w:t>
            </w:r>
          </w:p>
        </w:tc>
        <w:tc>
          <w:tcPr>
            <w:tcW w:w="759" w:type="pct"/>
            <w:tcBorders>
              <w:top w:val="single" w:sz="4" w:space="0" w:color="auto"/>
              <w:left w:val="single" w:sz="4" w:space="0" w:color="auto"/>
              <w:bottom w:val="single" w:sz="4" w:space="0" w:color="auto"/>
              <w:right w:val="single" w:sz="4" w:space="0" w:color="auto"/>
            </w:tcBorders>
            <w:vAlign w:val="center"/>
            <w:hideMark/>
          </w:tcPr>
          <w:p w14:paraId="5C4FBF93" w14:textId="77777777" w:rsidR="00194EB2" w:rsidRDefault="00194EB2">
            <w:pPr>
              <w:spacing w:line="360" w:lineRule="auto"/>
              <w:jc w:val="center"/>
              <w:rPr>
                <w:rFonts w:ascii="宋体" w:hAnsi="宋体" w:hint="eastAsia"/>
                <w:szCs w:val="21"/>
              </w:rPr>
            </w:pPr>
            <w:r>
              <w:rPr>
                <w:rFonts w:ascii="宋体" w:hAnsi="宋体" w:hint="eastAsia"/>
                <w:szCs w:val="21"/>
              </w:rPr>
              <w:t>强光</w:t>
            </w:r>
            <w:r>
              <w:rPr>
                <w:rFonts w:ascii="宋体" w:hAnsi="宋体" w:hint="eastAsia"/>
                <w:szCs w:val="21"/>
              </w:rPr>
              <w:lastRenderedPageBreak/>
              <w:t>光功率计</w:t>
            </w:r>
          </w:p>
        </w:tc>
        <w:tc>
          <w:tcPr>
            <w:tcW w:w="3294" w:type="pct"/>
            <w:tcBorders>
              <w:top w:val="single" w:sz="4" w:space="0" w:color="auto"/>
              <w:left w:val="single" w:sz="4" w:space="0" w:color="auto"/>
              <w:bottom w:val="single" w:sz="4" w:space="0" w:color="auto"/>
              <w:right w:val="single" w:sz="4" w:space="0" w:color="auto"/>
            </w:tcBorders>
            <w:vAlign w:val="center"/>
            <w:hideMark/>
          </w:tcPr>
          <w:p w14:paraId="7A7540DE"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1.应用于功能型服装材料测试过程中的光辐射强度的准确测量；</w:t>
            </w:r>
          </w:p>
          <w:p w14:paraId="7F467603" w14:textId="77777777" w:rsidR="00194EB2" w:rsidRDefault="00194EB2">
            <w:pPr>
              <w:spacing w:line="360" w:lineRule="auto"/>
              <w:jc w:val="left"/>
              <w:rPr>
                <w:rFonts w:ascii="宋体" w:hAnsi="宋体" w:hint="eastAsia"/>
                <w:bCs/>
                <w:szCs w:val="21"/>
              </w:rPr>
            </w:pPr>
            <w:r>
              <w:rPr>
                <w:rFonts w:ascii="宋体" w:hAnsi="宋体" w:hint="eastAsia"/>
                <w:bCs/>
                <w:szCs w:val="21"/>
              </w:rPr>
              <w:t>2.设备配（备）件：</w:t>
            </w:r>
          </w:p>
          <w:p w14:paraId="4D2A4A8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2.1光功率计1套；</w:t>
            </w:r>
          </w:p>
          <w:p w14:paraId="6A7AC7A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2.2光筛模块1套安装在探头上；</w:t>
            </w:r>
          </w:p>
          <w:p w14:paraId="0349657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2.3 9V电源适配器1个；</w:t>
            </w:r>
          </w:p>
          <w:p w14:paraId="31C6A1B5" w14:textId="77777777" w:rsidR="00194EB2" w:rsidRDefault="00194EB2">
            <w:pPr>
              <w:spacing w:line="360" w:lineRule="auto"/>
              <w:jc w:val="left"/>
              <w:rPr>
                <w:rFonts w:ascii="宋体" w:hAnsi="宋体" w:hint="eastAsia"/>
                <w:bCs/>
                <w:szCs w:val="21"/>
              </w:rPr>
            </w:pPr>
            <w:r>
              <w:rPr>
                <w:rFonts w:ascii="宋体" w:hAnsi="宋体" w:hint="eastAsia"/>
                <w:bCs/>
                <w:szCs w:val="21"/>
              </w:rPr>
              <w:t>3.设备技术参数∕指标：</w:t>
            </w:r>
          </w:p>
          <w:p w14:paraId="2C3672E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3.1光谱范围：0.2-25</w:t>
            </w:r>
            <w:r>
              <w:rPr>
                <w:rFonts w:ascii="宋体" w:hAnsi="宋体" w:cs="宋体" w:hint="eastAsia"/>
                <w:bCs/>
                <w:szCs w:val="21"/>
              </w:rPr>
              <w:t>µ</w:t>
            </w:r>
            <w:r>
              <w:rPr>
                <w:rFonts w:ascii="宋体" w:hAnsi="宋体" w:hint="eastAsia"/>
                <w:bCs/>
                <w:szCs w:val="21"/>
              </w:rPr>
              <w:t>；</w:t>
            </w:r>
          </w:p>
          <w:p w14:paraId="3FE3B43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3.2量程范围：0-5W；</w:t>
            </w:r>
          </w:p>
          <w:p w14:paraId="1D8615E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3.3测量精度：1mW；</w:t>
            </w:r>
          </w:p>
          <w:p w14:paraId="3C01EF1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3.4探头口径：Φ20mm；</w:t>
            </w:r>
          </w:p>
          <w:p w14:paraId="313D3DF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3.5测量误差：&lt;±2.5%；</w:t>
            </w:r>
          </w:p>
          <w:p w14:paraId="157ED79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3.6工作电压：9V DC；</w:t>
            </w:r>
          </w:p>
          <w:p w14:paraId="3E2191CC"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4.技术文件∕资料：供货时提供使用说明书一份；</w:t>
            </w:r>
          </w:p>
          <w:p w14:paraId="28E32610" w14:textId="77777777" w:rsidR="00194EB2" w:rsidRDefault="00194EB2">
            <w:pPr>
              <w:spacing w:line="360" w:lineRule="auto"/>
              <w:jc w:val="left"/>
              <w:rPr>
                <w:rFonts w:ascii="宋体" w:hAnsi="宋体" w:hint="eastAsia"/>
                <w:bCs/>
                <w:szCs w:val="21"/>
              </w:rPr>
            </w:pPr>
            <w:r>
              <w:rPr>
                <w:rFonts w:ascii="宋体" w:hAnsi="宋体" w:hint="eastAsia"/>
                <w:bCs/>
                <w:szCs w:val="21"/>
              </w:rPr>
              <w:t>5.软件要求：最新工作软件；</w:t>
            </w:r>
          </w:p>
          <w:p w14:paraId="2D37FD52"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6.送货要求、安装调试、人员培训、售后服务与质量保证同其他设备要求相同；</w:t>
            </w:r>
          </w:p>
          <w:p w14:paraId="57FDED88"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7.安装调试：收到用户安装软件通知后, 在一周之内, 公司安排安装工程师前往现场免费安装调试；</w:t>
            </w:r>
          </w:p>
          <w:p w14:paraId="438E63D5"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4898ABA9" w14:textId="77777777" w:rsidR="00194EB2" w:rsidRDefault="00194EB2">
            <w:pPr>
              <w:spacing w:line="360" w:lineRule="auto"/>
              <w:jc w:val="left"/>
              <w:rPr>
                <w:rFonts w:ascii="宋体" w:hAnsi="宋体" w:hint="eastAsia"/>
                <w:bCs/>
                <w:szCs w:val="21"/>
              </w:rPr>
            </w:pPr>
            <w:r>
              <w:rPr>
                <w:rFonts w:ascii="宋体" w:hAnsi="宋体" w:hint="eastAsia"/>
                <w:bCs/>
                <w:szCs w:val="21"/>
              </w:rPr>
              <w:t>9.售后服务与质量保证：卖方提供至少一年的免费保修，保修期设备验收签字之日算起。</w:t>
            </w:r>
          </w:p>
        </w:tc>
        <w:tc>
          <w:tcPr>
            <w:tcW w:w="617" w:type="pct"/>
            <w:tcBorders>
              <w:top w:val="single" w:sz="4" w:space="0" w:color="auto"/>
              <w:left w:val="single" w:sz="4" w:space="0" w:color="auto"/>
              <w:bottom w:val="single" w:sz="4" w:space="0" w:color="auto"/>
              <w:right w:val="single" w:sz="4" w:space="0" w:color="auto"/>
            </w:tcBorders>
            <w:vAlign w:val="center"/>
            <w:hideMark/>
          </w:tcPr>
          <w:p w14:paraId="23FE3E99"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1台</w:t>
            </w:r>
          </w:p>
        </w:tc>
      </w:tr>
      <w:tr w:rsidR="00194EB2" w14:paraId="1F388C91" w14:textId="77777777" w:rsidTr="00194EB2">
        <w:trPr>
          <w:jc w:val="center"/>
        </w:trPr>
        <w:tc>
          <w:tcPr>
            <w:tcW w:w="330" w:type="pct"/>
            <w:tcBorders>
              <w:top w:val="single" w:sz="4" w:space="0" w:color="auto"/>
              <w:left w:val="single" w:sz="4" w:space="0" w:color="auto"/>
              <w:bottom w:val="single" w:sz="4" w:space="0" w:color="auto"/>
              <w:right w:val="single" w:sz="4" w:space="0" w:color="auto"/>
            </w:tcBorders>
            <w:vAlign w:val="center"/>
            <w:hideMark/>
          </w:tcPr>
          <w:p w14:paraId="7D7B6BE1" w14:textId="77777777" w:rsidR="00194EB2" w:rsidRDefault="00194EB2">
            <w:pPr>
              <w:spacing w:line="360" w:lineRule="auto"/>
              <w:jc w:val="center"/>
              <w:rPr>
                <w:rFonts w:ascii="宋体" w:hAnsi="宋体" w:hint="eastAsia"/>
                <w:bCs/>
                <w:szCs w:val="21"/>
              </w:rPr>
            </w:pPr>
            <w:r>
              <w:rPr>
                <w:rFonts w:ascii="宋体" w:hAnsi="宋体" w:hint="eastAsia"/>
                <w:bCs/>
                <w:szCs w:val="21"/>
              </w:rPr>
              <w:t>22</w:t>
            </w:r>
          </w:p>
        </w:tc>
        <w:tc>
          <w:tcPr>
            <w:tcW w:w="759" w:type="pct"/>
            <w:tcBorders>
              <w:top w:val="single" w:sz="4" w:space="0" w:color="auto"/>
              <w:left w:val="single" w:sz="4" w:space="0" w:color="auto"/>
              <w:bottom w:val="single" w:sz="4" w:space="0" w:color="auto"/>
              <w:right w:val="single" w:sz="4" w:space="0" w:color="auto"/>
            </w:tcBorders>
            <w:vAlign w:val="center"/>
            <w:hideMark/>
          </w:tcPr>
          <w:p w14:paraId="02E693F3" w14:textId="77777777" w:rsidR="00194EB2" w:rsidRDefault="00194EB2">
            <w:pPr>
              <w:spacing w:line="360" w:lineRule="auto"/>
              <w:jc w:val="center"/>
              <w:rPr>
                <w:rFonts w:ascii="宋体" w:hAnsi="宋体" w:hint="eastAsia"/>
                <w:szCs w:val="21"/>
              </w:rPr>
            </w:pPr>
            <w:r>
              <w:rPr>
                <w:rFonts w:ascii="宋体" w:hAnsi="宋体" w:hint="eastAsia"/>
                <w:szCs w:val="21"/>
              </w:rPr>
              <w:t>静电纺丝机</w:t>
            </w:r>
          </w:p>
        </w:tc>
        <w:tc>
          <w:tcPr>
            <w:tcW w:w="3294" w:type="pct"/>
            <w:tcBorders>
              <w:top w:val="single" w:sz="4" w:space="0" w:color="auto"/>
              <w:left w:val="single" w:sz="4" w:space="0" w:color="auto"/>
              <w:bottom w:val="single" w:sz="4" w:space="0" w:color="auto"/>
              <w:right w:val="single" w:sz="4" w:space="0" w:color="auto"/>
            </w:tcBorders>
            <w:vAlign w:val="center"/>
            <w:hideMark/>
          </w:tcPr>
          <w:p w14:paraId="62C67278"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1.主要功能：用于非织造类新型服装材料（再生纤维服装材料、合成纤维服装材料和功能型服装材料等）的制备；</w:t>
            </w:r>
          </w:p>
          <w:p w14:paraId="72225157" w14:textId="77777777" w:rsidR="00194EB2" w:rsidRDefault="00194EB2">
            <w:pPr>
              <w:spacing w:line="360" w:lineRule="auto"/>
              <w:jc w:val="left"/>
              <w:rPr>
                <w:rFonts w:ascii="宋体" w:hAnsi="宋体" w:hint="eastAsia"/>
                <w:bCs/>
                <w:szCs w:val="21"/>
              </w:rPr>
            </w:pPr>
            <w:r>
              <w:rPr>
                <w:rFonts w:ascii="宋体" w:hAnsi="宋体" w:hint="eastAsia"/>
                <w:bCs/>
                <w:szCs w:val="21"/>
              </w:rPr>
              <w:t>2.设备组成：</w:t>
            </w:r>
          </w:p>
          <w:p w14:paraId="29976F1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2.1高压电源 1台；</w:t>
            </w:r>
          </w:p>
          <w:p w14:paraId="318DA23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2.2注射泵 1台；</w:t>
            </w:r>
          </w:p>
          <w:p w14:paraId="21940DA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2.3收集滚筒 1台；</w:t>
            </w:r>
          </w:p>
          <w:p w14:paraId="47DD00C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2.4往复装置 1台；</w:t>
            </w:r>
          </w:p>
          <w:p w14:paraId="0472EFB1" w14:textId="77777777" w:rsidR="00194EB2" w:rsidRDefault="00194EB2">
            <w:pPr>
              <w:spacing w:line="360" w:lineRule="auto"/>
              <w:jc w:val="left"/>
              <w:rPr>
                <w:rFonts w:ascii="宋体" w:hAnsi="宋体" w:hint="eastAsia"/>
                <w:bCs/>
                <w:szCs w:val="21"/>
              </w:rPr>
            </w:pPr>
            <w:r>
              <w:rPr>
                <w:rFonts w:ascii="宋体" w:hAnsi="宋体" w:hint="eastAsia"/>
                <w:bCs/>
                <w:szCs w:val="21"/>
              </w:rPr>
              <w:t>3.设备技术参数∕指标</w:t>
            </w:r>
          </w:p>
          <w:p w14:paraId="48620B4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3.1高压电源：电压输出范围：0-30KV，最大输出功率30W，电流＜1mA。具有数字显示、过流保护、过压保护、拉弧保护等设置，具有记忆、复位、实际值、设定值、保护值、错误代码显示等功能；</w:t>
            </w:r>
          </w:p>
          <w:p w14:paraId="7457828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3.2注射泵：采用连续化计量泵，彩色数字显示，流动速率、注射量、注射时间都可以自由控制；可以用于高压电源环境，可靠绝缘系统，不易击穿；适用范围广，可适用2mL、5mL、10mL、20mL等规格；</w:t>
            </w:r>
          </w:p>
          <w:p w14:paraId="5C383A4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3.3收集滚筒：滚筒尺寸：100mm*200mm，转速100-1400rpm；</w:t>
            </w:r>
          </w:p>
          <w:p w14:paraId="7421AF8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3.4往复装置：输入电压：220V±10%，50/60HZ；无极调速，移动范围：0-200mm，调速范围0-1000rpm，往复次数可自行设置，也可无限往复循环；</w:t>
            </w:r>
          </w:p>
          <w:p w14:paraId="4B56DAA7"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4.技术文件∕资料：供货时提供使用说明书一份；</w:t>
            </w:r>
          </w:p>
          <w:p w14:paraId="5E0F1CFF" w14:textId="77777777" w:rsidR="00194EB2" w:rsidRDefault="00194EB2">
            <w:pPr>
              <w:spacing w:line="360" w:lineRule="auto"/>
              <w:jc w:val="left"/>
              <w:rPr>
                <w:rFonts w:ascii="宋体" w:hAnsi="宋体" w:hint="eastAsia"/>
                <w:bCs/>
                <w:szCs w:val="21"/>
              </w:rPr>
            </w:pPr>
            <w:r>
              <w:rPr>
                <w:rFonts w:ascii="宋体" w:hAnsi="宋体" w:hint="eastAsia"/>
                <w:bCs/>
                <w:szCs w:val="21"/>
              </w:rPr>
              <w:t>5.软件要求：最新工作软件；</w:t>
            </w:r>
          </w:p>
          <w:p w14:paraId="04D844CC"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6.送货要求、安装调试、人员培训、售后服务与质量保证同其他设备要求相同；</w:t>
            </w:r>
          </w:p>
          <w:p w14:paraId="77D3F7A2"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7.安装调试：收到用户安装软件通知后, 在一周之内, 公司安排安装工程师前往现场免费安装调试；</w:t>
            </w:r>
          </w:p>
          <w:p w14:paraId="19D00487"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5C4A807D" w14:textId="77777777" w:rsidR="00194EB2" w:rsidRDefault="00194EB2">
            <w:pPr>
              <w:spacing w:line="360" w:lineRule="auto"/>
              <w:jc w:val="left"/>
              <w:rPr>
                <w:rFonts w:ascii="宋体" w:hAnsi="宋体" w:hint="eastAsia"/>
                <w:bCs/>
                <w:szCs w:val="21"/>
              </w:rPr>
            </w:pPr>
            <w:r>
              <w:rPr>
                <w:rFonts w:ascii="宋体" w:hAnsi="宋体" w:hint="eastAsia"/>
                <w:bCs/>
                <w:szCs w:val="21"/>
              </w:rPr>
              <w:t>9.售后服务与质量保证：卖方提供至少一年的免费保修，保修期设备验收签字之日算起。</w:t>
            </w:r>
          </w:p>
        </w:tc>
        <w:tc>
          <w:tcPr>
            <w:tcW w:w="617" w:type="pct"/>
            <w:tcBorders>
              <w:top w:val="single" w:sz="4" w:space="0" w:color="auto"/>
              <w:left w:val="single" w:sz="4" w:space="0" w:color="auto"/>
              <w:bottom w:val="single" w:sz="4" w:space="0" w:color="auto"/>
              <w:right w:val="single" w:sz="4" w:space="0" w:color="auto"/>
            </w:tcBorders>
            <w:vAlign w:val="center"/>
            <w:hideMark/>
          </w:tcPr>
          <w:p w14:paraId="31302642"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1台</w:t>
            </w:r>
          </w:p>
        </w:tc>
      </w:tr>
    </w:tbl>
    <w:p w14:paraId="5775614E" w14:textId="77777777" w:rsidR="00194EB2" w:rsidRDefault="00194EB2" w:rsidP="00194EB2">
      <w:pPr>
        <w:pStyle w:val="4"/>
        <w:rPr>
          <w:rFonts w:cs="宋体" w:hint="eastAsia"/>
          <w:sz w:val="24"/>
          <w:szCs w:val="24"/>
        </w:rPr>
      </w:pPr>
      <w:r>
        <w:rPr>
          <w:rFonts w:hint="eastAsia"/>
          <w:sz w:val="24"/>
          <w:szCs w:val="24"/>
        </w:rPr>
        <w:t>第八包（</w:t>
      </w:r>
      <w:r>
        <w:rPr>
          <w:sz w:val="24"/>
          <w:szCs w:val="24"/>
        </w:rPr>
        <w:t>14</w:t>
      </w:r>
      <w:r>
        <w:rPr>
          <w:rFonts w:hint="eastAsia"/>
          <w:sz w:val="24"/>
          <w:szCs w:val="24"/>
        </w:rPr>
        <w:t>个★号）：</w:t>
      </w:r>
    </w:p>
    <w:p w14:paraId="4D22C3E1" w14:textId="77777777" w:rsidR="00194EB2" w:rsidRDefault="00194EB2" w:rsidP="00194EB2">
      <w:pPr>
        <w:spacing w:line="360" w:lineRule="auto"/>
        <w:jc w:val="left"/>
        <w:rPr>
          <w:rFonts w:ascii="宋体" w:hAnsi="宋体"/>
          <w:bCs/>
          <w:sz w:val="24"/>
          <w:szCs w:val="18"/>
        </w:rPr>
      </w:pPr>
      <w:r>
        <w:rPr>
          <w:rFonts w:ascii="宋体" w:hAnsi="宋体" w:hint="eastAsia"/>
          <w:bCs/>
          <w:sz w:val="24"/>
          <w:szCs w:val="18"/>
        </w:rPr>
        <w:t>（一）货物指标重要性表述</w:t>
      </w:r>
    </w:p>
    <w:tbl>
      <w:tblPr>
        <w:tblW w:w="52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368"/>
        <w:gridCol w:w="5498"/>
      </w:tblGrid>
      <w:tr w:rsidR="00194EB2" w14:paraId="28570134"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49C160B6"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标识重要性</w:t>
            </w:r>
          </w:p>
        </w:tc>
        <w:tc>
          <w:tcPr>
            <w:tcW w:w="779" w:type="pct"/>
            <w:tcBorders>
              <w:top w:val="single" w:sz="4" w:space="0" w:color="auto"/>
              <w:left w:val="single" w:sz="4" w:space="0" w:color="auto"/>
              <w:bottom w:val="single" w:sz="4" w:space="0" w:color="auto"/>
              <w:right w:val="single" w:sz="4" w:space="0" w:color="auto"/>
            </w:tcBorders>
            <w:vAlign w:val="center"/>
            <w:hideMark/>
          </w:tcPr>
          <w:p w14:paraId="1AA7F505"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标识符号</w:t>
            </w:r>
          </w:p>
        </w:tc>
        <w:tc>
          <w:tcPr>
            <w:tcW w:w="3131" w:type="pct"/>
            <w:tcBorders>
              <w:top w:val="single" w:sz="4" w:space="0" w:color="auto"/>
              <w:left w:val="single" w:sz="4" w:space="0" w:color="auto"/>
              <w:bottom w:val="single" w:sz="4" w:space="0" w:color="auto"/>
              <w:right w:val="single" w:sz="4" w:space="0" w:color="auto"/>
            </w:tcBorders>
            <w:vAlign w:val="center"/>
            <w:hideMark/>
          </w:tcPr>
          <w:p w14:paraId="386F7E8F"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代表意思</w:t>
            </w:r>
          </w:p>
        </w:tc>
      </w:tr>
      <w:tr w:rsidR="00194EB2" w14:paraId="4AA5809F" w14:textId="77777777" w:rsidTr="00194EB2">
        <w:trPr>
          <w:trHeight w:val="249"/>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2CD5E5C8"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关键性指标项</w:t>
            </w:r>
          </w:p>
        </w:tc>
        <w:tc>
          <w:tcPr>
            <w:tcW w:w="779" w:type="pct"/>
            <w:tcBorders>
              <w:top w:val="single" w:sz="4" w:space="0" w:color="auto"/>
              <w:left w:val="single" w:sz="4" w:space="0" w:color="auto"/>
              <w:bottom w:val="single" w:sz="4" w:space="0" w:color="auto"/>
              <w:right w:val="single" w:sz="4" w:space="0" w:color="auto"/>
            </w:tcBorders>
            <w:vAlign w:val="center"/>
            <w:hideMark/>
          </w:tcPr>
          <w:p w14:paraId="24DD04D9"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18"/>
              </w:rPr>
              <w:t>★</w:t>
            </w:r>
          </w:p>
        </w:tc>
        <w:tc>
          <w:tcPr>
            <w:tcW w:w="3131" w:type="pct"/>
            <w:tcBorders>
              <w:top w:val="single" w:sz="4" w:space="0" w:color="auto"/>
              <w:left w:val="single" w:sz="4" w:space="0" w:color="auto"/>
              <w:bottom w:val="single" w:sz="4" w:space="0" w:color="auto"/>
              <w:right w:val="single" w:sz="4" w:space="0" w:color="auto"/>
            </w:tcBorders>
            <w:vAlign w:val="center"/>
            <w:hideMark/>
          </w:tcPr>
          <w:p w14:paraId="4E0FAE7B"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24"/>
              </w:rPr>
              <w:t>评分项，每满足一项得2.5分</w:t>
            </w:r>
          </w:p>
        </w:tc>
      </w:tr>
      <w:tr w:rsidR="00194EB2" w14:paraId="04B0126F"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4A4428BB"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无标识项</w:t>
            </w:r>
          </w:p>
        </w:tc>
        <w:tc>
          <w:tcPr>
            <w:tcW w:w="779" w:type="pct"/>
            <w:tcBorders>
              <w:top w:val="single" w:sz="4" w:space="0" w:color="auto"/>
              <w:left w:val="single" w:sz="4" w:space="0" w:color="auto"/>
              <w:bottom w:val="single" w:sz="4" w:space="0" w:color="auto"/>
              <w:right w:val="single" w:sz="4" w:space="0" w:color="auto"/>
            </w:tcBorders>
            <w:vAlign w:val="center"/>
          </w:tcPr>
          <w:p w14:paraId="33DB6706" w14:textId="77777777" w:rsidR="00194EB2" w:rsidRDefault="00194EB2">
            <w:pPr>
              <w:spacing w:line="360" w:lineRule="auto"/>
              <w:jc w:val="center"/>
              <w:rPr>
                <w:rFonts w:ascii="宋体" w:hAnsi="宋体" w:hint="eastAsia"/>
                <w:bCs/>
                <w:sz w:val="24"/>
                <w:szCs w:val="18"/>
              </w:rPr>
            </w:pPr>
          </w:p>
        </w:tc>
        <w:tc>
          <w:tcPr>
            <w:tcW w:w="3131" w:type="pct"/>
            <w:tcBorders>
              <w:top w:val="single" w:sz="4" w:space="0" w:color="auto"/>
              <w:left w:val="single" w:sz="4" w:space="0" w:color="auto"/>
              <w:bottom w:val="single" w:sz="4" w:space="0" w:color="auto"/>
              <w:right w:val="single" w:sz="4" w:space="0" w:color="auto"/>
            </w:tcBorders>
            <w:vAlign w:val="center"/>
            <w:hideMark/>
          </w:tcPr>
          <w:p w14:paraId="030C29E6" w14:textId="77777777" w:rsidR="00194EB2" w:rsidRDefault="00194EB2">
            <w:pPr>
              <w:spacing w:line="360" w:lineRule="auto"/>
              <w:jc w:val="center"/>
              <w:rPr>
                <w:rFonts w:ascii="宋体" w:hAnsi="宋体" w:hint="eastAsia"/>
                <w:bCs/>
                <w:sz w:val="24"/>
                <w:szCs w:val="18"/>
              </w:rPr>
            </w:pPr>
            <w:r>
              <w:rPr>
                <w:rFonts w:ascii="宋体" w:hAnsi="宋体" w:cs="宋体" w:hint="eastAsia"/>
                <w:bCs/>
                <w:sz w:val="24"/>
                <w:szCs w:val="24"/>
              </w:rPr>
              <w:t>5条无标识项参数负偏离，其投标文件将被否决</w:t>
            </w:r>
          </w:p>
        </w:tc>
      </w:tr>
    </w:tbl>
    <w:p w14:paraId="71BFD070" w14:textId="77777777" w:rsidR="00194EB2" w:rsidRDefault="00194EB2" w:rsidP="00194EB2">
      <w:pPr>
        <w:spacing w:line="360" w:lineRule="auto"/>
        <w:jc w:val="left"/>
        <w:rPr>
          <w:rFonts w:ascii="宋体" w:hAnsi="宋体" w:hint="eastAsia"/>
          <w:bCs/>
          <w:sz w:val="24"/>
          <w:szCs w:val="18"/>
        </w:rPr>
      </w:pPr>
      <w:r>
        <w:rPr>
          <w:rFonts w:ascii="宋体" w:hAnsi="宋体" w:hint="eastAsia"/>
          <w:bCs/>
          <w:sz w:val="24"/>
          <w:szCs w:val="18"/>
        </w:rPr>
        <w:t>（二）货物指标要求</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424"/>
        <w:gridCol w:w="6031"/>
        <w:gridCol w:w="1134"/>
        <w:gridCol w:w="992"/>
      </w:tblGrid>
      <w:tr w:rsidR="00194EB2" w14:paraId="53A4657D" w14:textId="77777777" w:rsidTr="00194EB2">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66AC5EA6" w14:textId="77777777" w:rsidR="00194EB2" w:rsidRDefault="00194EB2">
            <w:pPr>
              <w:spacing w:line="360" w:lineRule="auto"/>
              <w:jc w:val="center"/>
              <w:rPr>
                <w:rFonts w:ascii="宋体" w:hAnsi="宋体" w:hint="eastAsia"/>
                <w:bCs/>
                <w:szCs w:val="21"/>
              </w:rPr>
            </w:pPr>
            <w:r>
              <w:rPr>
                <w:rFonts w:ascii="宋体" w:hAnsi="宋体" w:hint="eastAsia"/>
                <w:bCs/>
                <w:szCs w:val="21"/>
              </w:rPr>
              <w:t>序号</w:t>
            </w:r>
          </w:p>
        </w:tc>
        <w:tc>
          <w:tcPr>
            <w:tcW w:w="1424" w:type="dxa"/>
            <w:tcBorders>
              <w:top w:val="single" w:sz="4" w:space="0" w:color="auto"/>
              <w:left w:val="single" w:sz="4" w:space="0" w:color="auto"/>
              <w:bottom w:val="single" w:sz="4" w:space="0" w:color="auto"/>
              <w:right w:val="single" w:sz="4" w:space="0" w:color="auto"/>
            </w:tcBorders>
            <w:vAlign w:val="center"/>
            <w:hideMark/>
          </w:tcPr>
          <w:p w14:paraId="7DB7EEAD" w14:textId="77777777" w:rsidR="00194EB2" w:rsidRDefault="00194EB2">
            <w:pPr>
              <w:spacing w:line="360" w:lineRule="auto"/>
              <w:jc w:val="center"/>
              <w:rPr>
                <w:rFonts w:ascii="宋体" w:hAnsi="宋体" w:hint="eastAsia"/>
                <w:bCs/>
                <w:szCs w:val="21"/>
              </w:rPr>
            </w:pPr>
            <w:r>
              <w:rPr>
                <w:rFonts w:ascii="宋体" w:hAnsi="宋体" w:hint="eastAsia"/>
                <w:bCs/>
                <w:szCs w:val="21"/>
              </w:rPr>
              <w:t>货物名称</w:t>
            </w:r>
          </w:p>
        </w:tc>
        <w:tc>
          <w:tcPr>
            <w:tcW w:w="6032" w:type="dxa"/>
            <w:tcBorders>
              <w:top w:val="single" w:sz="4" w:space="0" w:color="auto"/>
              <w:left w:val="single" w:sz="4" w:space="0" w:color="auto"/>
              <w:bottom w:val="single" w:sz="4" w:space="0" w:color="auto"/>
              <w:right w:val="single" w:sz="4" w:space="0" w:color="auto"/>
            </w:tcBorders>
            <w:vAlign w:val="center"/>
            <w:hideMark/>
          </w:tcPr>
          <w:p w14:paraId="144C6407" w14:textId="77777777" w:rsidR="00194EB2" w:rsidRDefault="00194EB2">
            <w:pPr>
              <w:spacing w:line="360" w:lineRule="auto"/>
              <w:jc w:val="center"/>
              <w:rPr>
                <w:rFonts w:ascii="宋体" w:hAnsi="宋体" w:hint="eastAsia"/>
                <w:bCs/>
                <w:szCs w:val="21"/>
              </w:rPr>
            </w:pPr>
            <w:r>
              <w:rPr>
                <w:rFonts w:ascii="宋体" w:hAnsi="宋体" w:hint="eastAsia"/>
                <w:bCs/>
                <w:szCs w:val="21"/>
              </w:rPr>
              <w:t>技术参数及要求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A619B6" w14:textId="77777777" w:rsidR="00194EB2" w:rsidRDefault="00194EB2">
            <w:pPr>
              <w:spacing w:line="360" w:lineRule="auto"/>
              <w:jc w:val="center"/>
              <w:rPr>
                <w:rFonts w:ascii="宋体" w:hAnsi="宋体" w:hint="eastAsia"/>
                <w:bCs/>
                <w:szCs w:val="21"/>
              </w:rPr>
            </w:pPr>
            <w:r>
              <w:rPr>
                <w:rFonts w:ascii="宋体" w:hAnsi="宋体" w:hint="eastAsia"/>
                <w:bCs/>
                <w:szCs w:val="21"/>
              </w:rPr>
              <w:t>数量（单位）</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354BA8" w14:textId="77777777" w:rsidR="00194EB2" w:rsidRDefault="00194EB2">
            <w:pPr>
              <w:spacing w:line="360" w:lineRule="auto"/>
              <w:jc w:val="center"/>
              <w:rPr>
                <w:rFonts w:ascii="宋体" w:hAnsi="宋体" w:hint="eastAsia"/>
                <w:bCs/>
                <w:szCs w:val="21"/>
              </w:rPr>
            </w:pPr>
            <w:r>
              <w:rPr>
                <w:rFonts w:ascii="宋体" w:hAnsi="宋体" w:hint="eastAsia"/>
                <w:bCs/>
                <w:szCs w:val="21"/>
              </w:rPr>
              <w:t>备注</w:t>
            </w:r>
          </w:p>
        </w:tc>
      </w:tr>
      <w:tr w:rsidR="00194EB2" w14:paraId="45ADD2CF" w14:textId="77777777" w:rsidTr="00194EB2">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64D6572E" w14:textId="77777777" w:rsidR="00194EB2" w:rsidRDefault="00194EB2">
            <w:pPr>
              <w:spacing w:line="360" w:lineRule="auto"/>
              <w:jc w:val="center"/>
              <w:rPr>
                <w:rFonts w:ascii="宋体" w:hAnsi="宋体" w:hint="eastAsia"/>
                <w:bCs/>
                <w:szCs w:val="21"/>
              </w:rPr>
            </w:pPr>
            <w:r>
              <w:rPr>
                <w:rFonts w:ascii="宋体" w:hAnsi="宋体" w:hint="eastAsia"/>
                <w:bCs/>
                <w:szCs w:val="21"/>
              </w:rPr>
              <w:t>1</w:t>
            </w:r>
          </w:p>
        </w:tc>
        <w:tc>
          <w:tcPr>
            <w:tcW w:w="1424" w:type="dxa"/>
            <w:tcBorders>
              <w:top w:val="single" w:sz="4" w:space="0" w:color="auto"/>
              <w:left w:val="single" w:sz="4" w:space="0" w:color="auto"/>
              <w:bottom w:val="single" w:sz="4" w:space="0" w:color="auto"/>
              <w:right w:val="single" w:sz="4" w:space="0" w:color="auto"/>
            </w:tcBorders>
            <w:vAlign w:val="center"/>
            <w:hideMark/>
          </w:tcPr>
          <w:p w14:paraId="0DDB79B3" w14:textId="77777777" w:rsidR="00194EB2" w:rsidRDefault="00194EB2">
            <w:pPr>
              <w:spacing w:line="360" w:lineRule="auto"/>
              <w:rPr>
                <w:rFonts w:ascii="宋体" w:hAnsi="宋体" w:hint="eastAsia"/>
                <w:bCs/>
                <w:szCs w:val="21"/>
              </w:rPr>
            </w:pPr>
            <w:r>
              <w:rPr>
                <w:rFonts w:ascii="宋体" w:hAnsi="宋体" w:hint="eastAsia"/>
                <w:szCs w:val="21"/>
              </w:rPr>
              <w:t>▲</w:t>
            </w:r>
            <w:r>
              <w:rPr>
                <w:rFonts w:ascii="宋体" w:hAnsi="宋体" w:hint="eastAsia"/>
                <w:bCs/>
                <w:szCs w:val="21"/>
              </w:rPr>
              <w:t>高清数字科技法庭终端</w:t>
            </w:r>
          </w:p>
        </w:tc>
        <w:tc>
          <w:tcPr>
            <w:tcW w:w="6032" w:type="dxa"/>
            <w:tcBorders>
              <w:top w:val="single" w:sz="4" w:space="0" w:color="auto"/>
              <w:left w:val="single" w:sz="4" w:space="0" w:color="auto"/>
              <w:bottom w:val="single" w:sz="4" w:space="0" w:color="auto"/>
              <w:right w:val="single" w:sz="4" w:space="0" w:color="auto"/>
            </w:tcBorders>
            <w:vAlign w:val="center"/>
            <w:hideMark/>
          </w:tcPr>
          <w:p w14:paraId="37D8706A" w14:textId="77777777" w:rsidR="00194EB2" w:rsidRDefault="00194EB2">
            <w:pPr>
              <w:spacing w:line="360" w:lineRule="auto"/>
              <w:jc w:val="left"/>
              <w:rPr>
                <w:rFonts w:ascii="宋体" w:hAnsi="宋体" w:hint="eastAsia"/>
                <w:bCs/>
                <w:szCs w:val="21"/>
              </w:rPr>
            </w:pPr>
            <w:r>
              <w:rPr>
                <w:rFonts w:ascii="宋体" w:hAnsi="宋体" w:hint="eastAsia"/>
                <w:bCs/>
                <w:szCs w:val="21"/>
              </w:rPr>
              <w:t>1.高清数字庭审终端内置一键开机，一键法官画面、一键公诉，一键辩护，一键嫌疑人，一键示证、一键刻录等10个常用性功能按键及5个状态指示灯；</w:t>
            </w:r>
          </w:p>
          <w:p w14:paraId="055D68AE" w14:textId="77777777" w:rsidR="00194EB2" w:rsidRDefault="00194EB2">
            <w:pPr>
              <w:spacing w:line="360" w:lineRule="auto"/>
              <w:jc w:val="left"/>
              <w:rPr>
                <w:rFonts w:ascii="宋体" w:hAnsi="宋体" w:hint="eastAsia"/>
                <w:bCs/>
                <w:szCs w:val="21"/>
              </w:rPr>
            </w:pPr>
            <w:r>
              <w:rPr>
                <w:rFonts w:ascii="宋体" w:hAnsi="宋体" w:hint="eastAsia"/>
                <w:bCs/>
                <w:szCs w:val="21"/>
              </w:rPr>
              <w:t>2.内置3.5英寸高亮度高清数字显示屏，且实时显示庭审等相关数据；</w:t>
            </w:r>
          </w:p>
          <w:p w14:paraId="6B858A57" w14:textId="77777777" w:rsidR="00194EB2" w:rsidRDefault="00194EB2">
            <w:pPr>
              <w:spacing w:line="360" w:lineRule="auto"/>
              <w:jc w:val="left"/>
              <w:rPr>
                <w:rFonts w:ascii="宋体" w:hAnsi="宋体" w:hint="eastAsia"/>
                <w:bCs/>
                <w:szCs w:val="21"/>
              </w:rPr>
            </w:pPr>
            <w:r>
              <w:rPr>
                <w:rFonts w:ascii="宋体" w:hAnsi="宋体" w:hint="eastAsia"/>
                <w:bCs/>
                <w:szCs w:val="21"/>
              </w:rPr>
              <w:t>3.采用嵌入式操作系统、嵌入式架构，支持双码流输出；</w:t>
            </w:r>
          </w:p>
          <w:p w14:paraId="7D190F1B" w14:textId="77777777" w:rsidR="00194EB2" w:rsidRDefault="00194EB2">
            <w:pPr>
              <w:spacing w:line="360" w:lineRule="auto"/>
              <w:jc w:val="left"/>
              <w:rPr>
                <w:rFonts w:ascii="宋体" w:hAnsi="宋体" w:hint="eastAsia"/>
                <w:bCs/>
                <w:szCs w:val="21"/>
              </w:rPr>
            </w:pPr>
            <w:r>
              <w:rPr>
                <w:rFonts w:ascii="宋体" w:hAnsi="宋体" w:hint="eastAsia"/>
                <w:bCs/>
                <w:szCs w:val="21"/>
              </w:rPr>
              <w:t>4.内置4路3G-SDI视频输入接口,同时支持2路网络高清视频输入；</w:t>
            </w:r>
          </w:p>
          <w:p w14:paraId="45658767" w14:textId="77777777" w:rsidR="00194EB2" w:rsidRDefault="00194EB2">
            <w:pPr>
              <w:spacing w:line="360" w:lineRule="auto"/>
              <w:jc w:val="left"/>
              <w:rPr>
                <w:rFonts w:ascii="宋体" w:hAnsi="宋体" w:hint="eastAsia"/>
                <w:bCs/>
                <w:szCs w:val="21"/>
              </w:rPr>
            </w:pPr>
            <w:r>
              <w:rPr>
                <w:rFonts w:ascii="宋体" w:hAnsi="宋体" w:hint="eastAsia"/>
                <w:bCs/>
                <w:szCs w:val="21"/>
              </w:rPr>
              <w:t>5.内置2路HDMI和1路VGA视频输入接口；</w:t>
            </w:r>
          </w:p>
          <w:p w14:paraId="6308595A" w14:textId="77777777" w:rsidR="00194EB2" w:rsidRDefault="00194EB2">
            <w:pPr>
              <w:spacing w:line="360" w:lineRule="auto"/>
              <w:jc w:val="left"/>
              <w:rPr>
                <w:rFonts w:ascii="宋体" w:hAnsi="宋体" w:hint="eastAsia"/>
                <w:bCs/>
                <w:szCs w:val="21"/>
              </w:rPr>
            </w:pPr>
            <w:r>
              <w:rPr>
                <w:rFonts w:ascii="宋体" w:hAnsi="宋体" w:hint="eastAsia"/>
                <w:bCs/>
                <w:szCs w:val="21"/>
              </w:rPr>
              <w:t>6.内置2路HDMI和1路VGA视频输出接口；</w:t>
            </w:r>
          </w:p>
          <w:p w14:paraId="5258B0DA" w14:textId="77777777" w:rsidR="00194EB2" w:rsidRDefault="00194EB2">
            <w:pPr>
              <w:spacing w:line="360" w:lineRule="auto"/>
              <w:jc w:val="left"/>
              <w:rPr>
                <w:rFonts w:ascii="宋体" w:hAnsi="宋体" w:hint="eastAsia"/>
                <w:bCs/>
                <w:szCs w:val="21"/>
              </w:rPr>
            </w:pPr>
            <w:r>
              <w:rPr>
                <w:rFonts w:ascii="宋体" w:hAnsi="宋体" w:hint="eastAsia"/>
                <w:bCs/>
                <w:szCs w:val="21"/>
              </w:rPr>
              <w:t>★7.内置2路独立视频编码，支持实时光盘同时记录两种音视频码流存储于独立文件，合成画面与示证数据独立存储；（投标</w:t>
            </w:r>
            <w:r>
              <w:rPr>
                <w:rFonts w:ascii="宋体" w:hAnsi="宋体" w:hint="eastAsia"/>
                <w:bCs/>
                <w:szCs w:val="21"/>
              </w:rPr>
              <w:lastRenderedPageBreak/>
              <w:t>时提供权威部门出具的音视频多媒体资源管理软件著作权登记证书。</w:t>
            </w:r>
          </w:p>
          <w:p w14:paraId="2F858F43" w14:textId="77777777" w:rsidR="00194EB2" w:rsidRDefault="00194EB2">
            <w:pPr>
              <w:spacing w:line="360" w:lineRule="auto"/>
              <w:jc w:val="left"/>
              <w:rPr>
                <w:rFonts w:ascii="宋体" w:hAnsi="宋体" w:hint="eastAsia"/>
                <w:bCs/>
                <w:szCs w:val="21"/>
              </w:rPr>
            </w:pPr>
            <w:r>
              <w:rPr>
                <w:rFonts w:ascii="宋体" w:hAnsi="宋体" w:hint="eastAsia"/>
                <w:bCs/>
                <w:szCs w:val="21"/>
              </w:rPr>
              <w:t>8.内置外部控制接口；可通过外部控制设备，对庭审数字终端进行操作控制；</w:t>
            </w:r>
          </w:p>
          <w:p w14:paraId="31D5BEAE" w14:textId="77777777" w:rsidR="00194EB2" w:rsidRDefault="00194EB2">
            <w:pPr>
              <w:spacing w:line="360" w:lineRule="auto"/>
              <w:jc w:val="left"/>
              <w:rPr>
                <w:rFonts w:ascii="宋体" w:hAnsi="宋体" w:hint="eastAsia"/>
                <w:bCs/>
                <w:szCs w:val="21"/>
              </w:rPr>
            </w:pPr>
            <w:r>
              <w:rPr>
                <w:rFonts w:ascii="宋体" w:hAnsi="宋体" w:hint="eastAsia"/>
                <w:bCs/>
                <w:szCs w:val="21"/>
              </w:rPr>
              <w:t>9.内置多种刻录模式，必须具备双光驱直刻、光驱接力刻录、光驱追刻功能；</w:t>
            </w:r>
          </w:p>
          <w:p w14:paraId="7000DBAB" w14:textId="77777777" w:rsidR="00194EB2" w:rsidRDefault="00194EB2">
            <w:pPr>
              <w:spacing w:line="360" w:lineRule="auto"/>
              <w:jc w:val="left"/>
              <w:rPr>
                <w:rFonts w:ascii="宋体" w:hAnsi="宋体" w:hint="eastAsia"/>
                <w:bCs/>
                <w:szCs w:val="21"/>
              </w:rPr>
            </w:pPr>
            <w:r>
              <w:rPr>
                <w:rFonts w:ascii="宋体" w:hAnsi="宋体" w:hint="eastAsia"/>
                <w:bCs/>
                <w:szCs w:val="21"/>
              </w:rPr>
              <w:t>10.语言激励功能，可设置响应灵敏度、话筒优先级，可设置开启或关闭语言激励；</w:t>
            </w:r>
          </w:p>
          <w:p w14:paraId="6BF833BE" w14:textId="77777777" w:rsidR="00194EB2" w:rsidRDefault="00194EB2">
            <w:pPr>
              <w:spacing w:line="360" w:lineRule="auto"/>
              <w:jc w:val="left"/>
              <w:rPr>
                <w:rFonts w:ascii="宋体" w:hAnsi="宋体" w:hint="eastAsia"/>
                <w:bCs/>
                <w:szCs w:val="21"/>
              </w:rPr>
            </w:pPr>
            <w:r>
              <w:rPr>
                <w:rFonts w:ascii="宋体" w:hAnsi="宋体" w:hint="eastAsia"/>
                <w:bCs/>
                <w:szCs w:val="21"/>
              </w:rPr>
              <w:t>11.内置高清解码模块，支持2路1080P远程音视频解码输出，远程视频信号能够与本地视频信号一起进行画面拼接显示与编码输出；</w:t>
            </w:r>
          </w:p>
          <w:p w14:paraId="2BE5ED58" w14:textId="77777777" w:rsidR="00194EB2" w:rsidRDefault="00194EB2">
            <w:pPr>
              <w:spacing w:line="360" w:lineRule="auto"/>
              <w:jc w:val="left"/>
              <w:rPr>
                <w:rFonts w:ascii="宋体" w:hAnsi="宋体" w:hint="eastAsia"/>
                <w:bCs/>
                <w:szCs w:val="21"/>
              </w:rPr>
            </w:pPr>
            <w:r>
              <w:rPr>
                <w:rFonts w:ascii="宋体" w:hAnsi="宋体" w:hint="eastAsia"/>
                <w:bCs/>
                <w:szCs w:val="21"/>
              </w:rPr>
              <w:t>12.内置RS232、RS485接口，能满足与举证设备、摄像机、显示器、灯光、音响等设备的控制连接需要。可通过相关设备或软件对法庭设备，包括：信号切换、录像控制等；</w:t>
            </w:r>
          </w:p>
          <w:p w14:paraId="2ECF2369" w14:textId="77777777" w:rsidR="00194EB2" w:rsidRDefault="00194EB2">
            <w:pPr>
              <w:spacing w:line="360" w:lineRule="auto"/>
              <w:jc w:val="left"/>
              <w:rPr>
                <w:rFonts w:ascii="宋体" w:hAnsi="宋体" w:hint="eastAsia"/>
                <w:bCs/>
                <w:szCs w:val="21"/>
              </w:rPr>
            </w:pPr>
            <w:r>
              <w:rPr>
                <w:rFonts w:ascii="宋体" w:hAnsi="宋体" w:hint="eastAsia"/>
                <w:bCs/>
                <w:szCs w:val="21"/>
              </w:rPr>
              <w:t>13.内置1TB硬盘，作为本机存储容量；</w:t>
            </w:r>
          </w:p>
          <w:p w14:paraId="5B8E2FD6" w14:textId="77777777" w:rsidR="00194EB2" w:rsidRDefault="00194EB2">
            <w:pPr>
              <w:spacing w:line="360" w:lineRule="auto"/>
              <w:jc w:val="left"/>
              <w:rPr>
                <w:rFonts w:ascii="宋体" w:hAnsi="宋体" w:hint="eastAsia"/>
                <w:bCs/>
                <w:szCs w:val="21"/>
              </w:rPr>
            </w:pPr>
            <w:r>
              <w:rPr>
                <w:rFonts w:ascii="宋体" w:hAnsi="宋体" w:hint="eastAsia"/>
                <w:bCs/>
                <w:szCs w:val="21"/>
              </w:rPr>
              <w:t>14.网络协议支持RTSP/RTMP/H.323。</w:t>
            </w:r>
          </w:p>
          <w:p w14:paraId="78CE0386" w14:textId="77777777" w:rsidR="00194EB2" w:rsidRDefault="00194EB2">
            <w:pPr>
              <w:spacing w:line="360" w:lineRule="auto"/>
              <w:jc w:val="left"/>
              <w:rPr>
                <w:rFonts w:ascii="宋体" w:hAnsi="宋体" w:hint="eastAsia"/>
                <w:bCs/>
                <w:szCs w:val="21"/>
              </w:rPr>
            </w:pPr>
            <w:r>
              <w:rPr>
                <w:rFonts w:ascii="宋体" w:hAnsi="宋体" w:hint="eastAsia"/>
                <w:bCs/>
                <w:szCs w:val="21"/>
              </w:rPr>
              <w:t>15.支持远程示证,流媒体视频添加,支持28181协议；</w:t>
            </w:r>
          </w:p>
          <w:p w14:paraId="126A2345" w14:textId="77777777" w:rsidR="00194EB2" w:rsidRDefault="00194EB2">
            <w:pPr>
              <w:spacing w:line="360" w:lineRule="auto"/>
              <w:jc w:val="left"/>
              <w:rPr>
                <w:rFonts w:ascii="宋体" w:hAnsi="宋体" w:hint="eastAsia"/>
                <w:bCs/>
                <w:szCs w:val="21"/>
              </w:rPr>
            </w:pPr>
            <w:r>
              <w:rPr>
                <w:rFonts w:ascii="宋体" w:hAnsi="宋体" w:hint="eastAsia"/>
                <w:bCs/>
                <w:szCs w:val="21"/>
              </w:rPr>
              <w:t>★16.内置远程提审接口，可任意接入视频终端通讯。（投标时提供权威部门出具的远程提审、提讯系统管理软件著作权登记证书）；</w:t>
            </w:r>
          </w:p>
          <w:p w14:paraId="0CD7BDA6" w14:textId="77777777" w:rsidR="00194EB2" w:rsidRDefault="00194EB2">
            <w:pPr>
              <w:spacing w:line="360" w:lineRule="auto"/>
              <w:jc w:val="left"/>
              <w:rPr>
                <w:rFonts w:ascii="宋体" w:hAnsi="宋体" w:hint="eastAsia"/>
                <w:bCs/>
                <w:szCs w:val="21"/>
              </w:rPr>
            </w:pPr>
            <w:r>
              <w:rPr>
                <w:rFonts w:ascii="宋体" w:hAnsi="宋体" w:hint="eastAsia"/>
                <w:bCs/>
                <w:szCs w:val="21"/>
              </w:rPr>
              <w:t>★17.内置语音声译系统模块接口，后续可拓展接入语音识别系统。（投标时提供权威部门出具的语音声译系统软件著作权登记证书）；</w:t>
            </w:r>
          </w:p>
          <w:p w14:paraId="4B9349E4" w14:textId="77777777" w:rsidR="00194EB2" w:rsidRDefault="00194EB2">
            <w:pPr>
              <w:spacing w:line="360" w:lineRule="auto"/>
              <w:jc w:val="left"/>
              <w:rPr>
                <w:rFonts w:ascii="宋体" w:hAnsi="宋体" w:hint="eastAsia"/>
                <w:bCs/>
                <w:szCs w:val="21"/>
              </w:rPr>
            </w:pPr>
            <w:r>
              <w:rPr>
                <w:rFonts w:ascii="宋体" w:hAnsi="宋体" w:hint="eastAsia"/>
                <w:bCs/>
                <w:szCs w:val="21"/>
              </w:rPr>
              <w:t>★18.内置互联网庭审直播模块接口，可与互联网庭审直播资源管理系统对接。（投标时提供权威部门出具的互联网庭审直播资源管理系统著作权登记证书）；</w:t>
            </w:r>
          </w:p>
          <w:p w14:paraId="6C869FB2" w14:textId="77777777" w:rsidR="00194EB2" w:rsidRDefault="00194EB2">
            <w:pPr>
              <w:spacing w:line="360" w:lineRule="auto"/>
              <w:jc w:val="left"/>
              <w:rPr>
                <w:rFonts w:ascii="宋体" w:hAnsi="宋体" w:hint="eastAsia"/>
                <w:bCs/>
                <w:szCs w:val="21"/>
              </w:rPr>
            </w:pPr>
            <w:r>
              <w:rPr>
                <w:rFonts w:ascii="宋体" w:hAnsi="宋体" w:hint="eastAsia"/>
                <w:bCs/>
                <w:szCs w:val="21"/>
              </w:rPr>
              <w:t>19.支持与人民法院庭审资源管理平台对接；</w:t>
            </w:r>
          </w:p>
          <w:p w14:paraId="03A950C6" w14:textId="77777777" w:rsidR="00194EB2" w:rsidRDefault="00194EB2">
            <w:pPr>
              <w:spacing w:line="360" w:lineRule="auto"/>
              <w:jc w:val="left"/>
              <w:rPr>
                <w:rFonts w:ascii="宋体" w:hAnsi="宋体" w:hint="eastAsia"/>
                <w:bCs/>
                <w:szCs w:val="21"/>
              </w:rPr>
            </w:pPr>
            <w:r>
              <w:rPr>
                <w:rFonts w:ascii="宋体" w:hAnsi="宋体" w:hint="eastAsia"/>
                <w:bCs/>
                <w:szCs w:val="21"/>
              </w:rPr>
              <w:t>★20.投标时提供产品检测报告证书；</w:t>
            </w:r>
          </w:p>
          <w:p w14:paraId="118C7EFE" w14:textId="77777777" w:rsidR="00194EB2" w:rsidRDefault="00194EB2">
            <w:pPr>
              <w:spacing w:line="360" w:lineRule="auto"/>
              <w:jc w:val="left"/>
              <w:rPr>
                <w:rFonts w:ascii="宋体" w:hAnsi="宋体" w:hint="eastAsia"/>
                <w:bCs/>
                <w:szCs w:val="21"/>
              </w:rPr>
            </w:pPr>
            <w:r>
              <w:rPr>
                <w:rFonts w:ascii="宋体" w:hAnsi="宋体" w:hint="eastAsia"/>
                <w:bCs/>
                <w:szCs w:val="21"/>
              </w:rPr>
              <w:t>21.提供一年质保及免费上门服务。</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F09F8D"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1套</w:t>
            </w:r>
          </w:p>
        </w:tc>
        <w:tc>
          <w:tcPr>
            <w:tcW w:w="992" w:type="dxa"/>
            <w:tcBorders>
              <w:top w:val="single" w:sz="4" w:space="0" w:color="auto"/>
              <w:left w:val="single" w:sz="4" w:space="0" w:color="auto"/>
              <w:bottom w:val="single" w:sz="4" w:space="0" w:color="auto"/>
              <w:right w:val="single" w:sz="4" w:space="0" w:color="auto"/>
            </w:tcBorders>
            <w:vAlign w:val="center"/>
          </w:tcPr>
          <w:p w14:paraId="0B25D6CB" w14:textId="77777777" w:rsidR="00194EB2" w:rsidRDefault="00194EB2">
            <w:pPr>
              <w:spacing w:line="360" w:lineRule="auto"/>
              <w:jc w:val="center"/>
              <w:rPr>
                <w:rFonts w:ascii="宋体" w:hAnsi="宋体" w:hint="eastAsia"/>
                <w:bCs/>
                <w:szCs w:val="21"/>
              </w:rPr>
            </w:pPr>
          </w:p>
        </w:tc>
      </w:tr>
      <w:tr w:rsidR="00194EB2" w14:paraId="4FAB928F" w14:textId="77777777" w:rsidTr="00194EB2">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387D175B"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2</w:t>
            </w:r>
          </w:p>
        </w:tc>
        <w:tc>
          <w:tcPr>
            <w:tcW w:w="1424" w:type="dxa"/>
            <w:tcBorders>
              <w:top w:val="single" w:sz="4" w:space="0" w:color="auto"/>
              <w:left w:val="single" w:sz="4" w:space="0" w:color="auto"/>
              <w:bottom w:val="single" w:sz="4" w:space="0" w:color="auto"/>
              <w:right w:val="single" w:sz="4" w:space="0" w:color="auto"/>
            </w:tcBorders>
            <w:vAlign w:val="center"/>
            <w:hideMark/>
          </w:tcPr>
          <w:p w14:paraId="31F5D4D4" w14:textId="77777777" w:rsidR="00194EB2" w:rsidRDefault="00194EB2">
            <w:pPr>
              <w:spacing w:line="360" w:lineRule="auto"/>
              <w:rPr>
                <w:rFonts w:ascii="宋体" w:hAnsi="宋体" w:hint="eastAsia"/>
                <w:bCs/>
                <w:szCs w:val="21"/>
              </w:rPr>
            </w:pPr>
            <w:r>
              <w:rPr>
                <w:rFonts w:ascii="宋体" w:hAnsi="宋体" w:hint="eastAsia"/>
                <w:bCs/>
                <w:szCs w:val="21"/>
              </w:rPr>
              <w:t>庭审专用高清跟踪摄像机</w:t>
            </w:r>
          </w:p>
        </w:tc>
        <w:tc>
          <w:tcPr>
            <w:tcW w:w="6032" w:type="dxa"/>
            <w:tcBorders>
              <w:top w:val="single" w:sz="4" w:space="0" w:color="auto"/>
              <w:left w:val="single" w:sz="4" w:space="0" w:color="auto"/>
              <w:bottom w:val="single" w:sz="4" w:space="0" w:color="auto"/>
              <w:right w:val="single" w:sz="4" w:space="0" w:color="auto"/>
            </w:tcBorders>
            <w:vAlign w:val="center"/>
            <w:hideMark/>
          </w:tcPr>
          <w:p w14:paraId="3EF28987" w14:textId="77777777" w:rsidR="00194EB2" w:rsidRDefault="00194EB2">
            <w:pPr>
              <w:spacing w:line="360" w:lineRule="auto"/>
              <w:jc w:val="left"/>
              <w:rPr>
                <w:rFonts w:ascii="宋体" w:hAnsi="宋体" w:hint="eastAsia"/>
                <w:bCs/>
                <w:szCs w:val="21"/>
              </w:rPr>
            </w:pPr>
            <w:r>
              <w:rPr>
                <w:rFonts w:ascii="宋体" w:hAnsi="宋体" w:hint="eastAsia"/>
                <w:bCs/>
                <w:szCs w:val="21"/>
              </w:rPr>
              <w:t>1.图像传感器：1/2.8 "  CMOS,214万像素；</w:t>
            </w:r>
          </w:p>
          <w:p w14:paraId="7992E8F0" w14:textId="77777777" w:rsidR="00194EB2" w:rsidRDefault="00194EB2">
            <w:pPr>
              <w:spacing w:line="360" w:lineRule="auto"/>
              <w:jc w:val="left"/>
              <w:rPr>
                <w:rFonts w:ascii="宋体" w:hAnsi="宋体" w:hint="eastAsia"/>
                <w:bCs/>
                <w:szCs w:val="21"/>
              </w:rPr>
            </w:pPr>
            <w:r>
              <w:rPr>
                <w:rFonts w:ascii="宋体" w:hAnsi="宋体" w:hint="eastAsia"/>
                <w:bCs/>
                <w:szCs w:val="21"/>
              </w:rPr>
              <w:t>2.信号系统：1080p/60，1080p/30，1080i/60，720p/60，720p/30，1080p/50，1080p/25，1080i/50，720p/50，720p/25；</w:t>
            </w:r>
          </w:p>
          <w:p w14:paraId="13FF4AC8" w14:textId="77777777" w:rsidR="00194EB2" w:rsidRDefault="00194EB2">
            <w:pPr>
              <w:spacing w:line="360" w:lineRule="auto"/>
              <w:jc w:val="left"/>
              <w:rPr>
                <w:rFonts w:ascii="宋体" w:hAnsi="宋体" w:hint="eastAsia"/>
                <w:bCs/>
                <w:szCs w:val="21"/>
              </w:rPr>
            </w:pPr>
            <w:r>
              <w:rPr>
                <w:rFonts w:ascii="宋体" w:hAnsi="宋体" w:hint="eastAsia"/>
                <w:bCs/>
                <w:szCs w:val="21"/>
              </w:rPr>
              <w:t>3.视频制式：NTSC, PAL；</w:t>
            </w:r>
          </w:p>
          <w:p w14:paraId="43E49D6B" w14:textId="77777777" w:rsidR="00194EB2" w:rsidRDefault="00194EB2">
            <w:pPr>
              <w:spacing w:line="360" w:lineRule="auto"/>
              <w:jc w:val="left"/>
              <w:rPr>
                <w:rFonts w:ascii="宋体" w:hAnsi="宋体" w:hint="eastAsia"/>
                <w:bCs/>
                <w:szCs w:val="21"/>
              </w:rPr>
            </w:pPr>
            <w:r>
              <w:rPr>
                <w:rFonts w:ascii="宋体" w:hAnsi="宋体" w:hint="eastAsia"/>
                <w:bCs/>
                <w:szCs w:val="21"/>
              </w:rPr>
              <w:t>4.焦距：f=4.7 mm - 94.0 mm；</w:t>
            </w:r>
          </w:p>
          <w:p w14:paraId="3477E5A4" w14:textId="77777777" w:rsidR="00194EB2" w:rsidRDefault="00194EB2">
            <w:pPr>
              <w:spacing w:line="360" w:lineRule="auto"/>
              <w:jc w:val="left"/>
              <w:rPr>
                <w:rFonts w:ascii="宋体" w:hAnsi="宋体" w:hint="eastAsia"/>
                <w:bCs/>
                <w:szCs w:val="21"/>
              </w:rPr>
            </w:pPr>
            <w:r>
              <w:rPr>
                <w:rFonts w:ascii="宋体" w:hAnsi="宋体" w:hint="eastAsia"/>
                <w:bCs/>
                <w:szCs w:val="21"/>
              </w:rPr>
              <w:t>5.光圈：F1.6 - F3.5；</w:t>
            </w:r>
          </w:p>
          <w:p w14:paraId="76B1A143" w14:textId="77777777" w:rsidR="00194EB2" w:rsidRDefault="00194EB2">
            <w:pPr>
              <w:spacing w:line="360" w:lineRule="auto"/>
              <w:jc w:val="left"/>
              <w:rPr>
                <w:rFonts w:ascii="宋体" w:hAnsi="宋体" w:hint="eastAsia"/>
                <w:bCs/>
                <w:szCs w:val="21"/>
              </w:rPr>
            </w:pPr>
            <w:r>
              <w:rPr>
                <w:rFonts w:ascii="宋体" w:hAnsi="宋体" w:hint="eastAsia"/>
                <w:bCs/>
                <w:szCs w:val="21"/>
              </w:rPr>
              <w:t>6.光学变焦：20倍；</w:t>
            </w:r>
          </w:p>
          <w:p w14:paraId="17847BA2" w14:textId="77777777" w:rsidR="00194EB2" w:rsidRDefault="00194EB2">
            <w:pPr>
              <w:spacing w:line="360" w:lineRule="auto"/>
              <w:jc w:val="left"/>
              <w:rPr>
                <w:rFonts w:ascii="宋体" w:hAnsi="宋体" w:hint="eastAsia"/>
                <w:bCs/>
                <w:szCs w:val="21"/>
              </w:rPr>
            </w:pPr>
            <w:r>
              <w:rPr>
                <w:rFonts w:ascii="宋体" w:hAnsi="宋体" w:hint="eastAsia"/>
                <w:bCs/>
                <w:szCs w:val="21"/>
              </w:rPr>
              <w:t>7.数字变焦：12倍；</w:t>
            </w:r>
          </w:p>
          <w:p w14:paraId="5087A5BB" w14:textId="77777777" w:rsidR="00194EB2" w:rsidRDefault="00194EB2">
            <w:pPr>
              <w:spacing w:line="360" w:lineRule="auto"/>
              <w:jc w:val="left"/>
              <w:rPr>
                <w:rFonts w:ascii="宋体" w:hAnsi="宋体" w:hint="eastAsia"/>
                <w:bCs/>
                <w:szCs w:val="21"/>
              </w:rPr>
            </w:pPr>
            <w:r>
              <w:rPr>
                <w:rFonts w:ascii="宋体" w:hAnsi="宋体" w:hint="eastAsia"/>
                <w:bCs/>
                <w:szCs w:val="21"/>
              </w:rPr>
              <w:t>8.最小工作距离：10 mm - 1000 mm；</w:t>
            </w:r>
          </w:p>
          <w:p w14:paraId="7EEDD364" w14:textId="77777777" w:rsidR="00194EB2" w:rsidRDefault="00194EB2">
            <w:pPr>
              <w:spacing w:line="360" w:lineRule="auto"/>
              <w:jc w:val="left"/>
              <w:rPr>
                <w:rFonts w:ascii="宋体" w:hAnsi="宋体" w:hint="eastAsia"/>
                <w:bCs/>
                <w:szCs w:val="21"/>
              </w:rPr>
            </w:pPr>
            <w:r>
              <w:rPr>
                <w:rFonts w:ascii="宋体" w:hAnsi="宋体" w:hint="eastAsia"/>
                <w:bCs/>
                <w:szCs w:val="21"/>
              </w:rPr>
              <w:t>9.视场角：58.7°- 3.2°(1080P模式)；</w:t>
            </w:r>
          </w:p>
          <w:p w14:paraId="04D3A914" w14:textId="77777777" w:rsidR="00194EB2" w:rsidRDefault="00194EB2">
            <w:pPr>
              <w:spacing w:line="360" w:lineRule="auto"/>
              <w:jc w:val="left"/>
              <w:rPr>
                <w:rFonts w:ascii="宋体" w:hAnsi="宋体" w:hint="eastAsia"/>
                <w:bCs/>
                <w:szCs w:val="21"/>
              </w:rPr>
            </w:pPr>
            <w:r>
              <w:rPr>
                <w:rFonts w:ascii="宋体" w:hAnsi="宋体" w:hint="eastAsia"/>
                <w:bCs/>
                <w:szCs w:val="21"/>
              </w:rPr>
              <w:t>10.聚焦系统：自动/手动，PTZ触发、一键触发；</w:t>
            </w:r>
          </w:p>
          <w:p w14:paraId="470A2095" w14:textId="77777777" w:rsidR="00194EB2" w:rsidRDefault="00194EB2">
            <w:pPr>
              <w:spacing w:line="360" w:lineRule="auto"/>
              <w:jc w:val="left"/>
              <w:rPr>
                <w:rFonts w:ascii="宋体" w:hAnsi="宋体" w:hint="eastAsia"/>
                <w:bCs/>
                <w:szCs w:val="21"/>
              </w:rPr>
            </w:pPr>
            <w:r>
              <w:rPr>
                <w:rFonts w:ascii="宋体" w:hAnsi="宋体" w:hint="eastAsia"/>
                <w:bCs/>
                <w:szCs w:val="21"/>
              </w:rPr>
              <w:t>11.最低照度：0.5 lux (彩色)，0.1Lux  (黑白)；</w:t>
            </w:r>
          </w:p>
          <w:p w14:paraId="6A90D66F" w14:textId="77777777" w:rsidR="00194EB2" w:rsidRDefault="00194EB2">
            <w:pPr>
              <w:spacing w:line="360" w:lineRule="auto"/>
              <w:jc w:val="left"/>
              <w:rPr>
                <w:rFonts w:ascii="宋体" w:hAnsi="宋体" w:hint="eastAsia"/>
                <w:bCs/>
                <w:szCs w:val="21"/>
              </w:rPr>
            </w:pPr>
            <w:r>
              <w:rPr>
                <w:rFonts w:ascii="宋体" w:hAnsi="宋体" w:hint="eastAsia"/>
                <w:bCs/>
                <w:szCs w:val="21"/>
              </w:rPr>
              <w:t>12.快门速度：1/ 1-1/10,000秒；</w:t>
            </w:r>
          </w:p>
          <w:p w14:paraId="517F4627" w14:textId="77777777" w:rsidR="00194EB2" w:rsidRDefault="00194EB2">
            <w:pPr>
              <w:spacing w:line="360" w:lineRule="auto"/>
              <w:jc w:val="left"/>
              <w:rPr>
                <w:rFonts w:ascii="宋体" w:hAnsi="宋体" w:hint="eastAsia"/>
                <w:bCs/>
                <w:szCs w:val="21"/>
              </w:rPr>
            </w:pPr>
            <w:r>
              <w:rPr>
                <w:rFonts w:ascii="宋体" w:hAnsi="宋体" w:hint="eastAsia"/>
                <w:bCs/>
                <w:szCs w:val="21"/>
              </w:rPr>
              <w:t>13.曝光控制：自动，手动，快门优先，光 圈优先，亮度模式；</w:t>
            </w:r>
          </w:p>
          <w:p w14:paraId="1AB31A3D" w14:textId="77777777" w:rsidR="00194EB2" w:rsidRDefault="00194EB2">
            <w:pPr>
              <w:spacing w:line="360" w:lineRule="auto"/>
              <w:jc w:val="left"/>
              <w:rPr>
                <w:rFonts w:ascii="宋体" w:hAnsi="宋体" w:hint="eastAsia"/>
                <w:bCs/>
                <w:szCs w:val="21"/>
              </w:rPr>
            </w:pPr>
            <w:r>
              <w:rPr>
                <w:rFonts w:ascii="宋体" w:hAnsi="宋体" w:hint="eastAsia"/>
                <w:bCs/>
                <w:szCs w:val="21"/>
              </w:rPr>
              <w:t>14.信噪比：≥50dB；</w:t>
            </w:r>
          </w:p>
          <w:p w14:paraId="6402685B" w14:textId="77777777" w:rsidR="00194EB2" w:rsidRDefault="00194EB2">
            <w:pPr>
              <w:spacing w:line="360" w:lineRule="auto"/>
              <w:jc w:val="left"/>
              <w:rPr>
                <w:rFonts w:ascii="宋体" w:hAnsi="宋体" w:hint="eastAsia"/>
                <w:bCs/>
                <w:szCs w:val="21"/>
              </w:rPr>
            </w:pPr>
            <w:r>
              <w:rPr>
                <w:rFonts w:ascii="宋体" w:hAnsi="宋体" w:hint="eastAsia"/>
                <w:bCs/>
                <w:szCs w:val="21"/>
              </w:rPr>
              <w:t>15.水平范围：-170°- +170°；</w:t>
            </w:r>
          </w:p>
          <w:p w14:paraId="4B6A4EDD" w14:textId="77777777" w:rsidR="00194EB2" w:rsidRDefault="00194EB2">
            <w:pPr>
              <w:spacing w:line="360" w:lineRule="auto"/>
              <w:jc w:val="left"/>
              <w:rPr>
                <w:rFonts w:ascii="宋体" w:hAnsi="宋体" w:hint="eastAsia"/>
                <w:bCs/>
                <w:szCs w:val="21"/>
              </w:rPr>
            </w:pPr>
            <w:r>
              <w:rPr>
                <w:rFonts w:ascii="宋体" w:hAnsi="宋体" w:hint="eastAsia"/>
                <w:bCs/>
                <w:szCs w:val="21"/>
              </w:rPr>
              <w:t>16.垂直范围：-30°- +90°；</w:t>
            </w:r>
          </w:p>
          <w:p w14:paraId="48604C07" w14:textId="77777777" w:rsidR="00194EB2" w:rsidRDefault="00194EB2">
            <w:pPr>
              <w:spacing w:line="360" w:lineRule="auto"/>
              <w:jc w:val="left"/>
              <w:rPr>
                <w:rFonts w:ascii="宋体" w:hAnsi="宋体" w:hint="eastAsia"/>
                <w:bCs/>
                <w:szCs w:val="21"/>
              </w:rPr>
            </w:pPr>
            <w:r>
              <w:rPr>
                <w:rFonts w:ascii="宋体" w:hAnsi="宋体" w:hint="eastAsia"/>
                <w:bCs/>
                <w:szCs w:val="21"/>
              </w:rPr>
              <w:t>17.水平转动速度：0.1°- 160°/ 秒；</w:t>
            </w:r>
          </w:p>
          <w:p w14:paraId="315176EB" w14:textId="77777777" w:rsidR="00194EB2" w:rsidRDefault="00194EB2">
            <w:pPr>
              <w:spacing w:line="360" w:lineRule="auto"/>
              <w:jc w:val="left"/>
              <w:rPr>
                <w:rFonts w:ascii="宋体" w:hAnsi="宋体" w:hint="eastAsia"/>
                <w:bCs/>
                <w:szCs w:val="21"/>
              </w:rPr>
            </w:pPr>
            <w:r>
              <w:rPr>
                <w:rFonts w:ascii="宋体" w:hAnsi="宋体" w:hint="eastAsia"/>
                <w:bCs/>
                <w:szCs w:val="21"/>
              </w:rPr>
              <w:t>18.垂直转动速度：0.1°- 120°/秒；</w:t>
            </w:r>
          </w:p>
          <w:p w14:paraId="1D4BEF10" w14:textId="77777777" w:rsidR="00194EB2" w:rsidRDefault="00194EB2">
            <w:pPr>
              <w:spacing w:line="360" w:lineRule="auto"/>
              <w:jc w:val="left"/>
              <w:rPr>
                <w:rFonts w:ascii="宋体" w:hAnsi="宋体" w:hint="eastAsia"/>
                <w:bCs/>
                <w:szCs w:val="21"/>
              </w:rPr>
            </w:pPr>
            <w:r>
              <w:rPr>
                <w:rFonts w:ascii="宋体" w:hAnsi="宋体" w:hint="eastAsia"/>
                <w:bCs/>
                <w:szCs w:val="21"/>
              </w:rPr>
              <w:t>19.预置点数目：256个；</w:t>
            </w:r>
          </w:p>
          <w:p w14:paraId="051EFC8D" w14:textId="77777777" w:rsidR="00194EB2" w:rsidRDefault="00194EB2">
            <w:pPr>
              <w:spacing w:line="360" w:lineRule="auto"/>
              <w:jc w:val="left"/>
              <w:rPr>
                <w:rFonts w:ascii="宋体" w:hAnsi="宋体" w:hint="eastAsia"/>
                <w:bCs/>
                <w:szCs w:val="21"/>
              </w:rPr>
            </w:pPr>
            <w:r>
              <w:rPr>
                <w:rFonts w:ascii="宋体" w:hAnsi="宋体" w:hint="eastAsia"/>
                <w:bCs/>
                <w:szCs w:val="21"/>
              </w:rPr>
              <w:t>20.视频输出(高清)：DVI-I 接口 ( 可转为DVI-D，HDMI，YPbPr，VGA，5-BNC 接口等 )，HD-SDI 接口；</w:t>
            </w:r>
          </w:p>
          <w:p w14:paraId="10CB687F" w14:textId="77777777" w:rsidR="00194EB2" w:rsidRDefault="00194EB2">
            <w:pPr>
              <w:spacing w:line="360" w:lineRule="auto"/>
              <w:jc w:val="left"/>
              <w:rPr>
                <w:rFonts w:ascii="宋体" w:hAnsi="宋体" w:hint="eastAsia"/>
                <w:bCs/>
                <w:szCs w:val="21"/>
              </w:rPr>
            </w:pPr>
            <w:r>
              <w:rPr>
                <w:rFonts w:ascii="宋体" w:hAnsi="宋体" w:hint="eastAsia"/>
                <w:bCs/>
                <w:szCs w:val="21"/>
              </w:rPr>
              <w:t>21.视频输出(标清)：CVBS；</w:t>
            </w:r>
          </w:p>
          <w:p w14:paraId="6674773F" w14:textId="77777777" w:rsidR="00194EB2" w:rsidRDefault="00194EB2">
            <w:pPr>
              <w:spacing w:line="360" w:lineRule="auto"/>
              <w:jc w:val="left"/>
              <w:rPr>
                <w:rFonts w:ascii="宋体" w:hAnsi="宋体" w:hint="eastAsia"/>
                <w:bCs/>
                <w:szCs w:val="21"/>
              </w:rPr>
            </w:pPr>
            <w:r>
              <w:rPr>
                <w:rFonts w:ascii="宋体" w:hAnsi="宋体" w:hint="eastAsia"/>
                <w:bCs/>
                <w:szCs w:val="21"/>
              </w:rPr>
              <w:t>22.接口：RS-232IN，RS-232OUT，RS-422/RS-485；</w:t>
            </w:r>
          </w:p>
          <w:p w14:paraId="1D0FA50C" w14:textId="77777777" w:rsidR="00194EB2" w:rsidRDefault="00194EB2">
            <w:pPr>
              <w:spacing w:line="360" w:lineRule="auto"/>
              <w:jc w:val="left"/>
              <w:rPr>
                <w:rFonts w:ascii="宋体" w:hAnsi="宋体" w:hint="eastAsia"/>
                <w:bCs/>
                <w:szCs w:val="21"/>
              </w:rPr>
            </w:pPr>
            <w:r>
              <w:rPr>
                <w:rFonts w:ascii="宋体" w:hAnsi="宋体" w:hint="eastAsia"/>
                <w:bCs/>
                <w:szCs w:val="21"/>
              </w:rPr>
              <w:t>23.协议：VISCA并支持菊花链 / PELCO-P / PELCO-D；</w:t>
            </w:r>
          </w:p>
          <w:p w14:paraId="7C3B8C2E" w14:textId="77777777" w:rsidR="00194EB2" w:rsidRDefault="00194EB2">
            <w:pPr>
              <w:spacing w:line="360" w:lineRule="auto"/>
              <w:jc w:val="left"/>
              <w:rPr>
                <w:rFonts w:ascii="宋体" w:hAnsi="宋体" w:hint="eastAsia"/>
                <w:bCs/>
                <w:szCs w:val="21"/>
              </w:rPr>
            </w:pPr>
            <w:r>
              <w:rPr>
                <w:rFonts w:ascii="宋体" w:hAnsi="宋体" w:hint="eastAsia"/>
                <w:bCs/>
                <w:szCs w:val="21"/>
              </w:rPr>
              <w:t>24.地址范围：0-63；</w:t>
            </w:r>
          </w:p>
          <w:p w14:paraId="137DC437" w14:textId="77777777" w:rsidR="00194EB2" w:rsidRDefault="00194EB2">
            <w:pPr>
              <w:spacing w:line="360" w:lineRule="auto"/>
              <w:jc w:val="left"/>
              <w:rPr>
                <w:rFonts w:ascii="宋体" w:hAnsi="宋体" w:hint="eastAsia"/>
                <w:bCs/>
                <w:szCs w:val="21"/>
              </w:rPr>
            </w:pPr>
            <w:r>
              <w:rPr>
                <w:rFonts w:ascii="宋体" w:hAnsi="宋体" w:hint="eastAsia"/>
                <w:bCs/>
                <w:szCs w:val="21"/>
              </w:rPr>
              <w:t>25.电源：DC 12V；</w:t>
            </w:r>
          </w:p>
          <w:p w14:paraId="5ADD1D10"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26.功耗：＜15W；</w:t>
            </w:r>
          </w:p>
          <w:p w14:paraId="6FB0D9A8" w14:textId="77777777" w:rsidR="00194EB2" w:rsidRDefault="00194EB2">
            <w:pPr>
              <w:spacing w:line="360" w:lineRule="auto"/>
              <w:jc w:val="left"/>
              <w:rPr>
                <w:rFonts w:ascii="宋体" w:hAnsi="宋体" w:hint="eastAsia"/>
                <w:bCs/>
                <w:szCs w:val="21"/>
              </w:rPr>
            </w:pPr>
            <w:r>
              <w:rPr>
                <w:rFonts w:ascii="宋体" w:hAnsi="宋体" w:hint="eastAsia"/>
                <w:bCs/>
                <w:szCs w:val="21"/>
              </w:rPr>
              <w:t>★27.为确保系统设备及软件相互兼容及后期升级维护,产品需与高清数字科技法庭终端为同一品牌，配套使用。</w:t>
            </w:r>
          </w:p>
          <w:p w14:paraId="6E9B02FB" w14:textId="77777777" w:rsidR="00194EB2" w:rsidRDefault="00194EB2">
            <w:pPr>
              <w:spacing w:line="360" w:lineRule="auto"/>
              <w:jc w:val="left"/>
              <w:rPr>
                <w:rFonts w:ascii="宋体" w:hAnsi="宋体" w:hint="eastAsia"/>
                <w:bCs/>
                <w:szCs w:val="21"/>
              </w:rPr>
            </w:pPr>
            <w:r>
              <w:rPr>
                <w:rFonts w:ascii="宋体" w:hAnsi="宋体" w:hint="eastAsia"/>
                <w:bCs/>
                <w:szCs w:val="21"/>
              </w:rPr>
              <w:t>28.提供一年质保及免费上门服务，中标后提供厂商出具的售后服务承诺原件。</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CE4840"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1台</w:t>
            </w:r>
          </w:p>
        </w:tc>
        <w:tc>
          <w:tcPr>
            <w:tcW w:w="992" w:type="dxa"/>
            <w:tcBorders>
              <w:top w:val="single" w:sz="4" w:space="0" w:color="auto"/>
              <w:left w:val="single" w:sz="4" w:space="0" w:color="auto"/>
              <w:bottom w:val="single" w:sz="4" w:space="0" w:color="auto"/>
              <w:right w:val="single" w:sz="4" w:space="0" w:color="auto"/>
            </w:tcBorders>
            <w:vAlign w:val="center"/>
          </w:tcPr>
          <w:p w14:paraId="43B69CD6" w14:textId="77777777" w:rsidR="00194EB2" w:rsidRDefault="00194EB2">
            <w:pPr>
              <w:spacing w:line="360" w:lineRule="auto"/>
              <w:jc w:val="center"/>
              <w:rPr>
                <w:rFonts w:ascii="宋体" w:hAnsi="宋体" w:hint="eastAsia"/>
                <w:bCs/>
                <w:szCs w:val="21"/>
              </w:rPr>
            </w:pPr>
          </w:p>
        </w:tc>
      </w:tr>
      <w:tr w:rsidR="00194EB2" w14:paraId="10BB61A6" w14:textId="77777777" w:rsidTr="00194EB2">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04226978" w14:textId="77777777" w:rsidR="00194EB2" w:rsidRDefault="00194EB2">
            <w:pPr>
              <w:spacing w:line="360" w:lineRule="auto"/>
              <w:jc w:val="center"/>
              <w:rPr>
                <w:rFonts w:ascii="宋体" w:hAnsi="宋体" w:hint="eastAsia"/>
                <w:bCs/>
                <w:szCs w:val="21"/>
              </w:rPr>
            </w:pPr>
            <w:r>
              <w:rPr>
                <w:rFonts w:ascii="宋体" w:hAnsi="宋体" w:hint="eastAsia"/>
                <w:bCs/>
                <w:szCs w:val="21"/>
              </w:rPr>
              <w:t>3</w:t>
            </w:r>
          </w:p>
        </w:tc>
        <w:tc>
          <w:tcPr>
            <w:tcW w:w="1424" w:type="dxa"/>
            <w:tcBorders>
              <w:top w:val="single" w:sz="4" w:space="0" w:color="auto"/>
              <w:left w:val="single" w:sz="4" w:space="0" w:color="auto"/>
              <w:bottom w:val="single" w:sz="4" w:space="0" w:color="auto"/>
              <w:right w:val="single" w:sz="4" w:space="0" w:color="auto"/>
            </w:tcBorders>
            <w:vAlign w:val="center"/>
            <w:hideMark/>
          </w:tcPr>
          <w:p w14:paraId="3734DB30" w14:textId="77777777" w:rsidR="00194EB2" w:rsidRDefault="00194EB2">
            <w:pPr>
              <w:spacing w:line="360" w:lineRule="auto"/>
              <w:jc w:val="left"/>
              <w:rPr>
                <w:rFonts w:ascii="宋体" w:hAnsi="宋体" w:hint="eastAsia"/>
                <w:bCs/>
                <w:szCs w:val="21"/>
              </w:rPr>
            </w:pPr>
            <w:r>
              <w:rPr>
                <w:rFonts w:ascii="宋体" w:hAnsi="宋体" w:hint="eastAsia"/>
                <w:bCs/>
                <w:szCs w:val="21"/>
              </w:rPr>
              <w:t>庭审专用高清摄像机</w:t>
            </w:r>
          </w:p>
        </w:tc>
        <w:tc>
          <w:tcPr>
            <w:tcW w:w="6032" w:type="dxa"/>
            <w:tcBorders>
              <w:top w:val="single" w:sz="4" w:space="0" w:color="auto"/>
              <w:left w:val="single" w:sz="4" w:space="0" w:color="auto"/>
              <w:bottom w:val="single" w:sz="4" w:space="0" w:color="auto"/>
              <w:right w:val="single" w:sz="4" w:space="0" w:color="auto"/>
            </w:tcBorders>
            <w:vAlign w:val="center"/>
            <w:hideMark/>
          </w:tcPr>
          <w:p w14:paraId="01C99BEE" w14:textId="77777777" w:rsidR="00194EB2" w:rsidRDefault="00194EB2">
            <w:pPr>
              <w:spacing w:line="360" w:lineRule="auto"/>
              <w:jc w:val="left"/>
              <w:rPr>
                <w:rFonts w:ascii="宋体" w:hAnsi="宋体" w:hint="eastAsia"/>
                <w:bCs/>
                <w:szCs w:val="21"/>
              </w:rPr>
            </w:pPr>
            <w:r>
              <w:rPr>
                <w:rFonts w:ascii="宋体" w:hAnsi="宋体" w:hint="eastAsia"/>
                <w:bCs/>
                <w:szCs w:val="21"/>
              </w:rPr>
              <w:t>1.成像器件：1/2.8 2.1 COMS；</w:t>
            </w:r>
          </w:p>
          <w:p w14:paraId="2E6FA49F" w14:textId="77777777" w:rsidR="00194EB2" w:rsidRDefault="00194EB2">
            <w:pPr>
              <w:spacing w:line="360" w:lineRule="auto"/>
              <w:jc w:val="left"/>
              <w:rPr>
                <w:rFonts w:ascii="宋体" w:hAnsi="宋体" w:hint="eastAsia"/>
                <w:bCs/>
                <w:szCs w:val="21"/>
              </w:rPr>
            </w:pPr>
            <w:r>
              <w:rPr>
                <w:rFonts w:ascii="宋体" w:hAnsi="宋体" w:hint="eastAsia"/>
                <w:bCs/>
                <w:szCs w:val="21"/>
              </w:rPr>
              <w:t>2.有效像素：1944(H)X1092(V)=2.122.848(pixel)；</w:t>
            </w:r>
          </w:p>
          <w:p w14:paraId="0C0B3338" w14:textId="77777777" w:rsidR="00194EB2" w:rsidRDefault="00194EB2">
            <w:pPr>
              <w:spacing w:line="360" w:lineRule="auto"/>
              <w:jc w:val="left"/>
              <w:rPr>
                <w:rFonts w:ascii="宋体" w:hAnsi="宋体" w:hint="eastAsia"/>
                <w:bCs/>
                <w:szCs w:val="21"/>
              </w:rPr>
            </w:pPr>
            <w:r>
              <w:rPr>
                <w:rFonts w:ascii="宋体" w:hAnsi="宋体" w:hint="eastAsia"/>
                <w:bCs/>
                <w:szCs w:val="21"/>
              </w:rPr>
              <w:t>3.视频输出：1080P(1920x1080)25P/30P；</w:t>
            </w:r>
          </w:p>
          <w:p w14:paraId="24B8B274" w14:textId="77777777" w:rsidR="00194EB2" w:rsidRDefault="00194EB2">
            <w:pPr>
              <w:spacing w:line="360" w:lineRule="auto"/>
              <w:jc w:val="left"/>
              <w:rPr>
                <w:rFonts w:ascii="宋体" w:hAnsi="宋体" w:hint="eastAsia"/>
                <w:bCs/>
                <w:szCs w:val="21"/>
              </w:rPr>
            </w:pPr>
            <w:r>
              <w:rPr>
                <w:rFonts w:ascii="宋体" w:hAnsi="宋体" w:hint="eastAsia"/>
                <w:bCs/>
                <w:szCs w:val="21"/>
              </w:rPr>
              <w:t>4.信号制式：NTSC   PAL ；</w:t>
            </w:r>
          </w:p>
          <w:p w14:paraId="5CA2CE13" w14:textId="77777777" w:rsidR="00194EB2" w:rsidRDefault="00194EB2">
            <w:pPr>
              <w:spacing w:line="360" w:lineRule="auto"/>
              <w:jc w:val="left"/>
              <w:rPr>
                <w:rFonts w:ascii="宋体" w:hAnsi="宋体" w:hint="eastAsia"/>
                <w:bCs/>
                <w:szCs w:val="21"/>
              </w:rPr>
            </w:pPr>
            <w:r>
              <w:rPr>
                <w:rFonts w:ascii="宋体" w:hAnsi="宋体" w:hint="eastAsia"/>
                <w:bCs/>
                <w:szCs w:val="21"/>
              </w:rPr>
              <w:t>5.菜单：内置Built-in；</w:t>
            </w:r>
          </w:p>
          <w:p w14:paraId="6CC8A91C" w14:textId="77777777" w:rsidR="00194EB2" w:rsidRDefault="00194EB2">
            <w:pPr>
              <w:spacing w:line="360" w:lineRule="auto"/>
              <w:jc w:val="left"/>
              <w:rPr>
                <w:rFonts w:ascii="宋体" w:hAnsi="宋体" w:hint="eastAsia"/>
                <w:bCs/>
                <w:szCs w:val="21"/>
              </w:rPr>
            </w:pPr>
            <w:r>
              <w:rPr>
                <w:rFonts w:ascii="宋体" w:hAnsi="宋体" w:hint="eastAsia"/>
                <w:bCs/>
                <w:szCs w:val="21"/>
              </w:rPr>
              <w:t>6.宽动态：数字宽动态；</w:t>
            </w:r>
          </w:p>
          <w:p w14:paraId="690C7AD3" w14:textId="77777777" w:rsidR="00194EB2" w:rsidRDefault="00194EB2">
            <w:pPr>
              <w:spacing w:line="360" w:lineRule="auto"/>
              <w:jc w:val="left"/>
              <w:rPr>
                <w:rFonts w:ascii="宋体" w:hAnsi="宋体" w:hint="eastAsia"/>
                <w:bCs/>
                <w:szCs w:val="21"/>
              </w:rPr>
            </w:pPr>
            <w:r>
              <w:rPr>
                <w:rFonts w:ascii="宋体" w:hAnsi="宋体" w:hint="eastAsia"/>
                <w:bCs/>
                <w:szCs w:val="21"/>
              </w:rPr>
              <w:t>7.同步系统：内部/外部；</w:t>
            </w:r>
          </w:p>
          <w:p w14:paraId="1ED0E0F9" w14:textId="77777777" w:rsidR="00194EB2" w:rsidRDefault="00194EB2">
            <w:pPr>
              <w:spacing w:line="360" w:lineRule="auto"/>
              <w:jc w:val="left"/>
              <w:rPr>
                <w:rFonts w:ascii="宋体" w:hAnsi="宋体" w:hint="eastAsia"/>
                <w:bCs/>
                <w:szCs w:val="21"/>
              </w:rPr>
            </w:pPr>
            <w:r>
              <w:rPr>
                <w:rFonts w:ascii="宋体" w:hAnsi="宋体" w:hint="eastAsia"/>
                <w:bCs/>
                <w:szCs w:val="21"/>
              </w:rPr>
              <w:t>8.扫描系统：Progressive Scan逐行扫描；</w:t>
            </w:r>
          </w:p>
          <w:p w14:paraId="4E536EA6" w14:textId="77777777" w:rsidR="00194EB2" w:rsidRDefault="00194EB2">
            <w:pPr>
              <w:spacing w:line="360" w:lineRule="auto"/>
              <w:jc w:val="left"/>
              <w:rPr>
                <w:rFonts w:ascii="宋体" w:hAnsi="宋体" w:hint="eastAsia"/>
                <w:bCs/>
                <w:szCs w:val="21"/>
              </w:rPr>
            </w:pPr>
            <w:r>
              <w:rPr>
                <w:rFonts w:ascii="宋体" w:hAnsi="宋体" w:hint="eastAsia"/>
                <w:bCs/>
                <w:szCs w:val="21"/>
              </w:rPr>
              <w:t>9.最大物距：10mm；</w:t>
            </w:r>
          </w:p>
          <w:p w14:paraId="71C8A700" w14:textId="77777777" w:rsidR="00194EB2" w:rsidRDefault="00194EB2">
            <w:pPr>
              <w:spacing w:line="360" w:lineRule="auto"/>
              <w:jc w:val="left"/>
              <w:rPr>
                <w:rFonts w:ascii="宋体" w:hAnsi="宋体" w:hint="eastAsia"/>
                <w:bCs/>
                <w:szCs w:val="21"/>
              </w:rPr>
            </w:pPr>
            <w:r>
              <w:rPr>
                <w:rFonts w:ascii="宋体" w:hAnsi="宋体" w:hint="eastAsia"/>
                <w:bCs/>
                <w:szCs w:val="21"/>
              </w:rPr>
              <w:t>10.最低照度：1.6 lux/0.005 lux；</w:t>
            </w:r>
          </w:p>
          <w:p w14:paraId="39BB9CE4" w14:textId="77777777" w:rsidR="00194EB2" w:rsidRDefault="00194EB2">
            <w:pPr>
              <w:spacing w:line="360" w:lineRule="auto"/>
              <w:jc w:val="left"/>
              <w:rPr>
                <w:rFonts w:ascii="宋体" w:hAnsi="宋体" w:hint="eastAsia"/>
                <w:bCs/>
                <w:szCs w:val="21"/>
              </w:rPr>
            </w:pPr>
            <w:r>
              <w:rPr>
                <w:rFonts w:ascii="宋体" w:hAnsi="宋体" w:hint="eastAsia"/>
                <w:bCs/>
                <w:szCs w:val="21"/>
              </w:rPr>
              <w:t>11.镜头：2.8-12mm 200万自动光圈；</w:t>
            </w:r>
          </w:p>
          <w:p w14:paraId="6D7EB443" w14:textId="77777777" w:rsidR="00194EB2" w:rsidRDefault="00194EB2">
            <w:pPr>
              <w:spacing w:line="360" w:lineRule="auto"/>
              <w:jc w:val="left"/>
              <w:rPr>
                <w:rFonts w:ascii="宋体" w:hAnsi="宋体" w:hint="eastAsia"/>
                <w:bCs/>
                <w:szCs w:val="21"/>
              </w:rPr>
            </w:pPr>
            <w:r>
              <w:rPr>
                <w:rFonts w:ascii="宋体" w:hAnsi="宋体" w:hint="eastAsia"/>
                <w:bCs/>
                <w:szCs w:val="21"/>
              </w:rPr>
              <w:t>12.日夜型 Aoto/；W/Color可选；</w:t>
            </w:r>
          </w:p>
          <w:p w14:paraId="30D65B96" w14:textId="77777777" w:rsidR="00194EB2" w:rsidRDefault="00194EB2">
            <w:pPr>
              <w:spacing w:line="360" w:lineRule="auto"/>
              <w:jc w:val="left"/>
              <w:rPr>
                <w:rFonts w:ascii="宋体" w:hAnsi="宋体" w:hint="eastAsia"/>
                <w:bCs/>
                <w:szCs w:val="21"/>
              </w:rPr>
            </w:pPr>
            <w:r>
              <w:rPr>
                <w:rFonts w:ascii="宋体" w:hAnsi="宋体" w:hint="eastAsia"/>
                <w:bCs/>
                <w:szCs w:val="21"/>
              </w:rPr>
              <w:t>13.除雾：高/中/低可选择；</w:t>
            </w:r>
          </w:p>
          <w:p w14:paraId="2A845D0A" w14:textId="77777777" w:rsidR="00194EB2" w:rsidRDefault="00194EB2">
            <w:pPr>
              <w:spacing w:line="360" w:lineRule="auto"/>
              <w:jc w:val="left"/>
              <w:rPr>
                <w:rFonts w:ascii="宋体" w:hAnsi="宋体" w:hint="eastAsia"/>
                <w:bCs/>
                <w:szCs w:val="21"/>
              </w:rPr>
            </w:pPr>
            <w:r>
              <w:rPr>
                <w:rFonts w:ascii="宋体" w:hAnsi="宋体" w:hint="eastAsia"/>
                <w:bCs/>
                <w:szCs w:val="21"/>
              </w:rPr>
              <w:t>14.数字降噪：2DNR\3DNR\SMART NR；</w:t>
            </w:r>
          </w:p>
          <w:p w14:paraId="32F2106A" w14:textId="77777777" w:rsidR="00194EB2" w:rsidRDefault="00194EB2">
            <w:pPr>
              <w:spacing w:line="360" w:lineRule="auto"/>
              <w:jc w:val="left"/>
              <w:rPr>
                <w:rFonts w:ascii="宋体" w:hAnsi="宋体" w:hint="eastAsia"/>
                <w:bCs/>
                <w:szCs w:val="21"/>
              </w:rPr>
            </w:pPr>
            <w:r>
              <w:rPr>
                <w:rFonts w:ascii="宋体" w:hAnsi="宋体" w:hint="eastAsia"/>
                <w:bCs/>
                <w:szCs w:val="21"/>
              </w:rPr>
              <w:t>15.数字变倍：开/关（X2-64)；</w:t>
            </w:r>
          </w:p>
          <w:p w14:paraId="0B6C8CCD" w14:textId="77777777" w:rsidR="00194EB2" w:rsidRDefault="00194EB2">
            <w:pPr>
              <w:spacing w:line="360" w:lineRule="auto"/>
              <w:jc w:val="left"/>
              <w:rPr>
                <w:rFonts w:ascii="宋体" w:hAnsi="宋体" w:hint="eastAsia"/>
                <w:bCs/>
                <w:szCs w:val="21"/>
              </w:rPr>
            </w:pPr>
            <w:r>
              <w:rPr>
                <w:rFonts w:ascii="宋体" w:hAnsi="宋体" w:hint="eastAsia"/>
                <w:bCs/>
                <w:szCs w:val="21"/>
              </w:rPr>
              <w:t>16.镜头接口：C/CS接口；</w:t>
            </w:r>
          </w:p>
          <w:p w14:paraId="5E62433A" w14:textId="77777777" w:rsidR="00194EB2" w:rsidRDefault="00194EB2">
            <w:pPr>
              <w:spacing w:line="360" w:lineRule="auto"/>
              <w:jc w:val="left"/>
              <w:rPr>
                <w:rFonts w:ascii="宋体" w:hAnsi="宋体" w:hint="eastAsia"/>
                <w:bCs/>
                <w:szCs w:val="21"/>
              </w:rPr>
            </w:pPr>
            <w:r>
              <w:rPr>
                <w:rFonts w:ascii="宋体" w:hAnsi="宋体" w:hint="eastAsia"/>
                <w:bCs/>
                <w:szCs w:val="21"/>
              </w:rPr>
              <w:t>17.通讯：RS485；</w:t>
            </w:r>
          </w:p>
          <w:p w14:paraId="7AB9EF18" w14:textId="77777777" w:rsidR="00194EB2" w:rsidRDefault="00194EB2">
            <w:pPr>
              <w:spacing w:line="360" w:lineRule="auto"/>
              <w:jc w:val="left"/>
              <w:rPr>
                <w:rFonts w:ascii="宋体" w:hAnsi="宋体" w:hint="eastAsia"/>
                <w:bCs/>
                <w:szCs w:val="21"/>
              </w:rPr>
            </w:pPr>
            <w:r>
              <w:rPr>
                <w:rFonts w:ascii="宋体" w:hAnsi="宋体" w:hint="eastAsia"/>
                <w:bCs/>
                <w:szCs w:val="21"/>
              </w:rPr>
              <w:t>18.工作温度：0-40℃；</w:t>
            </w:r>
          </w:p>
          <w:p w14:paraId="4A16628E" w14:textId="77777777" w:rsidR="00194EB2" w:rsidRDefault="00194EB2">
            <w:pPr>
              <w:spacing w:line="360" w:lineRule="auto"/>
              <w:jc w:val="left"/>
              <w:rPr>
                <w:rFonts w:ascii="宋体" w:hAnsi="宋体" w:hint="eastAsia"/>
                <w:bCs/>
                <w:szCs w:val="21"/>
              </w:rPr>
            </w:pPr>
            <w:r>
              <w:rPr>
                <w:rFonts w:ascii="宋体" w:hAnsi="宋体" w:hint="eastAsia"/>
                <w:bCs/>
                <w:szCs w:val="21"/>
              </w:rPr>
              <w:t>19.电源要求：DC12V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FBEB8" w14:textId="77777777" w:rsidR="00194EB2" w:rsidRDefault="00194EB2">
            <w:pPr>
              <w:spacing w:line="360" w:lineRule="auto"/>
              <w:jc w:val="center"/>
              <w:rPr>
                <w:rFonts w:ascii="宋体" w:hAnsi="宋体" w:hint="eastAsia"/>
                <w:szCs w:val="21"/>
              </w:rPr>
            </w:pPr>
            <w:r>
              <w:rPr>
                <w:rFonts w:ascii="宋体" w:hAnsi="宋体" w:hint="eastAsia"/>
                <w:szCs w:val="21"/>
              </w:rPr>
              <w:t>3台</w:t>
            </w:r>
          </w:p>
        </w:tc>
        <w:tc>
          <w:tcPr>
            <w:tcW w:w="992" w:type="dxa"/>
            <w:tcBorders>
              <w:top w:val="single" w:sz="4" w:space="0" w:color="auto"/>
              <w:left w:val="single" w:sz="4" w:space="0" w:color="auto"/>
              <w:bottom w:val="single" w:sz="4" w:space="0" w:color="auto"/>
              <w:right w:val="single" w:sz="4" w:space="0" w:color="auto"/>
            </w:tcBorders>
            <w:vAlign w:val="center"/>
          </w:tcPr>
          <w:p w14:paraId="57D49094" w14:textId="77777777" w:rsidR="00194EB2" w:rsidRDefault="00194EB2">
            <w:pPr>
              <w:spacing w:line="360" w:lineRule="auto"/>
              <w:jc w:val="center"/>
              <w:rPr>
                <w:rFonts w:ascii="宋体" w:hAnsi="宋体" w:hint="eastAsia"/>
                <w:bCs/>
                <w:szCs w:val="21"/>
              </w:rPr>
            </w:pPr>
          </w:p>
        </w:tc>
      </w:tr>
      <w:tr w:rsidR="00194EB2" w14:paraId="3AFD9BC4" w14:textId="77777777" w:rsidTr="00194EB2">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7F9DD5A6" w14:textId="77777777" w:rsidR="00194EB2" w:rsidRDefault="00194EB2">
            <w:pPr>
              <w:spacing w:line="360" w:lineRule="auto"/>
              <w:jc w:val="center"/>
              <w:rPr>
                <w:rFonts w:ascii="宋体" w:hAnsi="宋体" w:hint="eastAsia"/>
                <w:bCs/>
                <w:szCs w:val="21"/>
              </w:rPr>
            </w:pPr>
            <w:r>
              <w:rPr>
                <w:rFonts w:ascii="宋体" w:hAnsi="宋体" w:hint="eastAsia"/>
                <w:bCs/>
                <w:szCs w:val="21"/>
              </w:rPr>
              <w:t>4</w:t>
            </w:r>
          </w:p>
        </w:tc>
        <w:tc>
          <w:tcPr>
            <w:tcW w:w="1424" w:type="dxa"/>
            <w:tcBorders>
              <w:top w:val="single" w:sz="4" w:space="0" w:color="auto"/>
              <w:left w:val="single" w:sz="4" w:space="0" w:color="auto"/>
              <w:bottom w:val="single" w:sz="4" w:space="0" w:color="auto"/>
              <w:right w:val="single" w:sz="4" w:space="0" w:color="auto"/>
            </w:tcBorders>
            <w:vAlign w:val="center"/>
            <w:hideMark/>
          </w:tcPr>
          <w:p w14:paraId="651A31EC" w14:textId="77777777" w:rsidR="00194EB2" w:rsidRDefault="00194EB2">
            <w:pPr>
              <w:spacing w:line="360" w:lineRule="auto"/>
              <w:rPr>
                <w:rFonts w:ascii="宋体" w:hAnsi="宋体" w:hint="eastAsia"/>
                <w:bCs/>
                <w:szCs w:val="21"/>
              </w:rPr>
            </w:pPr>
            <w:r>
              <w:rPr>
                <w:rFonts w:ascii="宋体" w:hAnsi="宋体" w:hint="eastAsia"/>
                <w:bCs/>
                <w:szCs w:val="21"/>
              </w:rPr>
              <w:t>庭审专用高清全景摄像机</w:t>
            </w:r>
          </w:p>
        </w:tc>
        <w:tc>
          <w:tcPr>
            <w:tcW w:w="6032" w:type="dxa"/>
            <w:tcBorders>
              <w:top w:val="single" w:sz="4" w:space="0" w:color="auto"/>
              <w:left w:val="single" w:sz="4" w:space="0" w:color="auto"/>
              <w:bottom w:val="single" w:sz="4" w:space="0" w:color="auto"/>
              <w:right w:val="single" w:sz="4" w:space="0" w:color="auto"/>
            </w:tcBorders>
            <w:vAlign w:val="center"/>
            <w:hideMark/>
          </w:tcPr>
          <w:p w14:paraId="38FA04E0" w14:textId="77777777" w:rsidR="00194EB2" w:rsidRDefault="00194EB2">
            <w:pPr>
              <w:spacing w:line="360" w:lineRule="auto"/>
              <w:jc w:val="left"/>
              <w:rPr>
                <w:rFonts w:ascii="宋体" w:hAnsi="宋体" w:hint="eastAsia"/>
                <w:bCs/>
                <w:szCs w:val="21"/>
              </w:rPr>
            </w:pPr>
            <w:r>
              <w:rPr>
                <w:rFonts w:ascii="宋体" w:hAnsi="宋体" w:hint="eastAsia"/>
                <w:bCs/>
                <w:szCs w:val="21"/>
              </w:rPr>
              <w:t>1.成像器件：1/2.8 2.1  COMS；</w:t>
            </w:r>
          </w:p>
          <w:p w14:paraId="6A99CC8E" w14:textId="77777777" w:rsidR="00194EB2" w:rsidRDefault="00194EB2">
            <w:pPr>
              <w:spacing w:line="360" w:lineRule="auto"/>
              <w:jc w:val="left"/>
              <w:rPr>
                <w:rFonts w:ascii="宋体" w:hAnsi="宋体" w:hint="eastAsia"/>
                <w:bCs/>
                <w:szCs w:val="21"/>
              </w:rPr>
            </w:pPr>
            <w:r>
              <w:rPr>
                <w:rFonts w:ascii="宋体" w:hAnsi="宋体" w:hint="eastAsia"/>
                <w:bCs/>
                <w:szCs w:val="21"/>
              </w:rPr>
              <w:t>2.有效像素：1944(H)X1092(V)=2.122.848(pixel)</w:t>
            </w:r>
          </w:p>
          <w:p w14:paraId="294952DB" w14:textId="77777777" w:rsidR="00194EB2" w:rsidRDefault="00194EB2">
            <w:pPr>
              <w:spacing w:line="360" w:lineRule="auto"/>
              <w:jc w:val="left"/>
              <w:rPr>
                <w:rFonts w:ascii="宋体" w:hAnsi="宋体" w:hint="eastAsia"/>
                <w:bCs/>
                <w:szCs w:val="21"/>
              </w:rPr>
            </w:pPr>
            <w:r>
              <w:rPr>
                <w:rFonts w:ascii="宋体" w:hAnsi="宋体" w:hint="eastAsia"/>
                <w:bCs/>
                <w:szCs w:val="21"/>
              </w:rPr>
              <w:t>3.视频输出：1080P(1920x1080)25P/30P</w:t>
            </w:r>
          </w:p>
          <w:p w14:paraId="7CFC6B47" w14:textId="77777777" w:rsidR="00194EB2" w:rsidRDefault="00194EB2">
            <w:pPr>
              <w:spacing w:line="360" w:lineRule="auto"/>
              <w:jc w:val="left"/>
              <w:rPr>
                <w:rFonts w:ascii="宋体" w:hAnsi="宋体" w:hint="eastAsia"/>
                <w:bCs/>
                <w:szCs w:val="21"/>
              </w:rPr>
            </w:pPr>
            <w:r>
              <w:rPr>
                <w:rFonts w:ascii="宋体" w:hAnsi="宋体" w:hint="eastAsia"/>
                <w:bCs/>
                <w:szCs w:val="21"/>
              </w:rPr>
              <w:t>4.信号制式：NTSC   PAL ；</w:t>
            </w:r>
          </w:p>
          <w:p w14:paraId="7AAC8D2F" w14:textId="77777777" w:rsidR="00194EB2" w:rsidRDefault="00194EB2">
            <w:pPr>
              <w:spacing w:line="360" w:lineRule="auto"/>
              <w:jc w:val="left"/>
              <w:rPr>
                <w:rFonts w:ascii="宋体" w:hAnsi="宋体" w:hint="eastAsia"/>
                <w:bCs/>
                <w:szCs w:val="21"/>
              </w:rPr>
            </w:pPr>
            <w:r>
              <w:rPr>
                <w:rFonts w:ascii="宋体" w:hAnsi="宋体" w:hint="eastAsia"/>
                <w:bCs/>
                <w:szCs w:val="21"/>
              </w:rPr>
              <w:t>5.菜单：内置Built-in；</w:t>
            </w:r>
          </w:p>
          <w:p w14:paraId="48B130CC"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6.宽动态：数字宽动态；</w:t>
            </w:r>
          </w:p>
          <w:p w14:paraId="50A9CB2A" w14:textId="77777777" w:rsidR="00194EB2" w:rsidRDefault="00194EB2">
            <w:pPr>
              <w:spacing w:line="360" w:lineRule="auto"/>
              <w:jc w:val="left"/>
              <w:rPr>
                <w:rFonts w:ascii="宋体" w:hAnsi="宋体" w:hint="eastAsia"/>
                <w:bCs/>
                <w:szCs w:val="21"/>
              </w:rPr>
            </w:pPr>
            <w:r>
              <w:rPr>
                <w:rFonts w:ascii="宋体" w:hAnsi="宋体" w:hint="eastAsia"/>
                <w:bCs/>
                <w:szCs w:val="21"/>
              </w:rPr>
              <w:t>7.同步系统：内部/外部；</w:t>
            </w:r>
          </w:p>
          <w:p w14:paraId="1CE3E7EC" w14:textId="77777777" w:rsidR="00194EB2" w:rsidRDefault="00194EB2">
            <w:pPr>
              <w:spacing w:line="360" w:lineRule="auto"/>
              <w:jc w:val="left"/>
              <w:rPr>
                <w:rFonts w:ascii="宋体" w:hAnsi="宋体" w:hint="eastAsia"/>
                <w:bCs/>
                <w:szCs w:val="21"/>
              </w:rPr>
            </w:pPr>
            <w:r>
              <w:rPr>
                <w:rFonts w:ascii="宋体" w:hAnsi="宋体" w:hint="eastAsia"/>
                <w:bCs/>
                <w:szCs w:val="21"/>
              </w:rPr>
              <w:t>8.扫描系统：Progressive Scan逐行扫描；</w:t>
            </w:r>
          </w:p>
          <w:p w14:paraId="6E44FE28" w14:textId="77777777" w:rsidR="00194EB2" w:rsidRDefault="00194EB2">
            <w:pPr>
              <w:spacing w:line="360" w:lineRule="auto"/>
              <w:jc w:val="left"/>
              <w:rPr>
                <w:rFonts w:ascii="宋体" w:hAnsi="宋体" w:hint="eastAsia"/>
                <w:bCs/>
                <w:szCs w:val="21"/>
              </w:rPr>
            </w:pPr>
            <w:r>
              <w:rPr>
                <w:rFonts w:ascii="宋体" w:hAnsi="宋体" w:hint="eastAsia"/>
                <w:bCs/>
                <w:szCs w:val="21"/>
              </w:rPr>
              <w:t>9.最大物距：10mm；</w:t>
            </w:r>
          </w:p>
          <w:p w14:paraId="67D731ED" w14:textId="77777777" w:rsidR="00194EB2" w:rsidRDefault="00194EB2">
            <w:pPr>
              <w:spacing w:line="360" w:lineRule="auto"/>
              <w:jc w:val="left"/>
              <w:rPr>
                <w:rFonts w:ascii="宋体" w:hAnsi="宋体" w:hint="eastAsia"/>
                <w:bCs/>
                <w:szCs w:val="21"/>
              </w:rPr>
            </w:pPr>
            <w:r>
              <w:rPr>
                <w:rFonts w:ascii="宋体" w:hAnsi="宋体" w:hint="eastAsia"/>
                <w:bCs/>
                <w:szCs w:val="21"/>
              </w:rPr>
              <w:t>10.最低照度：1.6 lux/0.005 lux；</w:t>
            </w:r>
          </w:p>
          <w:p w14:paraId="45A3326E" w14:textId="77777777" w:rsidR="00194EB2" w:rsidRDefault="00194EB2">
            <w:pPr>
              <w:spacing w:line="360" w:lineRule="auto"/>
              <w:jc w:val="left"/>
              <w:rPr>
                <w:rFonts w:ascii="宋体" w:hAnsi="宋体" w:hint="eastAsia"/>
                <w:bCs/>
                <w:szCs w:val="21"/>
              </w:rPr>
            </w:pPr>
            <w:r>
              <w:rPr>
                <w:rFonts w:ascii="宋体" w:hAnsi="宋体" w:hint="eastAsia"/>
                <w:bCs/>
                <w:szCs w:val="21"/>
              </w:rPr>
              <w:t>11.镜头：2.8-12mm 200万自动光圈；</w:t>
            </w:r>
          </w:p>
          <w:p w14:paraId="20D27DEE" w14:textId="77777777" w:rsidR="00194EB2" w:rsidRDefault="00194EB2">
            <w:pPr>
              <w:spacing w:line="360" w:lineRule="auto"/>
              <w:jc w:val="left"/>
              <w:rPr>
                <w:rFonts w:ascii="宋体" w:hAnsi="宋体" w:hint="eastAsia"/>
                <w:bCs/>
                <w:szCs w:val="21"/>
              </w:rPr>
            </w:pPr>
            <w:r>
              <w:rPr>
                <w:rFonts w:ascii="宋体" w:hAnsi="宋体" w:hint="eastAsia"/>
                <w:bCs/>
                <w:szCs w:val="21"/>
              </w:rPr>
              <w:t>12.日夜型 Aoto/；W/Color可选；</w:t>
            </w:r>
          </w:p>
          <w:p w14:paraId="4635D061" w14:textId="77777777" w:rsidR="00194EB2" w:rsidRDefault="00194EB2">
            <w:pPr>
              <w:spacing w:line="360" w:lineRule="auto"/>
              <w:jc w:val="left"/>
              <w:rPr>
                <w:rFonts w:ascii="宋体" w:hAnsi="宋体" w:hint="eastAsia"/>
                <w:bCs/>
                <w:szCs w:val="21"/>
              </w:rPr>
            </w:pPr>
            <w:r>
              <w:rPr>
                <w:rFonts w:ascii="宋体" w:hAnsi="宋体" w:hint="eastAsia"/>
                <w:bCs/>
                <w:szCs w:val="21"/>
              </w:rPr>
              <w:t>13.除雾：高/中/低可选择；</w:t>
            </w:r>
          </w:p>
          <w:p w14:paraId="1987E691" w14:textId="77777777" w:rsidR="00194EB2" w:rsidRDefault="00194EB2">
            <w:pPr>
              <w:spacing w:line="360" w:lineRule="auto"/>
              <w:jc w:val="left"/>
              <w:rPr>
                <w:rFonts w:ascii="宋体" w:hAnsi="宋体" w:hint="eastAsia"/>
                <w:bCs/>
                <w:szCs w:val="21"/>
              </w:rPr>
            </w:pPr>
            <w:r>
              <w:rPr>
                <w:rFonts w:ascii="宋体" w:hAnsi="宋体" w:hint="eastAsia"/>
                <w:bCs/>
                <w:szCs w:val="21"/>
              </w:rPr>
              <w:t>14.数字降噪：2DNR\3DNR\SMART NR；</w:t>
            </w:r>
          </w:p>
          <w:p w14:paraId="0DA50D8A" w14:textId="77777777" w:rsidR="00194EB2" w:rsidRDefault="00194EB2">
            <w:pPr>
              <w:spacing w:line="360" w:lineRule="auto"/>
              <w:jc w:val="left"/>
              <w:rPr>
                <w:rFonts w:ascii="宋体" w:hAnsi="宋体" w:hint="eastAsia"/>
                <w:bCs/>
                <w:szCs w:val="21"/>
              </w:rPr>
            </w:pPr>
            <w:r>
              <w:rPr>
                <w:rFonts w:ascii="宋体" w:hAnsi="宋体" w:hint="eastAsia"/>
                <w:bCs/>
                <w:szCs w:val="21"/>
              </w:rPr>
              <w:t>15.数字变倍：开/关（X2-64)；</w:t>
            </w:r>
          </w:p>
          <w:p w14:paraId="100517D7" w14:textId="77777777" w:rsidR="00194EB2" w:rsidRDefault="00194EB2">
            <w:pPr>
              <w:spacing w:line="360" w:lineRule="auto"/>
              <w:jc w:val="left"/>
              <w:rPr>
                <w:rFonts w:ascii="宋体" w:hAnsi="宋体" w:hint="eastAsia"/>
                <w:bCs/>
                <w:szCs w:val="21"/>
              </w:rPr>
            </w:pPr>
            <w:r>
              <w:rPr>
                <w:rFonts w:ascii="宋体" w:hAnsi="宋体" w:hint="eastAsia"/>
                <w:bCs/>
                <w:szCs w:val="21"/>
              </w:rPr>
              <w:t>16.镜头接口：C/CS接口；</w:t>
            </w:r>
          </w:p>
          <w:p w14:paraId="2E704921" w14:textId="77777777" w:rsidR="00194EB2" w:rsidRDefault="00194EB2">
            <w:pPr>
              <w:spacing w:line="360" w:lineRule="auto"/>
              <w:jc w:val="left"/>
              <w:rPr>
                <w:rFonts w:ascii="宋体" w:hAnsi="宋体" w:hint="eastAsia"/>
                <w:bCs/>
                <w:szCs w:val="21"/>
              </w:rPr>
            </w:pPr>
            <w:r>
              <w:rPr>
                <w:rFonts w:ascii="宋体" w:hAnsi="宋体" w:hint="eastAsia"/>
                <w:bCs/>
                <w:szCs w:val="21"/>
              </w:rPr>
              <w:t>17.通讯：RS485；</w:t>
            </w:r>
          </w:p>
          <w:p w14:paraId="24B24F68" w14:textId="77777777" w:rsidR="00194EB2" w:rsidRDefault="00194EB2">
            <w:pPr>
              <w:spacing w:line="360" w:lineRule="auto"/>
              <w:jc w:val="left"/>
              <w:rPr>
                <w:rFonts w:ascii="宋体" w:hAnsi="宋体" w:hint="eastAsia"/>
                <w:bCs/>
                <w:szCs w:val="21"/>
              </w:rPr>
            </w:pPr>
            <w:r>
              <w:rPr>
                <w:rFonts w:ascii="宋体" w:hAnsi="宋体" w:hint="eastAsia"/>
                <w:bCs/>
                <w:szCs w:val="21"/>
              </w:rPr>
              <w:t>18.工作温度：0-40℃；</w:t>
            </w:r>
          </w:p>
          <w:p w14:paraId="679D0924"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19.电源要求：DC12V 。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74AB68"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1台</w:t>
            </w:r>
          </w:p>
        </w:tc>
        <w:tc>
          <w:tcPr>
            <w:tcW w:w="992" w:type="dxa"/>
            <w:tcBorders>
              <w:top w:val="single" w:sz="4" w:space="0" w:color="auto"/>
              <w:left w:val="single" w:sz="4" w:space="0" w:color="auto"/>
              <w:bottom w:val="single" w:sz="4" w:space="0" w:color="auto"/>
              <w:right w:val="single" w:sz="4" w:space="0" w:color="auto"/>
            </w:tcBorders>
            <w:vAlign w:val="center"/>
          </w:tcPr>
          <w:p w14:paraId="2CE07BE4" w14:textId="77777777" w:rsidR="00194EB2" w:rsidRDefault="00194EB2">
            <w:pPr>
              <w:spacing w:line="360" w:lineRule="auto"/>
              <w:jc w:val="center"/>
              <w:rPr>
                <w:rFonts w:ascii="宋体" w:hAnsi="宋体" w:hint="eastAsia"/>
                <w:bCs/>
                <w:szCs w:val="21"/>
              </w:rPr>
            </w:pPr>
          </w:p>
        </w:tc>
      </w:tr>
      <w:tr w:rsidR="00194EB2" w14:paraId="797D13A3" w14:textId="77777777" w:rsidTr="00194EB2">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2E4D820D" w14:textId="77777777" w:rsidR="00194EB2" w:rsidRDefault="00194EB2">
            <w:pPr>
              <w:spacing w:line="360" w:lineRule="auto"/>
              <w:jc w:val="center"/>
              <w:rPr>
                <w:rFonts w:ascii="宋体" w:hAnsi="宋体" w:hint="eastAsia"/>
                <w:bCs/>
                <w:szCs w:val="21"/>
              </w:rPr>
            </w:pPr>
            <w:r>
              <w:rPr>
                <w:rFonts w:ascii="宋体" w:hAnsi="宋体" w:hint="eastAsia"/>
                <w:bCs/>
                <w:szCs w:val="21"/>
              </w:rPr>
              <w:t>5</w:t>
            </w:r>
          </w:p>
        </w:tc>
        <w:tc>
          <w:tcPr>
            <w:tcW w:w="1424" w:type="dxa"/>
            <w:tcBorders>
              <w:top w:val="single" w:sz="4" w:space="0" w:color="auto"/>
              <w:left w:val="single" w:sz="4" w:space="0" w:color="auto"/>
              <w:bottom w:val="single" w:sz="4" w:space="0" w:color="auto"/>
              <w:right w:val="single" w:sz="4" w:space="0" w:color="auto"/>
            </w:tcBorders>
            <w:vAlign w:val="center"/>
            <w:hideMark/>
          </w:tcPr>
          <w:p w14:paraId="6E82EA03" w14:textId="77777777" w:rsidR="00194EB2" w:rsidRDefault="00194EB2">
            <w:pPr>
              <w:spacing w:line="360" w:lineRule="auto"/>
              <w:rPr>
                <w:rFonts w:ascii="宋体" w:hAnsi="宋体" w:hint="eastAsia"/>
                <w:bCs/>
                <w:szCs w:val="21"/>
              </w:rPr>
            </w:pPr>
            <w:r>
              <w:rPr>
                <w:rFonts w:ascii="宋体" w:hAnsi="宋体" w:hint="eastAsia"/>
                <w:bCs/>
                <w:szCs w:val="21"/>
              </w:rPr>
              <w:t>证据实物展台</w:t>
            </w:r>
          </w:p>
        </w:tc>
        <w:tc>
          <w:tcPr>
            <w:tcW w:w="6032" w:type="dxa"/>
            <w:tcBorders>
              <w:top w:val="single" w:sz="4" w:space="0" w:color="auto"/>
              <w:left w:val="single" w:sz="4" w:space="0" w:color="auto"/>
              <w:bottom w:val="single" w:sz="4" w:space="0" w:color="auto"/>
              <w:right w:val="single" w:sz="4" w:space="0" w:color="auto"/>
            </w:tcBorders>
            <w:vAlign w:val="center"/>
            <w:hideMark/>
          </w:tcPr>
          <w:p w14:paraId="2F586542" w14:textId="77777777" w:rsidR="00194EB2" w:rsidRDefault="00194EB2">
            <w:pPr>
              <w:spacing w:line="360" w:lineRule="auto"/>
              <w:jc w:val="left"/>
              <w:rPr>
                <w:rFonts w:ascii="宋体" w:hAnsi="宋体" w:hint="eastAsia"/>
                <w:bCs/>
                <w:szCs w:val="21"/>
              </w:rPr>
            </w:pPr>
            <w:r>
              <w:rPr>
                <w:rFonts w:ascii="宋体" w:hAnsi="宋体" w:hint="eastAsia"/>
                <w:bCs/>
                <w:szCs w:val="21"/>
              </w:rPr>
              <w:t>1.解像度 TV 线：不低于850线；</w:t>
            </w:r>
          </w:p>
          <w:p w14:paraId="6D316BAB" w14:textId="77777777" w:rsidR="00194EB2" w:rsidRDefault="00194EB2">
            <w:pPr>
              <w:spacing w:line="360" w:lineRule="auto"/>
              <w:jc w:val="left"/>
              <w:rPr>
                <w:rFonts w:ascii="宋体" w:hAnsi="宋体" w:hint="eastAsia"/>
                <w:bCs/>
                <w:szCs w:val="21"/>
              </w:rPr>
            </w:pPr>
            <w:r>
              <w:rPr>
                <w:rFonts w:ascii="宋体" w:hAnsi="宋体" w:hint="eastAsia"/>
                <w:bCs/>
                <w:szCs w:val="21"/>
              </w:rPr>
              <w:t>2.变焦：22倍光学变焦，10倍电子变焦；</w:t>
            </w:r>
          </w:p>
          <w:p w14:paraId="1BFC5F08" w14:textId="77777777" w:rsidR="00194EB2" w:rsidRDefault="00194EB2">
            <w:pPr>
              <w:spacing w:line="360" w:lineRule="auto"/>
              <w:jc w:val="left"/>
              <w:rPr>
                <w:rFonts w:ascii="宋体" w:hAnsi="宋体" w:hint="eastAsia"/>
                <w:bCs/>
                <w:szCs w:val="21"/>
              </w:rPr>
            </w:pPr>
            <w:r>
              <w:rPr>
                <w:rFonts w:ascii="宋体" w:hAnsi="宋体" w:hint="eastAsia"/>
                <w:bCs/>
                <w:szCs w:val="21"/>
              </w:rPr>
              <w:t>3.对焦/白平衡：自动/手动；</w:t>
            </w:r>
          </w:p>
          <w:p w14:paraId="3BD67C90" w14:textId="77777777" w:rsidR="00194EB2" w:rsidRDefault="00194EB2">
            <w:pPr>
              <w:spacing w:line="360" w:lineRule="auto"/>
              <w:jc w:val="left"/>
              <w:rPr>
                <w:rFonts w:ascii="宋体" w:hAnsi="宋体" w:hint="eastAsia"/>
                <w:bCs/>
                <w:szCs w:val="21"/>
              </w:rPr>
            </w:pPr>
            <w:r>
              <w:rPr>
                <w:rFonts w:ascii="宋体" w:hAnsi="宋体" w:hint="eastAsia"/>
                <w:bCs/>
                <w:szCs w:val="21"/>
              </w:rPr>
              <w:t>4.图像存储：支持；</w:t>
            </w:r>
          </w:p>
          <w:p w14:paraId="2E75852B" w14:textId="77777777" w:rsidR="00194EB2" w:rsidRDefault="00194EB2">
            <w:pPr>
              <w:spacing w:line="360" w:lineRule="auto"/>
              <w:jc w:val="left"/>
              <w:rPr>
                <w:rFonts w:ascii="宋体" w:hAnsi="宋体" w:hint="eastAsia"/>
                <w:bCs/>
                <w:szCs w:val="21"/>
              </w:rPr>
            </w:pPr>
            <w:r>
              <w:rPr>
                <w:rFonts w:ascii="宋体" w:hAnsi="宋体" w:hint="eastAsia"/>
                <w:bCs/>
                <w:szCs w:val="21"/>
              </w:rPr>
              <w:t>5.支持同屏对比：二分屏；</w:t>
            </w:r>
          </w:p>
          <w:p w14:paraId="6D8288D4" w14:textId="77777777" w:rsidR="00194EB2" w:rsidRDefault="00194EB2">
            <w:pPr>
              <w:spacing w:line="360" w:lineRule="auto"/>
              <w:jc w:val="left"/>
              <w:rPr>
                <w:rFonts w:ascii="宋体" w:hAnsi="宋体" w:hint="eastAsia"/>
                <w:bCs/>
                <w:szCs w:val="21"/>
              </w:rPr>
            </w:pPr>
            <w:r>
              <w:rPr>
                <w:rFonts w:ascii="宋体" w:hAnsi="宋体" w:hint="eastAsia"/>
                <w:bCs/>
                <w:szCs w:val="21"/>
              </w:rPr>
              <w:t>6.USB接口：支持；</w:t>
            </w:r>
          </w:p>
          <w:p w14:paraId="43C80E6C" w14:textId="77777777" w:rsidR="00194EB2" w:rsidRDefault="00194EB2">
            <w:pPr>
              <w:spacing w:line="360" w:lineRule="auto"/>
              <w:jc w:val="left"/>
              <w:rPr>
                <w:rFonts w:ascii="宋体" w:hAnsi="宋体" w:hint="eastAsia"/>
                <w:bCs/>
                <w:szCs w:val="21"/>
              </w:rPr>
            </w:pPr>
            <w:r>
              <w:rPr>
                <w:rFonts w:ascii="宋体" w:hAnsi="宋体" w:hint="eastAsia"/>
                <w:bCs/>
                <w:szCs w:val="21"/>
              </w:rPr>
              <w:t>7.RGB输入输出：支持 DB15FLC 各 2 组；</w:t>
            </w:r>
          </w:p>
          <w:p w14:paraId="6CDE242B" w14:textId="77777777" w:rsidR="00194EB2" w:rsidRDefault="00194EB2">
            <w:pPr>
              <w:spacing w:line="360" w:lineRule="auto"/>
              <w:jc w:val="left"/>
              <w:rPr>
                <w:rFonts w:ascii="宋体" w:hAnsi="宋体" w:hint="eastAsia"/>
                <w:bCs/>
                <w:szCs w:val="21"/>
              </w:rPr>
            </w:pPr>
            <w:r>
              <w:rPr>
                <w:rFonts w:ascii="宋体" w:hAnsi="宋体" w:hint="eastAsia"/>
                <w:bCs/>
                <w:szCs w:val="21"/>
              </w:rPr>
              <w:t>8.RGB输出分辨率：支持 XGA,720PSXGA,WXGA16:9；</w:t>
            </w:r>
          </w:p>
          <w:p w14:paraId="211E64C8"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9.镜头输出像素：不低于 320 万 ；                                                                                                                           </w:t>
            </w:r>
          </w:p>
          <w:p w14:paraId="260D1A82"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10.RS232接口：支持。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BEBC80" w14:textId="77777777" w:rsidR="00194EB2" w:rsidRDefault="00194EB2">
            <w:pPr>
              <w:spacing w:line="360" w:lineRule="auto"/>
              <w:jc w:val="center"/>
              <w:rPr>
                <w:rFonts w:ascii="宋体" w:hAnsi="宋体" w:hint="eastAsia"/>
                <w:szCs w:val="21"/>
              </w:rPr>
            </w:pPr>
            <w:r>
              <w:rPr>
                <w:rFonts w:ascii="宋体" w:hAnsi="宋体" w:hint="eastAsia"/>
                <w:szCs w:val="21"/>
              </w:rPr>
              <w:t>1台</w:t>
            </w:r>
          </w:p>
        </w:tc>
        <w:tc>
          <w:tcPr>
            <w:tcW w:w="992" w:type="dxa"/>
            <w:tcBorders>
              <w:top w:val="single" w:sz="4" w:space="0" w:color="auto"/>
              <w:left w:val="single" w:sz="4" w:space="0" w:color="auto"/>
              <w:bottom w:val="single" w:sz="4" w:space="0" w:color="auto"/>
              <w:right w:val="single" w:sz="4" w:space="0" w:color="auto"/>
            </w:tcBorders>
            <w:vAlign w:val="center"/>
          </w:tcPr>
          <w:p w14:paraId="33525B15" w14:textId="77777777" w:rsidR="00194EB2" w:rsidRDefault="00194EB2">
            <w:pPr>
              <w:spacing w:line="360" w:lineRule="auto"/>
              <w:jc w:val="center"/>
              <w:rPr>
                <w:rFonts w:ascii="宋体" w:hAnsi="宋体" w:hint="eastAsia"/>
                <w:bCs/>
                <w:szCs w:val="21"/>
              </w:rPr>
            </w:pPr>
          </w:p>
        </w:tc>
      </w:tr>
      <w:tr w:rsidR="00194EB2" w14:paraId="4BD8296C" w14:textId="77777777" w:rsidTr="00194EB2">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4E673A57" w14:textId="77777777" w:rsidR="00194EB2" w:rsidRDefault="00194EB2">
            <w:pPr>
              <w:spacing w:line="360" w:lineRule="auto"/>
              <w:jc w:val="center"/>
              <w:rPr>
                <w:rFonts w:ascii="宋体" w:hAnsi="宋体" w:hint="eastAsia"/>
                <w:bCs/>
                <w:szCs w:val="21"/>
              </w:rPr>
            </w:pPr>
            <w:r>
              <w:rPr>
                <w:rFonts w:ascii="宋体" w:hAnsi="宋体" w:hint="eastAsia"/>
                <w:bCs/>
                <w:szCs w:val="21"/>
              </w:rPr>
              <w:t>6</w:t>
            </w:r>
          </w:p>
        </w:tc>
        <w:tc>
          <w:tcPr>
            <w:tcW w:w="1424" w:type="dxa"/>
            <w:tcBorders>
              <w:top w:val="single" w:sz="4" w:space="0" w:color="auto"/>
              <w:left w:val="single" w:sz="4" w:space="0" w:color="auto"/>
              <w:bottom w:val="single" w:sz="4" w:space="0" w:color="auto"/>
              <w:right w:val="single" w:sz="4" w:space="0" w:color="auto"/>
            </w:tcBorders>
            <w:vAlign w:val="center"/>
            <w:hideMark/>
          </w:tcPr>
          <w:p w14:paraId="69360B9F" w14:textId="77777777" w:rsidR="00194EB2" w:rsidRDefault="00194EB2">
            <w:pPr>
              <w:spacing w:line="360" w:lineRule="auto"/>
              <w:rPr>
                <w:rFonts w:ascii="宋体" w:hAnsi="宋体" w:hint="eastAsia"/>
                <w:bCs/>
                <w:szCs w:val="21"/>
              </w:rPr>
            </w:pPr>
            <w:r>
              <w:rPr>
                <w:rFonts w:ascii="宋体" w:hAnsi="宋体" w:hint="eastAsia"/>
                <w:bCs/>
                <w:szCs w:val="21"/>
              </w:rPr>
              <w:t>书记员专用电脑</w:t>
            </w:r>
          </w:p>
        </w:tc>
        <w:tc>
          <w:tcPr>
            <w:tcW w:w="6032" w:type="dxa"/>
            <w:tcBorders>
              <w:top w:val="single" w:sz="4" w:space="0" w:color="auto"/>
              <w:left w:val="single" w:sz="4" w:space="0" w:color="auto"/>
              <w:bottom w:val="single" w:sz="4" w:space="0" w:color="auto"/>
              <w:right w:val="single" w:sz="4" w:space="0" w:color="auto"/>
            </w:tcBorders>
            <w:vAlign w:val="center"/>
            <w:hideMark/>
          </w:tcPr>
          <w:p w14:paraId="5968C1CE" w14:textId="77777777" w:rsidR="00194EB2" w:rsidRDefault="00194EB2">
            <w:pPr>
              <w:spacing w:line="360" w:lineRule="auto"/>
              <w:jc w:val="left"/>
              <w:rPr>
                <w:rFonts w:ascii="宋体" w:hAnsi="宋体" w:hint="eastAsia"/>
                <w:bCs/>
                <w:szCs w:val="21"/>
              </w:rPr>
            </w:pPr>
            <w:r>
              <w:rPr>
                <w:rFonts w:ascii="宋体" w:hAnsi="宋体" w:hint="eastAsia"/>
                <w:bCs/>
                <w:szCs w:val="21"/>
              </w:rPr>
              <w:t>1.平台；Intel平台；</w:t>
            </w:r>
          </w:p>
          <w:p w14:paraId="22DFDD05" w14:textId="77777777" w:rsidR="00194EB2" w:rsidRDefault="00194EB2">
            <w:pPr>
              <w:spacing w:line="360" w:lineRule="auto"/>
              <w:jc w:val="left"/>
              <w:rPr>
                <w:rFonts w:ascii="宋体" w:hAnsi="宋体" w:hint="eastAsia"/>
                <w:bCs/>
                <w:szCs w:val="21"/>
              </w:rPr>
            </w:pPr>
            <w:r>
              <w:rPr>
                <w:rFonts w:ascii="宋体" w:hAnsi="宋体" w:hint="eastAsia"/>
                <w:bCs/>
                <w:szCs w:val="21"/>
              </w:rPr>
              <w:t>2.显卡类型：集成显卡；</w:t>
            </w:r>
          </w:p>
          <w:p w14:paraId="012ED2DA" w14:textId="77777777" w:rsidR="00194EB2" w:rsidRDefault="00194EB2">
            <w:pPr>
              <w:spacing w:line="360" w:lineRule="auto"/>
              <w:jc w:val="left"/>
              <w:rPr>
                <w:rFonts w:ascii="宋体" w:hAnsi="宋体" w:hint="eastAsia"/>
                <w:bCs/>
                <w:szCs w:val="21"/>
              </w:rPr>
            </w:pPr>
            <w:r>
              <w:rPr>
                <w:rFonts w:ascii="宋体" w:hAnsi="宋体" w:hint="eastAsia"/>
                <w:bCs/>
                <w:szCs w:val="21"/>
              </w:rPr>
              <w:t>3.声卡：集成声卡；</w:t>
            </w:r>
          </w:p>
          <w:p w14:paraId="7C5B93FD" w14:textId="77777777" w:rsidR="00194EB2" w:rsidRDefault="00194EB2">
            <w:pPr>
              <w:spacing w:line="360" w:lineRule="auto"/>
              <w:jc w:val="left"/>
              <w:rPr>
                <w:rFonts w:ascii="宋体" w:hAnsi="宋体" w:hint="eastAsia"/>
                <w:bCs/>
                <w:szCs w:val="21"/>
              </w:rPr>
            </w:pPr>
            <w:r>
              <w:rPr>
                <w:rFonts w:ascii="宋体" w:hAnsi="宋体" w:hint="eastAsia"/>
                <w:bCs/>
                <w:szCs w:val="21"/>
              </w:rPr>
              <w:t>4.网卡：1000Mbps以太网卡；</w:t>
            </w:r>
          </w:p>
          <w:p w14:paraId="604943DA" w14:textId="77777777" w:rsidR="00194EB2" w:rsidRDefault="00194EB2">
            <w:pPr>
              <w:spacing w:line="360" w:lineRule="auto"/>
              <w:jc w:val="left"/>
              <w:rPr>
                <w:rFonts w:ascii="宋体" w:hAnsi="宋体" w:hint="eastAsia"/>
                <w:bCs/>
                <w:szCs w:val="21"/>
              </w:rPr>
            </w:pPr>
            <w:r>
              <w:rPr>
                <w:rFonts w:ascii="宋体" w:hAnsi="宋体" w:hint="eastAsia"/>
                <w:bCs/>
                <w:szCs w:val="21"/>
              </w:rPr>
              <w:t>5.CPU：i5-10400；</w:t>
            </w:r>
          </w:p>
          <w:p w14:paraId="75BCD9A2"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6.内存：4GB DDR3；</w:t>
            </w:r>
          </w:p>
          <w:p w14:paraId="68F61B14" w14:textId="77777777" w:rsidR="00194EB2" w:rsidRDefault="00194EB2">
            <w:pPr>
              <w:spacing w:line="360" w:lineRule="auto"/>
              <w:jc w:val="left"/>
              <w:rPr>
                <w:rFonts w:ascii="宋体" w:hAnsi="宋体" w:hint="eastAsia"/>
                <w:bCs/>
                <w:szCs w:val="21"/>
              </w:rPr>
            </w:pPr>
            <w:r>
              <w:rPr>
                <w:rFonts w:ascii="宋体" w:hAnsi="宋体" w:hint="eastAsia"/>
                <w:bCs/>
                <w:szCs w:val="21"/>
              </w:rPr>
              <w:t>7.硬盘容量：500G；</w:t>
            </w:r>
          </w:p>
          <w:p w14:paraId="4479B897" w14:textId="77777777" w:rsidR="00194EB2" w:rsidRDefault="00194EB2">
            <w:pPr>
              <w:spacing w:line="360" w:lineRule="auto"/>
              <w:jc w:val="left"/>
              <w:rPr>
                <w:rFonts w:ascii="宋体" w:hAnsi="宋体" w:hint="eastAsia"/>
                <w:bCs/>
                <w:szCs w:val="21"/>
              </w:rPr>
            </w:pPr>
            <w:r>
              <w:rPr>
                <w:rFonts w:ascii="宋体" w:hAnsi="宋体" w:hint="eastAsia"/>
                <w:bCs/>
                <w:szCs w:val="21"/>
              </w:rPr>
              <w:t>8.光驱类型：DVD光驱；</w:t>
            </w:r>
          </w:p>
          <w:p w14:paraId="0CAB4908" w14:textId="77777777" w:rsidR="00194EB2" w:rsidRDefault="00194EB2">
            <w:pPr>
              <w:spacing w:line="360" w:lineRule="auto"/>
              <w:jc w:val="left"/>
              <w:rPr>
                <w:rFonts w:ascii="宋体" w:hAnsi="宋体" w:hint="eastAsia"/>
                <w:bCs/>
                <w:szCs w:val="21"/>
              </w:rPr>
            </w:pPr>
            <w:r>
              <w:rPr>
                <w:rFonts w:ascii="宋体" w:hAnsi="宋体" w:hint="eastAsia"/>
                <w:bCs/>
                <w:szCs w:val="21"/>
              </w:rPr>
              <w:t>9.显示器：20英寸；</w:t>
            </w:r>
          </w:p>
          <w:p w14:paraId="221D7905" w14:textId="77777777" w:rsidR="00194EB2" w:rsidRDefault="00194EB2">
            <w:pPr>
              <w:spacing w:line="360" w:lineRule="auto"/>
              <w:jc w:val="left"/>
              <w:rPr>
                <w:rFonts w:ascii="宋体" w:hAnsi="宋体" w:hint="eastAsia"/>
                <w:bCs/>
                <w:szCs w:val="21"/>
              </w:rPr>
            </w:pPr>
            <w:r>
              <w:rPr>
                <w:rFonts w:ascii="宋体" w:hAnsi="宋体" w:hint="eastAsia"/>
                <w:bCs/>
                <w:szCs w:val="21"/>
              </w:rPr>
              <w:t>10.音频接口：1×耳机输出接口；1×麦克风输入接口；</w:t>
            </w:r>
          </w:p>
          <w:p w14:paraId="5FB888BC" w14:textId="77777777" w:rsidR="00194EB2" w:rsidRDefault="00194EB2">
            <w:pPr>
              <w:spacing w:line="360" w:lineRule="auto"/>
              <w:jc w:val="left"/>
              <w:rPr>
                <w:rFonts w:ascii="宋体" w:hAnsi="宋体" w:hint="eastAsia"/>
                <w:bCs/>
                <w:szCs w:val="21"/>
              </w:rPr>
            </w:pPr>
            <w:r>
              <w:rPr>
                <w:rFonts w:ascii="宋体" w:hAnsi="宋体" w:hint="eastAsia"/>
                <w:bCs/>
                <w:szCs w:val="21"/>
              </w:rPr>
              <w:t>11.视频接口：VGA\HDMI接口；</w:t>
            </w:r>
          </w:p>
          <w:p w14:paraId="45627EEB" w14:textId="77777777" w:rsidR="00194EB2" w:rsidRDefault="00194EB2">
            <w:pPr>
              <w:spacing w:line="360" w:lineRule="auto"/>
              <w:jc w:val="left"/>
              <w:rPr>
                <w:rFonts w:ascii="宋体" w:hAnsi="宋体" w:hint="eastAsia"/>
                <w:bCs/>
                <w:szCs w:val="21"/>
              </w:rPr>
            </w:pPr>
            <w:r>
              <w:rPr>
                <w:rFonts w:ascii="宋体" w:hAnsi="宋体" w:hint="eastAsia"/>
                <w:bCs/>
                <w:szCs w:val="21"/>
              </w:rPr>
              <w:t>12.音频接口：3 in 1(Mic-in,Line in,Line out)；</w:t>
            </w:r>
          </w:p>
          <w:p w14:paraId="6EABE96A" w14:textId="77777777" w:rsidR="00194EB2" w:rsidRDefault="00194EB2">
            <w:pPr>
              <w:spacing w:line="360" w:lineRule="auto"/>
              <w:jc w:val="left"/>
              <w:rPr>
                <w:rFonts w:ascii="宋体" w:hAnsi="宋体" w:hint="eastAsia"/>
                <w:bCs/>
                <w:szCs w:val="21"/>
              </w:rPr>
            </w:pPr>
            <w:r>
              <w:rPr>
                <w:rFonts w:ascii="宋体" w:hAnsi="宋体" w:hint="eastAsia"/>
                <w:bCs/>
                <w:szCs w:val="21"/>
              </w:rPr>
              <w:t>13.USB：2 x USB3.0,4 x USB2.0；</w:t>
            </w:r>
          </w:p>
          <w:p w14:paraId="542684DD" w14:textId="77777777" w:rsidR="00194EB2" w:rsidRDefault="00194EB2">
            <w:pPr>
              <w:spacing w:line="360" w:lineRule="auto"/>
              <w:jc w:val="left"/>
              <w:rPr>
                <w:rFonts w:ascii="宋体" w:hAnsi="宋体" w:hint="eastAsia"/>
                <w:bCs/>
                <w:szCs w:val="21"/>
              </w:rPr>
            </w:pPr>
            <w:r>
              <w:rPr>
                <w:rFonts w:ascii="宋体" w:hAnsi="宋体" w:hint="eastAsia"/>
                <w:bCs/>
                <w:szCs w:val="21"/>
              </w:rPr>
              <w:t>14.RJ45：1；</w:t>
            </w:r>
          </w:p>
          <w:p w14:paraId="64C3E7C7" w14:textId="77777777" w:rsidR="00194EB2" w:rsidRDefault="00194EB2">
            <w:pPr>
              <w:spacing w:line="360" w:lineRule="auto"/>
              <w:jc w:val="left"/>
              <w:rPr>
                <w:rFonts w:ascii="宋体" w:hAnsi="宋体" w:hint="eastAsia"/>
                <w:bCs/>
                <w:szCs w:val="21"/>
              </w:rPr>
            </w:pPr>
            <w:r>
              <w:rPr>
                <w:rFonts w:ascii="宋体" w:hAnsi="宋体" w:hint="eastAsia"/>
                <w:bCs/>
                <w:szCs w:val="21"/>
              </w:rPr>
              <w:t>15.电源功率：180W；</w:t>
            </w:r>
          </w:p>
          <w:p w14:paraId="4A9FA0CC" w14:textId="77777777" w:rsidR="00194EB2" w:rsidRDefault="00194EB2">
            <w:pPr>
              <w:spacing w:line="360" w:lineRule="auto"/>
              <w:jc w:val="left"/>
              <w:rPr>
                <w:rFonts w:ascii="宋体" w:hAnsi="宋体" w:hint="eastAsia"/>
                <w:bCs/>
                <w:szCs w:val="21"/>
              </w:rPr>
            </w:pPr>
            <w:r>
              <w:rPr>
                <w:rFonts w:ascii="宋体" w:hAnsi="宋体" w:hint="eastAsia"/>
                <w:bCs/>
                <w:szCs w:val="21"/>
              </w:rPr>
              <w:t>16.提供三年质保及三年免费上门服务。</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E89457"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1台</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8FAC77" w14:textId="77777777" w:rsidR="00194EB2" w:rsidRDefault="00194EB2">
            <w:pPr>
              <w:spacing w:line="360" w:lineRule="auto"/>
              <w:jc w:val="center"/>
              <w:rPr>
                <w:rFonts w:ascii="宋体" w:hAnsi="宋体" w:hint="eastAsia"/>
                <w:bCs/>
                <w:szCs w:val="21"/>
              </w:rPr>
            </w:pPr>
            <w:r>
              <w:rPr>
                <w:rFonts w:ascii="宋体" w:hAnsi="宋体" w:hint="eastAsia"/>
                <w:b/>
                <w:szCs w:val="21"/>
              </w:rPr>
              <w:t>电脑为政府强制采购产品，提供节</w:t>
            </w:r>
            <w:r>
              <w:rPr>
                <w:rFonts w:ascii="宋体" w:hAnsi="宋体" w:hint="eastAsia"/>
                <w:b/>
                <w:szCs w:val="21"/>
              </w:rPr>
              <w:lastRenderedPageBreak/>
              <w:t>能认证证书</w:t>
            </w:r>
          </w:p>
        </w:tc>
      </w:tr>
      <w:tr w:rsidR="00194EB2" w14:paraId="01F16CCF" w14:textId="77777777" w:rsidTr="00194EB2">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3EB9E60E"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7</w:t>
            </w:r>
          </w:p>
        </w:tc>
        <w:tc>
          <w:tcPr>
            <w:tcW w:w="1424" w:type="dxa"/>
            <w:tcBorders>
              <w:top w:val="single" w:sz="4" w:space="0" w:color="auto"/>
              <w:left w:val="single" w:sz="4" w:space="0" w:color="auto"/>
              <w:bottom w:val="single" w:sz="4" w:space="0" w:color="auto"/>
              <w:right w:val="single" w:sz="4" w:space="0" w:color="auto"/>
            </w:tcBorders>
            <w:vAlign w:val="center"/>
            <w:hideMark/>
          </w:tcPr>
          <w:p w14:paraId="7CBB8E69" w14:textId="77777777" w:rsidR="00194EB2" w:rsidRDefault="00194EB2">
            <w:pPr>
              <w:spacing w:line="360" w:lineRule="auto"/>
              <w:rPr>
                <w:rFonts w:ascii="宋体" w:hAnsi="宋体" w:hint="eastAsia"/>
                <w:bCs/>
                <w:szCs w:val="21"/>
              </w:rPr>
            </w:pPr>
            <w:r>
              <w:rPr>
                <w:rFonts w:ascii="宋体" w:hAnsi="宋体" w:hint="eastAsia"/>
                <w:bCs/>
                <w:szCs w:val="21"/>
              </w:rPr>
              <w:t>法院庭审书记员笔录管理软件</w:t>
            </w:r>
          </w:p>
        </w:tc>
        <w:tc>
          <w:tcPr>
            <w:tcW w:w="6032" w:type="dxa"/>
            <w:tcBorders>
              <w:top w:val="single" w:sz="4" w:space="0" w:color="auto"/>
              <w:left w:val="single" w:sz="4" w:space="0" w:color="auto"/>
              <w:bottom w:val="single" w:sz="4" w:space="0" w:color="auto"/>
              <w:right w:val="single" w:sz="4" w:space="0" w:color="auto"/>
            </w:tcBorders>
            <w:vAlign w:val="center"/>
            <w:hideMark/>
          </w:tcPr>
          <w:p w14:paraId="42533E7E" w14:textId="77777777" w:rsidR="00194EB2" w:rsidRDefault="00194EB2">
            <w:pPr>
              <w:spacing w:line="360" w:lineRule="auto"/>
              <w:jc w:val="left"/>
              <w:rPr>
                <w:rFonts w:ascii="宋体" w:hAnsi="宋体" w:hint="eastAsia"/>
                <w:bCs/>
                <w:szCs w:val="21"/>
              </w:rPr>
            </w:pPr>
            <w:r>
              <w:rPr>
                <w:rFonts w:ascii="宋体" w:hAnsi="宋体" w:hint="eastAsia"/>
                <w:bCs/>
                <w:szCs w:val="21"/>
              </w:rPr>
              <w:t>1.庭审进程控制：从一键开庭到一键闭庭；</w:t>
            </w:r>
          </w:p>
          <w:p w14:paraId="0E91346E" w14:textId="77777777" w:rsidR="00194EB2" w:rsidRDefault="00194EB2">
            <w:pPr>
              <w:spacing w:line="360" w:lineRule="auto"/>
              <w:jc w:val="left"/>
              <w:rPr>
                <w:rFonts w:ascii="宋体" w:hAnsi="宋体" w:hint="eastAsia"/>
                <w:bCs/>
                <w:szCs w:val="21"/>
              </w:rPr>
            </w:pPr>
            <w:r>
              <w:rPr>
                <w:rFonts w:ascii="宋体" w:hAnsi="宋体" w:hint="eastAsia"/>
                <w:bCs/>
                <w:szCs w:val="21"/>
              </w:rPr>
              <w:t>2.开庭前准备：可一键开庭；可播放庭审纪律；</w:t>
            </w:r>
          </w:p>
          <w:p w14:paraId="73950C77" w14:textId="77777777" w:rsidR="00194EB2" w:rsidRDefault="00194EB2">
            <w:pPr>
              <w:spacing w:line="360" w:lineRule="auto"/>
              <w:jc w:val="left"/>
              <w:rPr>
                <w:rFonts w:ascii="宋体" w:hAnsi="宋体" w:hint="eastAsia"/>
                <w:bCs/>
                <w:szCs w:val="21"/>
              </w:rPr>
            </w:pPr>
            <w:r>
              <w:rPr>
                <w:rFonts w:ascii="宋体" w:hAnsi="宋体" w:hint="eastAsia"/>
                <w:bCs/>
                <w:szCs w:val="21"/>
              </w:rPr>
              <w:t>3.开庭：选择案件，控制开庭审理，并开始视频录像；</w:t>
            </w:r>
          </w:p>
          <w:p w14:paraId="380C2D63" w14:textId="77777777" w:rsidR="00194EB2" w:rsidRDefault="00194EB2">
            <w:pPr>
              <w:spacing w:line="360" w:lineRule="auto"/>
              <w:jc w:val="left"/>
              <w:rPr>
                <w:rFonts w:ascii="宋体" w:hAnsi="宋体" w:hint="eastAsia"/>
                <w:bCs/>
                <w:szCs w:val="21"/>
              </w:rPr>
            </w:pPr>
            <w:r>
              <w:rPr>
                <w:rFonts w:ascii="宋体" w:hAnsi="宋体" w:hint="eastAsia"/>
                <w:bCs/>
                <w:szCs w:val="21"/>
              </w:rPr>
              <w:t>4.当庭打印：能当庭打印庭审笔录；</w:t>
            </w:r>
          </w:p>
          <w:p w14:paraId="4636080E" w14:textId="77777777" w:rsidR="00194EB2" w:rsidRDefault="00194EB2">
            <w:pPr>
              <w:spacing w:line="360" w:lineRule="auto"/>
              <w:jc w:val="left"/>
              <w:rPr>
                <w:rFonts w:ascii="宋体" w:hAnsi="宋体" w:hint="eastAsia"/>
                <w:bCs/>
                <w:szCs w:val="21"/>
              </w:rPr>
            </w:pPr>
            <w:r>
              <w:rPr>
                <w:rFonts w:ascii="宋体" w:hAnsi="宋体" w:hint="eastAsia"/>
                <w:bCs/>
                <w:szCs w:val="21"/>
              </w:rPr>
              <w:t>5.休庭：庭审过程中，法庭处理各种突发事件或进行庭审合议时需要暂时终止庭审，控制休庭，同时进行光盘刻录；</w:t>
            </w:r>
          </w:p>
          <w:p w14:paraId="21DFD9CE" w14:textId="77777777" w:rsidR="00194EB2" w:rsidRDefault="00194EB2">
            <w:pPr>
              <w:spacing w:line="360" w:lineRule="auto"/>
              <w:jc w:val="left"/>
              <w:rPr>
                <w:rFonts w:ascii="宋体" w:hAnsi="宋体" w:hint="eastAsia"/>
                <w:bCs/>
                <w:szCs w:val="21"/>
              </w:rPr>
            </w:pPr>
            <w:r>
              <w:rPr>
                <w:rFonts w:ascii="宋体" w:hAnsi="宋体" w:hint="eastAsia"/>
                <w:bCs/>
                <w:szCs w:val="21"/>
              </w:rPr>
              <w:t>6.闭庭：案件庭审终结，停止远程直播，同时进行光盘刻录；</w:t>
            </w:r>
          </w:p>
          <w:p w14:paraId="23B369B6" w14:textId="77777777" w:rsidR="00194EB2" w:rsidRDefault="00194EB2">
            <w:pPr>
              <w:spacing w:line="360" w:lineRule="auto"/>
              <w:jc w:val="left"/>
              <w:rPr>
                <w:rFonts w:ascii="宋体" w:hAnsi="宋体" w:hint="eastAsia"/>
                <w:bCs/>
                <w:szCs w:val="21"/>
              </w:rPr>
            </w:pPr>
            <w:r>
              <w:rPr>
                <w:rFonts w:ascii="宋体" w:hAnsi="宋体" w:hint="eastAsia"/>
                <w:bCs/>
                <w:szCs w:val="21"/>
              </w:rPr>
              <w:t>7.自动获取案件信息：通过法院现有的审判流程管理系统的接口，自动获取案件基本信息和庭审排期信息，并提供给书记员，减少书记员的人工操作；</w:t>
            </w:r>
          </w:p>
          <w:p w14:paraId="34EB3599" w14:textId="77777777" w:rsidR="00194EB2" w:rsidRDefault="00194EB2">
            <w:pPr>
              <w:spacing w:line="360" w:lineRule="auto"/>
              <w:jc w:val="left"/>
              <w:rPr>
                <w:rFonts w:ascii="宋体" w:hAnsi="宋体" w:hint="eastAsia"/>
                <w:bCs/>
                <w:szCs w:val="21"/>
              </w:rPr>
            </w:pPr>
            <w:r>
              <w:rPr>
                <w:rFonts w:ascii="宋体" w:hAnsi="宋体" w:hint="eastAsia"/>
                <w:bCs/>
                <w:szCs w:val="21"/>
              </w:rPr>
              <w:t>8.自动进行笔录与庭审音视频录像的时间点同步，便于书记员对庭审笔录进行校对和点播时快速查找对应图像。通过笔录能快速找到对应的音视频信息；</w:t>
            </w:r>
          </w:p>
          <w:p w14:paraId="3E73F730" w14:textId="77777777" w:rsidR="00194EB2" w:rsidRDefault="00194EB2">
            <w:pPr>
              <w:spacing w:line="360" w:lineRule="auto"/>
              <w:jc w:val="left"/>
              <w:rPr>
                <w:rFonts w:ascii="宋体" w:hAnsi="宋体" w:hint="eastAsia"/>
                <w:bCs/>
                <w:szCs w:val="21"/>
              </w:rPr>
            </w:pPr>
            <w:r>
              <w:rPr>
                <w:rFonts w:ascii="宋体" w:hAnsi="宋体" w:hint="eastAsia"/>
                <w:bCs/>
                <w:szCs w:val="21"/>
              </w:rPr>
              <w:t>9.同屏实现庭审控制和笔录编辑：在单一应用程序界面内实现庭审设备控制、 庭审实况播放和回放、庭审笔录记录，不需为控制操作而切换界面；</w:t>
            </w:r>
          </w:p>
          <w:p w14:paraId="01DEC6A8"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10.采用实时网络集中存储的方式自动存储庭审进行中的视频、声音、庭审笔录等。  </w:t>
            </w:r>
          </w:p>
          <w:p w14:paraId="5A77C2D1"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11.投标时提供权威部门出具的法院庭审书记员笔录管理软件著作权登记证书复印件。为确保系统设备及软件相互兼容及后期升级维护,产品需与高清数字科技法庭终端为同一品牌，配套使用。提供一年质保及免费上门服务，中标后提供厂商出具的售后服务承诺原件。</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79B713"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1套</w:t>
            </w:r>
          </w:p>
        </w:tc>
        <w:tc>
          <w:tcPr>
            <w:tcW w:w="992" w:type="dxa"/>
            <w:tcBorders>
              <w:top w:val="single" w:sz="4" w:space="0" w:color="auto"/>
              <w:left w:val="single" w:sz="4" w:space="0" w:color="auto"/>
              <w:bottom w:val="single" w:sz="4" w:space="0" w:color="auto"/>
              <w:right w:val="single" w:sz="4" w:space="0" w:color="auto"/>
            </w:tcBorders>
            <w:vAlign w:val="center"/>
          </w:tcPr>
          <w:p w14:paraId="3B713B01" w14:textId="77777777" w:rsidR="00194EB2" w:rsidRDefault="00194EB2">
            <w:pPr>
              <w:spacing w:line="360" w:lineRule="auto"/>
              <w:jc w:val="center"/>
              <w:rPr>
                <w:rFonts w:ascii="宋体" w:hAnsi="宋体" w:hint="eastAsia"/>
                <w:bCs/>
                <w:szCs w:val="21"/>
              </w:rPr>
            </w:pPr>
          </w:p>
        </w:tc>
      </w:tr>
      <w:tr w:rsidR="00194EB2" w14:paraId="52869D7C" w14:textId="77777777" w:rsidTr="00194EB2">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25E7F3B4" w14:textId="77777777" w:rsidR="00194EB2" w:rsidRDefault="00194EB2">
            <w:pPr>
              <w:spacing w:line="360" w:lineRule="auto"/>
              <w:jc w:val="center"/>
              <w:rPr>
                <w:rFonts w:ascii="宋体" w:hAnsi="宋体" w:hint="eastAsia"/>
                <w:bCs/>
                <w:szCs w:val="21"/>
              </w:rPr>
            </w:pPr>
            <w:r>
              <w:rPr>
                <w:rFonts w:ascii="宋体" w:hAnsi="宋体" w:hint="eastAsia"/>
                <w:bCs/>
                <w:szCs w:val="21"/>
              </w:rPr>
              <w:t>8</w:t>
            </w:r>
          </w:p>
        </w:tc>
        <w:tc>
          <w:tcPr>
            <w:tcW w:w="1424" w:type="dxa"/>
            <w:tcBorders>
              <w:top w:val="single" w:sz="4" w:space="0" w:color="auto"/>
              <w:left w:val="single" w:sz="4" w:space="0" w:color="auto"/>
              <w:bottom w:val="single" w:sz="4" w:space="0" w:color="auto"/>
              <w:right w:val="single" w:sz="4" w:space="0" w:color="auto"/>
            </w:tcBorders>
            <w:vAlign w:val="center"/>
            <w:hideMark/>
          </w:tcPr>
          <w:p w14:paraId="4E7D0434" w14:textId="77777777" w:rsidR="00194EB2" w:rsidRDefault="00194EB2">
            <w:pPr>
              <w:spacing w:line="360" w:lineRule="auto"/>
              <w:rPr>
                <w:rFonts w:ascii="宋体" w:hAnsi="宋体" w:hint="eastAsia"/>
                <w:bCs/>
                <w:szCs w:val="21"/>
              </w:rPr>
            </w:pPr>
            <w:r>
              <w:rPr>
                <w:rFonts w:ascii="宋体" w:hAnsi="宋体" w:hint="eastAsia"/>
                <w:bCs/>
                <w:szCs w:val="21"/>
              </w:rPr>
              <w:t>鹅颈式麦克风</w:t>
            </w:r>
          </w:p>
        </w:tc>
        <w:tc>
          <w:tcPr>
            <w:tcW w:w="6032" w:type="dxa"/>
            <w:tcBorders>
              <w:top w:val="single" w:sz="4" w:space="0" w:color="auto"/>
              <w:left w:val="single" w:sz="4" w:space="0" w:color="auto"/>
              <w:bottom w:val="single" w:sz="4" w:space="0" w:color="auto"/>
              <w:right w:val="single" w:sz="4" w:space="0" w:color="auto"/>
            </w:tcBorders>
            <w:vAlign w:val="center"/>
            <w:hideMark/>
          </w:tcPr>
          <w:p w14:paraId="2D171822" w14:textId="77777777" w:rsidR="00194EB2" w:rsidRDefault="00194EB2">
            <w:pPr>
              <w:spacing w:line="360" w:lineRule="auto"/>
              <w:jc w:val="left"/>
              <w:rPr>
                <w:rFonts w:ascii="宋体" w:hAnsi="宋体" w:hint="eastAsia"/>
                <w:bCs/>
                <w:szCs w:val="21"/>
              </w:rPr>
            </w:pPr>
            <w:r>
              <w:rPr>
                <w:rFonts w:ascii="宋体" w:hAnsi="宋体" w:hint="eastAsia"/>
                <w:bCs/>
                <w:szCs w:val="21"/>
              </w:rPr>
              <w:t>1.话筒ON/OFF超长寿命、高抗静噪轻触开关；</w:t>
            </w:r>
          </w:p>
          <w:p w14:paraId="6A0590A3" w14:textId="77777777" w:rsidR="00194EB2" w:rsidRDefault="00194EB2">
            <w:pPr>
              <w:spacing w:line="360" w:lineRule="auto"/>
              <w:jc w:val="left"/>
              <w:rPr>
                <w:rFonts w:ascii="宋体" w:hAnsi="宋体" w:hint="eastAsia"/>
                <w:bCs/>
                <w:szCs w:val="21"/>
              </w:rPr>
            </w:pPr>
            <w:r>
              <w:rPr>
                <w:rFonts w:ascii="宋体" w:hAnsi="宋体" w:hint="eastAsia"/>
                <w:bCs/>
                <w:szCs w:val="21"/>
              </w:rPr>
              <w:t>2.话筒开启时，音头红色工作指示灯发亮；</w:t>
            </w:r>
          </w:p>
          <w:p w14:paraId="728AB792" w14:textId="77777777" w:rsidR="00194EB2" w:rsidRDefault="00194EB2">
            <w:pPr>
              <w:spacing w:line="360" w:lineRule="auto"/>
              <w:jc w:val="left"/>
              <w:rPr>
                <w:rFonts w:ascii="宋体" w:hAnsi="宋体" w:hint="eastAsia"/>
                <w:bCs/>
                <w:szCs w:val="21"/>
              </w:rPr>
            </w:pPr>
            <w:r>
              <w:rPr>
                <w:rFonts w:ascii="宋体" w:hAnsi="宋体" w:hint="eastAsia"/>
                <w:bCs/>
                <w:szCs w:val="21"/>
              </w:rPr>
              <w:t>3.指向特性：单一指向型（驻极体电容式）；</w:t>
            </w:r>
          </w:p>
          <w:p w14:paraId="4EB14DA1" w14:textId="77777777" w:rsidR="00194EB2" w:rsidRDefault="00194EB2">
            <w:pPr>
              <w:spacing w:line="360" w:lineRule="auto"/>
              <w:jc w:val="left"/>
              <w:rPr>
                <w:rFonts w:ascii="宋体" w:hAnsi="宋体" w:hint="eastAsia"/>
                <w:bCs/>
                <w:szCs w:val="21"/>
              </w:rPr>
            </w:pPr>
            <w:r>
              <w:rPr>
                <w:rFonts w:ascii="宋体" w:hAnsi="宋体" w:hint="eastAsia"/>
                <w:bCs/>
                <w:szCs w:val="21"/>
              </w:rPr>
              <w:t>4.频率响应：50Hz-17KHz；</w:t>
            </w:r>
          </w:p>
          <w:p w14:paraId="02FC016B" w14:textId="77777777" w:rsidR="00194EB2" w:rsidRDefault="00194EB2">
            <w:pPr>
              <w:spacing w:line="360" w:lineRule="auto"/>
              <w:jc w:val="left"/>
              <w:rPr>
                <w:rFonts w:ascii="宋体" w:hAnsi="宋体" w:hint="eastAsia"/>
                <w:bCs/>
                <w:szCs w:val="21"/>
              </w:rPr>
            </w:pPr>
            <w:r>
              <w:rPr>
                <w:rFonts w:ascii="宋体" w:hAnsi="宋体" w:hint="eastAsia"/>
                <w:bCs/>
                <w:szCs w:val="21"/>
              </w:rPr>
              <w:t>5.灵敏感度：-45dB/±3dB（1KHz）；</w:t>
            </w:r>
          </w:p>
          <w:p w14:paraId="18CF16E0" w14:textId="77777777" w:rsidR="00194EB2" w:rsidRDefault="00194EB2">
            <w:pPr>
              <w:spacing w:line="360" w:lineRule="auto"/>
              <w:jc w:val="left"/>
              <w:rPr>
                <w:rFonts w:ascii="宋体" w:hAnsi="宋体" w:hint="eastAsia"/>
                <w:bCs/>
                <w:szCs w:val="21"/>
              </w:rPr>
            </w:pPr>
            <w:r>
              <w:rPr>
                <w:rFonts w:ascii="宋体" w:hAnsi="宋体" w:hint="eastAsia"/>
                <w:bCs/>
                <w:szCs w:val="21"/>
              </w:rPr>
              <w:t>6.低频衰减：125Hz 6dB/OCTAVE；</w:t>
            </w:r>
          </w:p>
          <w:p w14:paraId="5BAD6146" w14:textId="77777777" w:rsidR="00194EB2" w:rsidRDefault="00194EB2">
            <w:pPr>
              <w:spacing w:line="360" w:lineRule="auto"/>
              <w:jc w:val="left"/>
              <w:rPr>
                <w:rFonts w:ascii="宋体" w:hAnsi="宋体" w:hint="eastAsia"/>
                <w:bCs/>
                <w:szCs w:val="21"/>
              </w:rPr>
            </w:pPr>
            <w:r>
              <w:rPr>
                <w:rFonts w:ascii="宋体" w:hAnsi="宋体" w:hint="eastAsia"/>
                <w:bCs/>
                <w:szCs w:val="21"/>
              </w:rPr>
              <w:t>7.输出阻抗：200Ω；</w:t>
            </w:r>
          </w:p>
          <w:p w14:paraId="2579995E" w14:textId="77777777" w:rsidR="00194EB2" w:rsidRDefault="00194EB2">
            <w:pPr>
              <w:spacing w:line="360" w:lineRule="auto"/>
              <w:jc w:val="left"/>
              <w:rPr>
                <w:rFonts w:ascii="宋体" w:hAnsi="宋体" w:hint="eastAsia"/>
                <w:bCs/>
                <w:szCs w:val="21"/>
              </w:rPr>
            </w:pPr>
            <w:r>
              <w:rPr>
                <w:rFonts w:ascii="宋体" w:hAnsi="宋体" w:hint="eastAsia"/>
                <w:bCs/>
                <w:szCs w:val="21"/>
              </w:rPr>
              <w:t>8.最大承受音压：135dB SPL 1KHz At1% T.Ｈ.Ｄ；</w:t>
            </w:r>
          </w:p>
          <w:p w14:paraId="44FD63F2" w14:textId="77777777" w:rsidR="00194EB2" w:rsidRDefault="00194EB2">
            <w:pPr>
              <w:spacing w:line="360" w:lineRule="auto"/>
              <w:jc w:val="left"/>
              <w:rPr>
                <w:rFonts w:ascii="宋体" w:hAnsi="宋体" w:hint="eastAsia"/>
                <w:bCs/>
                <w:szCs w:val="21"/>
              </w:rPr>
            </w:pPr>
            <w:r>
              <w:rPr>
                <w:rFonts w:ascii="宋体" w:hAnsi="宋体" w:hint="eastAsia"/>
                <w:bCs/>
                <w:szCs w:val="21"/>
              </w:rPr>
              <w:t>9.信噪比：66dB.1KHz AT 1PA；</w:t>
            </w:r>
          </w:p>
          <w:p w14:paraId="47F0089D" w14:textId="77777777" w:rsidR="00194EB2" w:rsidRDefault="00194EB2">
            <w:pPr>
              <w:spacing w:line="360" w:lineRule="auto"/>
              <w:jc w:val="left"/>
              <w:rPr>
                <w:rFonts w:ascii="宋体" w:hAnsi="宋体" w:hint="eastAsia"/>
                <w:bCs/>
                <w:szCs w:val="21"/>
              </w:rPr>
            </w:pPr>
            <w:r>
              <w:rPr>
                <w:rFonts w:ascii="宋体" w:hAnsi="宋体" w:hint="eastAsia"/>
                <w:bCs/>
                <w:szCs w:val="21"/>
              </w:rPr>
              <w:t>10.动态范围:111dB.1KHz AT MAX SPL；</w:t>
            </w:r>
          </w:p>
          <w:p w14:paraId="5E8756BC" w14:textId="77777777" w:rsidR="00194EB2" w:rsidRDefault="00194EB2">
            <w:pPr>
              <w:spacing w:line="360" w:lineRule="auto"/>
              <w:jc w:val="left"/>
              <w:rPr>
                <w:rFonts w:ascii="宋体" w:hAnsi="宋体" w:hint="eastAsia"/>
                <w:bCs/>
                <w:szCs w:val="21"/>
              </w:rPr>
            </w:pPr>
            <w:r>
              <w:rPr>
                <w:rFonts w:ascii="宋体" w:hAnsi="宋体" w:hint="eastAsia"/>
                <w:bCs/>
                <w:szCs w:val="21"/>
              </w:rPr>
              <w:t>11.电源供应：DC 48V/3V。</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175320" w14:textId="77777777" w:rsidR="00194EB2" w:rsidRDefault="00194EB2">
            <w:pPr>
              <w:spacing w:line="360" w:lineRule="auto"/>
              <w:jc w:val="center"/>
              <w:rPr>
                <w:rFonts w:ascii="宋体" w:hAnsi="宋体" w:hint="eastAsia"/>
                <w:szCs w:val="21"/>
              </w:rPr>
            </w:pPr>
            <w:r>
              <w:rPr>
                <w:rFonts w:ascii="宋体" w:hAnsi="宋体" w:hint="eastAsia"/>
                <w:szCs w:val="21"/>
              </w:rPr>
              <w:t>7支</w:t>
            </w:r>
          </w:p>
        </w:tc>
        <w:tc>
          <w:tcPr>
            <w:tcW w:w="992" w:type="dxa"/>
            <w:tcBorders>
              <w:top w:val="single" w:sz="4" w:space="0" w:color="auto"/>
              <w:left w:val="single" w:sz="4" w:space="0" w:color="auto"/>
              <w:bottom w:val="single" w:sz="4" w:space="0" w:color="auto"/>
              <w:right w:val="single" w:sz="4" w:space="0" w:color="auto"/>
            </w:tcBorders>
            <w:vAlign w:val="center"/>
          </w:tcPr>
          <w:p w14:paraId="5EDCAA85" w14:textId="77777777" w:rsidR="00194EB2" w:rsidRDefault="00194EB2">
            <w:pPr>
              <w:spacing w:line="360" w:lineRule="auto"/>
              <w:jc w:val="center"/>
              <w:rPr>
                <w:rFonts w:ascii="宋体" w:hAnsi="宋体" w:hint="eastAsia"/>
                <w:bCs/>
                <w:szCs w:val="21"/>
              </w:rPr>
            </w:pPr>
          </w:p>
        </w:tc>
      </w:tr>
      <w:tr w:rsidR="00194EB2" w14:paraId="4A5CE89C" w14:textId="77777777" w:rsidTr="00194EB2">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115490D7" w14:textId="77777777" w:rsidR="00194EB2" w:rsidRDefault="00194EB2">
            <w:pPr>
              <w:spacing w:line="360" w:lineRule="auto"/>
              <w:jc w:val="center"/>
              <w:rPr>
                <w:rFonts w:ascii="宋体" w:hAnsi="宋体" w:hint="eastAsia"/>
                <w:bCs/>
                <w:szCs w:val="21"/>
              </w:rPr>
            </w:pPr>
            <w:r>
              <w:rPr>
                <w:rFonts w:ascii="宋体" w:hAnsi="宋体" w:hint="eastAsia"/>
                <w:bCs/>
                <w:szCs w:val="21"/>
              </w:rPr>
              <w:t>9</w:t>
            </w:r>
          </w:p>
        </w:tc>
        <w:tc>
          <w:tcPr>
            <w:tcW w:w="1424" w:type="dxa"/>
            <w:tcBorders>
              <w:top w:val="single" w:sz="4" w:space="0" w:color="auto"/>
              <w:left w:val="single" w:sz="4" w:space="0" w:color="auto"/>
              <w:bottom w:val="single" w:sz="4" w:space="0" w:color="auto"/>
              <w:right w:val="single" w:sz="4" w:space="0" w:color="auto"/>
            </w:tcBorders>
            <w:vAlign w:val="center"/>
            <w:hideMark/>
          </w:tcPr>
          <w:p w14:paraId="74454611" w14:textId="77777777" w:rsidR="00194EB2" w:rsidRDefault="00194EB2">
            <w:pPr>
              <w:spacing w:line="360" w:lineRule="auto"/>
              <w:rPr>
                <w:rFonts w:ascii="宋体" w:hAnsi="宋体" w:hint="eastAsia"/>
                <w:bCs/>
                <w:szCs w:val="21"/>
              </w:rPr>
            </w:pPr>
            <w:r>
              <w:rPr>
                <w:rFonts w:ascii="宋体" w:hAnsi="宋体" w:hint="eastAsia"/>
                <w:bCs/>
                <w:szCs w:val="21"/>
              </w:rPr>
              <w:t>庭审专用音箱</w:t>
            </w:r>
          </w:p>
        </w:tc>
        <w:tc>
          <w:tcPr>
            <w:tcW w:w="6032" w:type="dxa"/>
            <w:tcBorders>
              <w:top w:val="single" w:sz="4" w:space="0" w:color="auto"/>
              <w:left w:val="single" w:sz="4" w:space="0" w:color="auto"/>
              <w:bottom w:val="single" w:sz="4" w:space="0" w:color="auto"/>
              <w:right w:val="single" w:sz="4" w:space="0" w:color="auto"/>
            </w:tcBorders>
            <w:vAlign w:val="center"/>
            <w:hideMark/>
          </w:tcPr>
          <w:p w14:paraId="209E02B3" w14:textId="77777777" w:rsidR="00194EB2" w:rsidRDefault="00194EB2">
            <w:pPr>
              <w:spacing w:line="360" w:lineRule="auto"/>
              <w:jc w:val="left"/>
              <w:rPr>
                <w:rFonts w:ascii="宋体" w:hAnsi="宋体" w:hint="eastAsia"/>
                <w:bCs/>
                <w:szCs w:val="21"/>
              </w:rPr>
            </w:pPr>
            <w:r>
              <w:rPr>
                <w:rFonts w:ascii="宋体" w:hAnsi="宋体" w:hint="eastAsia"/>
                <w:bCs/>
                <w:szCs w:val="21"/>
              </w:rPr>
              <w:t>1.频率范围：80Hz-18kHz；</w:t>
            </w:r>
          </w:p>
          <w:p w14:paraId="68DA3EB4" w14:textId="77777777" w:rsidR="00194EB2" w:rsidRDefault="00194EB2">
            <w:pPr>
              <w:spacing w:line="360" w:lineRule="auto"/>
              <w:jc w:val="left"/>
              <w:rPr>
                <w:rFonts w:ascii="宋体" w:hAnsi="宋体" w:hint="eastAsia"/>
                <w:bCs/>
                <w:szCs w:val="21"/>
              </w:rPr>
            </w:pPr>
            <w:r>
              <w:rPr>
                <w:rFonts w:ascii="宋体" w:hAnsi="宋体" w:hint="eastAsia"/>
                <w:bCs/>
                <w:szCs w:val="21"/>
              </w:rPr>
              <w:t>2.频率响应：90Hz-16kHz(±3dB)；</w:t>
            </w:r>
          </w:p>
          <w:p w14:paraId="17A469A4" w14:textId="77777777" w:rsidR="00194EB2" w:rsidRDefault="00194EB2">
            <w:pPr>
              <w:spacing w:line="360" w:lineRule="auto"/>
              <w:jc w:val="left"/>
              <w:rPr>
                <w:rFonts w:ascii="宋体" w:hAnsi="宋体" w:hint="eastAsia"/>
                <w:bCs/>
                <w:szCs w:val="21"/>
              </w:rPr>
            </w:pPr>
            <w:r>
              <w:rPr>
                <w:rFonts w:ascii="宋体" w:hAnsi="宋体" w:hint="eastAsia"/>
                <w:bCs/>
                <w:szCs w:val="21"/>
              </w:rPr>
              <w:t>3.灵敏度：93dB SPL 1w/1m；</w:t>
            </w:r>
          </w:p>
          <w:p w14:paraId="197581C9" w14:textId="77777777" w:rsidR="00194EB2" w:rsidRDefault="00194EB2">
            <w:pPr>
              <w:spacing w:line="360" w:lineRule="auto"/>
              <w:jc w:val="left"/>
              <w:rPr>
                <w:rFonts w:ascii="宋体" w:hAnsi="宋体" w:hint="eastAsia"/>
                <w:bCs/>
                <w:szCs w:val="21"/>
              </w:rPr>
            </w:pPr>
            <w:r>
              <w:rPr>
                <w:rFonts w:ascii="宋体" w:hAnsi="宋体" w:hint="eastAsia"/>
                <w:bCs/>
                <w:szCs w:val="21"/>
              </w:rPr>
              <w:t>4.输入阻抗：8 ohms；</w:t>
            </w:r>
          </w:p>
          <w:p w14:paraId="4C00C141" w14:textId="77777777" w:rsidR="00194EB2" w:rsidRDefault="00194EB2">
            <w:pPr>
              <w:spacing w:line="360" w:lineRule="auto"/>
              <w:jc w:val="left"/>
              <w:rPr>
                <w:rFonts w:ascii="宋体" w:hAnsi="宋体" w:hint="eastAsia"/>
                <w:bCs/>
                <w:szCs w:val="21"/>
              </w:rPr>
            </w:pPr>
            <w:r>
              <w:rPr>
                <w:rFonts w:ascii="宋体" w:hAnsi="宋体" w:hint="eastAsia"/>
                <w:bCs/>
                <w:szCs w:val="21"/>
              </w:rPr>
              <w:t>5.额定功率：80 W；</w:t>
            </w:r>
          </w:p>
          <w:p w14:paraId="5402AE28" w14:textId="77777777" w:rsidR="00194EB2" w:rsidRDefault="00194EB2">
            <w:pPr>
              <w:spacing w:line="360" w:lineRule="auto"/>
              <w:jc w:val="left"/>
              <w:rPr>
                <w:rFonts w:ascii="宋体" w:hAnsi="宋体" w:hint="eastAsia"/>
                <w:bCs/>
                <w:szCs w:val="21"/>
              </w:rPr>
            </w:pPr>
            <w:r>
              <w:rPr>
                <w:rFonts w:ascii="宋体" w:hAnsi="宋体" w:hint="eastAsia"/>
                <w:bCs/>
                <w:szCs w:val="21"/>
              </w:rPr>
              <w:t>6.峰值功率：180 W；</w:t>
            </w:r>
          </w:p>
          <w:p w14:paraId="05E022AE" w14:textId="77777777" w:rsidR="00194EB2" w:rsidRDefault="00194EB2">
            <w:pPr>
              <w:spacing w:line="360" w:lineRule="auto"/>
              <w:jc w:val="left"/>
              <w:rPr>
                <w:rFonts w:ascii="宋体" w:hAnsi="宋体" w:hint="eastAsia"/>
                <w:bCs/>
                <w:szCs w:val="21"/>
              </w:rPr>
            </w:pPr>
            <w:r>
              <w:rPr>
                <w:rFonts w:ascii="宋体" w:hAnsi="宋体" w:hint="eastAsia"/>
                <w:bCs/>
                <w:szCs w:val="21"/>
              </w:rPr>
              <w:t>7.最大声压级：115 dB；</w:t>
            </w:r>
          </w:p>
          <w:p w14:paraId="029F2124" w14:textId="77777777" w:rsidR="00194EB2" w:rsidRDefault="00194EB2">
            <w:pPr>
              <w:spacing w:line="360" w:lineRule="auto"/>
              <w:jc w:val="left"/>
              <w:rPr>
                <w:rFonts w:ascii="宋体" w:hAnsi="宋体" w:hint="eastAsia"/>
                <w:bCs/>
                <w:szCs w:val="21"/>
              </w:rPr>
            </w:pPr>
            <w:r>
              <w:rPr>
                <w:rFonts w:ascii="宋体" w:hAnsi="宋体" w:hint="eastAsia"/>
                <w:bCs/>
                <w:szCs w:val="21"/>
              </w:rPr>
              <w:t>8.声场幅射范围：70°x50°；</w:t>
            </w:r>
          </w:p>
          <w:p w14:paraId="2DC710D6" w14:textId="77777777" w:rsidR="00194EB2" w:rsidRDefault="00194EB2">
            <w:pPr>
              <w:spacing w:line="360" w:lineRule="auto"/>
              <w:jc w:val="left"/>
              <w:rPr>
                <w:rFonts w:ascii="宋体" w:hAnsi="宋体" w:hint="eastAsia"/>
                <w:bCs/>
                <w:szCs w:val="21"/>
              </w:rPr>
            </w:pPr>
            <w:r>
              <w:rPr>
                <w:rFonts w:ascii="宋体" w:hAnsi="宋体" w:hint="eastAsia"/>
                <w:bCs/>
                <w:szCs w:val="21"/>
              </w:rPr>
              <w:t>9.高音：25mm号角；</w:t>
            </w:r>
          </w:p>
          <w:p w14:paraId="48DDA268" w14:textId="77777777" w:rsidR="00194EB2" w:rsidRDefault="00194EB2">
            <w:pPr>
              <w:spacing w:line="360" w:lineRule="auto"/>
              <w:jc w:val="left"/>
              <w:rPr>
                <w:rFonts w:ascii="宋体" w:hAnsi="宋体" w:hint="eastAsia"/>
                <w:bCs/>
                <w:szCs w:val="21"/>
              </w:rPr>
            </w:pPr>
            <w:r>
              <w:rPr>
                <w:rFonts w:ascii="宋体" w:hAnsi="宋体" w:hint="eastAsia"/>
                <w:bCs/>
                <w:szCs w:val="21"/>
              </w:rPr>
              <w:t>10.低音：120mm 磁钢/35mm 音圈；</w:t>
            </w:r>
          </w:p>
          <w:p w14:paraId="79AC5741" w14:textId="77777777" w:rsidR="00194EB2" w:rsidRDefault="00194EB2">
            <w:pPr>
              <w:spacing w:line="360" w:lineRule="auto"/>
              <w:jc w:val="left"/>
              <w:rPr>
                <w:rFonts w:ascii="宋体" w:hAnsi="宋体" w:hint="eastAsia"/>
                <w:bCs/>
                <w:szCs w:val="21"/>
              </w:rPr>
            </w:pPr>
            <w:r>
              <w:rPr>
                <w:rFonts w:ascii="宋体" w:hAnsi="宋体" w:hint="eastAsia"/>
                <w:bCs/>
                <w:szCs w:val="21"/>
              </w:rPr>
              <w:t>11.输入接口：线夹。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9C52E5" w14:textId="77777777" w:rsidR="00194EB2" w:rsidRDefault="00194EB2">
            <w:pPr>
              <w:spacing w:line="360" w:lineRule="auto"/>
              <w:jc w:val="center"/>
              <w:rPr>
                <w:rFonts w:ascii="宋体" w:hAnsi="宋体" w:hint="eastAsia"/>
                <w:szCs w:val="21"/>
              </w:rPr>
            </w:pPr>
            <w:r>
              <w:rPr>
                <w:rFonts w:ascii="宋体" w:hAnsi="宋体" w:hint="eastAsia"/>
                <w:szCs w:val="21"/>
              </w:rPr>
              <w:t>6只</w:t>
            </w:r>
          </w:p>
        </w:tc>
        <w:tc>
          <w:tcPr>
            <w:tcW w:w="992" w:type="dxa"/>
            <w:tcBorders>
              <w:top w:val="single" w:sz="4" w:space="0" w:color="auto"/>
              <w:left w:val="single" w:sz="4" w:space="0" w:color="auto"/>
              <w:bottom w:val="single" w:sz="4" w:space="0" w:color="auto"/>
              <w:right w:val="single" w:sz="4" w:space="0" w:color="auto"/>
            </w:tcBorders>
            <w:vAlign w:val="center"/>
          </w:tcPr>
          <w:p w14:paraId="7F2505D0" w14:textId="77777777" w:rsidR="00194EB2" w:rsidRDefault="00194EB2">
            <w:pPr>
              <w:spacing w:line="360" w:lineRule="auto"/>
              <w:jc w:val="center"/>
              <w:rPr>
                <w:rFonts w:ascii="宋体" w:hAnsi="宋体" w:hint="eastAsia"/>
                <w:bCs/>
                <w:szCs w:val="21"/>
              </w:rPr>
            </w:pPr>
          </w:p>
        </w:tc>
      </w:tr>
      <w:tr w:rsidR="00194EB2" w14:paraId="37C85B01" w14:textId="77777777" w:rsidTr="00194EB2">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69547FD0" w14:textId="77777777" w:rsidR="00194EB2" w:rsidRDefault="00194EB2">
            <w:pPr>
              <w:spacing w:line="360" w:lineRule="auto"/>
              <w:jc w:val="center"/>
              <w:rPr>
                <w:rFonts w:ascii="宋体" w:hAnsi="宋体" w:hint="eastAsia"/>
                <w:bCs/>
                <w:szCs w:val="21"/>
              </w:rPr>
            </w:pPr>
            <w:r>
              <w:rPr>
                <w:rFonts w:ascii="宋体" w:hAnsi="宋体" w:hint="eastAsia"/>
                <w:bCs/>
                <w:szCs w:val="21"/>
              </w:rPr>
              <w:t>10</w:t>
            </w:r>
          </w:p>
        </w:tc>
        <w:tc>
          <w:tcPr>
            <w:tcW w:w="1424" w:type="dxa"/>
            <w:tcBorders>
              <w:top w:val="single" w:sz="4" w:space="0" w:color="auto"/>
              <w:left w:val="single" w:sz="4" w:space="0" w:color="auto"/>
              <w:bottom w:val="single" w:sz="4" w:space="0" w:color="auto"/>
              <w:right w:val="single" w:sz="4" w:space="0" w:color="auto"/>
            </w:tcBorders>
            <w:vAlign w:val="center"/>
            <w:hideMark/>
          </w:tcPr>
          <w:p w14:paraId="69B831EA" w14:textId="77777777" w:rsidR="00194EB2" w:rsidRDefault="00194EB2">
            <w:pPr>
              <w:spacing w:line="360" w:lineRule="auto"/>
              <w:rPr>
                <w:rFonts w:ascii="宋体" w:hAnsi="宋体" w:hint="eastAsia"/>
                <w:bCs/>
                <w:szCs w:val="21"/>
              </w:rPr>
            </w:pPr>
            <w:r>
              <w:rPr>
                <w:rFonts w:ascii="宋体" w:hAnsi="宋体" w:hint="eastAsia"/>
                <w:bCs/>
                <w:szCs w:val="21"/>
              </w:rPr>
              <w:t>功率放大器</w:t>
            </w:r>
          </w:p>
        </w:tc>
        <w:tc>
          <w:tcPr>
            <w:tcW w:w="6032" w:type="dxa"/>
            <w:tcBorders>
              <w:top w:val="single" w:sz="4" w:space="0" w:color="auto"/>
              <w:left w:val="single" w:sz="4" w:space="0" w:color="auto"/>
              <w:bottom w:val="single" w:sz="4" w:space="0" w:color="auto"/>
              <w:right w:val="single" w:sz="4" w:space="0" w:color="auto"/>
            </w:tcBorders>
            <w:vAlign w:val="center"/>
            <w:hideMark/>
          </w:tcPr>
          <w:p w14:paraId="5A5FD8AA" w14:textId="77777777" w:rsidR="00194EB2" w:rsidRDefault="00194EB2">
            <w:pPr>
              <w:spacing w:line="360" w:lineRule="auto"/>
              <w:jc w:val="left"/>
              <w:rPr>
                <w:rFonts w:ascii="宋体" w:hAnsi="宋体" w:hint="eastAsia"/>
                <w:bCs/>
                <w:szCs w:val="21"/>
              </w:rPr>
            </w:pPr>
            <w:r>
              <w:rPr>
                <w:rFonts w:ascii="宋体" w:hAnsi="宋体" w:hint="eastAsia"/>
                <w:bCs/>
                <w:szCs w:val="21"/>
              </w:rPr>
              <w:t>1.输入阻抗:20KΩ ；</w:t>
            </w:r>
          </w:p>
          <w:p w14:paraId="2A07D8DC" w14:textId="77777777" w:rsidR="00194EB2" w:rsidRDefault="00194EB2">
            <w:pPr>
              <w:spacing w:line="360" w:lineRule="auto"/>
              <w:jc w:val="left"/>
              <w:rPr>
                <w:rFonts w:ascii="宋体" w:hAnsi="宋体" w:hint="eastAsia"/>
                <w:bCs/>
                <w:szCs w:val="21"/>
              </w:rPr>
            </w:pPr>
            <w:r>
              <w:rPr>
                <w:rFonts w:ascii="宋体" w:hAnsi="宋体" w:hint="eastAsia"/>
                <w:bCs/>
                <w:szCs w:val="21"/>
              </w:rPr>
              <w:t>2.频率响应:35Hz-20Hz ；</w:t>
            </w:r>
          </w:p>
          <w:p w14:paraId="0A17475E"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3.总谐波失真:20HZ-20KHz(8Ω)0.05% ；</w:t>
            </w:r>
          </w:p>
          <w:p w14:paraId="3A1993A7" w14:textId="77777777" w:rsidR="00194EB2" w:rsidRDefault="00194EB2">
            <w:pPr>
              <w:spacing w:line="360" w:lineRule="auto"/>
              <w:jc w:val="left"/>
              <w:rPr>
                <w:rFonts w:ascii="宋体" w:hAnsi="宋体" w:hint="eastAsia"/>
                <w:bCs/>
                <w:szCs w:val="21"/>
              </w:rPr>
            </w:pPr>
            <w:r>
              <w:rPr>
                <w:rFonts w:ascii="宋体" w:hAnsi="宋体" w:hint="eastAsia"/>
                <w:bCs/>
                <w:szCs w:val="21"/>
              </w:rPr>
              <w:t>4.转换速度:40V/usec ；</w:t>
            </w:r>
          </w:p>
          <w:p w14:paraId="0242317B" w14:textId="77777777" w:rsidR="00194EB2" w:rsidRDefault="00194EB2">
            <w:pPr>
              <w:spacing w:line="360" w:lineRule="auto"/>
              <w:jc w:val="left"/>
              <w:rPr>
                <w:rFonts w:ascii="宋体" w:hAnsi="宋体" w:hint="eastAsia"/>
                <w:bCs/>
                <w:szCs w:val="21"/>
              </w:rPr>
            </w:pPr>
            <w:r>
              <w:rPr>
                <w:rFonts w:ascii="宋体" w:hAnsi="宋体" w:hint="eastAsia"/>
                <w:bCs/>
                <w:szCs w:val="21"/>
              </w:rPr>
              <w:t>5.信噪比:103dB ；</w:t>
            </w:r>
          </w:p>
          <w:p w14:paraId="4070FDEC"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6.阻尼系数(8Ω）:&gt;500； </w:t>
            </w:r>
          </w:p>
          <w:p w14:paraId="49CA1017" w14:textId="77777777" w:rsidR="00194EB2" w:rsidRDefault="00194EB2">
            <w:pPr>
              <w:spacing w:line="360" w:lineRule="auto"/>
              <w:jc w:val="left"/>
              <w:rPr>
                <w:rFonts w:ascii="宋体" w:hAnsi="宋体" w:hint="eastAsia"/>
                <w:bCs/>
                <w:szCs w:val="21"/>
              </w:rPr>
            </w:pPr>
            <w:r>
              <w:rPr>
                <w:rFonts w:ascii="宋体" w:hAnsi="宋体" w:hint="eastAsia"/>
                <w:bCs/>
                <w:szCs w:val="21"/>
              </w:rPr>
              <w:t>7.输出功率（8Ω）:2*400W  ；</w:t>
            </w:r>
          </w:p>
          <w:p w14:paraId="67D82C87"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8.1KHz-0.1% THD输出功率（4Ω）:2*500W；  </w:t>
            </w:r>
          </w:p>
          <w:p w14:paraId="6B311FA4" w14:textId="77777777" w:rsidR="00194EB2" w:rsidRDefault="00194EB2">
            <w:pPr>
              <w:spacing w:line="360" w:lineRule="auto"/>
              <w:jc w:val="left"/>
              <w:rPr>
                <w:rFonts w:ascii="宋体" w:hAnsi="宋体" w:hint="eastAsia"/>
                <w:bCs/>
                <w:szCs w:val="21"/>
              </w:rPr>
            </w:pPr>
            <w:r>
              <w:rPr>
                <w:rFonts w:ascii="宋体" w:hAnsi="宋体" w:hint="eastAsia"/>
                <w:bCs/>
                <w:szCs w:val="21"/>
              </w:rPr>
              <w:t>9.桥接方式(8Ω):800W ；</w:t>
            </w:r>
          </w:p>
          <w:p w14:paraId="5697C64C" w14:textId="77777777" w:rsidR="00194EB2" w:rsidRDefault="00194EB2">
            <w:pPr>
              <w:spacing w:line="360" w:lineRule="auto"/>
              <w:jc w:val="left"/>
              <w:rPr>
                <w:rFonts w:ascii="宋体" w:hAnsi="宋体" w:hint="eastAsia"/>
                <w:bCs/>
                <w:szCs w:val="21"/>
              </w:rPr>
            </w:pPr>
            <w:r>
              <w:rPr>
                <w:rFonts w:ascii="宋体" w:hAnsi="宋体" w:hint="eastAsia"/>
                <w:bCs/>
                <w:szCs w:val="21"/>
              </w:rPr>
              <w:t>10.桥接方式(4Ω):1000W ；</w:t>
            </w:r>
          </w:p>
          <w:p w14:paraId="179F24DC" w14:textId="77777777" w:rsidR="00194EB2" w:rsidRDefault="00194EB2">
            <w:pPr>
              <w:spacing w:line="360" w:lineRule="auto"/>
              <w:jc w:val="left"/>
              <w:rPr>
                <w:rFonts w:ascii="宋体" w:hAnsi="宋体" w:hint="eastAsia"/>
                <w:bCs/>
                <w:szCs w:val="21"/>
              </w:rPr>
            </w:pPr>
            <w:r>
              <w:rPr>
                <w:rFonts w:ascii="宋体" w:hAnsi="宋体" w:hint="eastAsia"/>
                <w:bCs/>
                <w:szCs w:val="21"/>
              </w:rPr>
              <w:t>11.线路类型:class AB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55B7D4"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2台</w:t>
            </w:r>
          </w:p>
        </w:tc>
        <w:tc>
          <w:tcPr>
            <w:tcW w:w="992" w:type="dxa"/>
            <w:tcBorders>
              <w:top w:val="single" w:sz="4" w:space="0" w:color="auto"/>
              <w:left w:val="single" w:sz="4" w:space="0" w:color="auto"/>
              <w:bottom w:val="single" w:sz="4" w:space="0" w:color="auto"/>
              <w:right w:val="single" w:sz="4" w:space="0" w:color="auto"/>
            </w:tcBorders>
            <w:vAlign w:val="center"/>
          </w:tcPr>
          <w:p w14:paraId="267A2ACA" w14:textId="77777777" w:rsidR="00194EB2" w:rsidRDefault="00194EB2">
            <w:pPr>
              <w:spacing w:line="360" w:lineRule="auto"/>
              <w:jc w:val="center"/>
              <w:rPr>
                <w:rFonts w:ascii="宋体" w:hAnsi="宋体" w:hint="eastAsia"/>
                <w:bCs/>
                <w:szCs w:val="21"/>
              </w:rPr>
            </w:pPr>
          </w:p>
        </w:tc>
      </w:tr>
      <w:tr w:rsidR="00194EB2" w14:paraId="131728FF" w14:textId="77777777" w:rsidTr="00194EB2">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1C58041E" w14:textId="77777777" w:rsidR="00194EB2" w:rsidRDefault="00194EB2">
            <w:pPr>
              <w:spacing w:line="360" w:lineRule="auto"/>
              <w:jc w:val="center"/>
              <w:rPr>
                <w:rFonts w:ascii="宋体" w:hAnsi="宋体" w:hint="eastAsia"/>
                <w:bCs/>
                <w:szCs w:val="21"/>
              </w:rPr>
            </w:pPr>
            <w:r>
              <w:rPr>
                <w:rFonts w:ascii="宋体" w:hAnsi="宋体" w:hint="eastAsia"/>
                <w:bCs/>
                <w:szCs w:val="21"/>
              </w:rPr>
              <w:t>11</w:t>
            </w:r>
          </w:p>
        </w:tc>
        <w:tc>
          <w:tcPr>
            <w:tcW w:w="1424" w:type="dxa"/>
            <w:tcBorders>
              <w:top w:val="single" w:sz="4" w:space="0" w:color="auto"/>
              <w:left w:val="single" w:sz="4" w:space="0" w:color="auto"/>
              <w:bottom w:val="single" w:sz="4" w:space="0" w:color="auto"/>
              <w:right w:val="single" w:sz="4" w:space="0" w:color="auto"/>
            </w:tcBorders>
            <w:vAlign w:val="center"/>
            <w:hideMark/>
          </w:tcPr>
          <w:p w14:paraId="77A2A2B3" w14:textId="77777777" w:rsidR="00194EB2" w:rsidRDefault="00194EB2">
            <w:pPr>
              <w:spacing w:line="360" w:lineRule="auto"/>
              <w:rPr>
                <w:rFonts w:ascii="宋体" w:hAnsi="宋体" w:hint="eastAsia"/>
                <w:bCs/>
                <w:szCs w:val="21"/>
              </w:rPr>
            </w:pPr>
            <w:r>
              <w:rPr>
                <w:rFonts w:ascii="宋体" w:hAnsi="宋体" w:hint="eastAsia"/>
                <w:bCs/>
                <w:szCs w:val="21"/>
              </w:rPr>
              <w:t>音频处理器</w:t>
            </w:r>
          </w:p>
        </w:tc>
        <w:tc>
          <w:tcPr>
            <w:tcW w:w="6032" w:type="dxa"/>
            <w:tcBorders>
              <w:top w:val="single" w:sz="4" w:space="0" w:color="auto"/>
              <w:left w:val="single" w:sz="4" w:space="0" w:color="auto"/>
              <w:bottom w:val="single" w:sz="4" w:space="0" w:color="auto"/>
              <w:right w:val="single" w:sz="4" w:space="0" w:color="auto"/>
            </w:tcBorders>
            <w:vAlign w:val="center"/>
            <w:hideMark/>
          </w:tcPr>
          <w:p w14:paraId="3548A8E3" w14:textId="77777777" w:rsidR="00194EB2" w:rsidRDefault="00194EB2">
            <w:pPr>
              <w:spacing w:line="360" w:lineRule="auto"/>
              <w:jc w:val="left"/>
              <w:rPr>
                <w:rFonts w:ascii="宋体" w:hAnsi="宋体" w:hint="eastAsia"/>
                <w:bCs/>
                <w:szCs w:val="21"/>
              </w:rPr>
            </w:pPr>
            <w:r>
              <w:rPr>
                <w:rFonts w:ascii="宋体" w:hAnsi="宋体" w:hint="eastAsia"/>
                <w:bCs/>
                <w:szCs w:val="21"/>
              </w:rPr>
              <w:t>1.本机带十通道平衡输入，可连接麦克风输入；</w:t>
            </w:r>
          </w:p>
          <w:p w14:paraId="3F83C9AE"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2.本机内置48V幻象电源，后面板带总幻象开关，带打开机壳可控制独立每通道48V幻象电源开关，方便连接各种麦克风 ；                                                     </w:t>
            </w:r>
          </w:p>
          <w:p w14:paraId="3DDD0169"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3.RS232、RS485连接口方便连接中控、摄像头。支持PELCO和SONY VISCA协议直接摄像跟踪联动,可接中控   ；                                                     </w:t>
            </w:r>
          </w:p>
          <w:p w14:paraId="628BF3E2" w14:textId="77777777" w:rsidR="00194EB2" w:rsidRDefault="00194EB2">
            <w:pPr>
              <w:spacing w:line="360" w:lineRule="auto"/>
              <w:jc w:val="left"/>
              <w:rPr>
                <w:rFonts w:ascii="宋体" w:hAnsi="宋体" w:hint="eastAsia"/>
                <w:bCs/>
                <w:szCs w:val="21"/>
              </w:rPr>
            </w:pPr>
            <w:r>
              <w:rPr>
                <w:rFonts w:ascii="宋体" w:hAnsi="宋体" w:hint="eastAsia"/>
                <w:bCs/>
                <w:szCs w:val="21"/>
              </w:rPr>
              <w:t>4.输入阻抗：麦克风输入：4KR、线路输入：30KR、级联输入：20KR、AUX输入：30KR；</w:t>
            </w:r>
          </w:p>
          <w:p w14:paraId="2E17FDAB" w14:textId="77777777" w:rsidR="00194EB2" w:rsidRDefault="00194EB2">
            <w:pPr>
              <w:spacing w:line="360" w:lineRule="auto"/>
              <w:jc w:val="left"/>
              <w:rPr>
                <w:rFonts w:ascii="宋体" w:hAnsi="宋体" w:hint="eastAsia"/>
                <w:bCs/>
                <w:szCs w:val="21"/>
              </w:rPr>
            </w:pPr>
            <w:r>
              <w:rPr>
                <w:rFonts w:ascii="宋体" w:hAnsi="宋体" w:hint="eastAsia"/>
                <w:bCs/>
                <w:szCs w:val="21"/>
              </w:rPr>
              <w:t>5.输出阻抗：平衡输出：200R、非平衡输出：400R；</w:t>
            </w:r>
          </w:p>
          <w:p w14:paraId="696B576B" w14:textId="77777777" w:rsidR="00194EB2" w:rsidRDefault="00194EB2">
            <w:pPr>
              <w:spacing w:line="360" w:lineRule="auto"/>
              <w:jc w:val="left"/>
              <w:rPr>
                <w:rFonts w:ascii="宋体" w:hAnsi="宋体" w:hint="eastAsia"/>
                <w:bCs/>
                <w:szCs w:val="21"/>
              </w:rPr>
            </w:pPr>
            <w:r>
              <w:rPr>
                <w:rFonts w:ascii="宋体" w:hAnsi="宋体" w:hint="eastAsia"/>
                <w:bCs/>
                <w:szCs w:val="21"/>
              </w:rPr>
              <w:t>6.最高输入电平：麦克风输入：-24DBV、线路输入：+30DBV、AUX输入：+17DBV；</w:t>
            </w:r>
          </w:p>
          <w:p w14:paraId="56059CF4"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7.最大增益：73DB  ；                                                                                                                                              </w:t>
            </w:r>
          </w:p>
          <w:p w14:paraId="30632ADD"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8.频率响应：30HZ-28KHZ ；                                                                                                                                          </w:t>
            </w:r>
          </w:p>
          <w:p w14:paraId="67701B2D"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9.当量输入噪音：-124DBV ； </w:t>
            </w:r>
          </w:p>
          <w:p w14:paraId="52CF84B5"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10.话筒输入衰减：50DB ；                                                                                                                                               </w:t>
            </w:r>
          </w:p>
          <w:p w14:paraId="7E22FB27"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11.幻象供电：+48VDC ；                                                                                                                                            </w:t>
            </w:r>
          </w:p>
          <w:p w14:paraId="1F09FA7C" w14:textId="77777777" w:rsidR="00194EB2" w:rsidRDefault="00194EB2">
            <w:pPr>
              <w:spacing w:line="360" w:lineRule="auto"/>
              <w:jc w:val="left"/>
              <w:rPr>
                <w:rFonts w:ascii="宋体" w:hAnsi="宋体" w:hint="eastAsia"/>
                <w:bCs/>
                <w:szCs w:val="21"/>
              </w:rPr>
            </w:pPr>
            <w:r>
              <w:rPr>
                <w:rFonts w:ascii="宋体" w:hAnsi="宋体" w:hint="eastAsia"/>
                <w:bCs/>
                <w:szCs w:val="21"/>
              </w:rPr>
              <w:t>12.供电：DC15V,500MA；</w:t>
            </w:r>
          </w:p>
          <w:p w14:paraId="5CDB2F80" w14:textId="77777777" w:rsidR="00194EB2" w:rsidRDefault="00194EB2">
            <w:pPr>
              <w:spacing w:line="360" w:lineRule="auto"/>
              <w:jc w:val="left"/>
              <w:rPr>
                <w:rFonts w:ascii="宋体" w:hAnsi="宋体" w:hint="eastAsia"/>
                <w:bCs/>
                <w:szCs w:val="21"/>
              </w:rPr>
            </w:pPr>
            <w:r>
              <w:rPr>
                <w:rFonts w:ascii="宋体" w:hAnsi="宋体" w:hint="eastAsia"/>
                <w:bCs/>
                <w:szCs w:val="21"/>
              </w:rPr>
              <w:t>★13.为确保系统设备及软件相互兼容及后期升级维护,产品需与高清数字科技法庭终端为同一品牌，配套使用。提供一年质保及免费上门服务，中标后提供厂商出具的售后服务承诺原件。</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BA3424" w14:textId="77777777" w:rsidR="00194EB2" w:rsidRDefault="00194EB2">
            <w:pPr>
              <w:spacing w:line="360" w:lineRule="auto"/>
              <w:jc w:val="center"/>
              <w:rPr>
                <w:rFonts w:ascii="宋体" w:hAnsi="宋体" w:hint="eastAsia"/>
                <w:szCs w:val="21"/>
              </w:rPr>
            </w:pPr>
            <w:r>
              <w:rPr>
                <w:rFonts w:ascii="宋体" w:hAnsi="宋体" w:hint="eastAsia"/>
                <w:szCs w:val="21"/>
              </w:rPr>
              <w:t>1台</w:t>
            </w:r>
          </w:p>
        </w:tc>
        <w:tc>
          <w:tcPr>
            <w:tcW w:w="992" w:type="dxa"/>
            <w:tcBorders>
              <w:top w:val="single" w:sz="4" w:space="0" w:color="auto"/>
              <w:left w:val="single" w:sz="4" w:space="0" w:color="auto"/>
              <w:bottom w:val="single" w:sz="4" w:space="0" w:color="auto"/>
              <w:right w:val="single" w:sz="4" w:space="0" w:color="auto"/>
            </w:tcBorders>
            <w:vAlign w:val="center"/>
          </w:tcPr>
          <w:p w14:paraId="056F1F79" w14:textId="77777777" w:rsidR="00194EB2" w:rsidRDefault="00194EB2">
            <w:pPr>
              <w:spacing w:line="360" w:lineRule="auto"/>
              <w:jc w:val="center"/>
              <w:rPr>
                <w:rFonts w:ascii="宋体" w:hAnsi="宋体" w:hint="eastAsia"/>
                <w:bCs/>
                <w:szCs w:val="21"/>
              </w:rPr>
            </w:pPr>
          </w:p>
        </w:tc>
      </w:tr>
      <w:tr w:rsidR="00194EB2" w14:paraId="56541FED" w14:textId="77777777" w:rsidTr="00194EB2">
        <w:trPr>
          <w:trHeight w:val="535"/>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7A8C6F69"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12</w:t>
            </w:r>
          </w:p>
        </w:tc>
        <w:tc>
          <w:tcPr>
            <w:tcW w:w="1424" w:type="dxa"/>
            <w:tcBorders>
              <w:top w:val="single" w:sz="4" w:space="0" w:color="auto"/>
              <w:left w:val="single" w:sz="4" w:space="0" w:color="auto"/>
              <w:bottom w:val="single" w:sz="4" w:space="0" w:color="auto"/>
              <w:right w:val="single" w:sz="4" w:space="0" w:color="auto"/>
            </w:tcBorders>
            <w:vAlign w:val="center"/>
            <w:hideMark/>
          </w:tcPr>
          <w:p w14:paraId="789B18DC" w14:textId="77777777" w:rsidR="00194EB2" w:rsidRDefault="00194EB2">
            <w:pPr>
              <w:spacing w:line="360" w:lineRule="auto"/>
              <w:rPr>
                <w:rFonts w:ascii="宋体" w:hAnsi="宋体" w:hint="eastAsia"/>
                <w:bCs/>
                <w:szCs w:val="21"/>
              </w:rPr>
            </w:pPr>
            <w:r>
              <w:rPr>
                <w:rFonts w:ascii="宋体" w:hAnsi="宋体" w:hint="eastAsia"/>
                <w:bCs/>
                <w:szCs w:val="21"/>
              </w:rPr>
              <w:t>音频反馈抑制器</w:t>
            </w:r>
          </w:p>
        </w:tc>
        <w:tc>
          <w:tcPr>
            <w:tcW w:w="6032" w:type="dxa"/>
            <w:tcBorders>
              <w:top w:val="single" w:sz="4" w:space="0" w:color="auto"/>
              <w:left w:val="single" w:sz="4" w:space="0" w:color="auto"/>
              <w:bottom w:val="single" w:sz="4" w:space="0" w:color="auto"/>
              <w:right w:val="single" w:sz="4" w:space="0" w:color="auto"/>
            </w:tcBorders>
            <w:vAlign w:val="center"/>
            <w:hideMark/>
          </w:tcPr>
          <w:p w14:paraId="7115AABA" w14:textId="77777777" w:rsidR="00194EB2" w:rsidRDefault="00194EB2">
            <w:pPr>
              <w:spacing w:line="360" w:lineRule="auto"/>
              <w:jc w:val="left"/>
              <w:rPr>
                <w:rFonts w:ascii="宋体" w:hAnsi="宋体" w:hint="eastAsia"/>
                <w:bCs/>
                <w:szCs w:val="21"/>
              </w:rPr>
            </w:pPr>
            <w:r>
              <w:rPr>
                <w:rFonts w:ascii="宋体" w:hAnsi="宋体" w:hint="eastAsia"/>
                <w:bCs/>
                <w:szCs w:val="21"/>
              </w:rPr>
              <w:t>1.专用的数字防啸叫系统设备、能有效地抑制啸叫、扩展音量、保证语音的传说质量，保真度高，声音清晰。即使在环境比较差的场合，也能极大限度地抑制回啸，有效地防止烧坏音响设备和喇叭；</w:t>
            </w:r>
          </w:p>
          <w:p w14:paraId="674396AE" w14:textId="77777777" w:rsidR="00194EB2" w:rsidRDefault="00194EB2">
            <w:pPr>
              <w:spacing w:line="360" w:lineRule="auto"/>
              <w:jc w:val="left"/>
              <w:rPr>
                <w:rFonts w:ascii="宋体" w:hAnsi="宋体" w:hint="eastAsia"/>
                <w:bCs/>
                <w:szCs w:val="21"/>
              </w:rPr>
            </w:pPr>
            <w:r>
              <w:rPr>
                <w:rFonts w:ascii="宋体" w:hAnsi="宋体" w:hint="eastAsia"/>
                <w:bCs/>
                <w:szCs w:val="21"/>
              </w:rPr>
              <w:t>2.配有麦克风平衡输入，另有系统接驳口，双声道输入、输出接口；</w:t>
            </w:r>
          </w:p>
          <w:p w14:paraId="26F88DD2" w14:textId="77777777" w:rsidR="00194EB2" w:rsidRDefault="00194EB2">
            <w:pPr>
              <w:spacing w:line="360" w:lineRule="auto"/>
              <w:jc w:val="left"/>
              <w:rPr>
                <w:rFonts w:ascii="宋体" w:hAnsi="宋体" w:hint="eastAsia"/>
                <w:bCs/>
                <w:szCs w:val="21"/>
              </w:rPr>
            </w:pPr>
            <w:r>
              <w:rPr>
                <w:rFonts w:ascii="宋体" w:hAnsi="宋体" w:hint="eastAsia"/>
                <w:bCs/>
                <w:szCs w:val="21"/>
              </w:rPr>
              <w:t>3.输入电压：AC220V/50Hz；</w:t>
            </w:r>
          </w:p>
          <w:p w14:paraId="28656764" w14:textId="77777777" w:rsidR="00194EB2" w:rsidRDefault="00194EB2">
            <w:pPr>
              <w:spacing w:line="360" w:lineRule="auto"/>
              <w:jc w:val="left"/>
              <w:rPr>
                <w:rFonts w:ascii="宋体" w:hAnsi="宋体" w:hint="eastAsia"/>
                <w:bCs/>
                <w:szCs w:val="21"/>
              </w:rPr>
            </w:pPr>
            <w:r>
              <w:rPr>
                <w:rFonts w:ascii="宋体" w:hAnsi="宋体" w:hint="eastAsia"/>
                <w:bCs/>
                <w:szCs w:val="21"/>
              </w:rPr>
              <w:t>4.话筒连接匹配：非幻象供电话筒；</w:t>
            </w:r>
          </w:p>
          <w:p w14:paraId="553C2059" w14:textId="77777777" w:rsidR="00194EB2" w:rsidRDefault="00194EB2">
            <w:pPr>
              <w:spacing w:line="360" w:lineRule="auto"/>
              <w:jc w:val="left"/>
              <w:rPr>
                <w:rFonts w:ascii="宋体" w:hAnsi="宋体" w:hint="eastAsia"/>
                <w:bCs/>
                <w:szCs w:val="21"/>
              </w:rPr>
            </w:pPr>
            <w:r>
              <w:rPr>
                <w:rFonts w:ascii="宋体" w:hAnsi="宋体" w:hint="eastAsia"/>
                <w:bCs/>
                <w:szCs w:val="21"/>
              </w:rPr>
              <w:t>5.话筒连接方式：1路卡龙母插座；</w:t>
            </w:r>
          </w:p>
          <w:p w14:paraId="7EB1D8EF" w14:textId="77777777" w:rsidR="00194EB2" w:rsidRDefault="00194EB2">
            <w:pPr>
              <w:spacing w:line="360" w:lineRule="auto"/>
              <w:jc w:val="left"/>
              <w:rPr>
                <w:rFonts w:ascii="宋体" w:hAnsi="宋体" w:hint="eastAsia"/>
                <w:bCs/>
                <w:szCs w:val="21"/>
              </w:rPr>
            </w:pPr>
            <w:r>
              <w:rPr>
                <w:rFonts w:ascii="宋体" w:hAnsi="宋体" w:hint="eastAsia"/>
                <w:bCs/>
                <w:szCs w:val="21"/>
              </w:rPr>
              <w:t>6.外接输入连接：1路话筒卡龙公、线路莲花单声道、效果声道；</w:t>
            </w:r>
          </w:p>
          <w:p w14:paraId="07DC4A87" w14:textId="77777777" w:rsidR="00194EB2" w:rsidRDefault="00194EB2">
            <w:pPr>
              <w:spacing w:line="360" w:lineRule="auto"/>
              <w:jc w:val="left"/>
              <w:rPr>
                <w:rFonts w:ascii="宋体" w:hAnsi="宋体" w:hint="eastAsia"/>
                <w:bCs/>
                <w:szCs w:val="21"/>
              </w:rPr>
            </w:pPr>
            <w:r>
              <w:rPr>
                <w:rFonts w:ascii="宋体" w:hAnsi="宋体" w:hint="eastAsia"/>
                <w:bCs/>
                <w:szCs w:val="21"/>
              </w:rPr>
              <w:t>7.输出连接：卡龙平衡、线路莲花单声道，效果单声道；</w:t>
            </w:r>
          </w:p>
          <w:p w14:paraId="2923E0B4" w14:textId="77777777" w:rsidR="00194EB2" w:rsidRDefault="00194EB2">
            <w:pPr>
              <w:spacing w:line="360" w:lineRule="auto"/>
              <w:jc w:val="left"/>
              <w:rPr>
                <w:rFonts w:ascii="宋体" w:hAnsi="宋体" w:hint="eastAsia"/>
                <w:bCs/>
                <w:szCs w:val="21"/>
              </w:rPr>
            </w:pPr>
            <w:r>
              <w:rPr>
                <w:rFonts w:ascii="宋体" w:hAnsi="宋体" w:hint="eastAsia"/>
                <w:bCs/>
                <w:szCs w:val="21"/>
              </w:rPr>
              <w:t>8.功能：开机自动移频，电子开关切换；</w:t>
            </w:r>
          </w:p>
          <w:p w14:paraId="6070340D"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9.功率：12W ；                                                                                                                                       </w:t>
            </w:r>
          </w:p>
          <w:p w14:paraId="4B89CEAF" w14:textId="77777777" w:rsidR="00194EB2" w:rsidRDefault="00194EB2">
            <w:pPr>
              <w:spacing w:line="360" w:lineRule="auto"/>
              <w:jc w:val="left"/>
              <w:rPr>
                <w:rFonts w:ascii="宋体" w:hAnsi="宋体" w:hint="eastAsia"/>
                <w:bCs/>
                <w:szCs w:val="21"/>
              </w:rPr>
            </w:pPr>
            <w:r>
              <w:rPr>
                <w:rFonts w:ascii="宋体" w:hAnsi="宋体" w:hint="eastAsia"/>
                <w:bCs/>
                <w:szCs w:val="21"/>
              </w:rPr>
              <w:t>10.开关/指示：船型开关，面板电源指示灯，移频切换指示。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CAE200" w14:textId="77777777" w:rsidR="00194EB2" w:rsidRDefault="00194EB2">
            <w:pPr>
              <w:spacing w:line="360" w:lineRule="auto"/>
              <w:jc w:val="center"/>
              <w:rPr>
                <w:rFonts w:ascii="宋体" w:hAnsi="宋体" w:hint="eastAsia"/>
                <w:szCs w:val="21"/>
              </w:rPr>
            </w:pPr>
            <w:r>
              <w:rPr>
                <w:rFonts w:ascii="宋体" w:hAnsi="宋体" w:hint="eastAsia"/>
                <w:szCs w:val="21"/>
              </w:rPr>
              <w:t>1台</w:t>
            </w:r>
          </w:p>
        </w:tc>
        <w:tc>
          <w:tcPr>
            <w:tcW w:w="992" w:type="dxa"/>
            <w:tcBorders>
              <w:top w:val="single" w:sz="4" w:space="0" w:color="auto"/>
              <w:left w:val="single" w:sz="4" w:space="0" w:color="auto"/>
              <w:bottom w:val="single" w:sz="4" w:space="0" w:color="auto"/>
              <w:right w:val="single" w:sz="4" w:space="0" w:color="auto"/>
            </w:tcBorders>
            <w:vAlign w:val="center"/>
          </w:tcPr>
          <w:p w14:paraId="024CC5FD" w14:textId="77777777" w:rsidR="00194EB2" w:rsidRDefault="00194EB2">
            <w:pPr>
              <w:spacing w:line="360" w:lineRule="auto"/>
              <w:jc w:val="center"/>
              <w:rPr>
                <w:rFonts w:ascii="宋体" w:hAnsi="宋体" w:hint="eastAsia"/>
                <w:bCs/>
                <w:szCs w:val="21"/>
              </w:rPr>
            </w:pPr>
          </w:p>
        </w:tc>
      </w:tr>
      <w:tr w:rsidR="00194EB2" w14:paraId="3CA01603" w14:textId="77777777" w:rsidTr="00194EB2">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7459A218" w14:textId="77777777" w:rsidR="00194EB2" w:rsidRDefault="00194EB2">
            <w:pPr>
              <w:spacing w:line="360" w:lineRule="auto"/>
              <w:jc w:val="center"/>
              <w:rPr>
                <w:rFonts w:ascii="宋体" w:hAnsi="宋体" w:hint="eastAsia"/>
                <w:bCs/>
                <w:szCs w:val="21"/>
              </w:rPr>
            </w:pPr>
            <w:r>
              <w:rPr>
                <w:rFonts w:ascii="宋体" w:hAnsi="宋体" w:hint="eastAsia"/>
                <w:bCs/>
                <w:szCs w:val="21"/>
              </w:rPr>
              <w:t>13</w:t>
            </w:r>
          </w:p>
        </w:tc>
        <w:tc>
          <w:tcPr>
            <w:tcW w:w="1424" w:type="dxa"/>
            <w:tcBorders>
              <w:top w:val="single" w:sz="4" w:space="0" w:color="auto"/>
              <w:left w:val="single" w:sz="4" w:space="0" w:color="auto"/>
              <w:bottom w:val="single" w:sz="4" w:space="0" w:color="auto"/>
              <w:right w:val="single" w:sz="4" w:space="0" w:color="auto"/>
            </w:tcBorders>
            <w:vAlign w:val="center"/>
            <w:hideMark/>
          </w:tcPr>
          <w:p w14:paraId="2DAC5FE4" w14:textId="77777777" w:rsidR="00194EB2" w:rsidRDefault="00194EB2">
            <w:pPr>
              <w:spacing w:line="360" w:lineRule="auto"/>
              <w:rPr>
                <w:rFonts w:ascii="宋体" w:hAnsi="宋体" w:hint="eastAsia"/>
                <w:bCs/>
                <w:szCs w:val="21"/>
              </w:rPr>
            </w:pPr>
            <w:r>
              <w:rPr>
                <w:rFonts w:ascii="宋体" w:hAnsi="宋体" w:hint="eastAsia"/>
                <w:bCs/>
                <w:szCs w:val="21"/>
              </w:rPr>
              <w:t>法庭现场投影机+投影幕</w:t>
            </w:r>
          </w:p>
        </w:tc>
        <w:tc>
          <w:tcPr>
            <w:tcW w:w="6032" w:type="dxa"/>
            <w:tcBorders>
              <w:top w:val="single" w:sz="4" w:space="0" w:color="auto"/>
              <w:left w:val="single" w:sz="4" w:space="0" w:color="auto"/>
              <w:bottom w:val="single" w:sz="4" w:space="0" w:color="auto"/>
              <w:right w:val="single" w:sz="4" w:space="0" w:color="auto"/>
            </w:tcBorders>
            <w:vAlign w:val="center"/>
          </w:tcPr>
          <w:p w14:paraId="48E77A54" w14:textId="77777777" w:rsidR="00194EB2" w:rsidRDefault="00194EB2">
            <w:pPr>
              <w:spacing w:line="360" w:lineRule="auto"/>
              <w:jc w:val="left"/>
              <w:rPr>
                <w:rFonts w:ascii="宋体" w:hAnsi="宋体" w:hint="eastAsia"/>
                <w:bCs/>
                <w:szCs w:val="21"/>
              </w:rPr>
            </w:pPr>
            <w:r>
              <w:rPr>
                <w:rFonts w:ascii="宋体" w:hAnsi="宋体" w:hint="eastAsia"/>
                <w:bCs/>
                <w:szCs w:val="21"/>
              </w:rPr>
              <w:t>1.投影技术：3LCD,亮度：≥4100流明；</w:t>
            </w:r>
          </w:p>
          <w:p w14:paraId="734CD3CF" w14:textId="77777777" w:rsidR="00194EB2" w:rsidRDefault="00194EB2">
            <w:pPr>
              <w:spacing w:line="360" w:lineRule="auto"/>
              <w:jc w:val="left"/>
              <w:rPr>
                <w:rFonts w:ascii="宋体" w:hAnsi="宋体" w:hint="eastAsia"/>
                <w:bCs/>
                <w:szCs w:val="21"/>
              </w:rPr>
            </w:pPr>
            <w:r>
              <w:rPr>
                <w:rFonts w:ascii="宋体" w:hAnsi="宋体" w:hint="eastAsia"/>
                <w:bCs/>
                <w:szCs w:val="21"/>
              </w:rPr>
              <w:t>2.液晶显板尺寸：0.63英寸×3；</w:t>
            </w:r>
          </w:p>
          <w:p w14:paraId="6566B098" w14:textId="77777777" w:rsidR="00194EB2" w:rsidRDefault="00194EB2">
            <w:pPr>
              <w:spacing w:line="360" w:lineRule="auto"/>
              <w:jc w:val="left"/>
              <w:rPr>
                <w:rFonts w:ascii="宋体" w:hAnsi="宋体" w:hint="eastAsia"/>
                <w:bCs/>
                <w:szCs w:val="21"/>
              </w:rPr>
            </w:pPr>
            <w:r>
              <w:rPr>
                <w:rFonts w:ascii="宋体" w:hAnsi="宋体" w:hint="eastAsia"/>
                <w:bCs/>
                <w:szCs w:val="21"/>
              </w:rPr>
              <w:t>3.标准分辨率：1024*768；</w:t>
            </w:r>
          </w:p>
          <w:p w14:paraId="2F91B5EC" w14:textId="77777777" w:rsidR="00194EB2" w:rsidRDefault="00194EB2">
            <w:pPr>
              <w:spacing w:line="360" w:lineRule="auto"/>
              <w:jc w:val="left"/>
              <w:rPr>
                <w:rFonts w:ascii="宋体" w:hAnsi="宋体" w:hint="eastAsia"/>
                <w:bCs/>
                <w:szCs w:val="21"/>
              </w:rPr>
            </w:pPr>
            <w:r>
              <w:rPr>
                <w:rFonts w:ascii="宋体" w:hAnsi="宋体" w:hint="eastAsia"/>
                <w:bCs/>
                <w:szCs w:val="21"/>
              </w:rPr>
              <w:t>★4.对比度：≥23000：1变焦比：1.2倍 （投标文件中提供第三方有权机构出具的检测报告扫描件证明）；</w:t>
            </w:r>
          </w:p>
          <w:p w14:paraId="03FCFE7F" w14:textId="77777777" w:rsidR="00194EB2" w:rsidRDefault="00194EB2">
            <w:pPr>
              <w:spacing w:line="360" w:lineRule="auto"/>
              <w:jc w:val="left"/>
              <w:rPr>
                <w:rFonts w:ascii="宋体" w:hAnsi="宋体" w:hint="eastAsia"/>
                <w:bCs/>
                <w:szCs w:val="21"/>
              </w:rPr>
            </w:pPr>
            <w:r>
              <w:rPr>
                <w:rFonts w:ascii="宋体" w:hAnsi="宋体" w:hint="eastAsia"/>
                <w:bCs/>
                <w:szCs w:val="21"/>
              </w:rPr>
              <w:t>5.投影尺寸：30-300英寸；</w:t>
            </w:r>
          </w:p>
          <w:p w14:paraId="1BBC06DC" w14:textId="77777777" w:rsidR="00194EB2" w:rsidRDefault="00194EB2">
            <w:pPr>
              <w:spacing w:line="360" w:lineRule="auto"/>
              <w:jc w:val="left"/>
              <w:rPr>
                <w:rFonts w:ascii="宋体" w:hAnsi="宋体" w:hint="eastAsia"/>
                <w:bCs/>
                <w:szCs w:val="21"/>
              </w:rPr>
            </w:pPr>
            <w:r>
              <w:rPr>
                <w:rFonts w:ascii="宋体" w:hAnsi="宋体" w:hint="eastAsia"/>
                <w:bCs/>
                <w:szCs w:val="21"/>
              </w:rPr>
              <w:t>6.端口：HDMI输入端口×2；D-SUB15针输入×1；复合视频输入×1；(左/右) RCA 音频×1；带音频输入×1；D-SUB15针输出接口；RJ-45网络接口； USB-A接口；USB-B接口;内置扬声器：≥16W功耗（标准）：≤290W，最低待机功耗： ≤0.5W；重量：≤3.5KG；</w:t>
            </w:r>
          </w:p>
          <w:p w14:paraId="175FECA8" w14:textId="77777777" w:rsidR="00194EB2" w:rsidRDefault="00194EB2">
            <w:pPr>
              <w:spacing w:line="360" w:lineRule="auto"/>
              <w:jc w:val="left"/>
              <w:rPr>
                <w:rFonts w:ascii="宋体" w:hAnsi="宋体" w:hint="eastAsia"/>
                <w:bCs/>
                <w:szCs w:val="21"/>
              </w:rPr>
            </w:pPr>
            <w:r>
              <w:rPr>
                <w:rFonts w:ascii="宋体" w:hAnsi="宋体" w:hint="eastAsia"/>
                <w:bCs/>
                <w:szCs w:val="21"/>
              </w:rPr>
              <w:t>7.投标文件中提供产品3C认证。</w:t>
            </w:r>
          </w:p>
          <w:p w14:paraId="5606AE7D" w14:textId="77777777" w:rsidR="00194EB2" w:rsidRDefault="00194EB2">
            <w:pPr>
              <w:spacing w:line="360" w:lineRule="auto"/>
              <w:jc w:val="left"/>
              <w:rPr>
                <w:rFonts w:ascii="宋体" w:hAnsi="宋体" w:hint="eastAsia"/>
                <w:bCs/>
                <w:szCs w:val="21"/>
              </w:rPr>
            </w:pPr>
            <w:r>
              <w:rPr>
                <w:rFonts w:ascii="宋体" w:hAnsi="宋体" w:hint="eastAsia"/>
                <w:bCs/>
                <w:szCs w:val="21"/>
              </w:rPr>
              <w:t>8.具有个性化开机LOGO设置：无需通过软件，机器菜单上简单操作定制个性化开机LOGO；标配Bridge-HB远程控制模块，可</w:t>
            </w:r>
            <w:r>
              <w:rPr>
                <w:rFonts w:ascii="宋体" w:hAnsi="宋体" w:hint="eastAsia"/>
                <w:bCs/>
                <w:szCs w:val="21"/>
              </w:rPr>
              <w:lastRenderedPageBreak/>
              <w:t>实现手机远程控制投影开关、投影幕升降；含无线传输设备. 画面冻结功能，一键黑屏功能；四角梯形校正功能，实现有角度投影，垂直、水平梯形校正功能；曲面功能，可对曲面屏幕进行投影，并可纠正投影机投影到曲面屏幕上时出现的桶状和枕状变形；</w:t>
            </w:r>
          </w:p>
          <w:p w14:paraId="5960D9DC" w14:textId="77777777" w:rsidR="00194EB2" w:rsidRDefault="00194EB2">
            <w:pPr>
              <w:spacing w:line="360" w:lineRule="auto"/>
              <w:jc w:val="left"/>
              <w:rPr>
                <w:rFonts w:ascii="宋体" w:hAnsi="宋体" w:hint="eastAsia"/>
                <w:bCs/>
                <w:szCs w:val="21"/>
              </w:rPr>
            </w:pPr>
            <w:r>
              <w:rPr>
                <w:rFonts w:ascii="宋体" w:hAnsi="宋体" w:hint="eastAsia"/>
                <w:bCs/>
                <w:szCs w:val="21"/>
              </w:rPr>
              <w:t>9.可以通过USB线缆投影出来自电脑的图像及音频，无需安装软件；网络四画面分割投影功能，多台电脑同时接入网络时，可任选其中1-4路信号同屏显示；全新冷却散热系统：直通式排气结构，使风量更畅通，冷却更快，散热更好。</w:t>
            </w:r>
          </w:p>
          <w:p w14:paraId="7392AEB3" w14:textId="77777777" w:rsidR="00194EB2" w:rsidRDefault="00194EB2">
            <w:pPr>
              <w:spacing w:line="360" w:lineRule="auto"/>
              <w:jc w:val="left"/>
              <w:rPr>
                <w:rFonts w:ascii="宋体" w:hAnsi="宋体" w:hint="eastAsia"/>
                <w:bCs/>
                <w:szCs w:val="21"/>
              </w:rPr>
            </w:pPr>
            <w:r>
              <w:rPr>
                <w:rFonts w:ascii="宋体" w:hAnsi="宋体" w:hint="eastAsia"/>
                <w:bCs/>
                <w:szCs w:val="21"/>
              </w:rPr>
              <w:t>10.配套120寸电动幕布。</w:t>
            </w:r>
          </w:p>
          <w:p w14:paraId="5D450ACD" w14:textId="77777777" w:rsidR="00194EB2" w:rsidRDefault="00194EB2">
            <w:pPr>
              <w:spacing w:line="360" w:lineRule="auto"/>
              <w:jc w:val="left"/>
              <w:rPr>
                <w:rFonts w:ascii="宋体" w:hAnsi="宋体" w:hint="eastAsia"/>
                <w:bCs/>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CBC4B64"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1套</w:t>
            </w:r>
          </w:p>
        </w:tc>
        <w:tc>
          <w:tcPr>
            <w:tcW w:w="992" w:type="dxa"/>
            <w:tcBorders>
              <w:top w:val="single" w:sz="4" w:space="0" w:color="auto"/>
              <w:left w:val="single" w:sz="4" w:space="0" w:color="auto"/>
              <w:bottom w:val="single" w:sz="4" w:space="0" w:color="auto"/>
              <w:right w:val="single" w:sz="4" w:space="0" w:color="auto"/>
            </w:tcBorders>
            <w:vAlign w:val="center"/>
          </w:tcPr>
          <w:p w14:paraId="1EA50AE8" w14:textId="77777777" w:rsidR="00194EB2" w:rsidRDefault="00194EB2">
            <w:pPr>
              <w:spacing w:line="360" w:lineRule="auto"/>
              <w:jc w:val="center"/>
              <w:rPr>
                <w:rFonts w:ascii="宋体" w:hAnsi="宋体" w:hint="eastAsia"/>
                <w:bCs/>
                <w:szCs w:val="21"/>
              </w:rPr>
            </w:pPr>
          </w:p>
        </w:tc>
      </w:tr>
      <w:tr w:rsidR="00194EB2" w14:paraId="3B790602" w14:textId="77777777" w:rsidTr="00194EB2">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64793F9D" w14:textId="77777777" w:rsidR="00194EB2" w:rsidRDefault="00194EB2">
            <w:pPr>
              <w:spacing w:line="360" w:lineRule="auto"/>
              <w:jc w:val="center"/>
              <w:rPr>
                <w:rFonts w:ascii="宋体" w:hAnsi="宋体" w:hint="eastAsia"/>
                <w:bCs/>
                <w:szCs w:val="21"/>
              </w:rPr>
            </w:pPr>
            <w:r>
              <w:rPr>
                <w:rFonts w:ascii="宋体" w:hAnsi="宋体" w:hint="eastAsia"/>
                <w:bCs/>
                <w:szCs w:val="21"/>
              </w:rPr>
              <w:t>14</w:t>
            </w:r>
          </w:p>
        </w:tc>
        <w:tc>
          <w:tcPr>
            <w:tcW w:w="1424" w:type="dxa"/>
            <w:tcBorders>
              <w:top w:val="single" w:sz="4" w:space="0" w:color="auto"/>
              <w:left w:val="single" w:sz="4" w:space="0" w:color="auto"/>
              <w:bottom w:val="single" w:sz="4" w:space="0" w:color="auto"/>
              <w:right w:val="single" w:sz="4" w:space="0" w:color="auto"/>
            </w:tcBorders>
            <w:vAlign w:val="center"/>
            <w:hideMark/>
          </w:tcPr>
          <w:p w14:paraId="1A8A51AA" w14:textId="77777777" w:rsidR="00194EB2" w:rsidRDefault="00194EB2">
            <w:pPr>
              <w:spacing w:line="360" w:lineRule="auto"/>
              <w:rPr>
                <w:rFonts w:ascii="宋体" w:hAnsi="宋体" w:hint="eastAsia"/>
                <w:bCs/>
                <w:szCs w:val="21"/>
              </w:rPr>
            </w:pPr>
            <w:r>
              <w:rPr>
                <w:rFonts w:ascii="宋体" w:hAnsi="宋体" w:hint="eastAsia"/>
                <w:bCs/>
                <w:szCs w:val="21"/>
              </w:rPr>
              <w:t>桌面显示器（含支架）</w:t>
            </w:r>
          </w:p>
        </w:tc>
        <w:tc>
          <w:tcPr>
            <w:tcW w:w="6032" w:type="dxa"/>
            <w:tcBorders>
              <w:top w:val="single" w:sz="4" w:space="0" w:color="auto"/>
              <w:left w:val="single" w:sz="4" w:space="0" w:color="auto"/>
              <w:bottom w:val="single" w:sz="4" w:space="0" w:color="auto"/>
              <w:right w:val="single" w:sz="4" w:space="0" w:color="auto"/>
            </w:tcBorders>
            <w:vAlign w:val="center"/>
            <w:hideMark/>
          </w:tcPr>
          <w:p w14:paraId="476BA240" w14:textId="77777777" w:rsidR="00194EB2" w:rsidRDefault="00194EB2">
            <w:pPr>
              <w:spacing w:line="360" w:lineRule="auto"/>
              <w:jc w:val="left"/>
              <w:rPr>
                <w:rFonts w:ascii="宋体" w:hAnsi="宋体" w:hint="eastAsia"/>
                <w:bCs/>
                <w:szCs w:val="21"/>
              </w:rPr>
            </w:pPr>
            <w:r>
              <w:rPr>
                <w:rFonts w:ascii="宋体" w:hAnsi="宋体" w:hint="eastAsia"/>
                <w:bCs/>
                <w:szCs w:val="21"/>
              </w:rPr>
              <w:t>1.面板类型：AH-IPS；</w:t>
            </w:r>
          </w:p>
          <w:p w14:paraId="073C53A2" w14:textId="77777777" w:rsidR="00194EB2" w:rsidRDefault="00194EB2">
            <w:pPr>
              <w:spacing w:line="360" w:lineRule="auto"/>
              <w:jc w:val="left"/>
              <w:rPr>
                <w:rFonts w:ascii="宋体" w:hAnsi="宋体" w:hint="eastAsia"/>
                <w:bCs/>
                <w:szCs w:val="21"/>
              </w:rPr>
            </w:pPr>
            <w:r>
              <w:rPr>
                <w:rFonts w:ascii="宋体" w:hAnsi="宋体" w:hint="eastAsia"/>
                <w:bCs/>
                <w:szCs w:val="21"/>
              </w:rPr>
              <w:t>2.面板尺寸：21.5英寸；</w:t>
            </w:r>
          </w:p>
          <w:p w14:paraId="30613449" w14:textId="77777777" w:rsidR="00194EB2" w:rsidRDefault="00194EB2">
            <w:pPr>
              <w:spacing w:line="360" w:lineRule="auto"/>
              <w:jc w:val="left"/>
              <w:rPr>
                <w:rFonts w:ascii="宋体" w:hAnsi="宋体" w:hint="eastAsia"/>
                <w:bCs/>
                <w:szCs w:val="21"/>
              </w:rPr>
            </w:pPr>
            <w:r>
              <w:rPr>
                <w:rFonts w:ascii="宋体" w:hAnsi="宋体" w:hint="eastAsia"/>
                <w:bCs/>
                <w:szCs w:val="21"/>
              </w:rPr>
              <w:t>3.屏幕比例：16:9；</w:t>
            </w:r>
          </w:p>
          <w:p w14:paraId="1C1FA478" w14:textId="77777777" w:rsidR="00194EB2" w:rsidRDefault="00194EB2">
            <w:pPr>
              <w:spacing w:line="360" w:lineRule="auto"/>
              <w:jc w:val="left"/>
              <w:rPr>
                <w:rFonts w:ascii="宋体" w:hAnsi="宋体" w:hint="eastAsia"/>
                <w:bCs/>
                <w:szCs w:val="21"/>
              </w:rPr>
            </w:pPr>
            <w:r>
              <w:rPr>
                <w:rFonts w:ascii="宋体" w:hAnsi="宋体" w:hint="eastAsia"/>
                <w:bCs/>
                <w:szCs w:val="21"/>
              </w:rPr>
              <w:t>4.最佳分辨率：1920 x 1080；</w:t>
            </w:r>
          </w:p>
          <w:p w14:paraId="04F5622B" w14:textId="77777777" w:rsidR="00194EB2" w:rsidRDefault="00194EB2">
            <w:pPr>
              <w:spacing w:line="360" w:lineRule="auto"/>
              <w:jc w:val="left"/>
              <w:rPr>
                <w:rFonts w:ascii="宋体" w:hAnsi="宋体" w:hint="eastAsia"/>
                <w:bCs/>
                <w:szCs w:val="21"/>
              </w:rPr>
            </w:pPr>
            <w:r>
              <w:rPr>
                <w:rFonts w:ascii="宋体" w:hAnsi="宋体" w:hint="eastAsia"/>
                <w:bCs/>
                <w:szCs w:val="21"/>
              </w:rPr>
              <w:t>5.响应范围：&gt;5ms；</w:t>
            </w:r>
          </w:p>
          <w:p w14:paraId="54C3C58A" w14:textId="77777777" w:rsidR="00194EB2" w:rsidRDefault="00194EB2">
            <w:pPr>
              <w:spacing w:line="360" w:lineRule="auto"/>
              <w:jc w:val="left"/>
              <w:rPr>
                <w:rFonts w:ascii="宋体" w:hAnsi="宋体" w:hint="eastAsia"/>
                <w:bCs/>
                <w:szCs w:val="21"/>
              </w:rPr>
            </w:pPr>
            <w:r>
              <w:rPr>
                <w:rFonts w:ascii="宋体" w:hAnsi="宋体" w:hint="eastAsia"/>
                <w:bCs/>
                <w:szCs w:val="21"/>
              </w:rPr>
              <w:t>6.响应时间：8ms；</w:t>
            </w:r>
          </w:p>
          <w:p w14:paraId="757E28A1" w14:textId="77777777" w:rsidR="00194EB2" w:rsidRDefault="00194EB2">
            <w:pPr>
              <w:spacing w:line="360" w:lineRule="auto"/>
              <w:jc w:val="left"/>
              <w:rPr>
                <w:rFonts w:ascii="宋体" w:hAnsi="宋体" w:hint="eastAsia"/>
                <w:bCs/>
                <w:szCs w:val="21"/>
              </w:rPr>
            </w:pPr>
            <w:r>
              <w:rPr>
                <w:rFonts w:ascii="宋体" w:hAnsi="宋体" w:hint="eastAsia"/>
                <w:bCs/>
                <w:szCs w:val="21"/>
              </w:rPr>
              <w:t>7.亮度：250cd/m2；</w:t>
            </w:r>
          </w:p>
          <w:p w14:paraId="03E99F1B" w14:textId="77777777" w:rsidR="00194EB2" w:rsidRDefault="00194EB2">
            <w:pPr>
              <w:spacing w:line="360" w:lineRule="auto"/>
              <w:jc w:val="left"/>
              <w:rPr>
                <w:rFonts w:ascii="宋体" w:hAnsi="宋体" w:hint="eastAsia"/>
                <w:bCs/>
                <w:szCs w:val="21"/>
              </w:rPr>
            </w:pPr>
            <w:r>
              <w:rPr>
                <w:rFonts w:ascii="宋体" w:hAnsi="宋体" w:hint="eastAsia"/>
                <w:bCs/>
                <w:szCs w:val="21"/>
              </w:rPr>
              <w:t>8.对比度 ：10000000：1；</w:t>
            </w:r>
          </w:p>
          <w:p w14:paraId="3489709A" w14:textId="77777777" w:rsidR="00194EB2" w:rsidRDefault="00194EB2">
            <w:pPr>
              <w:spacing w:line="360" w:lineRule="auto"/>
              <w:jc w:val="left"/>
              <w:rPr>
                <w:rFonts w:ascii="宋体" w:hAnsi="宋体" w:hint="eastAsia"/>
                <w:bCs/>
                <w:szCs w:val="21"/>
              </w:rPr>
            </w:pPr>
            <w:r>
              <w:rPr>
                <w:rFonts w:ascii="宋体" w:hAnsi="宋体" w:hint="eastAsia"/>
                <w:bCs/>
                <w:szCs w:val="21"/>
              </w:rPr>
              <w:t>9.可视角度：178 度（水平）/178 度（垂直），@ C/R &gt;10；</w:t>
            </w:r>
          </w:p>
          <w:p w14:paraId="17B19AB7" w14:textId="77777777" w:rsidR="00194EB2" w:rsidRDefault="00194EB2">
            <w:pPr>
              <w:spacing w:line="360" w:lineRule="auto"/>
              <w:jc w:val="left"/>
              <w:rPr>
                <w:rFonts w:ascii="宋体" w:hAnsi="宋体" w:hint="eastAsia"/>
                <w:bCs/>
                <w:szCs w:val="21"/>
              </w:rPr>
            </w:pPr>
            <w:r>
              <w:rPr>
                <w:rFonts w:ascii="宋体" w:hAnsi="宋体" w:hint="eastAsia"/>
                <w:bCs/>
                <w:szCs w:val="21"/>
              </w:rPr>
              <w:t>10.LED背光：是；</w:t>
            </w:r>
          </w:p>
          <w:p w14:paraId="13891EFF" w14:textId="77777777" w:rsidR="00194EB2" w:rsidRDefault="00194EB2">
            <w:pPr>
              <w:spacing w:line="360" w:lineRule="auto"/>
              <w:jc w:val="left"/>
              <w:rPr>
                <w:rFonts w:ascii="宋体" w:hAnsi="宋体" w:hint="eastAsia"/>
                <w:bCs/>
                <w:szCs w:val="21"/>
              </w:rPr>
            </w:pPr>
            <w:r>
              <w:rPr>
                <w:rFonts w:ascii="宋体" w:hAnsi="宋体" w:hint="eastAsia"/>
                <w:bCs/>
                <w:szCs w:val="21"/>
              </w:rPr>
              <w:t>11.VGA接口：1个；</w:t>
            </w:r>
          </w:p>
          <w:p w14:paraId="0E76DF2D" w14:textId="77777777" w:rsidR="00194EB2" w:rsidRDefault="00194EB2">
            <w:pPr>
              <w:spacing w:line="360" w:lineRule="auto"/>
              <w:jc w:val="left"/>
              <w:rPr>
                <w:rFonts w:ascii="宋体" w:hAnsi="宋体" w:hint="eastAsia"/>
                <w:bCs/>
                <w:szCs w:val="21"/>
              </w:rPr>
            </w:pPr>
            <w:r>
              <w:rPr>
                <w:rFonts w:ascii="宋体" w:hAnsi="宋体" w:hint="eastAsia"/>
                <w:bCs/>
                <w:szCs w:val="21"/>
              </w:rPr>
              <w:t>12.DVI接口：1个；</w:t>
            </w:r>
          </w:p>
          <w:p w14:paraId="015C8037" w14:textId="77777777" w:rsidR="00194EB2" w:rsidRDefault="00194EB2">
            <w:pPr>
              <w:spacing w:line="360" w:lineRule="auto"/>
              <w:jc w:val="left"/>
              <w:rPr>
                <w:rFonts w:ascii="宋体" w:hAnsi="宋体" w:hint="eastAsia"/>
                <w:bCs/>
                <w:szCs w:val="21"/>
              </w:rPr>
            </w:pPr>
            <w:r>
              <w:rPr>
                <w:rFonts w:ascii="宋体" w:hAnsi="宋体" w:hint="eastAsia"/>
                <w:bCs/>
                <w:szCs w:val="21"/>
              </w:rPr>
              <w:t>13.电源：AC 100-240V，50/60HZ。</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AF80AA" w14:textId="77777777" w:rsidR="00194EB2" w:rsidRDefault="00194EB2">
            <w:pPr>
              <w:spacing w:line="360" w:lineRule="auto"/>
              <w:jc w:val="center"/>
              <w:rPr>
                <w:rFonts w:ascii="宋体" w:hAnsi="宋体" w:hint="eastAsia"/>
                <w:szCs w:val="21"/>
              </w:rPr>
            </w:pPr>
            <w:r>
              <w:rPr>
                <w:rFonts w:ascii="宋体" w:hAnsi="宋体" w:hint="eastAsia"/>
                <w:szCs w:val="21"/>
              </w:rPr>
              <w:t>1台</w:t>
            </w:r>
          </w:p>
        </w:tc>
        <w:tc>
          <w:tcPr>
            <w:tcW w:w="992" w:type="dxa"/>
            <w:tcBorders>
              <w:top w:val="single" w:sz="4" w:space="0" w:color="auto"/>
              <w:left w:val="single" w:sz="4" w:space="0" w:color="auto"/>
              <w:bottom w:val="single" w:sz="4" w:space="0" w:color="auto"/>
              <w:right w:val="single" w:sz="4" w:space="0" w:color="auto"/>
            </w:tcBorders>
            <w:vAlign w:val="center"/>
          </w:tcPr>
          <w:p w14:paraId="6BE7ECEC" w14:textId="77777777" w:rsidR="00194EB2" w:rsidRDefault="00194EB2">
            <w:pPr>
              <w:spacing w:line="360" w:lineRule="auto"/>
              <w:jc w:val="center"/>
              <w:rPr>
                <w:rFonts w:ascii="宋体" w:hAnsi="宋体" w:hint="eastAsia"/>
                <w:bCs/>
                <w:szCs w:val="21"/>
              </w:rPr>
            </w:pPr>
          </w:p>
        </w:tc>
      </w:tr>
      <w:tr w:rsidR="00194EB2" w14:paraId="7F3B4EE1" w14:textId="77777777" w:rsidTr="00194EB2">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2CE84056" w14:textId="77777777" w:rsidR="00194EB2" w:rsidRDefault="00194EB2">
            <w:pPr>
              <w:spacing w:line="360" w:lineRule="auto"/>
              <w:jc w:val="center"/>
              <w:rPr>
                <w:rFonts w:ascii="宋体" w:hAnsi="宋体" w:hint="eastAsia"/>
                <w:bCs/>
                <w:szCs w:val="21"/>
              </w:rPr>
            </w:pPr>
            <w:r>
              <w:rPr>
                <w:rFonts w:ascii="宋体" w:hAnsi="宋体" w:hint="eastAsia"/>
                <w:bCs/>
                <w:szCs w:val="21"/>
              </w:rPr>
              <w:t>15</w:t>
            </w:r>
          </w:p>
        </w:tc>
        <w:tc>
          <w:tcPr>
            <w:tcW w:w="1424" w:type="dxa"/>
            <w:tcBorders>
              <w:top w:val="single" w:sz="4" w:space="0" w:color="auto"/>
              <w:left w:val="single" w:sz="4" w:space="0" w:color="auto"/>
              <w:bottom w:val="single" w:sz="4" w:space="0" w:color="auto"/>
              <w:right w:val="single" w:sz="4" w:space="0" w:color="auto"/>
            </w:tcBorders>
            <w:vAlign w:val="center"/>
            <w:hideMark/>
          </w:tcPr>
          <w:p w14:paraId="64F8F344" w14:textId="77777777" w:rsidR="00194EB2" w:rsidRDefault="00194EB2">
            <w:pPr>
              <w:spacing w:line="360" w:lineRule="auto"/>
              <w:rPr>
                <w:rFonts w:ascii="宋体" w:hAnsi="宋体" w:hint="eastAsia"/>
                <w:bCs/>
                <w:szCs w:val="21"/>
              </w:rPr>
            </w:pPr>
            <w:r>
              <w:rPr>
                <w:rFonts w:ascii="宋体" w:hAnsi="宋体" w:hint="eastAsia"/>
                <w:bCs/>
                <w:szCs w:val="21"/>
              </w:rPr>
              <w:t>HDMI分配器</w:t>
            </w:r>
          </w:p>
        </w:tc>
        <w:tc>
          <w:tcPr>
            <w:tcW w:w="6032" w:type="dxa"/>
            <w:tcBorders>
              <w:top w:val="single" w:sz="4" w:space="0" w:color="auto"/>
              <w:left w:val="single" w:sz="4" w:space="0" w:color="auto"/>
              <w:bottom w:val="single" w:sz="4" w:space="0" w:color="auto"/>
              <w:right w:val="single" w:sz="4" w:space="0" w:color="auto"/>
            </w:tcBorders>
            <w:vAlign w:val="center"/>
            <w:hideMark/>
          </w:tcPr>
          <w:p w14:paraId="3D99513E"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1.输入接口：1路HDMI；                                                                                                                                    </w:t>
            </w:r>
          </w:p>
          <w:p w14:paraId="3DCE93B0"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2.输出接口：4路HDMI接口同步输出  ；                                                                                                                        </w:t>
            </w:r>
          </w:p>
          <w:p w14:paraId="39048A73"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3.视频放大电路带宽：2.5GBS/250MHZ ；                                                                                                                       </w:t>
            </w:r>
          </w:p>
          <w:p w14:paraId="7E402A80"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4.视频信号输入：0.5-1VP-P   ；                                                                                                                                         </w:t>
            </w:r>
          </w:p>
          <w:p w14:paraId="7EAB70B3"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5.显示数据通道信号输入：5V P-P(TTL)；                                                                                                                                                      </w:t>
            </w:r>
          </w:p>
          <w:p w14:paraId="120F7B24"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 xml:space="preserve">6.最大单链接范围：1920*1440,1080P；                                                                                                                  </w:t>
            </w:r>
          </w:p>
          <w:p w14:paraId="76F3CE25"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7.显示器刷新率：60HZ  ；                                                                                                                                         </w:t>
            </w:r>
          </w:p>
          <w:p w14:paraId="023858E2" w14:textId="77777777" w:rsidR="00194EB2" w:rsidRDefault="00194EB2">
            <w:pPr>
              <w:spacing w:line="360" w:lineRule="auto"/>
              <w:jc w:val="left"/>
              <w:rPr>
                <w:rFonts w:ascii="宋体" w:hAnsi="宋体" w:hint="eastAsia"/>
                <w:bCs/>
                <w:szCs w:val="21"/>
              </w:rPr>
            </w:pPr>
            <w:r>
              <w:rPr>
                <w:rFonts w:ascii="宋体" w:hAnsi="宋体" w:hint="eastAsia"/>
                <w:bCs/>
                <w:szCs w:val="21"/>
              </w:rPr>
              <w:t>8.电源：DC5V，1.5A。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B677E5"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1台</w:t>
            </w:r>
          </w:p>
        </w:tc>
        <w:tc>
          <w:tcPr>
            <w:tcW w:w="992" w:type="dxa"/>
            <w:tcBorders>
              <w:top w:val="single" w:sz="4" w:space="0" w:color="auto"/>
              <w:left w:val="single" w:sz="4" w:space="0" w:color="auto"/>
              <w:bottom w:val="single" w:sz="4" w:space="0" w:color="auto"/>
              <w:right w:val="single" w:sz="4" w:space="0" w:color="auto"/>
            </w:tcBorders>
            <w:vAlign w:val="center"/>
          </w:tcPr>
          <w:p w14:paraId="612262F6" w14:textId="77777777" w:rsidR="00194EB2" w:rsidRDefault="00194EB2">
            <w:pPr>
              <w:spacing w:line="360" w:lineRule="auto"/>
              <w:jc w:val="center"/>
              <w:rPr>
                <w:rFonts w:ascii="宋体" w:hAnsi="宋体" w:hint="eastAsia"/>
                <w:bCs/>
                <w:szCs w:val="21"/>
              </w:rPr>
            </w:pPr>
          </w:p>
        </w:tc>
      </w:tr>
      <w:tr w:rsidR="00194EB2" w14:paraId="2BC55DBE" w14:textId="77777777" w:rsidTr="00194EB2">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214E13F0" w14:textId="77777777" w:rsidR="00194EB2" w:rsidRDefault="00194EB2">
            <w:pPr>
              <w:spacing w:line="360" w:lineRule="auto"/>
              <w:jc w:val="center"/>
              <w:rPr>
                <w:rFonts w:ascii="宋体" w:hAnsi="宋体" w:hint="eastAsia"/>
                <w:bCs/>
                <w:szCs w:val="21"/>
              </w:rPr>
            </w:pPr>
            <w:r>
              <w:rPr>
                <w:rFonts w:ascii="宋体" w:hAnsi="宋体" w:hint="eastAsia"/>
                <w:bCs/>
                <w:szCs w:val="21"/>
              </w:rPr>
              <w:t>16</w:t>
            </w:r>
          </w:p>
        </w:tc>
        <w:tc>
          <w:tcPr>
            <w:tcW w:w="1424" w:type="dxa"/>
            <w:tcBorders>
              <w:top w:val="single" w:sz="4" w:space="0" w:color="auto"/>
              <w:left w:val="single" w:sz="4" w:space="0" w:color="auto"/>
              <w:bottom w:val="single" w:sz="4" w:space="0" w:color="auto"/>
              <w:right w:val="single" w:sz="4" w:space="0" w:color="auto"/>
            </w:tcBorders>
            <w:vAlign w:val="center"/>
            <w:hideMark/>
          </w:tcPr>
          <w:p w14:paraId="4B5F9DF3" w14:textId="77777777" w:rsidR="00194EB2" w:rsidRDefault="00194EB2">
            <w:pPr>
              <w:spacing w:line="360" w:lineRule="auto"/>
              <w:rPr>
                <w:rFonts w:ascii="宋体" w:hAnsi="宋体" w:hint="eastAsia"/>
                <w:bCs/>
                <w:szCs w:val="21"/>
              </w:rPr>
            </w:pPr>
            <w:r>
              <w:rPr>
                <w:rFonts w:ascii="宋体" w:hAnsi="宋体" w:hint="eastAsia"/>
                <w:bCs/>
                <w:szCs w:val="21"/>
              </w:rPr>
              <w:t>千兆网络交换机</w:t>
            </w:r>
          </w:p>
        </w:tc>
        <w:tc>
          <w:tcPr>
            <w:tcW w:w="6032" w:type="dxa"/>
            <w:tcBorders>
              <w:top w:val="single" w:sz="4" w:space="0" w:color="auto"/>
              <w:left w:val="single" w:sz="4" w:space="0" w:color="auto"/>
              <w:bottom w:val="single" w:sz="4" w:space="0" w:color="auto"/>
              <w:right w:val="single" w:sz="4" w:space="0" w:color="auto"/>
            </w:tcBorders>
            <w:vAlign w:val="center"/>
            <w:hideMark/>
          </w:tcPr>
          <w:p w14:paraId="2E3B6339" w14:textId="77777777" w:rsidR="00194EB2" w:rsidRDefault="00194EB2">
            <w:pPr>
              <w:spacing w:line="360" w:lineRule="auto"/>
              <w:jc w:val="left"/>
              <w:rPr>
                <w:rFonts w:ascii="宋体" w:hAnsi="宋体" w:hint="eastAsia"/>
                <w:bCs/>
                <w:szCs w:val="21"/>
              </w:rPr>
            </w:pPr>
            <w:r>
              <w:rPr>
                <w:rFonts w:ascii="宋体" w:hAnsi="宋体" w:hint="eastAsia"/>
                <w:bCs/>
                <w:szCs w:val="21"/>
              </w:rPr>
              <w:t>1.网络标准：IEEE 802.3、IEEE 802.3u、IEEE 802.3ab、IEEE 802.3x；</w:t>
            </w:r>
          </w:p>
          <w:p w14:paraId="375A436C" w14:textId="77777777" w:rsidR="00194EB2" w:rsidRDefault="00194EB2">
            <w:pPr>
              <w:spacing w:line="360" w:lineRule="auto"/>
              <w:jc w:val="left"/>
              <w:rPr>
                <w:rFonts w:ascii="宋体" w:hAnsi="宋体" w:hint="eastAsia"/>
                <w:bCs/>
                <w:szCs w:val="21"/>
              </w:rPr>
            </w:pPr>
            <w:r>
              <w:rPr>
                <w:rFonts w:ascii="宋体" w:hAnsi="宋体" w:hint="eastAsia"/>
                <w:bCs/>
                <w:szCs w:val="21"/>
              </w:rPr>
              <w:t>2.端口：24个10/100/1000M自适应RJ45端口（Auto MDI/MDIX）；</w:t>
            </w:r>
          </w:p>
          <w:p w14:paraId="1CD9452D" w14:textId="77777777" w:rsidR="00194EB2" w:rsidRDefault="00194EB2">
            <w:pPr>
              <w:spacing w:line="360" w:lineRule="auto"/>
              <w:jc w:val="left"/>
              <w:rPr>
                <w:rFonts w:ascii="宋体" w:hAnsi="宋体" w:hint="eastAsia"/>
                <w:bCs/>
                <w:szCs w:val="21"/>
              </w:rPr>
            </w:pPr>
            <w:r>
              <w:rPr>
                <w:rFonts w:ascii="宋体" w:hAnsi="宋体" w:hint="eastAsia"/>
                <w:bCs/>
                <w:szCs w:val="21"/>
              </w:rPr>
              <w:t>3.MAC地址表：8L；</w:t>
            </w:r>
          </w:p>
          <w:p w14:paraId="563F9900" w14:textId="77777777" w:rsidR="00194EB2" w:rsidRDefault="00194EB2">
            <w:pPr>
              <w:spacing w:line="360" w:lineRule="auto"/>
              <w:jc w:val="left"/>
              <w:rPr>
                <w:rFonts w:ascii="宋体" w:hAnsi="宋体" w:hint="eastAsia"/>
                <w:bCs/>
                <w:szCs w:val="21"/>
              </w:rPr>
            </w:pPr>
            <w:r>
              <w:rPr>
                <w:rFonts w:ascii="宋体" w:hAnsi="宋体" w:hint="eastAsia"/>
                <w:bCs/>
                <w:szCs w:val="21"/>
              </w:rPr>
              <w:t>4.LED指示:每个端口 1000Mbps（连接/工作），1000Mbps（连接/工作）。</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DD840B" w14:textId="77777777" w:rsidR="00194EB2" w:rsidRDefault="00194EB2">
            <w:pPr>
              <w:spacing w:line="360" w:lineRule="auto"/>
              <w:jc w:val="center"/>
              <w:rPr>
                <w:rFonts w:ascii="宋体" w:hAnsi="宋体" w:hint="eastAsia"/>
                <w:szCs w:val="21"/>
              </w:rPr>
            </w:pPr>
            <w:r>
              <w:rPr>
                <w:rFonts w:ascii="宋体" w:hAnsi="宋体" w:hint="eastAsia"/>
                <w:szCs w:val="21"/>
              </w:rPr>
              <w:t>1台</w:t>
            </w:r>
          </w:p>
        </w:tc>
        <w:tc>
          <w:tcPr>
            <w:tcW w:w="992" w:type="dxa"/>
            <w:tcBorders>
              <w:top w:val="single" w:sz="4" w:space="0" w:color="auto"/>
              <w:left w:val="single" w:sz="4" w:space="0" w:color="auto"/>
              <w:bottom w:val="single" w:sz="4" w:space="0" w:color="auto"/>
              <w:right w:val="single" w:sz="4" w:space="0" w:color="auto"/>
            </w:tcBorders>
            <w:vAlign w:val="center"/>
          </w:tcPr>
          <w:p w14:paraId="2D1F7B2E" w14:textId="77777777" w:rsidR="00194EB2" w:rsidRDefault="00194EB2">
            <w:pPr>
              <w:spacing w:line="360" w:lineRule="auto"/>
              <w:jc w:val="center"/>
              <w:rPr>
                <w:rFonts w:ascii="宋体" w:hAnsi="宋体" w:hint="eastAsia"/>
                <w:bCs/>
                <w:szCs w:val="21"/>
              </w:rPr>
            </w:pPr>
          </w:p>
        </w:tc>
      </w:tr>
      <w:tr w:rsidR="00194EB2" w14:paraId="22FEC37A" w14:textId="77777777" w:rsidTr="00194EB2">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4DAA072F" w14:textId="77777777" w:rsidR="00194EB2" w:rsidRDefault="00194EB2">
            <w:pPr>
              <w:spacing w:line="360" w:lineRule="auto"/>
              <w:jc w:val="center"/>
              <w:rPr>
                <w:rFonts w:ascii="宋体" w:hAnsi="宋体" w:hint="eastAsia"/>
                <w:bCs/>
                <w:szCs w:val="21"/>
              </w:rPr>
            </w:pPr>
            <w:r>
              <w:rPr>
                <w:rFonts w:ascii="宋体" w:hAnsi="宋体" w:hint="eastAsia"/>
                <w:bCs/>
                <w:szCs w:val="21"/>
              </w:rPr>
              <w:t>17</w:t>
            </w:r>
          </w:p>
        </w:tc>
        <w:tc>
          <w:tcPr>
            <w:tcW w:w="1424" w:type="dxa"/>
            <w:tcBorders>
              <w:top w:val="single" w:sz="4" w:space="0" w:color="auto"/>
              <w:left w:val="single" w:sz="4" w:space="0" w:color="auto"/>
              <w:bottom w:val="single" w:sz="4" w:space="0" w:color="auto"/>
              <w:right w:val="single" w:sz="4" w:space="0" w:color="auto"/>
            </w:tcBorders>
            <w:vAlign w:val="center"/>
            <w:hideMark/>
          </w:tcPr>
          <w:p w14:paraId="0EE262A7" w14:textId="77777777" w:rsidR="00194EB2" w:rsidRDefault="00194EB2">
            <w:pPr>
              <w:spacing w:line="360" w:lineRule="auto"/>
              <w:rPr>
                <w:rFonts w:ascii="宋体" w:hAnsi="宋体" w:hint="eastAsia"/>
                <w:bCs/>
                <w:szCs w:val="21"/>
              </w:rPr>
            </w:pPr>
            <w:r>
              <w:rPr>
                <w:rFonts w:ascii="宋体" w:hAnsi="宋体" w:hint="eastAsia"/>
                <w:bCs/>
                <w:szCs w:val="21"/>
              </w:rPr>
              <w:t>大功率电源时序器</w:t>
            </w:r>
          </w:p>
        </w:tc>
        <w:tc>
          <w:tcPr>
            <w:tcW w:w="6032" w:type="dxa"/>
            <w:tcBorders>
              <w:top w:val="single" w:sz="4" w:space="0" w:color="auto"/>
              <w:left w:val="single" w:sz="4" w:space="0" w:color="auto"/>
              <w:bottom w:val="single" w:sz="4" w:space="0" w:color="auto"/>
              <w:right w:val="single" w:sz="4" w:space="0" w:color="auto"/>
            </w:tcBorders>
            <w:vAlign w:val="center"/>
            <w:hideMark/>
          </w:tcPr>
          <w:p w14:paraId="1DEF6C93" w14:textId="77777777" w:rsidR="00194EB2" w:rsidRDefault="00194EB2">
            <w:pPr>
              <w:spacing w:line="360" w:lineRule="auto"/>
              <w:jc w:val="left"/>
              <w:rPr>
                <w:rFonts w:ascii="宋体" w:hAnsi="宋体" w:hint="eastAsia"/>
                <w:bCs/>
                <w:szCs w:val="21"/>
              </w:rPr>
            </w:pPr>
            <w:r>
              <w:rPr>
                <w:rFonts w:ascii="宋体" w:hAnsi="宋体" w:hint="eastAsia"/>
                <w:bCs/>
                <w:szCs w:val="21"/>
              </w:rPr>
              <w:t>1.提供电脑控制软件，控制方便快捷；</w:t>
            </w:r>
          </w:p>
          <w:p w14:paraId="0524F6F5" w14:textId="77777777" w:rsidR="00194EB2" w:rsidRDefault="00194EB2">
            <w:pPr>
              <w:spacing w:line="360" w:lineRule="auto"/>
              <w:jc w:val="left"/>
              <w:rPr>
                <w:rFonts w:ascii="宋体" w:hAnsi="宋体" w:hint="eastAsia"/>
                <w:bCs/>
                <w:szCs w:val="21"/>
              </w:rPr>
            </w:pPr>
            <w:r>
              <w:rPr>
                <w:rFonts w:ascii="宋体" w:hAnsi="宋体" w:hint="eastAsia"/>
                <w:bCs/>
                <w:szCs w:val="21"/>
              </w:rPr>
              <w:t>2.采用微电脑芯片控制，延时时间更精准；</w:t>
            </w:r>
          </w:p>
          <w:p w14:paraId="7622C747" w14:textId="77777777" w:rsidR="00194EB2" w:rsidRDefault="00194EB2">
            <w:pPr>
              <w:spacing w:line="360" w:lineRule="auto"/>
              <w:jc w:val="left"/>
              <w:rPr>
                <w:rFonts w:ascii="宋体" w:hAnsi="宋体" w:hint="eastAsia"/>
                <w:bCs/>
                <w:szCs w:val="21"/>
              </w:rPr>
            </w:pPr>
            <w:r>
              <w:rPr>
                <w:rFonts w:ascii="宋体" w:hAnsi="宋体" w:hint="eastAsia"/>
                <w:bCs/>
                <w:szCs w:val="21"/>
              </w:rPr>
              <w:t>3.提供翘板开关，BYPASS开关、单路开关、RS232控制接口、闭合控制接口、级联接口等多种控制方式；</w:t>
            </w:r>
          </w:p>
          <w:p w14:paraId="2F43EA6D" w14:textId="77777777" w:rsidR="00194EB2" w:rsidRDefault="00194EB2">
            <w:pPr>
              <w:spacing w:line="360" w:lineRule="auto"/>
              <w:jc w:val="left"/>
              <w:rPr>
                <w:rFonts w:ascii="宋体" w:hAnsi="宋体" w:hint="eastAsia"/>
                <w:bCs/>
                <w:szCs w:val="21"/>
              </w:rPr>
            </w:pPr>
            <w:r>
              <w:rPr>
                <w:rFonts w:ascii="宋体" w:hAnsi="宋体" w:hint="eastAsia"/>
                <w:bCs/>
                <w:szCs w:val="21"/>
              </w:rPr>
              <w:t>4.面板翘板开关,BYPASS及单路开关；</w:t>
            </w:r>
          </w:p>
          <w:p w14:paraId="5B852659" w14:textId="77777777" w:rsidR="00194EB2" w:rsidRDefault="00194EB2">
            <w:pPr>
              <w:spacing w:line="360" w:lineRule="auto"/>
              <w:jc w:val="left"/>
              <w:rPr>
                <w:rFonts w:ascii="宋体" w:hAnsi="宋体" w:hint="eastAsia"/>
                <w:bCs/>
                <w:szCs w:val="21"/>
              </w:rPr>
            </w:pPr>
            <w:r>
              <w:rPr>
                <w:rFonts w:ascii="宋体" w:hAnsi="宋体" w:hint="eastAsia"/>
                <w:bCs/>
                <w:szCs w:val="21"/>
              </w:rPr>
              <w:t>5.后板RS232控制接口，可接中控或电脑控制；</w:t>
            </w:r>
          </w:p>
          <w:p w14:paraId="1E1CFA81" w14:textId="77777777" w:rsidR="00194EB2" w:rsidRDefault="00194EB2">
            <w:pPr>
              <w:spacing w:line="360" w:lineRule="auto"/>
              <w:jc w:val="left"/>
              <w:rPr>
                <w:rFonts w:ascii="宋体" w:hAnsi="宋体" w:hint="eastAsia"/>
                <w:bCs/>
                <w:szCs w:val="21"/>
              </w:rPr>
            </w:pPr>
            <w:r>
              <w:rPr>
                <w:rFonts w:ascii="宋体" w:hAnsi="宋体" w:hint="eastAsia"/>
                <w:bCs/>
                <w:szCs w:val="21"/>
              </w:rPr>
              <w:t>6.后板短路控制接口，可接中控或纯开关控制；</w:t>
            </w:r>
          </w:p>
          <w:p w14:paraId="58C2D5FE" w14:textId="77777777" w:rsidR="00194EB2" w:rsidRDefault="00194EB2">
            <w:pPr>
              <w:spacing w:line="360" w:lineRule="auto"/>
              <w:jc w:val="left"/>
              <w:rPr>
                <w:rFonts w:ascii="宋体" w:hAnsi="宋体" w:hint="eastAsia"/>
                <w:bCs/>
                <w:szCs w:val="21"/>
              </w:rPr>
            </w:pPr>
            <w:r>
              <w:rPr>
                <w:rFonts w:ascii="宋体" w:hAnsi="宋体" w:hint="eastAsia"/>
                <w:bCs/>
                <w:szCs w:val="21"/>
              </w:rPr>
              <w:t>7.后板扩展控制接口，用于多台设备级联控制；</w:t>
            </w:r>
          </w:p>
          <w:p w14:paraId="459854C7" w14:textId="77777777" w:rsidR="00194EB2" w:rsidRDefault="00194EB2">
            <w:pPr>
              <w:spacing w:line="360" w:lineRule="auto"/>
              <w:jc w:val="left"/>
              <w:rPr>
                <w:rFonts w:ascii="宋体" w:hAnsi="宋体" w:hint="eastAsia"/>
                <w:bCs/>
                <w:szCs w:val="21"/>
              </w:rPr>
            </w:pPr>
            <w:r>
              <w:rPr>
                <w:rFonts w:ascii="宋体" w:hAnsi="宋体" w:hint="eastAsia"/>
                <w:bCs/>
                <w:szCs w:val="21"/>
              </w:rPr>
              <w:t>8.额定输出电压:交流220V,50Hz；</w:t>
            </w:r>
          </w:p>
          <w:p w14:paraId="7FF93885" w14:textId="77777777" w:rsidR="00194EB2" w:rsidRDefault="00194EB2">
            <w:pPr>
              <w:spacing w:line="360" w:lineRule="auto"/>
              <w:jc w:val="left"/>
              <w:rPr>
                <w:rFonts w:ascii="宋体" w:hAnsi="宋体" w:hint="eastAsia"/>
                <w:bCs/>
                <w:szCs w:val="21"/>
              </w:rPr>
            </w:pPr>
            <w:r>
              <w:rPr>
                <w:rFonts w:ascii="宋体" w:hAnsi="宋体" w:hint="eastAsia"/>
                <w:bCs/>
                <w:szCs w:val="21"/>
              </w:rPr>
              <w:t>9.额定输出电流:40A；</w:t>
            </w:r>
          </w:p>
          <w:p w14:paraId="16FA4B8B" w14:textId="77777777" w:rsidR="00194EB2" w:rsidRDefault="00194EB2">
            <w:pPr>
              <w:spacing w:line="360" w:lineRule="auto"/>
              <w:jc w:val="left"/>
              <w:rPr>
                <w:rFonts w:ascii="宋体" w:hAnsi="宋体" w:hint="eastAsia"/>
                <w:bCs/>
                <w:szCs w:val="21"/>
              </w:rPr>
            </w:pPr>
            <w:r>
              <w:rPr>
                <w:rFonts w:ascii="宋体" w:hAnsi="宋体" w:hint="eastAsia"/>
                <w:bCs/>
                <w:szCs w:val="21"/>
              </w:rPr>
              <w:t>10.可控制电源:8路；</w:t>
            </w:r>
          </w:p>
          <w:p w14:paraId="1B30C57A" w14:textId="77777777" w:rsidR="00194EB2" w:rsidRDefault="00194EB2">
            <w:pPr>
              <w:spacing w:line="360" w:lineRule="auto"/>
              <w:jc w:val="left"/>
              <w:rPr>
                <w:rFonts w:ascii="宋体" w:hAnsi="宋体" w:hint="eastAsia"/>
                <w:bCs/>
                <w:szCs w:val="21"/>
              </w:rPr>
            </w:pPr>
            <w:r>
              <w:rPr>
                <w:rFonts w:ascii="宋体" w:hAnsi="宋体" w:hint="eastAsia"/>
                <w:bCs/>
                <w:szCs w:val="21"/>
              </w:rPr>
              <w:t>11.每路动作延时时间:1秒(可定制其它时间)；</w:t>
            </w:r>
          </w:p>
          <w:p w14:paraId="391492B7" w14:textId="77777777" w:rsidR="00194EB2" w:rsidRDefault="00194EB2">
            <w:pPr>
              <w:spacing w:line="360" w:lineRule="auto"/>
              <w:jc w:val="left"/>
              <w:rPr>
                <w:rFonts w:ascii="宋体" w:hAnsi="宋体" w:hint="eastAsia"/>
                <w:bCs/>
                <w:szCs w:val="21"/>
              </w:rPr>
            </w:pPr>
            <w:r>
              <w:rPr>
                <w:rFonts w:ascii="宋体" w:hAnsi="宋体" w:hint="eastAsia"/>
                <w:bCs/>
                <w:szCs w:val="21"/>
              </w:rPr>
              <w:t>12.供电电源:VAC 50 / 60Hz 30A；</w:t>
            </w:r>
          </w:p>
          <w:p w14:paraId="654D5590" w14:textId="77777777" w:rsidR="00194EB2" w:rsidRDefault="00194EB2">
            <w:pPr>
              <w:spacing w:line="360" w:lineRule="auto"/>
              <w:jc w:val="left"/>
              <w:rPr>
                <w:rFonts w:ascii="宋体" w:hAnsi="宋体" w:hint="eastAsia"/>
                <w:bCs/>
                <w:szCs w:val="21"/>
              </w:rPr>
            </w:pPr>
            <w:r>
              <w:rPr>
                <w:rFonts w:ascii="宋体" w:hAnsi="宋体" w:hint="eastAsia"/>
                <w:bCs/>
                <w:szCs w:val="21"/>
              </w:rPr>
              <w:t>13.每路输出:指示灯；</w:t>
            </w:r>
          </w:p>
          <w:p w14:paraId="62D86268" w14:textId="77777777" w:rsidR="00194EB2" w:rsidRDefault="00194EB2">
            <w:pPr>
              <w:spacing w:line="360" w:lineRule="auto"/>
              <w:jc w:val="left"/>
              <w:rPr>
                <w:rFonts w:ascii="宋体" w:hAnsi="宋体" w:hint="eastAsia"/>
                <w:bCs/>
                <w:szCs w:val="21"/>
              </w:rPr>
            </w:pPr>
            <w:r>
              <w:rPr>
                <w:rFonts w:ascii="宋体" w:hAnsi="宋体" w:hint="eastAsia"/>
                <w:bCs/>
                <w:szCs w:val="21"/>
              </w:rPr>
              <w:t>14.单路额定输出电源:30A。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441B9B" w14:textId="77777777" w:rsidR="00194EB2" w:rsidRDefault="00194EB2">
            <w:pPr>
              <w:spacing w:line="360" w:lineRule="auto"/>
              <w:jc w:val="center"/>
              <w:rPr>
                <w:rFonts w:ascii="宋体" w:hAnsi="宋体" w:hint="eastAsia"/>
                <w:szCs w:val="21"/>
              </w:rPr>
            </w:pPr>
            <w:r>
              <w:rPr>
                <w:rFonts w:ascii="宋体" w:hAnsi="宋体" w:hint="eastAsia"/>
                <w:szCs w:val="21"/>
              </w:rPr>
              <w:t>1台</w:t>
            </w:r>
          </w:p>
        </w:tc>
        <w:tc>
          <w:tcPr>
            <w:tcW w:w="992" w:type="dxa"/>
            <w:tcBorders>
              <w:top w:val="single" w:sz="4" w:space="0" w:color="auto"/>
              <w:left w:val="single" w:sz="4" w:space="0" w:color="auto"/>
              <w:bottom w:val="single" w:sz="4" w:space="0" w:color="auto"/>
              <w:right w:val="single" w:sz="4" w:space="0" w:color="auto"/>
            </w:tcBorders>
            <w:vAlign w:val="center"/>
          </w:tcPr>
          <w:p w14:paraId="29E3CB66" w14:textId="77777777" w:rsidR="00194EB2" w:rsidRDefault="00194EB2">
            <w:pPr>
              <w:spacing w:line="360" w:lineRule="auto"/>
              <w:jc w:val="center"/>
              <w:rPr>
                <w:rFonts w:ascii="宋体" w:hAnsi="宋体" w:hint="eastAsia"/>
                <w:bCs/>
                <w:szCs w:val="21"/>
              </w:rPr>
            </w:pPr>
          </w:p>
        </w:tc>
      </w:tr>
      <w:tr w:rsidR="00194EB2" w14:paraId="01131B88" w14:textId="77777777" w:rsidTr="00194EB2">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229DD45F" w14:textId="77777777" w:rsidR="00194EB2" w:rsidRDefault="00194EB2">
            <w:pPr>
              <w:spacing w:line="360" w:lineRule="auto"/>
              <w:jc w:val="center"/>
              <w:rPr>
                <w:rFonts w:ascii="宋体" w:hAnsi="宋体" w:hint="eastAsia"/>
                <w:bCs/>
                <w:szCs w:val="21"/>
              </w:rPr>
            </w:pPr>
            <w:r>
              <w:rPr>
                <w:rFonts w:ascii="宋体" w:hAnsi="宋体" w:hint="eastAsia"/>
                <w:bCs/>
                <w:szCs w:val="21"/>
              </w:rPr>
              <w:t>18</w:t>
            </w:r>
          </w:p>
        </w:tc>
        <w:tc>
          <w:tcPr>
            <w:tcW w:w="1424" w:type="dxa"/>
            <w:tcBorders>
              <w:top w:val="single" w:sz="4" w:space="0" w:color="auto"/>
              <w:left w:val="single" w:sz="4" w:space="0" w:color="auto"/>
              <w:bottom w:val="single" w:sz="4" w:space="0" w:color="auto"/>
              <w:right w:val="single" w:sz="4" w:space="0" w:color="auto"/>
            </w:tcBorders>
            <w:vAlign w:val="center"/>
            <w:hideMark/>
          </w:tcPr>
          <w:p w14:paraId="1BE90B11" w14:textId="77777777" w:rsidR="00194EB2" w:rsidRDefault="00194EB2">
            <w:pPr>
              <w:spacing w:line="360" w:lineRule="auto"/>
              <w:rPr>
                <w:rFonts w:ascii="宋体" w:hAnsi="宋体" w:hint="eastAsia"/>
                <w:bCs/>
                <w:szCs w:val="21"/>
              </w:rPr>
            </w:pPr>
            <w:r>
              <w:rPr>
                <w:rFonts w:ascii="宋体" w:hAnsi="宋体" w:hint="eastAsia"/>
                <w:bCs/>
                <w:szCs w:val="21"/>
              </w:rPr>
              <w:t>机柜</w:t>
            </w:r>
          </w:p>
        </w:tc>
        <w:tc>
          <w:tcPr>
            <w:tcW w:w="6032" w:type="dxa"/>
            <w:tcBorders>
              <w:top w:val="single" w:sz="4" w:space="0" w:color="auto"/>
              <w:left w:val="single" w:sz="4" w:space="0" w:color="auto"/>
              <w:bottom w:val="single" w:sz="4" w:space="0" w:color="auto"/>
              <w:right w:val="single" w:sz="4" w:space="0" w:color="auto"/>
            </w:tcBorders>
            <w:vAlign w:val="center"/>
            <w:hideMark/>
          </w:tcPr>
          <w:p w14:paraId="565A5AC0" w14:textId="77777777" w:rsidR="00194EB2" w:rsidRDefault="00194EB2">
            <w:pPr>
              <w:spacing w:line="360" w:lineRule="auto"/>
              <w:jc w:val="left"/>
              <w:rPr>
                <w:rFonts w:ascii="宋体" w:hAnsi="宋体" w:hint="eastAsia"/>
                <w:bCs/>
                <w:szCs w:val="21"/>
              </w:rPr>
            </w:pPr>
            <w:r>
              <w:rPr>
                <w:rFonts w:ascii="宋体" w:hAnsi="宋体" w:hint="eastAsia"/>
                <w:bCs/>
                <w:szCs w:val="21"/>
              </w:rPr>
              <w:t>1.标准：符合ANSI/EIA RS-310-D、IEC297-2、DIN41491;PART1、PART7、GB/T3047.2-92标准，兼容ETSI标准；</w:t>
            </w:r>
          </w:p>
          <w:p w14:paraId="63584DD7" w14:textId="77777777" w:rsidR="00194EB2" w:rsidRDefault="00194EB2">
            <w:pPr>
              <w:spacing w:line="360" w:lineRule="auto"/>
              <w:jc w:val="left"/>
              <w:rPr>
                <w:rFonts w:ascii="宋体" w:hAnsi="宋体" w:hint="eastAsia"/>
                <w:bCs/>
                <w:szCs w:val="21"/>
              </w:rPr>
            </w:pPr>
            <w:r>
              <w:rPr>
                <w:rFonts w:ascii="宋体" w:hAnsi="宋体" w:hint="eastAsia"/>
                <w:bCs/>
                <w:szCs w:val="21"/>
              </w:rPr>
              <w:t>2.承载：静载800KG；</w:t>
            </w:r>
          </w:p>
          <w:p w14:paraId="4DAF25FE"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3.防护等级：IP2(0)；</w:t>
            </w:r>
          </w:p>
          <w:p w14:paraId="535168E6" w14:textId="77777777" w:rsidR="00194EB2" w:rsidRDefault="00194EB2">
            <w:pPr>
              <w:spacing w:line="360" w:lineRule="auto"/>
              <w:jc w:val="left"/>
              <w:rPr>
                <w:rFonts w:ascii="宋体" w:hAnsi="宋体" w:hint="eastAsia"/>
                <w:bCs/>
                <w:szCs w:val="21"/>
              </w:rPr>
            </w:pPr>
            <w:r>
              <w:rPr>
                <w:rFonts w:ascii="宋体" w:hAnsi="宋体" w:hint="eastAsia"/>
                <w:bCs/>
                <w:szCs w:val="21"/>
              </w:rPr>
              <w:t>4.主要材料：SPCC优质冷轧钢板；</w:t>
            </w:r>
          </w:p>
          <w:p w14:paraId="75322168" w14:textId="77777777" w:rsidR="00194EB2" w:rsidRDefault="00194EB2">
            <w:pPr>
              <w:spacing w:line="360" w:lineRule="auto"/>
              <w:jc w:val="left"/>
              <w:rPr>
                <w:rFonts w:ascii="宋体" w:hAnsi="宋体" w:hint="eastAsia"/>
                <w:bCs/>
                <w:szCs w:val="21"/>
              </w:rPr>
            </w:pPr>
            <w:r>
              <w:rPr>
                <w:rFonts w:ascii="宋体" w:hAnsi="宋体" w:hint="eastAsia"/>
                <w:bCs/>
                <w:szCs w:val="21"/>
              </w:rPr>
              <w:t>5.厚度：方孔条2.0mm前后网门1.2mm；</w:t>
            </w:r>
          </w:p>
          <w:p w14:paraId="1F389B87" w14:textId="77777777" w:rsidR="00194EB2" w:rsidRDefault="00194EB2">
            <w:pPr>
              <w:spacing w:line="360" w:lineRule="auto"/>
              <w:jc w:val="left"/>
              <w:rPr>
                <w:rFonts w:ascii="宋体" w:hAnsi="宋体" w:hint="eastAsia"/>
                <w:bCs/>
                <w:szCs w:val="21"/>
              </w:rPr>
            </w:pPr>
            <w:r>
              <w:rPr>
                <w:rFonts w:ascii="宋体" w:hAnsi="宋体" w:hint="eastAsia"/>
                <w:bCs/>
                <w:szCs w:val="21"/>
              </w:rPr>
              <w:t>6.表面处理：脱脂、酸洗、磷化、静电喷塑。</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B3508D"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1台</w:t>
            </w:r>
          </w:p>
        </w:tc>
        <w:tc>
          <w:tcPr>
            <w:tcW w:w="992" w:type="dxa"/>
            <w:tcBorders>
              <w:top w:val="single" w:sz="4" w:space="0" w:color="auto"/>
              <w:left w:val="single" w:sz="4" w:space="0" w:color="auto"/>
              <w:bottom w:val="single" w:sz="4" w:space="0" w:color="auto"/>
              <w:right w:val="single" w:sz="4" w:space="0" w:color="auto"/>
            </w:tcBorders>
            <w:vAlign w:val="center"/>
          </w:tcPr>
          <w:p w14:paraId="4F260824" w14:textId="77777777" w:rsidR="00194EB2" w:rsidRDefault="00194EB2">
            <w:pPr>
              <w:spacing w:line="360" w:lineRule="auto"/>
              <w:jc w:val="center"/>
              <w:rPr>
                <w:rFonts w:ascii="宋体" w:hAnsi="宋体" w:hint="eastAsia"/>
                <w:bCs/>
                <w:szCs w:val="21"/>
              </w:rPr>
            </w:pPr>
          </w:p>
        </w:tc>
      </w:tr>
      <w:tr w:rsidR="00194EB2" w14:paraId="1FF44A5D" w14:textId="77777777" w:rsidTr="00194EB2">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5513EAB3" w14:textId="77777777" w:rsidR="00194EB2" w:rsidRDefault="00194EB2">
            <w:pPr>
              <w:spacing w:line="360" w:lineRule="auto"/>
              <w:jc w:val="center"/>
              <w:rPr>
                <w:rFonts w:ascii="宋体" w:hAnsi="宋体" w:hint="eastAsia"/>
                <w:bCs/>
                <w:szCs w:val="21"/>
              </w:rPr>
            </w:pPr>
            <w:r>
              <w:rPr>
                <w:rFonts w:ascii="宋体" w:hAnsi="宋体" w:hint="eastAsia"/>
                <w:bCs/>
                <w:szCs w:val="21"/>
              </w:rPr>
              <w:t>19</w:t>
            </w:r>
          </w:p>
        </w:tc>
        <w:tc>
          <w:tcPr>
            <w:tcW w:w="1424" w:type="dxa"/>
            <w:tcBorders>
              <w:top w:val="single" w:sz="4" w:space="0" w:color="auto"/>
              <w:left w:val="single" w:sz="4" w:space="0" w:color="auto"/>
              <w:bottom w:val="single" w:sz="4" w:space="0" w:color="auto"/>
              <w:right w:val="single" w:sz="4" w:space="0" w:color="auto"/>
            </w:tcBorders>
            <w:vAlign w:val="center"/>
            <w:hideMark/>
          </w:tcPr>
          <w:p w14:paraId="781FBB01" w14:textId="77777777" w:rsidR="00194EB2" w:rsidRDefault="00194EB2">
            <w:pPr>
              <w:spacing w:line="360" w:lineRule="auto"/>
              <w:rPr>
                <w:rFonts w:ascii="宋体" w:hAnsi="宋体" w:hint="eastAsia"/>
                <w:bCs/>
                <w:szCs w:val="21"/>
              </w:rPr>
            </w:pPr>
            <w:r>
              <w:rPr>
                <w:rFonts w:ascii="宋体" w:hAnsi="宋体" w:hint="eastAsia"/>
                <w:bCs/>
                <w:szCs w:val="21"/>
              </w:rPr>
              <w:t>教室观众席连排座椅(内置手写板)</w:t>
            </w:r>
          </w:p>
        </w:tc>
        <w:tc>
          <w:tcPr>
            <w:tcW w:w="6032" w:type="dxa"/>
            <w:tcBorders>
              <w:top w:val="single" w:sz="4" w:space="0" w:color="auto"/>
              <w:left w:val="single" w:sz="4" w:space="0" w:color="auto"/>
              <w:bottom w:val="single" w:sz="4" w:space="0" w:color="auto"/>
              <w:right w:val="single" w:sz="4" w:space="0" w:color="auto"/>
            </w:tcBorders>
            <w:vAlign w:val="center"/>
            <w:hideMark/>
          </w:tcPr>
          <w:p w14:paraId="745602D5" w14:textId="77777777" w:rsidR="00194EB2" w:rsidRDefault="00194EB2">
            <w:pPr>
              <w:spacing w:line="360" w:lineRule="auto"/>
              <w:jc w:val="left"/>
              <w:rPr>
                <w:rFonts w:ascii="宋体" w:hAnsi="宋体" w:hint="eastAsia"/>
                <w:bCs/>
                <w:szCs w:val="21"/>
              </w:rPr>
            </w:pPr>
            <w:r>
              <w:rPr>
                <w:rFonts w:ascii="宋体" w:hAnsi="宋体" w:hint="eastAsia"/>
                <w:bCs/>
                <w:szCs w:val="21"/>
              </w:rPr>
              <w:t>1.座背海绵：优质PU发泡料进行高密度冷发泡定型；</w:t>
            </w:r>
          </w:p>
          <w:p w14:paraId="22B78DC2" w14:textId="77777777" w:rsidR="00194EB2" w:rsidRDefault="00194EB2">
            <w:pPr>
              <w:spacing w:line="360" w:lineRule="auto"/>
              <w:jc w:val="left"/>
              <w:rPr>
                <w:rFonts w:ascii="宋体" w:hAnsi="宋体" w:hint="eastAsia"/>
                <w:bCs/>
                <w:szCs w:val="21"/>
              </w:rPr>
            </w:pPr>
            <w:r>
              <w:rPr>
                <w:rFonts w:ascii="宋体" w:hAnsi="宋体" w:hint="eastAsia"/>
                <w:bCs/>
                <w:szCs w:val="21"/>
              </w:rPr>
              <w:t>2.座、背内板：采用优质夹板经模具压弯成型，厚度≧10mm；</w:t>
            </w:r>
          </w:p>
          <w:p w14:paraId="76C60000" w14:textId="77777777" w:rsidR="00194EB2" w:rsidRDefault="00194EB2">
            <w:pPr>
              <w:spacing w:line="360" w:lineRule="auto"/>
              <w:jc w:val="left"/>
              <w:rPr>
                <w:rFonts w:ascii="宋体" w:hAnsi="宋体" w:hint="eastAsia"/>
                <w:bCs/>
                <w:szCs w:val="21"/>
              </w:rPr>
            </w:pPr>
            <w:r>
              <w:rPr>
                <w:rFonts w:ascii="宋体" w:hAnsi="宋体" w:hint="eastAsia"/>
                <w:bCs/>
                <w:szCs w:val="21"/>
              </w:rPr>
              <w:t>3.背胶壳：采用优质PP（聚丙烯）多元素复合材料经模具压铸成型，厚度≧3mm；</w:t>
            </w:r>
          </w:p>
          <w:p w14:paraId="24FAE681" w14:textId="77777777" w:rsidR="00194EB2" w:rsidRDefault="00194EB2">
            <w:pPr>
              <w:spacing w:line="360" w:lineRule="auto"/>
              <w:jc w:val="left"/>
              <w:rPr>
                <w:rFonts w:ascii="宋体" w:hAnsi="宋体" w:hint="eastAsia"/>
                <w:bCs/>
                <w:szCs w:val="21"/>
              </w:rPr>
            </w:pPr>
            <w:r>
              <w:rPr>
                <w:rFonts w:ascii="宋体" w:hAnsi="宋体" w:hint="eastAsia"/>
                <w:bCs/>
                <w:szCs w:val="21"/>
              </w:rPr>
              <w:t>4.座胶壳：采用优质PP（聚丙烯）多元素复合材料经模具压铸成型，厚度4-6mm；</w:t>
            </w:r>
          </w:p>
          <w:p w14:paraId="4869A8EC" w14:textId="77777777" w:rsidR="00194EB2" w:rsidRDefault="00194EB2">
            <w:pPr>
              <w:spacing w:line="360" w:lineRule="auto"/>
              <w:jc w:val="left"/>
              <w:rPr>
                <w:rFonts w:ascii="宋体" w:hAnsi="宋体" w:hint="eastAsia"/>
                <w:bCs/>
                <w:szCs w:val="21"/>
              </w:rPr>
            </w:pPr>
            <w:r>
              <w:rPr>
                <w:rFonts w:ascii="宋体" w:hAnsi="宋体" w:hint="eastAsia"/>
                <w:bCs/>
                <w:szCs w:val="21"/>
              </w:rPr>
              <w:t>5.回位功能：座内采用弹簧加钢架回位结构；</w:t>
            </w:r>
          </w:p>
          <w:p w14:paraId="18823935" w14:textId="77777777" w:rsidR="00194EB2" w:rsidRDefault="00194EB2">
            <w:pPr>
              <w:spacing w:line="360" w:lineRule="auto"/>
              <w:jc w:val="left"/>
              <w:rPr>
                <w:rFonts w:ascii="宋体" w:hAnsi="宋体" w:hint="eastAsia"/>
                <w:bCs/>
                <w:szCs w:val="21"/>
              </w:rPr>
            </w:pPr>
            <w:r>
              <w:rPr>
                <w:rFonts w:ascii="宋体" w:hAnsi="宋体" w:hint="eastAsia"/>
                <w:bCs/>
                <w:szCs w:val="21"/>
              </w:rPr>
              <w:t>6.扶手面：采用高弹PU扶手，厚度≧29mm；7.写字板：采用铝合金支撑架构，面板高密度中纤板，外冷压防火面板，四周PU封边，厚度≧15mm；</w:t>
            </w:r>
          </w:p>
          <w:p w14:paraId="56D96711" w14:textId="77777777" w:rsidR="00194EB2" w:rsidRDefault="00194EB2">
            <w:pPr>
              <w:spacing w:line="360" w:lineRule="auto"/>
              <w:jc w:val="left"/>
              <w:rPr>
                <w:rFonts w:ascii="宋体" w:hAnsi="宋体" w:hint="eastAsia"/>
                <w:bCs/>
                <w:szCs w:val="21"/>
              </w:rPr>
            </w:pPr>
            <w:r>
              <w:rPr>
                <w:rFonts w:ascii="宋体" w:hAnsi="宋体" w:hint="eastAsia"/>
                <w:bCs/>
                <w:szCs w:val="21"/>
              </w:rPr>
              <w:t>8.面料：座背面料采用高级专用布料，阻燃、抗污、方褪色；</w:t>
            </w:r>
          </w:p>
          <w:p w14:paraId="6D53D595" w14:textId="77777777" w:rsidR="00194EB2" w:rsidRDefault="00194EB2">
            <w:pPr>
              <w:spacing w:line="360" w:lineRule="auto"/>
              <w:jc w:val="left"/>
              <w:rPr>
                <w:rFonts w:ascii="宋体" w:hAnsi="宋体" w:hint="eastAsia"/>
                <w:bCs/>
                <w:szCs w:val="21"/>
              </w:rPr>
            </w:pPr>
            <w:r>
              <w:rPr>
                <w:rFonts w:ascii="宋体" w:hAnsi="宋体" w:hint="eastAsia"/>
                <w:bCs/>
                <w:szCs w:val="21"/>
              </w:rPr>
              <w:t>9.侧板：采用优质PP(聚丙烯)多元素复合材料经模具压注成型，厚度≧2mm；</w:t>
            </w:r>
          </w:p>
          <w:p w14:paraId="4435B03C" w14:textId="77777777" w:rsidR="00194EB2" w:rsidRDefault="00194EB2">
            <w:pPr>
              <w:spacing w:line="360" w:lineRule="auto"/>
              <w:jc w:val="left"/>
              <w:rPr>
                <w:rFonts w:ascii="宋体" w:hAnsi="宋体" w:hint="eastAsia"/>
                <w:bCs/>
                <w:szCs w:val="21"/>
              </w:rPr>
            </w:pPr>
            <w:r>
              <w:rPr>
                <w:rFonts w:ascii="宋体" w:hAnsi="宋体" w:hint="eastAsia"/>
                <w:bCs/>
                <w:szCs w:val="21"/>
              </w:rPr>
              <w:t>10.脚架：扶手框架、底脚板采用≧2mm优质冷轧钢冲压成型，脚管采用80*40*T1.5优质方管经二氧化碳焊接成型，并经打磨、抛光、除锈、磷化、静电喷墨等工序处理。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B6D86B" w14:textId="77777777" w:rsidR="00194EB2" w:rsidRDefault="00194EB2">
            <w:pPr>
              <w:spacing w:line="360" w:lineRule="auto"/>
              <w:jc w:val="center"/>
              <w:rPr>
                <w:rFonts w:ascii="宋体" w:hAnsi="宋体" w:hint="eastAsia"/>
                <w:szCs w:val="21"/>
              </w:rPr>
            </w:pPr>
            <w:r>
              <w:rPr>
                <w:rFonts w:ascii="宋体" w:hAnsi="宋体" w:hint="eastAsia"/>
                <w:szCs w:val="21"/>
              </w:rPr>
              <w:t>70位</w:t>
            </w:r>
          </w:p>
        </w:tc>
        <w:tc>
          <w:tcPr>
            <w:tcW w:w="992" w:type="dxa"/>
            <w:tcBorders>
              <w:top w:val="single" w:sz="4" w:space="0" w:color="auto"/>
              <w:left w:val="single" w:sz="4" w:space="0" w:color="auto"/>
              <w:bottom w:val="single" w:sz="4" w:space="0" w:color="auto"/>
              <w:right w:val="single" w:sz="4" w:space="0" w:color="auto"/>
            </w:tcBorders>
            <w:vAlign w:val="center"/>
          </w:tcPr>
          <w:p w14:paraId="33996CEB" w14:textId="77777777" w:rsidR="00194EB2" w:rsidRDefault="00194EB2">
            <w:pPr>
              <w:spacing w:line="360" w:lineRule="auto"/>
              <w:jc w:val="center"/>
              <w:rPr>
                <w:rFonts w:ascii="宋体" w:hAnsi="宋体" w:hint="eastAsia"/>
                <w:bCs/>
                <w:szCs w:val="21"/>
              </w:rPr>
            </w:pPr>
          </w:p>
        </w:tc>
      </w:tr>
      <w:tr w:rsidR="00194EB2" w14:paraId="1C4C5340" w14:textId="77777777" w:rsidTr="00194EB2">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79D5A733" w14:textId="77777777" w:rsidR="00194EB2" w:rsidRDefault="00194EB2">
            <w:pPr>
              <w:spacing w:line="360" w:lineRule="auto"/>
              <w:jc w:val="center"/>
              <w:rPr>
                <w:rFonts w:ascii="宋体" w:hAnsi="宋体" w:hint="eastAsia"/>
                <w:bCs/>
                <w:szCs w:val="21"/>
              </w:rPr>
            </w:pPr>
            <w:r>
              <w:rPr>
                <w:rFonts w:ascii="宋体" w:hAnsi="宋体" w:hint="eastAsia"/>
                <w:bCs/>
                <w:szCs w:val="21"/>
              </w:rPr>
              <w:t>20</w:t>
            </w:r>
          </w:p>
        </w:tc>
        <w:tc>
          <w:tcPr>
            <w:tcW w:w="1424" w:type="dxa"/>
            <w:tcBorders>
              <w:top w:val="single" w:sz="4" w:space="0" w:color="auto"/>
              <w:left w:val="single" w:sz="4" w:space="0" w:color="auto"/>
              <w:bottom w:val="single" w:sz="4" w:space="0" w:color="auto"/>
              <w:right w:val="single" w:sz="4" w:space="0" w:color="auto"/>
            </w:tcBorders>
            <w:vAlign w:val="center"/>
            <w:hideMark/>
          </w:tcPr>
          <w:p w14:paraId="147C526E" w14:textId="77777777" w:rsidR="00194EB2" w:rsidRDefault="00194EB2">
            <w:pPr>
              <w:spacing w:line="360" w:lineRule="auto"/>
              <w:rPr>
                <w:rFonts w:ascii="宋体" w:hAnsi="宋体" w:hint="eastAsia"/>
                <w:bCs/>
                <w:szCs w:val="21"/>
              </w:rPr>
            </w:pPr>
            <w:r>
              <w:rPr>
                <w:rFonts w:ascii="宋体" w:hAnsi="宋体" w:hint="eastAsia"/>
                <w:bCs/>
                <w:szCs w:val="21"/>
              </w:rPr>
              <w:t>嫌疑人人员专用台及椅子</w:t>
            </w:r>
          </w:p>
        </w:tc>
        <w:tc>
          <w:tcPr>
            <w:tcW w:w="6032" w:type="dxa"/>
            <w:tcBorders>
              <w:top w:val="single" w:sz="4" w:space="0" w:color="auto"/>
              <w:left w:val="single" w:sz="4" w:space="0" w:color="auto"/>
              <w:bottom w:val="single" w:sz="4" w:space="0" w:color="auto"/>
              <w:right w:val="single" w:sz="4" w:space="0" w:color="auto"/>
            </w:tcBorders>
            <w:vAlign w:val="center"/>
            <w:hideMark/>
          </w:tcPr>
          <w:p w14:paraId="00730607" w14:textId="77777777" w:rsidR="00194EB2" w:rsidRDefault="00194EB2">
            <w:pPr>
              <w:spacing w:line="360" w:lineRule="auto"/>
              <w:jc w:val="left"/>
              <w:rPr>
                <w:rFonts w:ascii="宋体" w:hAnsi="宋体" w:hint="eastAsia"/>
                <w:bCs/>
                <w:szCs w:val="21"/>
              </w:rPr>
            </w:pPr>
            <w:r>
              <w:rPr>
                <w:rFonts w:ascii="宋体" w:hAnsi="宋体" w:hint="eastAsia"/>
                <w:bCs/>
                <w:szCs w:val="21"/>
              </w:rPr>
              <w:t>1.骨架一体成型15mm曲木板，</w:t>
            </w:r>
          </w:p>
          <w:p w14:paraId="57BAF9A2" w14:textId="77777777" w:rsidR="00194EB2" w:rsidRDefault="00194EB2">
            <w:pPr>
              <w:spacing w:line="360" w:lineRule="auto"/>
              <w:jc w:val="left"/>
              <w:rPr>
                <w:rFonts w:ascii="宋体" w:hAnsi="宋体" w:hint="eastAsia"/>
                <w:bCs/>
                <w:szCs w:val="21"/>
              </w:rPr>
            </w:pPr>
            <w:r>
              <w:rPr>
                <w:rFonts w:ascii="宋体" w:hAnsi="宋体" w:hint="eastAsia"/>
                <w:bCs/>
                <w:szCs w:val="21"/>
              </w:rPr>
              <w:t>2.高级哑光环保漆，光泽均匀，硬度高，抗刮性强，不褪色。</w:t>
            </w:r>
          </w:p>
          <w:p w14:paraId="3B079372" w14:textId="77777777" w:rsidR="00194EB2" w:rsidRDefault="00194EB2">
            <w:pPr>
              <w:spacing w:line="360" w:lineRule="auto"/>
              <w:jc w:val="left"/>
              <w:rPr>
                <w:rFonts w:ascii="宋体" w:hAnsi="宋体" w:hint="eastAsia"/>
                <w:bCs/>
                <w:szCs w:val="21"/>
              </w:rPr>
            </w:pPr>
            <w:r>
              <w:rPr>
                <w:rFonts w:ascii="宋体" w:hAnsi="宋体" w:hint="eastAsia"/>
                <w:bCs/>
                <w:szCs w:val="21"/>
              </w:rPr>
              <w:t>3.配套五金配件</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B04851" w14:textId="77777777" w:rsidR="00194EB2" w:rsidRDefault="00194EB2">
            <w:pPr>
              <w:spacing w:line="360" w:lineRule="auto"/>
              <w:jc w:val="center"/>
              <w:rPr>
                <w:rFonts w:ascii="宋体" w:hAnsi="宋体" w:hint="eastAsia"/>
                <w:szCs w:val="21"/>
              </w:rPr>
            </w:pPr>
            <w:r>
              <w:rPr>
                <w:rFonts w:ascii="宋体" w:hAnsi="宋体" w:hint="eastAsia"/>
                <w:szCs w:val="21"/>
              </w:rPr>
              <w:t>1套</w:t>
            </w:r>
          </w:p>
        </w:tc>
        <w:tc>
          <w:tcPr>
            <w:tcW w:w="992" w:type="dxa"/>
            <w:tcBorders>
              <w:top w:val="single" w:sz="4" w:space="0" w:color="auto"/>
              <w:left w:val="single" w:sz="4" w:space="0" w:color="auto"/>
              <w:bottom w:val="single" w:sz="4" w:space="0" w:color="auto"/>
              <w:right w:val="single" w:sz="4" w:space="0" w:color="auto"/>
            </w:tcBorders>
            <w:vAlign w:val="center"/>
          </w:tcPr>
          <w:p w14:paraId="01D32558" w14:textId="77777777" w:rsidR="00194EB2" w:rsidRDefault="00194EB2">
            <w:pPr>
              <w:spacing w:line="360" w:lineRule="auto"/>
              <w:jc w:val="center"/>
              <w:rPr>
                <w:rFonts w:ascii="宋体" w:hAnsi="宋体" w:hint="eastAsia"/>
                <w:bCs/>
                <w:szCs w:val="21"/>
              </w:rPr>
            </w:pPr>
          </w:p>
        </w:tc>
      </w:tr>
      <w:tr w:rsidR="00194EB2" w14:paraId="6CB42B30" w14:textId="77777777" w:rsidTr="00194EB2">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37226D29" w14:textId="77777777" w:rsidR="00194EB2" w:rsidRDefault="00194EB2">
            <w:pPr>
              <w:spacing w:line="360" w:lineRule="auto"/>
              <w:jc w:val="center"/>
              <w:rPr>
                <w:rFonts w:ascii="宋体" w:hAnsi="宋体" w:hint="eastAsia"/>
                <w:bCs/>
                <w:szCs w:val="21"/>
              </w:rPr>
            </w:pPr>
            <w:r>
              <w:rPr>
                <w:rFonts w:ascii="宋体" w:hAnsi="宋体" w:hint="eastAsia"/>
                <w:bCs/>
                <w:szCs w:val="21"/>
              </w:rPr>
              <w:t>21</w:t>
            </w:r>
          </w:p>
        </w:tc>
        <w:tc>
          <w:tcPr>
            <w:tcW w:w="1424" w:type="dxa"/>
            <w:tcBorders>
              <w:top w:val="single" w:sz="4" w:space="0" w:color="auto"/>
              <w:left w:val="single" w:sz="4" w:space="0" w:color="auto"/>
              <w:bottom w:val="single" w:sz="4" w:space="0" w:color="auto"/>
              <w:right w:val="single" w:sz="4" w:space="0" w:color="auto"/>
            </w:tcBorders>
            <w:vAlign w:val="center"/>
            <w:hideMark/>
          </w:tcPr>
          <w:p w14:paraId="3EC27D22" w14:textId="77777777" w:rsidR="00194EB2" w:rsidRDefault="00194EB2">
            <w:pPr>
              <w:spacing w:line="360" w:lineRule="auto"/>
              <w:rPr>
                <w:rFonts w:ascii="宋体" w:hAnsi="宋体" w:hint="eastAsia"/>
                <w:bCs/>
                <w:szCs w:val="21"/>
              </w:rPr>
            </w:pPr>
            <w:r>
              <w:rPr>
                <w:rFonts w:ascii="宋体" w:hAnsi="宋体" w:hint="eastAsia"/>
                <w:bCs/>
                <w:szCs w:val="21"/>
              </w:rPr>
              <w:t>审判区隔离栏</w:t>
            </w:r>
          </w:p>
        </w:tc>
        <w:tc>
          <w:tcPr>
            <w:tcW w:w="6032" w:type="dxa"/>
            <w:tcBorders>
              <w:top w:val="single" w:sz="4" w:space="0" w:color="auto"/>
              <w:left w:val="single" w:sz="4" w:space="0" w:color="auto"/>
              <w:bottom w:val="single" w:sz="4" w:space="0" w:color="auto"/>
              <w:right w:val="single" w:sz="4" w:space="0" w:color="auto"/>
            </w:tcBorders>
            <w:vAlign w:val="center"/>
            <w:hideMark/>
          </w:tcPr>
          <w:p w14:paraId="464766E1" w14:textId="77777777" w:rsidR="00194EB2" w:rsidRDefault="00194EB2">
            <w:pPr>
              <w:spacing w:line="360" w:lineRule="auto"/>
              <w:jc w:val="left"/>
              <w:rPr>
                <w:rFonts w:ascii="宋体" w:hAnsi="宋体" w:hint="eastAsia"/>
                <w:bCs/>
                <w:szCs w:val="21"/>
              </w:rPr>
            </w:pPr>
            <w:r>
              <w:rPr>
                <w:rFonts w:ascii="宋体" w:hAnsi="宋体" w:hint="eastAsia"/>
                <w:bCs/>
                <w:szCs w:val="21"/>
              </w:rPr>
              <w:t>高档实木隔离栏，单边长度约3米，根据现场定制。</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42A44C" w14:textId="77777777" w:rsidR="00194EB2" w:rsidRDefault="00194EB2">
            <w:pPr>
              <w:spacing w:line="360" w:lineRule="auto"/>
              <w:jc w:val="center"/>
              <w:rPr>
                <w:rFonts w:ascii="宋体" w:hAnsi="宋体" w:hint="eastAsia"/>
                <w:szCs w:val="21"/>
              </w:rPr>
            </w:pPr>
            <w:r>
              <w:rPr>
                <w:rFonts w:ascii="宋体" w:hAnsi="宋体" w:hint="eastAsia"/>
                <w:szCs w:val="21"/>
              </w:rPr>
              <w:t>1</w:t>
            </w:r>
            <w:r>
              <w:rPr>
                <w:rStyle w:val="afff3"/>
                <w:rFonts w:ascii="宋体" w:hAnsi="宋体" w:hint="eastAsia"/>
              </w:rPr>
              <w:t>套</w:t>
            </w:r>
          </w:p>
        </w:tc>
        <w:tc>
          <w:tcPr>
            <w:tcW w:w="992" w:type="dxa"/>
            <w:tcBorders>
              <w:top w:val="single" w:sz="4" w:space="0" w:color="auto"/>
              <w:left w:val="single" w:sz="4" w:space="0" w:color="auto"/>
              <w:bottom w:val="single" w:sz="4" w:space="0" w:color="auto"/>
              <w:right w:val="single" w:sz="4" w:space="0" w:color="auto"/>
            </w:tcBorders>
            <w:vAlign w:val="center"/>
          </w:tcPr>
          <w:p w14:paraId="63A5DA4A" w14:textId="77777777" w:rsidR="00194EB2" w:rsidRDefault="00194EB2">
            <w:pPr>
              <w:spacing w:line="360" w:lineRule="auto"/>
              <w:jc w:val="center"/>
              <w:rPr>
                <w:rFonts w:ascii="宋体" w:hAnsi="宋体" w:hint="eastAsia"/>
                <w:bCs/>
                <w:szCs w:val="21"/>
              </w:rPr>
            </w:pPr>
          </w:p>
        </w:tc>
      </w:tr>
      <w:tr w:rsidR="00194EB2" w14:paraId="4C981046" w14:textId="77777777" w:rsidTr="00194EB2">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56E9B644" w14:textId="77777777" w:rsidR="00194EB2" w:rsidRDefault="00194EB2">
            <w:pPr>
              <w:spacing w:line="360" w:lineRule="auto"/>
              <w:jc w:val="center"/>
              <w:rPr>
                <w:rFonts w:ascii="宋体" w:hAnsi="宋体" w:hint="eastAsia"/>
                <w:bCs/>
                <w:szCs w:val="21"/>
              </w:rPr>
            </w:pPr>
            <w:r>
              <w:rPr>
                <w:rFonts w:ascii="宋体" w:hAnsi="宋体" w:hint="eastAsia"/>
                <w:bCs/>
                <w:szCs w:val="21"/>
              </w:rPr>
              <w:t>22</w:t>
            </w:r>
          </w:p>
        </w:tc>
        <w:tc>
          <w:tcPr>
            <w:tcW w:w="1424" w:type="dxa"/>
            <w:tcBorders>
              <w:top w:val="single" w:sz="4" w:space="0" w:color="auto"/>
              <w:left w:val="single" w:sz="4" w:space="0" w:color="auto"/>
              <w:bottom w:val="single" w:sz="4" w:space="0" w:color="auto"/>
              <w:right w:val="single" w:sz="4" w:space="0" w:color="auto"/>
            </w:tcBorders>
            <w:vAlign w:val="center"/>
            <w:hideMark/>
          </w:tcPr>
          <w:p w14:paraId="5F0222D9" w14:textId="77777777" w:rsidR="00194EB2" w:rsidRDefault="00194EB2">
            <w:pPr>
              <w:spacing w:line="360" w:lineRule="auto"/>
              <w:rPr>
                <w:rFonts w:ascii="宋体" w:hAnsi="宋体" w:hint="eastAsia"/>
                <w:bCs/>
                <w:szCs w:val="21"/>
              </w:rPr>
            </w:pPr>
            <w:r>
              <w:rPr>
                <w:rFonts w:ascii="宋体" w:hAnsi="宋体" w:hint="eastAsia"/>
                <w:bCs/>
                <w:szCs w:val="21"/>
              </w:rPr>
              <w:t>模拟法庭人员服装</w:t>
            </w:r>
          </w:p>
        </w:tc>
        <w:tc>
          <w:tcPr>
            <w:tcW w:w="6032" w:type="dxa"/>
            <w:tcBorders>
              <w:top w:val="single" w:sz="4" w:space="0" w:color="auto"/>
              <w:left w:val="single" w:sz="4" w:space="0" w:color="auto"/>
              <w:bottom w:val="single" w:sz="4" w:space="0" w:color="auto"/>
              <w:right w:val="single" w:sz="4" w:space="0" w:color="auto"/>
            </w:tcBorders>
            <w:vAlign w:val="center"/>
            <w:hideMark/>
          </w:tcPr>
          <w:p w14:paraId="6FFFB7FE" w14:textId="77777777" w:rsidR="00194EB2" w:rsidRDefault="00194EB2">
            <w:pPr>
              <w:spacing w:line="360" w:lineRule="auto"/>
              <w:jc w:val="left"/>
              <w:rPr>
                <w:rFonts w:ascii="宋体" w:hAnsi="宋体" w:hint="eastAsia"/>
                <w:bCs/>
                <w:szCs w:val="21"/>
              </w:rPr>
            </w:pPr>
            <w:r>
              <w:rPr>
                <w:rFonts w:ascii="宋体" w:hAnsi="宋体" w:hint="eastAsia"/>
                <w:bCs/>
                <w:szCs w:val="21"/>
              </w:rPr>
              <w:t>1.模拟法庭人员服装包括法官袍3套，律师袍2套，公诉人服装2套，书记员服装1套，法警服装1套。</w:t>
            </w:r>
          </w:p>
          <w:p w14:paraId="40429152" w14:textId="77777777" w:rsidR="00194EB2" w:rsidRDefault="00194EB2">
            <w:pPr>
              <w:spacing w:line="360" w:lineRule="auto"/>
              <w:jc w:val="left"/>
              <w:rPr>
                <w:rFonts w:ascii="宋体" w:hAnsi="宋体" w:hint="eastAsia"/>
                <w:bCs/>
                <w:szCs w:val="21"/>
              </w:rPr>
            </w:pPr>
            <w:r>
              <w:rPr>
                <w:rFonts w:ascii="宋体" w:hAnsi="宋体" w:hint="eastAsia"/>
                <w:bCs/>
                <w:szCs w:val="21"/>
              </w:rPr>
              <w:t>2.法官袍：男女款，黑色，面料：60%棉，40%聚酯纤维；尺码: S【160-170cm】 M【170-175cm】；</w:t>
            </w:r>
          </w:p>
          <w:p w14:paraId="54CDCEFB"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3.律师袍：聚对苯二甲酸乙二酯(涤纶)70% 粘胶纤维(粘纤)30%；分类: 男款 女款；尺码: S；</w:t>
            </w:r>
          </w:p>
          <w:p w14:paraId="768A4501" w14:textId="77777777" w:rsidR="00194EB2" w:rsidRDefault="00194EB2">
            <w:pPr>
              <w:spacing w:line="360" w:lineRule="auto"/>
              <w:jc w:val="left"/>
              <w:rPr>
                <w:rFonts w:ascii="宋体" w:hAnsi="宋体" w:hint="eastAsia"/>
                <w:bCs/>
                <w:szCs w:val="21"/>
              </w:rPr>
            </w:pPr>
            <w:r>
              <w:rPr>
                <w:rFonts w:ascii="宋体" w:hAnsi="宋体" w:hint="eastAsia"/>
                <w:bCs/>
                <w:szCs w:val="21"/>
              </w:rPr>
              <w:t>4.公诉人服装：男女外套，蓝色男衬衣+徽章+领带 蓝色女衬衣+徽章+领带 蓝色男衬衣+徽章 蓝色女衬衣+徽章，尺码包含: 155CM 160CM 165CM 170CM；</w:t>
            </w:r>
          </w:p>
          <w:p w14:paraId="31861EB1" w14:textId="77777777" w:rsidR="00194EB2" w:rsidRDefault="00194EB2">
            <w:pPr>
              <w:spacing w:line="360" w:lineRule="auto"/>
              <w:jc w:val="left"/>
              <w:rPr>
                <w:rFonts w:ascii="宋体" w:hAnsi="宋体" w:hint="eastAsia"/>
                <w:bCs/>
                <w:szCs w:val="21"/>
              </w:rPr>
            </w:pPr>
            <w:r>
              <w:rPr>
                <w:rFonts w:ascii="宋体" w:hAnsi="宋体" w:hint="eastAsia"/>
                <w:bCs/>
                <w:szCs w:val="21"/>
              </w:rPr>
              <w:t>5.书记员服装：书记员裤子、上衣、衬衣（白色）、 领带（红色或者蓝色，有正规袖标）、徽章；颜色分类: 黑色男式蓝领带 黑色男式红领带 黑色女式蓝领带 黑色女式红领带尺码: M S L XL 其它；</w:t>
            </w:r>
          </w:p>
          <w:p w14:paraId="0154325D" w14:textId="77777777" w:rsidR="00194EB2" w:rsidRDefault="00194EB2">
            <w:pPr>
              <w:spacing w:line="360" w:lineRule="auto"/>
              <w:jc w:val="left"/>
              <w:rPr>
                <w:rFonts w:ascii="宋体" w:hAnsi="宋体" w:hint="eastAsia"/>
                <w:bCs/>
                <w:szCs w:val="21"/>
              </w:rPr>
            </w:pPr>
            <w:r>
              <w:rPr>
                <w:rFonts w:ascii="宋体" w:hAnsi="宋体" w:hint="eastAsia"/>
                <w:bCs/>
                <w:szCs w:val="21"/>
              </w:rPr>
              <w:t>6.法警服装：颜色分类: 蓝色短袖单上衣+配件 灰色短袖单上衣+配件 白色短袖单上衣+配件 蓝色短袖单上衣+裤子+领带+配件 灰色短袖单上衣+裤子+领带+配件 白色短袖单上衣+裤子+领带+配件尺码: 165 送全套配件； 170 送全套配件。</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1CC6E5"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1批</w:t>
            </w:r>
          </w:p>
        </w:tc>
        <w:tc>
          <w:tcPr>
            <w:tcW w:w="992" w:type="dxa"/>
            <w:tcBorders>
              <w:top w:val="single" w:sz="4" w:space="0" w:color="auto"/>
              <w:left w:val="single" w:sz="4" w:space="0" w:color="auto"/>
              <w:bottom w:val="single" w:sz="4" w:space="0" w:color="auto"/>
              <w:right w:val="single" w:sz="4" w:space="0" w:color="auto"/>
            </w:tcBorders>
            <w:vAlign w:val="center"/>
          </w:tcPr>
          <w:p w14:paraId="69070001" w14:textId="77777777" w:rsidR="00194EB2" w:rsidRDefault="00194EB2">
            <w:pPr>
              <w:spacing w:line="360" w:lineRule="auto"/>
              <w:jc w:val="center"/>
              <w:rPr>
                <w:rFonts w:ascii="宋体" w:hAnsi="宋体" w:hint="eastAsia"/>
                <w:bCs/>
                <w:szCs w:val="21"/>
              </w:rPr>
            </w:pPr>
          </w:p>
        </w:tc>
      </w:tr>
      <w:tr w:rsidR="00194EB2" w14:paraId="582C309F" w14:textId="77777777" w:rsidTr="00194EB2">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00B530CA" w14:textId="77777777" w:rsidR="00194EB2" w:rsidRDefault="00194EB2">
            <w:pPr>
              <w:spacing w:line="360" w:lineRule="auto"/>
              <w:jc w:val="center"/>
              <w:rPr>
                <w:rFonts w:ascii="宋体" w:hAnsi="宋体" w:hint="eastAsia"/>
                <w:bCs/>
                <w:szCs w:val="21"/>
              </w:rPr>
            </w:pPr>
            <w:r>
              <w:rPr>
                <w:rFonts w:ascii="宋体" w:hAnsi="宋体" w:hint="eastAsia"/>
                <w:bCs/>
                <w:szCs w:val="21"/>
              </w:rPr>
              <w:t>23</w:t>
            </w:r>
          </w:p>
        </w:tc>
        <w:tc>
          <w:tcPr>
            <w:tcW w:w="1424" w:type="dxa"/>
            <w:tcBorders>
              <w:top w:val="single" w:sz="4" w:space="0" w:color="auto"/>
              <w:left w:val="single" w:sz="4" w:space="0" w:color="auto"/>
              <w:bottom w:val="single" w:sz="4" w:space="0" w:color="auto"/>
              <w:right w:val="single" w:sz="4" w:space="0" w:color="auto"/>
            </w:tcBorders>
            <w:vAlign w:val="center"/>
            <w:hideMark/>
          </w:tcPr>
          <w:p w14:paraId="421D6350" w14:textId="77777777" w:rsidR="00194EB2" w:rsidRDefault="00194EB2">
            <w:pPr>
              <w:spacing w:line="360" w:lineRule="auto"/>
              <w:rPr>
                <w:rFonts w:ascii="宋体" w:hAnsi="宋体" w:hint="eastAsia"/>
                <w:bCs/>
                <w:szCs w:val="21"/>
              </w:rPr>
            </w:pPr>
            <w:r>
              <w:rPr>
                <w:rFonts w:ascii="宋体" w:hAnsi="宋体" w:hint="eastAsia"/>
                <w:bCs/>
                <w:szCs w:val="21"/>
              </w:rPr>
              <w:t>国徽、法院院徽</w:t>
            </w:r>
          </w:p>
        </w:tc>
        <w:tc>
          <w:tcPr>
            <w:tcW w:w="6032" w:type="dxa"/>
            <w:tcBorders>
              <w:top w:val="single" w:sz="4" w:space="0" w:color="auto"/>
              <w:left w:val="single" w:sz="4" w:space="0" w:color="auto"/>
              <w:bottom w:val="single" w:sz="4" w:space="0" w:color="auto"/>
              <w:right w:val="single" w:sz="4" w:space="0" w:color="auto"/>
            </w:tcBorders>
            <w:vAlign w:val="center"/>
            <w:hideMark/>
          </w:tcPr>
          <w:p w14:paraId="7C77DB29" w14:textId="77777777" w:rsidR="00194EB2" w:rsidRDefault="00194EB2">
            <w:pPr>
              <w:spacing w:line="360" w:lineRule="auto"/>
              <w:jc w:val="left"/>
              <w:rPr>
                <w:rFonts w:ascii="宋体" w:hAnsi="宋体" w:hint="eastAsia"/>
                <w:bCs/>
                <w:szCs w:val="21"/>
              </w:rPr>
            </w:pPr>
            <w:r>
              <w:rPr>
                <w:rFonts w:ascii="宋体" w:hAnsi="宋体" w:hint="eastAsia"/>
                <w:bCs/>
                <w:szCs w:val="21"/>
              </w:rPr>
              <w:t>1.合金材质，</w:t>
            </w:r>
          </w:p>
          <w:p w14:paraId="1D1FBD2A" w14:textId="77777777" w:rsidR="00194EB2" w:rsidRDefault="00194EB2">
            <w:pPr>
              <w:spacing w:line="360" w:lineRule="auto"/>
              <w:jc w:val="left"/>
              <w:rPr>
                <w:rFonts w:ascii="宋体" w:hAnsi="宋体" w:hint="eastAsia"/>
                <w:bCs/>
                <w:szCs w:val="21"/>
              </w:rPr>
            </w:pPr>
            <w:r>
              <w:rPr>
                <w:rFonts w:ascii="宋体" w:hAnsi="宋体" w:hint="eastAsia"/>
                <w:bCs/>
                <w:szCs w:val="21"/>
              </w:rPr>
              <w:t>2.尺寸直径60cm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A8C51A" w14:textId="77777777" w:rsidR="00194EB2" w:rsidRDefault="00194EB2">
            <w:pPr>
              <w:spacing w:line="360" w:lineRule="auto"/>
              <w:jc w:val="center"/>
              <w:rPr>
                <w:rFonts w:ascii="宋体" w:hAnsi="宋体" w:hint="eastAsia"/>
                <w:szCs w:val="21"/>
              </w:rPr>
            </w:pPr>
            <w:r>
              <w:rPr>
                <w:rFonts w:ascii="宋体" w:hAnsi="宋体" w:hint="eastAsia"/>
                <w:szCs w:val="21"/>
              </w:rPr>
              <w:t>1套</w:t>
            </w:r>
          </w:p>
        </w:tc>
        <w:tc>
          <w:tcPr>
            <w:tcW w:w="992" w:type="dxa"/>
            <w:tcBorders>
              <w:top w:val="single" w:sz="4" w:space="0" w:color="auto"/>
              <w:left w:val="single" w:sz="4" w:space="0" w:color="auto"/>
              <w:bottom w:val="single" w:sz="4" w:space="0" w:color="auto"/>
              <w:right w:val="single" w:sz="4" w:space="0" w:color="auto"/>
            </w:tcBorders>
            <w:vAlign w:val="center"/>
          </w:tcPr>
          <w:p w14:paraId="169E7647" w14:textId="77777777" w:rsidR="00194EB2" w:rsidRDefault="00194EB2">
            <w:pPr>
              <w:spacing w:line="360" w:lineRule="auto"/>
              <w:jc w:val="center"/>
              <w:rPr>
                <w:rFonts w:ascii="宋体" w:hAnsi="宋体" w:hint="eastAsia"/>
                <w:bCs/>
                <w:szCs w:val="21"/>
              </w:rPr>
            </w:pPr>
          </w:p>
        </w:tc>
      </w:tr>
      <w:tr w:rsidR="00194EB2" w14:paraId="0D41A248" w14:textId="77777777" w:rsidTr="00194EB2">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325231C2" w14:textId="77777777" w:rsidR="00194EB2" w:rsidRDefault="00194EB2">
            <w:pPr>
              <w:spacing w:line="360" w:lineRule="auto"/>
              <w:jc w:val="center"/>
              <w:rPr>
                <w:rFonts w:ascii="宋体" w:hAnsi="宋体" w:hint="eastAsia"/>
                <w:bCs/>
                <w:szCs w:val="21"/>
              </w:rPr>
            </w:pPr>
            <w:r>
              <w:rPr>
                <w:rFonts w:ascii="宋体" w:hAnsi="宋体" w:hint="eastAsia"/>
                <w:bCs/>
                <w:szCs w:val="21"/>
              </w:rPr>
              <w:t>24</w:t>
            </w:r>
          </w:p>
        </w:tc>
        <w:tc>
          <w:tcPr>
            <w:tcW w:w="1424" w:type="dxa"/>
            <w:tcBorders>
              <w:top w:val="single" w:sz="4" w:space="0" w:color="auto"/>
              <w:left w:val="single" w:sz="4" w:space="0" w:color="auto"/>
              <w:bottom w:val="single" w:sz="4" w:space="0" w:color="auto"/>
              <w:right w:val="single" w:sz="4" w:space="0" w:color="auto"/>
            </w:tcBorders>
            <w:vAlign w:val="center"/>
            <w:hideMark/>
          </w:tcPr>
          <w:p w14:paraId="164BABD5" w14:textId="77777777" w:rsidR="00194EB2" w:rsidRDefault="00194EB2">
            <w:pPr>
              <w:spacing w:line="360" w:lineRule="auto"/>
              <w:rPr>
                <w:rFonts w:ascii="宋体" w:hAnsi="宋体" w:hint="eastAsia"/>
                <w:bCs/>
                <w:szCs w:val="21"/>
              </w:rPr>
            </w:pPr>
            <w:r>
              <w:rPr>
                <w:rFonts w:ascii="宋体" w:hAnsi="宋体" w:hint="eastAsia"/>
                <w:bCs/>
                <w:szCs w:val="21"/>
              </w:rPr>
              <w:t>席位牌</w:t>
            </w:r>
          </w:p>
        </w:tc>
        <w:tc>
          <w:tcPr>
            <w:tcW w:w="6032" w:type="dxa"/>
            <w:tcBorders>
              <w:top w:val="single" w:sz="4" w:space="0" w:color="auto"/>
              <w:left w:val="single" w:sz="4" w:space="0" w:color="auto"/>
              <w:bottom w:val="single" w:sz="4" w:space="0" w:color="auto"/>
              <w:right w:val="single" w:sz="4" w:space="0" w:color="auto"/>
            </w:tcBorders>
            <w:vAlign w:val="center"/>
            <w:hideMark/>
          </w:tcPr>
          <w:p w14:paraId="700BC160" w14:textId="77777777" w:rsidR="00194EB2" w:rsidRDefault="00194EB2">
            <w:pPr>
              <w:spacing w:line="360" w:lineRule="auto"/>
              <w:jc w:val="left"/>
              <w:rPr>
                <w:rFonts w:ascii="宋体" w:hAnsi="宋体" w:hint="eastAsia"/>
                <w:bCs/>
                <w:szCs w:val="21"/>
              </w:rPr>
            </w:pPr>
            <w:r>
              <w:rPr>
                <w:rFonts w:ascii="宋体" w:hAnsi="宋体" w:hint="eastAsia"/>
                <w:bCs/>
                <w:szCs w:val="21"/>
              </w:rPr>
              <w:t>1.铜牌包含审判长1个、审判员2个、书记员1个、证人1个、公诉人1个、代理人1个、原告2个、被告2个等（可以按客户要求定制）</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066628" w14:textId="77777777" w:rsidR="00194EB2" w:rsidRDefault="00194EB2">
            <w:pPr>
              <w:spacing w:line="360" w:lineRule="auto"/>
              <w:jc w:val="center"/>
              <w:rPr>
                <w:rFonts w:ascii="宋体" w:hAnsi="宋体" w:hint="eastAsia"/>
                <w:szCs w:val="21"/>
              </w:rPr>
            </w:pPr>
            <w:r>
              <w:rPr>
                <w:rFonts w:ascii="宋体" w:hAnsi="宋体" w:hint="eastAsia"/>
                <w:szCs w:val="21"/>
              </w:rPr>
              <w:t>1套</w:t>
            </w:r>
          </w:p>
        </w:tc>
        <w:tc>
          <w:tcPr>
            <w:tcW w:w="992" w:type="dxa"/>
            <w:tcBorders>
              <w:top w:val="single" w:sz="4" w:space="0" w:color="auto"/>
              <w:left w:val="single" w:sz="4" w:space="0" w:color="auto"/>
              <w:bottom w:val="single" w:sz="4" w:space="0" w:color="auto"/>
              <w:right w:val="single" w:sz="4" w:space="0" w:color="auto"/>
            </w:tcBorders>
            <w:vAlign w:val="center"/>
          </w:tcPr>
          <w:p w14:paraId="2689BDC3" w14:textId="77777777" w:rsidR="00194EB2" w:rsidRDefault="00194EB2">
            <w:pPr>
              <w:spacing w:line="360" w:lineRule="auto"/>
              <w:jc w:val="center"/>
              <w:rPr>
                <w:rFonts w:ascii="宋体" w:hAnsi="宋体" w:hint="eastAsia"/>
                <w:bCs/>
                <w:szCs w:val="21"/>
              </w:rPr>
            </w:pPr>
          </w:p>
        </w:tc>
      </w:tr>
      <w:tr w:rsidR="00194EB2" w14:paraId="3EE01C40" w14:textId="77777777" w:rsidTr="00194EB2">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29FB5FBA" w14:textId="77777777" w:rsidR="00194EB2" w:rsidRDefault="00194EB2">
            <w:pPr>
              <w:spacing w:line="360" w:lineRule="auto"/>
              <w:jc w:val="center"/>
              <w:rPr>
                <w:rFonts w:ascii="宋体" w:hAnsi="宋体" w:hint="eastAsia"/>
                <w:bCs/>
                <w:szCs w:val="21"/>
              </w:rPr>
            </w:pPr>
            <w:r>
              <w:rPr>
                <w:rFonts w:ascii="宋体" w:hAnsi="宋体" w:hint="eastAsia"/>
                <w:bCs/>
                <w:szCs w:val="21"/>
              </w:rPr>
              <w:t>25</w:t>
            </w:r>
          </w:p>
        </w:tc>
        <w:tc>
          <w:tcPr>
            <w:tcW w:w="1424" w:type="dxa"/>
            <w:tcBorders>
              <w:top w:val="single" w:sz="4" w:space="0" w:color="auto"/>
              <w:left w:val="single" w:sz="4" w:space="0" w:color="auto"/>
              <w:bottom w:val="single" w:sz="4" w:space="0" w:color="auto"/>
              <w:right w:val="single" w:sz="4" w:space="0" w:color="auto"/>
            </w:tcBorders>
            <w:vAlign w:val="center"/>
            <w:hideMark/>
          </w:tcPr>
          <w:p w14:paraId="2B94258F" w14:textId="77777777" w:rsidR="00194EB2" w:rsidRDefault="00194EB2">
            <w:pPr>
              <w:spacing w:line="360" w:lineRule="auto"/>
              <w:rPr>
                <w:rFonts w:ascii="宋体" w:hAnsi="宋体" w:hint="eastAsia"/>
                <w:bCs/>
                <w:szCs w:val="21"/>
              </w:rPr>
            </w:pPr>
            <w:r>
              <w:rPr>
                <w:rFonts w:ascii="宋体" w:hAnsi="宋体" w:hint="eastAsia"/>
                <w:bCs/>
                <w:szCs w:val="21"/>
              </w:rPr>
              <w:t>法律实务综合模拟教学软件</w:t>
            </w:r>
          </w:p>
        </w:tc>
        <w:tc>
          <w:tcPr>
            <w:tcW w:w="6032" w:type="dxa"/>
            <w:tcBorders>
              <w:top w:val="single" w:sz="4" w:space="0" w:color="auto"/>
              <w:left w:val="single" w:sz="4" w:space="0" w:color="auto"/>
              <w:bottom w:val="single" w:sz="4" w:space="0" w:color="auto"/>
              <w:right w:val="single" w:sz="4" w:space="0" w:color="auto"/>
            </w:tcBorders>
            <w:vAlign w:val="center"/>
            <w:hideMark/>
          </w:tcPr>
          <w:p w14:paraId="6D71A142" w14:textId="77777777" w:rsidR="00194EB2" w:rsidRDefault="00194EB2">
            <w:pPr>
              <w:spacing w:line="360" w:lineRule="auto"/>
              <w:jc w:val="left"/>
              <w:rPr>
                <w:rFonts w:ascii="宋体" w:hAnsi="宋体" w:hint="eastAsia"/>
                <w:bCs/>
                <w:szCs w:val="21"/>
              </w:rPr>
            </w:pPr>
            <w:r>
              <w:rPr>
                <w:rFonts w:ascii="宋体" w:hAnsi="宋体" w:hint="eastAsia"/>
                <w:bCs/>
                <w:szCs w:val="21"/>
              </w:rPr>
              <w:t>1.软件要求具备法院、检察院、公安机关、仲裁庭、行政和调解等机构的真实办案流程；</w:t>
            </w:r>
          </w:p>
          <w:p w14:paraId="3B4457AA" w14:textId="77777777" w:rsidR="00194EB2" w:rsidRDefault="00194EB2">
            <w:pPr>
              <w:spacing w:line="360" w:lineRule="auto"/>
              <w:jc w:val="left"/>
              <w:rPr>
                <w:rFonts w:ascii="宋体" w:hAnsi="宋体" w:hint="eastAsia"/>
                <w:bCs/>
                <w:szCs w:val="21"/>
              </w:rPr>
            </w:pPr>
            <w:r>
              <w:rPr>
                <w:rFonts w:ascii="宋体" w:hAnsi="宋体" w:hint="eastAsia"/>
                <w:bCs/>
                <w:szCs w:val="21"/>
              </w:rPr>
              <w:t>★2.软件管理员端要求具备：账户班级管理、知识库（添加法规、司法案例、法律文书、合同范本）、资源管理、案由管理、系统配置、步骤与法条管理（流程业务某个步骤可添加新法条）、数据分析：登陆数据按1至12月生成曲线报表（管理员登陆次数、教师登陆次数、学生登陆次数）、登陆查询、实验数据（实验总数量、进行中的实验数量、已结束的实验数量、进行中的实验百分比、各机构实验分布图)、实验查询等功能；</w:t>
            </w:r>
          </w:p>
          <w:p w14:paraId="47E3E3CF"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3.软件教师端要求具备：实验管理：实验库、添加（法院、检察院、公安、社会救济、行政与仲裁实验）、未添加完成实验； </w:t>
            </w:r>
            <w:r>
              <w:rPr>
                <w:rFonts w:ascii="宋体" w:hAnsi="宋体" w:hint="eastAsia"/>
                <w:bCs/>
                <w:szCs w:val="21"/>
              </w:rPr>
              <w:lastRenderedPageBreak/>
              <w:t>实验考核：实验评分（教师的实验和学生添加的实验、步骤完成情况统计、自动评分、导出文书、重置流程图）、查询统计、单个实验成绩导出、综合成绩导出；案件管理：案件库、添加（法院、检察院、公安、社会救济、行政与仲裁案件）、未添加完成案件；学生班级、资源中心、知识库、系统配置等功能；</w:t>
            </w:r>
          </w:p>
          <w:p w14:paraId="0CA747E1" w14:textId="77777777" w:rsidR="00194EB2" w:rsidRDefault="00194EB2">
            <w:pPr>
              <w:spacing w:line="360" w:lineRule="auto"/>
              <w:jc w:val="left"/>
              <w:rPr>
                <w:rFonts w:ascii="宋体" w:hAnsi="宋体" w:hint="eastAsia"/>
                <w:bCs/>
                <w:szCs w:val="21"/>
              </w:rPr>
            </w:pPr>
            <w:r>
              <w:rPr>
                <w:rFonts w:ascii="宋体" w:hAnsi="宋体" w:hint="eastAsia"/>
                <w:bCs/>
                <w:szCs w:val="21"/>
              </w:rPr>
              <w:t>4.软件学生端要求具备：进入实验（社会救济、法院、公安、检察院、行政与劳动仲裁）（教师实验、自已实验、参与实验、示例实验、进入旁听）、创建实验、创建案例、资源中心、实验结果（得分：得分详情、实验详情、案件详情、导出文书；成绩统计：已完成单人/多人模式实验次数、已完成不同种类实验次数、已完成不同难度实验次数、个人成绩的走势图、单人模式实验成绩在班级中的排名情况）、知识库、实验报告等功能；</w:t>
            </w:r>
          </w:p>
          <w:p w14:paraId="087D47C0" w14:textId="77777777" w:rsidR="00194EB2" w:rsidRDefault="00194EB2">
            <w:pPr>
              <w:spacing w:line="360" w:lineRule="auto"/>
              <w:jc w:val="left"/>
              <w:rPr>
                <w:rFonts w:ascii="宋体" w:hAnsi="宋体" w:hint="eastAsia"/>
                <w:bCs/>
                <w:szCs w:val="21"/>
              </w:rPr>
            </w:pPr>
            <w:r>
              <w:rPr>
                <w:rFonts w:ascii="宋体" w:hAnsi="宋体" w:hint="eastAsia"/>
                <w:bCs/>
                <w:szCs w:val="21"/>
              </w:rPr>
              <w:t>★5.法院业务要求：所有程序必须为实务仿真全流程程序，每个步骤必须在流程图上进行交互操作，流程图上每个关键步骤必须有法条跟踪提示，每操作一步流程图颜色跟踪跳动。</w:t>
            </w:r>
            <w:r>
              <w:rPr>
                <w:rFonts w:ascii="宋体" w:hAnsi="宋体" w:hint="eastAsia"/>
                <w:b/>
                <w:szCs w:val="21"/>
              </w:rPr>
              <w:t>需提供该软件功能截图；</w:t>
            </w:r>
          </w:p>
          <w:p w14:paraId="49364F6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5.1民事诉讼业务要求包含：A民事一审程序、B民事一审反诉程序、C民事二审程序、D督促程序、E公示催告程序F企业破产程序、G民事特别程序：选民资格案件程序H民事特别程序：宣告公民失踪和宣告公民死亡案件程序、I民事特别程序：认定公民无行为能力或者限制行为能力案件程序、J民事特别程序：认定财产无主案件程序K宣告婚姻无效案件程序L民事执行程序；</w:t>
            </w:r>
          </w:p>
          <w:p w14:paraId="4390837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5.2刑事诉讼业务要求包含：A刑事一审公诉程序、B刑事一审公诉程序(附带民事诉讼)、C刑事一审公诉程序(附带民事诉讼反诉)、D刑事一审自诉程序E刑事一审自诉反诉程序F刑事二审自诉程序、G刑事一审自诉程序(附带民事诉讼)、H刑事一审自诉程序(附带民事诉讼反诉)、I刑事二审公诉程序、J刑事死刑缓刑执行变更程序、K刑事死刑复核程序、L刑事执行程序</w:t>
            </w:r>
            <w:r>
              <w:rPr>
                <w:rFonts w:ascii="宋体" w:hAnsi="宋体" w:hint="eastAsia"/>
                <w:bCs/>
                <w:szCs w:val="21"/>
              </w:rPr>
              <w:lastRenderedPageBreak/>
              <w:t>(死刑执行)、M刑事死缓复核程序；</w:t>
            </w:r>
          </w:p>
          <w:p w14:paraId="1A10922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5.3行政诉讼业务要求包含：A行政一审程序、B行政二审程序、C行政赔偿程序、D非诉执行程序、E国家赔偿司法赔偿程序；</w:t>
            </w:r>
          </w:p>
          <w:p w14:paraId="08C28EF3" w14:textId="77777777" w:rsidR="00194EB2" w:rsidRDefault="00194EB2">
            <w:pPr>
              <w:spacing w:line="360" w:lineRule="auto"/>
              <w:jc w:val="left"/>
              <w:rPr>
                <w:rFonts w:ascii="宋体" w:hAnsi="宋体" w:hint="eastAsia"/>
                <w:bCs/>
                <w:szCs w:val="21"/>
              </w:rPr>
            </w:pPr>
            <w:r>
              <w:rPr>
                <w:rFonts w:ascii="宋体" w:hAnsi="宋体" w:hint="eastAsia"/>
                <w:bCs/>
                <w:szCs w:val="21"/>
              </w:rPr>
              <w:t>6.检察院业务要求包含：A审查起诉程序、B复查刑事申诉程序；</w:t>
            </w:r>
          </w:p>
          <w:p w14:paraId="2AF2B208" w14:textId="77777777" w:rsidR="00194EB2" w:rsidRDefault="00194EB2">
            <w:pPr>
              <w:spacing w:line="360" w:lineRule="auto"/>
              <w:jc w:val="left"/>
              <w:rPr>
                <w:rFonts w:ascii="宋体" w:hAnsi="宋体" w:hint="eastAsia"/>
                <w:bCs/>
                <w:szCs w:val="21"/>
              </w:rPr>
            </w:pPr>
            <w:r>
              <w:rPr>
                <w:rFonts w:ascii="宋体" w:hAnsi="宋体" w:hint="eastAsia"/>
                <w:bCs/>
                <w:szCs w:val="21"/>
              </w:rPr>
              <w:t>7.公安侦查业务要求包含：A刑事侦查程序、B行案件办理程序，所有程序必须为实务仿真全流程程序，每个步骤必须在流程图上进行交互操作，每个关键步骤必须有法条跟踪提示，流程图颜色自动跟踪变化。</w:t>
            </w:r>
            <w:r>
              <w:rPr>
                <w:rFonts w:ascii="宋体" w:hAnsi="宋体" w:hint="eastAsia"/>
                <w:b/>
                <w:szCs w:val="21"/>
              </w:rPr>
              <w:t>需提供该软件功能截图；</w:t>
            </w:r>
          </w:p>
          <w:p w14:paraId="3BA4A7C3" w14:textId="77777777" w:rsidR="00194EB2" w:rsidRDefault="00194EB2">
            <w:pPr>
              <w:spacing w:line="360" w:lineRule="auto"/>
              <w:jc w:val="left"/>
              <w:rPr>
                <w:rFonts w:ascii="宋体" w:hAnsi="宋体" w:hint="eastAsia"/>
                <w:bCs/>
                <w:szCs w:val="21"/>
              </w:rPr>
            </w:pPr>
            <w:r>
              <w:rPr>
                <w:rFonts w:ascii="宋体" w:hAnsi="宋体" w:hint="eastAsia"/>
                <w:bCs/>
                <w:szCs w:val="21"/>
              </w:rPr>
              <w:t>8.行政与劳动仲裁业务要求包含：A行政处罚程序B行政复议程序，C劳动人事争议仲裁程序、D劳动人事争议仲裁反申请程序所有程序必须为实务仿真全流程程序，每个步骤必须在流程图上进行交互操作，每个关键步骤必须有法条跟踪提示，流程图颜色自动跟踪变化；</w:t>
            </w:r>
          </w:p>
          <w:p w14:paraId="36C4A8ED" w14:textId="77777777" w:rsidR="00194EB2" w:rsidRDefault="00194EB2">
            <w:pPr>
              <w:spacing w:line="360" w:lineRule="auto"/>
              <w:jc w:val="left"/>
              <w:rPr>
                <w:rFonts w:ascii="宋体" w:hAnsi="宋体" w:hint="eastAsia"/>
                <w:bCs/>
                <w:szCs w:val="21"/>
              </w:rPr>
            </w:pPr>
            <w:r>
              <w:rPr>
                <w:rFonts w:ascii="宋体" w:hAnsi="宋体" w:hint="eastAsia"/>
                <w:bCs/>
                <w:szCs w:val="21"/>
              </w:rPr>
              <w:t>9.社会救济业务要求包含：A民商事争议仲裁程序、B民商事争议仲裁反申请程序、C人民调解程序；</w:t>
            </w:r>
          </w:p>
          <w:p w14:paraId="319151B5" w14:textId="77777777" w:rsidR="00194EB2" w:rsidRDefault="00194EB2">
            <w:pPr>
              <w:spacing w:line="360" w:lineRule="auto"/>
              <w:jc w:val="left"/>
              <w:rPr>
                <w:rFonts w:ascii="宋体" w:hAnsi="宋体" w:hint="eastAsia"/>
                <w:b/>
                <w:szCs w:val="21"/>
              </w:rPr>
            </w:pPr>
            <w:r>
              <w:rPr>
                <w:rFonts w:ascii="宋体" w:hAnsi="宋体" w:hint="eastAsia"/>
                <w:bCs/>
                <w:szCs w:val="21"/>
              </w:rPr>
              <w:t>10.软件要求学生端具有重新开始实验功能，实验重新开始后流程图的颜色恢复为初始状态，实验数据记录保留，可重复练习实验的不同业务流程。</w:t>
            </w:r>
            <w:r>
              <w:rPr>
                <w:rFonts w:ascii="宋体" w:hAnsi="宋体" w:hint="eastAsia"/>
                <w:b/>
                <w:szCs w:val="21"/>
              </w:rPr>
              <w:t>需提供该软件功能截图；</w:t>
            </w:r>
          </w:p>
          <w:p w14:paraId="2EF85CC7" w14:textId="77777777" w:rsidR="00194EB2" w:rsidRDefault="00194EB2">
            <w:pPr>
              <w:spacing w:line="360" w:lineRule="auto"/>
              <w:jc w:val="left"/>
              <w:rPr>
                <w:rFonts w:ascii="宋体" w:hAnsi="宋体" w:hint="eastAsia"/>
                <w:bCs/>
                <w:szCs w:val="21"/>
              </w:rPr>
            </w:pPr>
            <w:r>
              <w:rPr>
                <w:rFonts w:ascii="宋体" w:hAnsi="宋体" w:hint="eastAsia"/>
                <w:bCs/>
                <w:szCs w:val="21"/>
              </w:rPr>
              <w:t>★11.软件要求有示例实验供学生查看，包括完整的流程图走向和完整的文书示范内容，且有完整的主流程与子流程衔接的流程图，流程图根据学生操作实时变化颜色。</w:t>
            </w:r>
            <w:r>
              <w:rPr>
                <w:rFonts w:ascii="宋体" w:hAnsi="宋体" w:hint="eastAsia"/>
                <w:b/>
                <w:szCs w:val="21"/>
              </w:rPr>
              <w:t>需提供该软件功能截图；</w:t>
            </w:r>
          </w:p>
          <w:p w14:paraId="090C17D6" w14:textId="77777777" w:rsidR="00194EB2" w:rsidRDefault="00194EB2">
            <w:pPr>
              <w:spacing w:line="360" w:lineRule="auto"/>
              <w:jc w:val="left"/>
              <w:rPr>
                <w:rFonts w:ascii="宋体" w:hAnsi="宋体" w:hint="eastAsia"/>
                <w:bCs/>
                <w:szCs w:val="21"/>
              </w:rPr>
            </w:pPr>
            <w:r>
              <w:rPr>
                <w:rFonts w:ascii="宋体" w:hAnsi="宋体" w:hint="eastAsia"/>
                <w:bCs/>
                <w:szCs w:val="21"/>
              </w:rPr>
              <w:t>12、软件要求具备两种实验模式：单人多角色、多人互动模式，多人模式可自动分配角色；</w:t>
            </w:r>
          </w:p>
          <w:p w14:paraId="2FFB228B" w14:textId="77777777" w:rsidR="00194EB2" w:rsidRDefault="00194EB2">
            <w:pPr>
              <w:spacing w:line="360" w:lineRule="auto"/>
              <w:jc w:val="left"/>
              <w:rPr>
                <w:rFonts w:ascii="宋体" w:hAnsi="宋体" w:hint="eastAsia"/>
                <w:bCs/>
                <w:szCs w:val="21"/>
              </w:rPr>
            </w:pPr>
            <w:r>
              <w:rPr>
                <w:rFonts w:ascii="宋体" w:hAnsi="宋体" w:hint="eastAsia"/>
                <w:bCs/>
                <w:szCs w:val="21"/>
              </w:rPr>
              <w:t>13、软件要求业务流程中涉及的公安询问程序、讯问、法院的庭审程序学生每操作一步流程图相应步骤颜色自动跟踪变化。</w:t>
            </w:r>
            <w:r>
              <w:rPr>
                <w:rFonts w:ascii="宋体" w:hAnsi="宋体" w:hint="eastAsia"/>
                <w:b/>
                <w:szCs w:val="21"/>
              </w:rPr>
              <w:t>需提供该软件功能截图；</w:t>
            </w:r>
          </w:p>
          <w:p w14:paraId="5068F201" w14:textId="77777777" w:rsidR="00194EB2" w:rsidRDefault="00194EB2">
            <w:pPr>
              <w:spacing w:line="360" w:lineRule="auto"/>
              <w:jc w:val="left"/>
              <w:rPr>
                <w:rFonts w:ascii="宋体" w:hAnsi="宋体" w:hint="eastAsia"/>
                <w:b/>
                <w:szCs w:val="21"/>
              </w:rPr>
            </w:pPr>
            <w:r>
              <w:rPr>
                <w:rFonts w:ascii="宋体" w:hAnsi="宋体" w:hint="eastAsia"/>
                <w:bCs/>
                <w:szCs w:val="21"/>
              </w:rPr>
              <w:lastRenderedPageBreak/>
              <w:t>★14、软件要求民事一审、二审、行政一审、二审有两种操作模式：一种流程图点击交互操作；另一种网上办案系统功能，要求包含网上立案、网上提交、网上送达、网上开庭、网上排期等功能，要求网上办案系统中操作后相对应的程序流程图步骤颜色同时跟踪变化，数据无缝衔接。</w:t>
            </w:r>
            <w:r>
              <w:rPr>
                <w:rFonts w:ascii="宋体" w:hAnsi="宋体" w:hint="eastAsia"/>
                <w:b/>
                <w:szCs w:val="21"/>
              </w:rPr>
              <w:t>需提供该软件功能截图；</w:t>
            </w:r>
          </w:p>
          <w:p w14:paraId="65190374" w14:textId="77777777" w:rsidR="00194EB2" w:rsidRDefault="00194EB2">
            <w:pPr>
              <w:spacing w:line="360" w:lineRule="auto"/>
              <w:jc w:val="left"/>
              <w:rPr>
                <w:rFonts w:ascii="宋体" w:hAnsi="宋体" w:hint="eastAsia"/>
                <w:bCs/>
                <w:szCs w:val="21"/>
              </w:rPr>
            </w:pPr>
            <w:r>
              <w:rPr>
                <w:rFonts w:ascii="宋体" w:hAnsi="宋体" w:hint="eastAsia"/>
                <w:bCs/>
                <w:szCs w:val="21"/>
              </w:rPr>
              <w:t>15教师实验监控考核功能要求：</w:t>
            </w:r>
          </w:p>
          <w:p w14:paraId="0BA652F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15.1软件庭前实验阶段教师端后台可设置案件选择的程序，自动跟踪记录每一位学生在流程图上操作的颜色变化情况，实时监控学生业务办理情况，学生结合案件选择程序办理情况系统自动打分，可详细显示自动得分点；</w:t>
            </w:r>
          </w:p>
          <w:p w14:paraId="06CA38D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15.2软件要求教师端对学生庭审程序进行实时监控，教师可以在后台可根据庭审中流程图颜色变化查看学生庭审表现，可强行暂停庭审等程序，中间对学生进行指导后再恢复实验；</w:t>
            </w:r>
          </w:p>
          <w:p w14:paraId="16F402F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15.3软件可设置实验完成时间进行考核；</w:t>
            </w:r>
          </w:p>
          <w:p w14:paraId="2A21F28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15.4软件可设置案件难易度进行考核，系统自动考核；</w:t>
            </w:r>
          </w:p>
          <w:p w14:paraId="73610A9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15.5教师可对学生自行添加的实验进行管理，根据业务流程图每一步颜色变化实时监控学生操作过程，可查看重要步骤学生完成情况统计，并进行考核；</w:t>
            </w:r>
          </w:p>
          <w:p w14:paraId="6CE11B60" w14:textId="77777777" w:rsidR="00194EB2" w:rsidRDefault="00194EB2">
            <w:pPr>
              <w:spacing w:line="360" w:lineRule="auto"/>
              <w:jc w:val="left"/>
              <w:rPr>
                <w:rFonts w:ascii="宋体" w:hAnsi="宋体" w:hint="eastAsia"/>
                <w:bCs/>
                <w:szCs w:val="21"/>
              </w:rPr>
            </w:pPr>
            <w:r>
              <w:rPr>
                <w:rFonts w:ascii="宋体" w:hAnsi="宋体" w:hint="eastAsia"/>
                <w:bCs/>
                <w:szCs w:val="21"/>
              </w:rPr>
              <w:t>15.6软件教师对学生书写的文书具有在线批注功能，对于学生多人互动模式下误操作，教师可指定学生进行重置流程图功能，可以办理同一实验的同一业务流程，也可以办理不同业务流程，之前所书写内容系统自动保存。需提供该软件功能截图；</w:t>
            </w:r>
          </w:p>
          <w:p w14:paraId="12E412E9" w14:textId="77777777" w:rsidR="00194EB2" w:rsidRDefault="00194EB2">
            <w:pPr>
              <w:spacing w:line="360" w:lineRule="auto"/>
              <w:jc w:val="left"/>
              <w:rPr>
                <w:rFonts w:ascii="宋体" w:hAnsi="宋体" w:hint="eastAsia"/>
                <w:bCs/>
                <w:szCs w:val="21"/>
              </w:rPr>
            </w:pPr>
            <w:r>
              <w:rPr>
                <w:rFonts w:ascii="宋体" w:hAnsi="宋体" w:hint="eastAsia"/>
                <w:bCs/>
                <w:szCs w:val="21"/>
              </w:rPr>
              <w:t>16.软件要求内置的教学案例为真实案例(带证据链图片)，并且在教师端可以进行自由添加删除修改,学生端可以添加、系统自带真实案例不少于200例；</w:t>
            </w:r>
          </w:p>
          <w:p w14:paraId="52B630D0" w14:textId="77777777" w:rsidR="00194EB2" w:rsidRDefault="00194EB2">
            <w:pPr>
              <w:spacing w:line="360" w:lineRule="auto"/>
              <w:jc w:val="left"/>
              <w:rPr>
                <w:rFonts w:ascii="宋体" w:hAnsi="宋体" w:hint="eastAsia"/>
                <w:bCs/>
                <w:szCs w:val="21"/>
              </w:rPr>
            </w:pPr>
            <w:r>
              <w:rPr>
                <w:rFonts w:ascii="宋体" w:hAnsi="宋体" w:hint="eastAsia"/>
                <w:bCs/>
                <w:szCs w:val="21"/>
              </w:rPr>
              <w:t>17.软件的实验数据要求可以在教师端导出所有学生的所有已完成实验的案件文书，可保存WORD打印。对单个文书教师可以进</w:t>
            </w:r>
            <w:r>
              <w:rPr>
                <w:rFonts w:ascii="宋体" w:hAnsi="宋体" w:hint="eastAsia"/>
                <w:bCs/>
                <w:szCs w:val="21"/>
              </w:rPr>
              <w:lastRenderedPageBreak/>
              <w:t>行在线批改；</w:t>
            </w:r>
          </w:p>
          <w:p w14:paraId="327B6FEF" w14:textId="77777777" w:rsidR="00194EB2" w:rsidRDefault="00194EB2">
            <w:pPr>
              <w:spacing w:line="360" w:lineRule="auto"/>
              <w:jc w:val="left"/>
              <w:rPr>
                <w:rFonts w:ascii="宋体" w:hAnsi="宋体" w:hint="eastAsia"/>
                <w:bCs/>
                <w:szCs w:val="21"/>
              </w:rPr>
            </w:pPr>
            <w:r>
              <w:rPr>
                <w:rFonts w:ascii="宋体" w:hAnsi="宋体" w:hint="eastAsia"/>
                <w:bCs/>
                <w:szCs w:val="21"/>
              </w:rPr>
              <w:t>18.软件要求在业务办理过程中如立案庭受理、缴费、答辩等重要环节设置倒计时提醒功能；</w:t>
            </w:r>
          </w:p>
          <w:p w14:paraId="4481EB88" w14:textId="77777777" w:rsidR="00194EB2" w:rsidRDefault="00194EB2">
            <w:pPr>
              <w:spacing w:line="360" w:lineRule="auto"/>
              <w:jc w:val="left"/>
              <w:rPr>
                <w:rFonts w:ascii="宋体" w:hAnsi="宋体" w:hint="eastAsia"/>
                <w:bCs/>
                <w:szCs w:val="21"/>
              </w:rPr>
            </w:pPr>
            <w:r>
              <w:rPr>
                <w:rFonts w:ascii="宋体" w:hAnsi="宋体" w:hint="eastAsia"/>
                <w:bCs/>
                <w:szCs w:val="21"/>
              </w:rPr>
              <w:t>19.软件要求提供手机端界面模式，以确保学生能够在手机端无障碍完成各种实验和功能操作，手机端和PC电脑端具有相同的功能体验；</w:t>
            </w:r>
          </w:p>
          <w:p w14:paraId="473593BA" w14:textId="77777777" w:rsidR="00194EB2" w:rsidRDefault="00194EB2">
            <w:pPr>
              <w:spacing w:line="360" w:lineRule="auto"/>
              <w:jc w:val="left"/>
              <w:rPr>
                <w:rFonts w:ascii="宋体" w:hAnsi="宋体" w:hint="eastAsia"/>
                <w:bCs/>
                <w:szCs w:val="21"/>
              </w:rPr>
            </w:pPr>
            <w:r>
              <w:rPr>
                <w:rFonts w:ascii="宋体" w:hAnsi="宋体" w:hint="eastAsia"/>
                <w:bCs/>
                <w:szCs w:val="21"/>
              </w:rPr>
              <w:t>★20.软件要求提供不少于20个实验配套教学PPT，每个PPT要求结合实验的诉讼程序流程图、步骤详解、知识点、题目等；</w:t>
            </w:r>
          </w:p>
          <w:p w14:paraId="6D711FC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21.中标信息在公告期间，五日内用户有权让预中标单位上门逐条核对以上软件参数，如有不满足条款作为虚假应标处理，后果自负；</w:t>
            </w:r>
          </w:p>
          <w:p w14:paraId="27DE2ED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22.软件提供5年同步免费升级服务，中标后提供生厂厂家针对本项目售后服务承诺原件。</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B83558"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1套</w:t>
            </w:r>
          </w:p>
        </w:tc>
        <w:tc>
          <w:tcPr>
            <w:tcW w:w="992" w:type="dxa"/>
            <w:tcBorders>
              <w:top w:val="single" w:sz="4" w:space="0" w:color="auto"/>
              <w:left w:val="single" w:sz="4" w:space="0" w:color="auto"/>
              <w:bottom w:val="single" w:sz="4" w:space="0" w:color="auto"/>
              <w:right w:val="single" w:sz="4" w:space="0" w:color="auto"/>
            </w:tcBorders>
            <w:vAlign w:val="center"/>
          </w:tcPr>
          <w:p w14:paraId="62E323C5" w14:textId="77777777" w:rsidR="00194EB2" w:rsidRDefault="00194EB2">
            <w:pPr>
              <w:spacing w:line="360" w:lineRule="auto"/>
              <w:jc w:val="center"/>
              <w:rPr>
                <w:rFonts w:ascii="宋体" w:hAnsi="宋体" w:hint="eastAsia"/>
                <w:bCs/>
                <w:szCs w:val="21"/>
              </w:rPr>
            </w:pPr>
          </w:p>
        </w:tc>
      </w:tr>
      <w:tr w:rsidR="00194EB2" w14:paraId="172A8901" w14:textId="77777777" w:rsidTr="00194EB2">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36A89B5E"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26</w:t>
            </w:r>
          </w:p>
        </w:tc>
        <w:tc>
          <w:tcPr>
            <w:tcW w:w="1424" w:type="dxa"/>
            <w:tcBorders>
              <w:top w:val="single" w:sz="4" w:space="0" w:color="auto"/>
              <w:left w:val="single" w:sz="4" w:space="0" w:color="auto"/>
              <w:bottom w:val="single" w:sz="4" w:space="0" w:color="auto"/>
              <w:right w:val="single" w:sz="4" w:space="0" w:color="auto"/>
            </w:tcBorders>
            <w:vAlign w:val="center"/>
            <w:hideMark/>
          </w:tcPr>
          <w:p w14:paraId="7D5D3000" w14:textId="77777777" w:rsidR="00194EB2" w:rsidRDefault="00194EB2">
            <w:pPr>
              <w:spacing w:line="360" w:lineRule="auto"/>
              <w:rPr>
                <w:rFonts w:ascii="宋体" w:hAnsi="宋体" w:hint="eastAsia"/>
                <w:bCs/>
                <w:szCs w:val="21"/>
              </w:rPr>
            </w:pPr>
            <w:r>
              <w:rPr>
                <w:rFonts w:ascii="宋体" w:hAnsi="宋体" w:hint="eastAsia"/>
                <w:bCs/>
                <w:szCs w:val="21"/>
              </w:rPr>
              <w:t>模拟法庭灯光墙面装饰</w:t>
            </w:r>
          </w:p>
        </w:tc>
        <w:tc>
          <w:tcPr>
            <w:tcW w:w="6032" w:type="dxa"/>
            <w:tcBorders>
              <w:top w:val="single" w:sz="4" w:space="0" w:color="auto"/>
              <w:left w:val="single" w:sz="4" w:space="0" w:color="auto"/>
              <w:bottom w:val="single" w:sz="4" w:space="0" w:color="auto"/>
              <w:right w:val="single" w:sz="4" w:space="0" w:color="auto"/>
            </w:tcBorders>
            <w:vAlign w:val="center"/>
            <w:hideMark/>
          </w:tcPr>
          <w:p w14:paraId="7B075B72" w14:textId="77777777" w:rsidR="00194EB2" w:rsidRDefault="00194EB2">
            <w:pPr>
              <w:spacing w:line="360" w:lineRule="auto"/>
              <w:jc w:val="left"/>
              <w:rPr>
                <w:rFonts w:ascii="宋体" w:hAnsi="宋体" w:hint="eastAsia"/>
                <w:bCs/>
                <w:szCs w:val="21"/>
              </w:rPr>
            </w:pPr>
            <w:r>
              <w:rPr>
                <w:rFonts w:ascii="宋体" w:hAnsi="宋体" w:hint="eastAsia"/>
                <w:bCs/>
                <w:szCs w:val="21"/>
              </w:rPr>
              <w:t>1.拆除原有的吊顶、隔断墙、地台、墙拐角；</w:t>
            </w:r>
          </w:p>
          <w:p w14:paraId="644C1089"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2.室内开关面板及灯具使用品牌开关插座，LED集成照明灯具；墙面、储物间与墙拐角粉刷，使用防水、环保无异味乳胶漆，批灰三遍，200瓦日光灯照明打磨两遍，砂纸240目；吊顶使用成品三防板安装，国标0.3mm轻钢龙骨不上人框架，8号吊杆打孔安装； </w:t>
            </w:r>
          </w:p>
          <w:p w14:paraId="552335CE" w14:textId="77777777" w:rsidR="00194EB2" w:rsidRDefault="00194EB2">
            <w:pPr>
              <w:spacing w:line="360" w:lineRule="auto"/>
              <w:jc w:val="left"/>
              <w:rPr>
                <w:rFonts w:ascii="宋体" w:hAnsi="宋体" w:hint="eastAsia"/>
                <w:bCs/>
                <w:szCs w:val="21"/>
              </w:rPr>
            </w:pPr>
            <w:r>
              <w:rPr>
                <w:rFonts w:ascii="宋体" w:hAnsi="宋体" w:hint="eastAsia"/>
                <w:bCs/>
                <w:szCs w:val="21"/>
              </w:rPr>
              <w:t>3.设备间隔墙使用轻钢龙骨框架，间距40cm一个竖龙骨。双面石膏板自攻螺丝固定；隐形门使用18mm厚木板基础，外立面装饰木饰面，表面油漆处理；</w:t>
            </w:r>
          </w:p>
          <w:p w14:paraId="42D3F81A" w14:textId="77777777" w:rsidR="00194EB2" w:rsidRDefault="00194EB2">
            <w:pPr>
              <w:spacing w:line="360" w:lineRule="auto"/>
              <w:jc w:val="left"/>
              <w:rPr>
                <w:rFonts w:ascii="宋体" w:hAnsi="宋体" w:hint="eastAsia"/>
                <w:bCs/>
                <w:szCs w:val="21"/>
              </w:rPr>
            </w:pPr>
            <w:r>
              <w:rPr>
                <w:rFonts w:ascii="宋体" w:hAnsi="宋体" w:hint="eastAsia"/>
                <w:bCs/>
                <w:szCs w:val="21"/>
              </w:rPr>
              <w:t>4.审判长背面墙木饰面采用18mm欧松板打底基础，外立面装饰木饰面，表面油漆处理；定制成品实木装饰面作为背景墙；</w:t>
            </w:r>
          </w:p>
          <w:p w14:paraId="58E1D63C" w14:textId="77777777" w:rsidR="00194EB2" w:rsidRDefault="00194EB2">
            <w:pPr>
              <w:spacing w:line="360" w:lineRule="auto"/>
              <w:jc w:val="left"/>
              <w:rPr>
                <w:rFonts w:ascii="宋体" w:hAnsi="宋体" w:hint="eastAsia"/>
                <w:bCs/>
                <w:szCs w:val="21"/>
              </w:rPr>
            </w:pPr>
            <w:r>
              <w:rPr>
                <w:rFonts w:ascii="宋体" w:hAnsi="宋体" w:hint="eastAsia"/>
                <w:bCs/>
                <w:szCs w:val="21"/>
              </w:rPr>
              <w:t>5.地面使用实木复合木地板，多层地板材质；审判区地台使用质地龙骨，专用模具木工板打底，安装牢固，侧边地板收边，上人行走后无异响和松动，整体抬高约12cm左右，铺设12mm厚实木复合地板；</w:t>
            </w:r>
          </w:p>
          <w:p w14:paraId="6AE49F00"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6.其他：强电部分主路需使用BV4.0以上线径，支路电线需使用BV2.5以上线径，照明线为BV1.5以上线径，插座线2.5以上线径，弱电部分包括音响、话筒、HDMI、网线等信号线，均需使用国标线材及配件。</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B4AFB8"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1项</w:t>
            </w:r>
          </w:p>
        </w:tc>
        <w:tc>
          <w:tcPr>
            <w:tcW w:w="992" w:type="dxa"/>
            <w:tcBorders>
              <w:top w:val="single" w:sz="4" w:space="0" w:color="auto"/>
              <w:left w:val="single" w:sz="4" w:space="0" w:color="auto"/>
              <w:bottom w:val="single" w:sz="4" w:space="0" w:color="auto"/>
              <w:right w:val="single" w:sz="4" w:space="0" w:color="auto"/>
            </w:tcBorders>
            <w:vAlign w:val="center"/>
          </w:tcPr>
          <w:p w14:paraId="31C61543" w14:textId="77777777" w:rsidR="00194EB2" w:rsidRDefault="00194EB2">
            <w:pPr>
              <w:spacing w:line="360" w:lineRule="auto"/>
              <w:jc w:val="center"/>
              <w:rPr>
                <w:rFonts w:ascii="宋体" w:hAnsi="宋体" w:hint="eastAsia"/>
                <w:bCs/>
                <w:szCs w:val="21"/>
              </w:rPr>
            </w:pPr>
          </w:p>
        </w:tc>
      </w:tr>
    </w:tbl>
    <w:p w14:paraId="55D6A0C9" w14:textId="77777777" w:rsidR="00194EB2" w:rsidRDefault="00194EB2" w:rsidP="00194EB2">
      <w:pPr>
        <w:pStyle w:val="4"/>
        <w:rPr>
          <w:rFonts w:cs="宋体" w:hint="eastAsia"/>
          <w:sz w:val="24"/>
          <w:szCs w:val="24"/>
        </w:rPr>
      </w:pPr>
      <w:r>
        <w:rPr>
          <w:rFonts w:hint="eastAsia"/>
          <w:sz w:val="24"/>
          <w:szCs w:val="24"/>
        </w:rPr>
        <w:t>第九包（本包次有视频演示，需提供</w:t>
      </w:r>
      <w:r>
        <w:rPr>
          <w:sz w:val="24"/>
          <w:szCs w:val="24"/>
        </w:rPr>
        <w:t>U</w:t>
      </w:r>
      <w:r>
        <w:rPr>
          <w:rFonts w:hint="eastAsia"/>
          <w:sz w:val="24"/>
          <w:szCs w:val="24"/>
        </w:rPr>
        <w:t>盘，</w:t>
      </w:r>
      <w:r>
        <w:rPr>
          <w:sz w:val="24"/>
          <w:szCs w:val="24"/>
        </w:rPr>
        <w:t>14</w:t>
      </w:r>
      <w:r>
        <w:rPr>
          <w:rFonts w:hint="eastAsia"/>
          <w:sz w:val="24"/>
          <w:szCs w:val="24"/>
        </w:rPr>
        <w:t>个★号）：</w:t>
      </w:r>
    </w:p>
    <w:p w14:paraId="25E32C6B" w14:textId="77777777" w:rsidR="00194EB2" w:rsidRDefault="00194EB2" w:rsidP="00194EB2">
      <w:pPr>
        <w:spacing w:line="360" w:lineRule="auto"/>
        <w:jc w:val="left"/>
        <w:rPr>
          <w:rFonts w:ascii="宋体" w:hAnsi="宋体"/>
          <w:bCs/>
          <w:sz w:val="24"/>
          <w:szCs w:val="18"/>
        </w:rPr>
      </w:pPr>
      <w:r>
        <w:rPr>
          <w:rFonts w:ascii="宋体" w:hAnsi="宋体" w:hint="eastAsia"/>
          <w:bCs/>
          <w:sz w:val="24"/>
          <w:szCs w:val="18"/>
        </w:rPr>
        <w:t>（一）货物指标重要性表述</w:t>
      </w:r>
    </w:p>
    <w:tbl>
      <w:tblPr>
        <w:tblW w:w="52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368"/>
        <w:gridCol w:w="5498"/>
      </w:tblGrid>
      <w:tr w:rsidR="00194EB2" w14:paraId="5937B19D"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172BBFD8"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标识重要性</w:t>
            </w:r>
          </w:p>
        </w:tc>
        <w:tc>
          <w:tcPr>
            <w:tcW w:w="779" w:type="pct"/>
            <w:tcBorders>
              <w:top w:val="single" w:sz="4" w:space="0" w:color="auto"/>
              <w:left w:val="single" w:sz="4" w:space="0" w:color="auto"/>
              <w:bottom w:val="single" w:sz="4" w:space="0" w:color="auto"/>
              <w:right w:val="single" w:sz="4" w:space="0" w:color="auto"/>
            </w:tcBorders>
            <w:vAlign w:val="center"/>
            <w:hideMark/>
          </w:tcPr>
          <w:p w14:paraId="046B7313"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标识符号</w:t>
            </w:r>
          </w:p>
        </w:tc>
        <w:tc>
          <w:tcPr>
            <w:tcW w:w="3131" w:type="pct"/>
            <w:tcBorders>
              <w:top w:val="single" w:sz="4" w:space="0" w:color="auto"/>
              <w:left w:val="single" w:sz="4" w:space="0" w:color="auto"/>
              <w:bottom w:val="single" w:sz="4" w:space="0" w:color="auto"/>
              <w:right w:val="single" w:sz="4" w:space="0" w:color="auto"/>
            </w:tcBorders>
            <w:vAlign w:val="center"/>
            <w:hideMark/>
          </w:tcPr>
          <w:p w14:paraId="292A5CD2"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代表意思</w:t>
            </w:r>
          </w:p>
        </w:tc>
      </w:tr>
      <w:tr w:rsidR="00194EB2" w14:paraId="7E095003" w14:textId="77777777" w:rsidTr="00194EB2">
        <w:trPr>
          <w:trHeight w:val="249"/>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48A5BF42"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关键性指标项</w:t>
            </w:r>
          </w:p>
        </w:tc>
        <w:tc>
          <w:tcPr>
            <w:tcW w:w="779" w:type="pct"/>
            <w:tcBorders>
              <w:top w:val="single" w:sz="4" w:space="0" w:color="auto"/>
              <w:left w:val="single" w:sz="4" w:space="0" w:color="auto"/>
              <w:bottom w:val="single" w:sz="4" w:space="0" w:color="auto"/>
              <w:right w:val="single" w:sz="4" w:space="0" w:color="auto"/>
            </w:tcBorders>
            <w:vAlign w:val="center"/>
            <w:hideMark/>
          </w:tcPr>
          <w:p w14:paraId="19A71E0C"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18"/>
              </w:rPr>
              <w:t>★</w:t>
            </w:r>
          </w:p>
        </w:tc>
        <w:tc>
          <w:tcPr>
            <w:tcW w:w="3131" w:type="pct"/>
            <w:tcBorders>
              <w:top w:val="single" w:sz="4" w:space="0" w:color="auto"/>
              <w:left w:val="single" w:sz="4" w:space="0" w:color="auto"/>
              <w:bottom w:val="single" w:sz="4" w:space="0" w:color="auto"/>
              <w:right w:val="single" w:sz="4" w:space="0" w:color="auto"/>
            </w:tcBorders>
            <w:vAlign w:val="center"/>
            <w:hideMark/>
          </w:tcPr>
          <w:p w14:paraId="3B386862"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24"/>
              </w:rPr>
              <w:t>评分项，每满足一项得2.5分</w:t>
            </w:r>
          </w:p>
        </w:tc>
      </w:tr>
      <w:tr w:rsidR="00194EB2" w14:paraId="34AAB0FB"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464F902E"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无标识项</w:t>
            </w:r>
          </w:p>
        </w:tc>
        <w:tc>
          <w:tcPr>
            <w:tcW w:w="779" w:type="pct"/>
            <w:tcBorders>
              <w:top w:val="single" w:sz="4" w:space="0" w:color="auto"/>
              <w:left w:val="single" w:sz="4" w:space="0" w:color="auto"/>
              <w:bottom w:val="single" w:sz="4" w:space="0" w:color="auto"/>
              <w:right w:val="single" w:sz="4" w:space="0" w:color="auto"/>
            </w:tcBorders>
            <w:vAlign w:val="center"/>
          </w:tcPr>
          <w:p w14:paraId="755B0FBF" w14:textId="77777777" w:rsidR="00194EB2" w:rsidRDefault="00194EB2">
            <w:pPr>
              <w:spacing w:line="360" w:lineRule="auto"/>
              <w:jc w:val="center"/>
              <w:rPr>
                <w:rFonts w:ascii="宋体" w:hAnsi="宋体" w:hint="eastAsia"/>
                <w:bCs/>
                <w:sz w:val="24"/>
                <w:szCs w:val="18"/>
              </w:rPr>
            </w:pPr>
          </w:p>
        </w:tc>
        <w:tc>
          <w:tcPr>
            <w:tcW w:w="3131" w:type="pct"/>
            <w:tcBorders>
              <w:top w:val="single" w:sz="4" w:space="0" w:color="auto"/>
              <w:left w:val="single" w:sz="4" w:space="0" w:color="auto"/>
              <w:bottom w:val="single" w:sz="4" w:space="0" w:color="auto"/>
              <w:right w:val="single" w:sz="4" w:space="0" w:color="auto"/>
            </w:tcBorders>
            <w:vAlign w:val="center"/>
            <w:hideMark/>
          </w:tcPr>
          <w:p w14:paraId="417806D3" w14:textId="77777777" w:rsidR="00194EB2" w:rsidRDefault="00194EB2">
            <w:pPr>
              <w:spacing w:line="360" w:lineRule="auto"/>
              <w:jc w:val="center"/>
              <w:rPr>
                <w:rFonts w:ascii="宋体" w:hAnsi="宋体" w:hint="eastAsia"/>
                <w:bCs/>
                <w:sz w:val="24"/>
                <w:szCs w:val="18"/>
              </w:rPr>
            </w:pPr>
            <w:r>
              <w:rPr>
                <w:rFonts w:ascii="宋体" w:hAnsi="宋体" w:cs="宋体" w:hint="eastAsia"/>
                <w:bCs/>
                <w:sz w:val="24"/>
                <w:szCs w:val="24"/>
              </w:rPr>
              <w:t>5条无标识项参数负偏离，其投标文件将被否决</w:t>
            </w:r>
          </w:p>
        </w:tc>
      </w:tr>
    </w:tbl>
    <w:p w14:paraId="13546F58" w14:textId="77777777" w:rsidR="00194EB2" w:rsidRDefault="00194EB2" w:rsidP="00194EB2">
      <w:pPr>
        <w:spacing w:line="360" w:lineRule="auto"/>
        <w:jc w:val="left"/>
        <w:rPr>
          <w:rFonts w:ascii="宋体" w:hAnsi="宋体" w:hint="eastAsia"/>
          <w:bCs/>
          <w:sz w:val="24"/>
          <w:szCs w:val="18"/>
        </w:rPr>
      </w:pPr>
      <w:r>
        <w:rPr>
          <w:rFonts w:ascii="宋体" w:hAnsi="宋体" w:hint="eastAsia"/>
          <w:bCs/>
          <w:sz w:val="24"/>
          <w:szCs w:val="18"/>
        </w:rPr>
        <w:t>（二）货物指标要求</w:t>
      </w:r>
    </w:p>
    <w:p w14:paraId="29403480" w14:textId="77777777" w:rsidR="00194EB2" w:rsidRDefault="00194EB2" w:rsidP="00194EB2">
      <w:pPr>
        <w:rPr>
          <w:rFonts w:hint="eastAsia"/>
        </w:rPr>
      </w:pPr>
    </w:p>
    <w:tbl>
      <w:tblPr>
        <w:tblW w:w="5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016"/>
        <w:gridCol w:w="5729"/>
        <w:gridCol w:w="995"/>
        <w:gridCol w:w="622"/>
      </w:tblGrid>
      <w:tr w:rsidR="00194EB2" w14:paraId="0073755E" w14:textId="77777777" w:rsidTr="00194EB2">
        <w:trPr>
          <w:jc w:val="center"/>
        </w:trPr>
        <w:tc>
          <w:tcPr>
            <w:tcW w:w="334" w:type="pct"/>
            <w:tcBorders>
              <w:top w:val="single" w:sz="4" w:space="0" w:color="auto"/>
              <w:left w:val="single" w:sz="4" w:space="0" w:color="auto"/>
              <w:bottom w:val="single" w:sz="4" w:space="0" w:color="auto"/>
              <w:right w:val="single" w:sz="4" w:space="0" w:color="auto"/>
            </w:tcBorders>
            <w:vAlign w:val="center"/>
            <w:hideMark/>
          </w:tcPr>
          <w:p w14:paraId="1F2AC873" w14:textId="77777777" w:rsidR="00194EB2" w:rsidRDefault="00194EB2">
            <w:pPr>
              <w:spacing w:line="360" w:lineRule="auto"/>
              <w:jc w:val="center"/>
              <w:rPr>
                <w:rFonts w:ascii="宋体" w:hAnsi="宋体"/>
                <w:bCs/>
                <w:szCs w:val="21"/>
              </w:rPr>
            </w:pPr>
            <w:r>
              <w:rPr>
                <w:rFonts w:ascii="宋体" w:hAnsi="宋体" w:hint="eastAsia"/>
                <w:szCs w:val="21"/>
              </w:rPr>
              <w:t>序号</w:t>
            </w:r>
          </w:p>
        </w:tc>
        <w:tc>
          <w:tcPr>
            <w:tcW w:w="567" w:type="pct"/>
            <w:tcBorders>
              <w:top w:val="single" w:sz="4" w:space="0" w:color="auto"/>
              <w:left w:val="single" w:sz="4" w:space="0" w:color="auto"/>
              <w:bottom w:val="single" w:sz="4" w:space="0" w:color="auto"/>
              <w:right w:val="single" w:sz="4" w:space="0" w:color="auto"/>
            </w:tcBorders>
            <w:vAlign w:val="center"/>
            <w:hideMark/>
          </w:tcPr>
          <w:p w14:paraId="4758B539" w14:textId="77777777" w:rsidR="00194EB2" w:rsidRDefault="00194EB2">
            <w:pPr>
              <w:spacing w:line="360" w:lineRule="auto"/>
              <w:jc w:val="center"/>
              <w:rPr>
                <w:rFonts w:ascii="宋体" w:hAnsi="宋体" w:hint="eastAsia"/>
                <w:bCs/>
                <w:szCs w:val="21"/>
              </w:rPr>
            </w:pPr>
            <w:r>
              <w:rPr>
                <w:rFonts w:ascii="宋体" w:hAnsi="宋体" w:hint="eastAsia"/>
                <w:szCs w:val="21"/>
              </w:rPr>
              <w:t>货物名称</w:t>
            </w:r>
          </w:p>
        </w:tc>
        <w:tc>
          <w:tcPr>
            <w:tcW w:w="3197" w:type="pct"/>
            <w:tcBorders>
              <w:top w:val="single" w:sz="4" w:space="0" w:color="auto"/>
              <w:left w:val="single" w:sz="4" w:space="0" w:color="auto"/>
              <w:bottom w:val="single" w:sz="4" w:space="0" w:color="auto"/>
              <w:right w:val="single" w:sz="4" w:space="0" w:color="auto"/>
            </w:tcBorders>
            <w:vAlign w:val="center"/>
            <w:hideMark/>
          </w:tcPr>
          <w:p w14:paraId="312D368E" w14:textId="77777777" w:rsidR="00194EB2" w:rsidRDefault="00194EB2">
            <w:pPr>
              <w:spacing w:line="360" w:lineRule="auto"/>
              <w:jc w:val="center"/>
              <w:rPr>
                <w:rFonts w:ascii="宋体" w:hAnsi="宋体" w:hint="eastAsia"/>
                <w:bCs/>
                <w:szCs w:val="21"/>
              </w:rPr>
            </w:pPr>
            <w:r>
              <w:rPr>
                <w:rFonts w:ascii="宋体" w:hAnsi="宋体" w:hint="eastAsia"/>
                <w:szCs w:val="21"/>
              </w:rPr>
              <w:t>技术参数及要求</w:t>
            </w:r>
          </w:p>
        </w:tc>
        <w:tc>
          <w:tcPr>
            <w:tcW w:w="555" w:type="pct"/>
            <w:tcBorders>
              <w:top w:val="single" w:sz="4" w:space="0" w:color="auto"/>
              <w:left w:val="single" w:sz="4" w:space="0" w:color="auto"/>
              <w:bottom w:val="single" w:sz="4" w:space="0" w:color="auto"/>
              <w:right w:val="single" w:sz="4" w:space="0" w:color="auto"/>
            </w:tcBorders>
            <w:vAlign w:val="center"/>
            <w:hideMark/>
          </w:tcPr>
          <w:p w14:paraId="2E92C02D" w14:textId="77777777" w:rsidR="00194EB2" w:rsidRDefault="00194EB2">
            <w:pPr>
              <w:spacing w:line="360" w:lineRule="auto"/>
              <w:jc w:val="center"/>
              <w:rPr>
                <w:rFonts w:ascii="宋体" w:hAnsi="宋体" w:hint="eastAsia"/>
                <w:bCs/>
                <w:szCs w:val="21"/>
              </w:rPr>
            </w:pPr>
            <w:r>
              <w:rPr>
                <w:rFonts w:ascii="宋体" w:hAnsi="宋体" w:hint="eastAsia"/>
                <w:szCs w:val="21"/>
              </w:rPr>
              <w:t>数量（单位）</w:t>
            </w:r>
          </w:p>
        </w:tc>
        <w:tc>
          <w:tcPr>
            <w:tcW w:w="347" w:type="pct"/>
            <w:tcBorders>
              <w:top w:val="single" w:sz="4" w:space="0" w:color="auto"/>
              <w:left w:val="single" w:sz="4" w:space="0" w:color="auto"/>
              <w:bottom w:val="single" w:sz="4" w:space="0" w:color="auto"/>
              <w:right w:val="single" w:sz="4" w:space="0" w:color="auto"/>
            </w:tcBorders>
            <w:vAlign w:val="center"/>
            <w:hideMark/>
          </w:tcPr>
          <w:p w14:paraId="4EE348FA" w14:textId="77777777" w:rsidR="00194EB2" w:rsidRDefault="00194EB2">
            <w:pPr>
              <w:spacing w:line="360" w:lineRule="auto"/>
              <w:jc w:val="center"/>
              <w:rPr>
                <w:rFonts w:ascii="宋体" w:hAnsi="宋体" w:hint="eastAsia"/>
                <w:bCs/>
                <w:szCs w:val="21"/>
              </w:rPr>
            </w:pPr>
            <w:r>
              <w:rPr>
                <w:rFonts w:ascii="宋体" w:hAnsi="宋体" w:hint="eastAsia"/>
                <w:szCs w:val="21"/>
              </w:rPr>
              <w:t>备注</w:t>
            </w:r>
          </w:p>
        </w:tc>
      </w:tr>
      <w:tr w:rsidR="00194EB2" w14:paraId="32E666BF" w14:textId="77777777" w:rsidTr="00194EB2">
        <w:trPr>
          <w:jc w:val="center"/>
        </w:trPr>
        <w:tc>
          <w:tcPr>
            <w:tcW w:w="334" w:type="pct"/>
            <w:tcBorders>
              <w:top w:val="single" w:sz="4" w:space="0" w:color="auto"/>
              <w:left w:val="single" w:sz="4" w:space="0" w:color="auto"/>
              <w:bottom w:val="single" w:sz="4" w:space="0" w:color="auto"/>
              <w:right w:val="single" w:sz="4" w:space="0" w:color="auto"/>
            </w:tcBorders>
            <w:vAlign w:val="center"/>
            <w:hideMark/>
          </w:tcPr>
          <w:p w14:paraId="686A42C1" w14:textId="77777777" w:rsidR="00194EB2" w:rsidRDefault="00194EB2">
            <w:pPr>
              <w:spacing w:line="360" w:lineRule="auto"/>
              <w:jc w:val="center"/>
              <w:rPr>
                <w:rFonts w:ascii="宋体" w:hAnsi="宋体" w:hint="eastAsia"/>
                <w:bCs/>
                <w:szCs w:val="21"/>
              </w:rPr>
            </w:pPr>
            <w:r>
              <w:rPr>
                <w:rFonts w:ascii="宋体" w:hAnsi="宋体" w:hint="eastAsia"/>
                <w:szCs w:val="21"/>
              </w:rPr>
              <w:t>1</w:t>
            </w:r>
          </w:p>
        </w:tc>
        <w:tc>
          <w:tcPr>
            <w:tcW w:w="567" w:type="pct"/>
            <w:tcBorders>
              <w:top w:val="single" w:sz="4" w:space="0" w:color="auto"/>
              <w:left w:val="single" w:sz="4" w:space="0" w:color="auto"/>
              <w:bottom w:val="single" w:sz="4" w:space="0" w:color="auto"/>
              <w:right w:val="single" w:sz="4" w:space="0" w:color="auto"/>
            </w:tcBorders>
            <w:vAlign w:val="center"/>
            <w:hideMark/>
          </w:tcPr>
          <w:p w14:paraId="4F8FDB60" w14:textId="77777777" w:rsidR="00194EB2" w:rsidRDefault="00194EB2">
            <w:pPr>
              <w:spacing w:line="360" w:lineRule="auto"/>
              <w:rPr>
                <w:rFonts w:ascii="宋体" w:hAnsi="宋体" w:hint="eastAsia"/>
                <w:bCs/>
                <w:szCs w:val="21"/>
              </w:rPr>
            </w:pPr>
            <w:r>
              <w:rPr>
                <w:rFonts w:ascii="宋体" w:hAnsi="宋体" w:hint="eastAsia"/>
                <w:szCs w:val="21"/>
              </w:rPr>
              <w:t>VR终端教学设备</w:t>
            </w:r>
          </w:p>
        </w:tc>
        <w:tc>
          <w:tcPr>
            <w:tcW w:w="3197" w:type="pct"/>
            <w:tcBorders>
              <w:top w:val="single" w:sz="4" w:space="0" w:color="auto"/>
              <w:left w:val="single" w:sz="4" w:space="0" w:color="auto"/>
              <w:bottom w:val="single" w:sz="4" w:space="0" w:color="auto"/>
              <w:right w:val="single" w:sz="4" w:space="0" w:color="auto"/>
            </w:tcBorders>
            <w:vAlign w:val="center"/>
            <w:hideMark/>
          </w:tcPr>
          <w:p w14:paraId="5CDFE171" w14:textId="77777777" w:rsidR="00194EB2" w:rsidRDefault="00194EB2">
            <w:pPr>
              <w:pStyle w:val="ad"/>
              <w:spacing w:line="360" w:lineRule="auto"/>
              <w:rPr>
                <w:rFonts w:ascii="宋体" w:hAnsi="宋体" w:hint="eastAsia"/>
                <w:bCs/>
                <w:szCs w:val="21"/>
              </w:rPr>
            </w:pPr>
            <w:r>
              <w:rPr>
                <w:rFonts w:ascii="宋体" w:hAnsi="宋体" w:hint="eastAsia"/>
                <w:szCs w:val="21"/>
              </w:rPr>
              <w:t>★1.系统具有行为矫正VR表演场景，用户可根据内容进行情景交互判断、选择等，社工与案主进行VR角色互换，内嵌答案式题目训练，具备智能语音提示；</w:t>
            </w:r>
            <w:r>
              <w:rPr>
                <w:rFonts w:ascii="宋体" w:hAnsi="宋体" w:hint="eastAsia"/>
                <w:b/>
                <w:bCs/>
                <w:szCs w:val="21"/>
              </w:rPr>
              <w:t>供应商需提供以上功能的演示视频，评标现场采用U盘的形式进行视频演示播放，未提供该功能的演示或演示内容不完整的此条参数将视为不响应；</w:t>
            </w:r>
          </w:p>
          <w:p w14:paraId="13D897A7" w14:textId="77777777" w:rsidR="00194EB2" w:rsidRDefault="00194EB2">
            <w:pPr>
              <w:spacing w:line="360" w:lineRule="auto"/>
              <w:jc w:val="left"/>
              <w:rPr>
                <w:rFonts w:ascii="宋体" w:hAnsi="宋体" w:hint="eastAsia"/>
                <w:bCs/>
                <w:szCs w:val="21"/>
              </w:rPr>
            </w:pPr>
            <w:r>
              <w:rPr>
                <w:rFonts w:ascii="宋体" w:hAnsi="宋体" w:hint="eastAsia"/>
                <w:szCs w:val="21"/>
              </w:rPr>
              <w:t>★2.情景内容应具有社会工作实训技巧内容（接纳、倾听、澄清等），VR素材应含有答案提醒，情景示范解题思路等；VR应具有场景选项管理，具有心理学、汉语言文学等VR场景内容，供应商需提供以上功能的演示视频，评标现场采用U盘的形式进行视频演示播放，未提供该功能的演示或演示内容不完整的此条参数将视为不响应；也可融入社会工作等文化特色；</w:t>
            </w:r>
          </w:p>
          <w:p w14:paraId="773E8ED9" w14:textId="77777777" w:rsidR="00194EB2" w:rsidRDefault="00194EB2">
            <w:pPr>
              <w:spacing w:line="360" w:lineRule="auto"/>
              <w:jc w:val="left"/>
              <w:rPr>
                <w:rFonts w:ascii="宋体" w:hAnsi="宋体" w:hint="eastAsia"/>
                <w:bCs/>
                <w:szCs w:val="21"/>
              </w:rPr>
            </w:pPr>
            <w:r>
              <w:rPr>
                <w:rFonts w:ascii="宋体" w:hAnsi="宋体" w:hint="eastAsia"/>
                <w:szCs w:val="21"/>
              </w:rPr>
              <w:t>3.移动VR设备（自带屏幕及处理器）；</w:t>
            </w:r>
          </w:p>
          <w:p w14:paraId="35FB08F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szCs w:val="21"/>
              </w:rPr>
              <w:lastRenderedPageBreak/>
              <w:t>3.1颜色：黑色、银色可选；</w:t>
            </w:r>
          </w:p>
          <w:p w14:paraId="7A94394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szCs w:val="21"/>
              </w:rPr>
              <w:t>3.2分辨率：3840mm*2160mm；</w:t>
            </w:r>
          </w:p>
          <w:p w14:paraId="23657C0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szCs w:val="21"/>
              </w:rPr>
              <w:t>3.3ROM：32G；</w:t>
            </w:r>
          </w:p>
          <w:p w14:paraId="07541DD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szCs w:val="21"/>
              </w:rPr>
              <w:t>3.4机身长度：170mm；</w:t>
            </w:r>
          </w:p>
          <w:p w14:paraId="4109A04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szCs w:val="21"/>
              </w:rPr>
              <w:t>3.5机身宽度：90mm；</w:t>
            </w:r>
          </w:p>
          <w:p w14:paraId="29561E6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szCs w:val="21"/>
              </w:rPr>
              <w:t>3.6机身高度：92mm；</w:t>
            </w:r>
          </w:p>
          <w:p w14:paraId="67D93D1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szCs w:val="21"/>
              </w:rPr>
              <w:t>3.7机身重量：约435g；</w:t>
            </w:r>
          </w:p>
          <w:p w14:paraId="140A90B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szCs w:val="21"/>
              </w:rPr>
              <w:t>3.8配套附件：主机，手柄，说明书，数据线；</w:t>
            </w:r>
          </w:p>
          <w:p w14:paraId="745EE777" w14:textId="77777777" w:rsidR="00194EB2" w:rsidRDefault="00194EB2">
            <w:pPr>
              <w:spacing w:line="360" w:lineRule="auto"/>
              <w:jc w:val="left"/>
              <w:rPr>
                <w:rFonts w:ascii="宋体" w:hAnsi="宋体" w:hint="eastAsia"/>
                <w:bCs/>
                <w:szCs w:val="21"/>
              </w:rPr>
            </w:pPr>
            <w:r>
              <w:rPr>
                <w:rFonts w:ascii="宋体" w:hAnsi="宋体" w:hint="eastAsia"/>
                <w:szCs w:val="21"/>
              </w:rPr>
              <w:t>★3.9内嵌MY-VR中间件处理技术。</w:t>
            </w:r>
          </w:p>
        </w:tc>
        <w:tc>
          <w:tcPr>
            <w:tcW w:w="555" w:type="pct"/>
            <w:tcBorders>
              <w:top w:val="single" w:sz="4" w:space="0" w:color="auto"/>
              <w:left w:val="single" w:sz="4" w:space="0" w:color="auto"/>
              <w:bottom w:val="single" w:sz="4" w:space="0" w:color="auto"/>
              <w:right w:val="single" w:sz="4" w:space="0" w:color="auto"/>
            </w:tcBorders>
            <w:vAlign w:val="center"/>
            <w:hideMark/>
          </w:tcPr>
          <w:p w14:paraId="77E2AD66" w14:textId="77777777" w:rsidR="00194EB2" w:rsidRDefault="00194EB2">
            <w:pPr>
              <w:spacing w:line="360" w:lineRule="auto"/>
              <w:jc w:val="center"/>
              <w:rPr>
                <w:rFonts w:ascii="宋体" w:hAnsi="宋体" w:hint="eastAsia"/>
                <w:bCs/>
                <w:szCs w:val="21"/>
              </w:rPr>
            </w:pPr>
            <w:r>
              <w:rPr>
                <w:rFonts w:ascii="宋体" w:hAnsi="宋体" w:hint="eastAsia"/>
                <w:szCs w:val="21"/>
              </w:rPr>
              <w:lastRenderedPageBreak/>
              <w:t>8套</w:t>
            </w:r>
          </w:p>
        </w:tc>
        <w:tc>
          <w:tcPr>
            <w:tcW w:w="347" w:type="pct"/>
            <w:tcBorders>
              <w:top w:val="single" w:sz="4" w:space="0" w:color="auto"/>
              <w:left w:val="single" w:sz="4" w:space="0" w:color="auto"/>
              <w:bottom w:val="single" w:sz="4" w:space="0" w:color="auto"/>
              <w:right w:val="single" w:sz="4" w:space="0" w:color="auto"/>
            </w:tcBorders>
            <w:vAlign w:val="center"/>
          </w:tcPr>
          <w:p w14:paraId="4E2314EB" w14:textId="77777777" w:rsidR="00194EB2" w:rsidRDefault="00194EB2">
            <w:pPr>
              <w:spacing w:line="360" w:lineRule="auto"/>
              <w:jc w:val="center"/>
              <w:rPr>
                <w:rFonts w:ascii="宋体" w:hAnsi="宋体" w:hint="eastAsia"/>
                <w:bCs/>
                <w:szCs w:val="21"/>
              </w:rPr>
            </w:pPr>
          </w:p>
        </w:tc>
      </w:tr>
      <w:tr w:rsidR="00194EB2" w14:paraId="294C8F46" w14:textId="77777777" w:rsidTr="00194EB2">
        <w:trPr>
          <w:jc w:val="center"/>
        </w:trPr>
        <w:tc>
          <w:tcPr>
            <w:tcW w:w="334" w:type="pct"/>
            <w:tcBorders>
              <w:top w:val="single" w:sz="4" w:space="0" w:color="auto"/>
              <w:left w:val="single" w:sz="4" w:space="0" w:color="auto"/>
              <w:bottom w:val="single" w:sz="4" w:space="0" w:color="auto"/>
              <w:right w:val="single" w:sz="4" w:space="0" w:color="auto"/>
            </w:tcBorders>
            <w:vAlign w:val="center"/>
            <w:hideMark/>
          </w:tcPr>
          <w:p w14:paraId="4C006C07" w14:textId="77777777" w:rsidR="00194EB2" w:rsidRDefault="00194EB2">
            <w:pPr>
              <w:spacing w:line="360" w:lineRule="auto"/>
              <w:jc w:val="center"/>
              <w:rPr>
                <w:rFonts w:ascii="宋体" w:hAnsi="宋体" w:hint="eastAsia"/>
                <w:bCs/>
                <w:szCs w:val="21"/>
              </w:rPr>
            </w:pPr>
            <w:r>
              <w:rPr>
                <w:rFonts w:ascii="宋体" w:hAnsi="宋体" w:hint="eastAsia"/>
                <w:szCs w:val="21"/>
              </w:rPr>
              <w:t>2</w:t>
            </w:r>
          </w:p>
        </w:tc>
        <w:tc>
          <w:tcPr>
            <w:tcW w:w="567" w:type="pct"/>
            <w:tcBorders>
              <w:top w:val="single" w:sz="4" w:space="0" w:color="auto"/>
              <w:left w:val="single" w:sz="4" w:space="0" w:color="auto"/>
              <w:bottom w:val="single" w:sz="4" w:space="0" w:color="auto"/>
              <w:right w:val="single" w:sz="4" w:space="0" w:color="auto"/>
            </w:tcBorders>
            <w:vAlign w:val="center"/>
            <w:hideMark/>
          </w:tcPr>
          <w:p w14:paraId="473D1CB0" w14:textId="77777777" w:rsidR="00194EB2" w:rsidRDefault="00194EB2">
            <w:pPr>
              <w:spacing w:line="360" w:lineRule="auto"/>
              <w:rPr>
                <w:rFonts w:ascii="宋体" w:hAnsi="宋体" w:hint="eastAsia"/>
                <w:bCs/>
                <w:szCs w:val="21"/>
              </w:rPr>
            </w:pPr>
            <w:r>
              <w:rPr>
                <w:rFonts w:ascii="宋体" w:hAnsi="宋体" w:hint="eastAsia"/>
                <w:szCs w:val="21"/>
              </w:rPr>
              <w:t>▲TPR资源库</w:t>
            </w:r>
          </w:p>
        </w:tc>
        <w:tc>
          <w:tcPr>
            <w:tcW w:w="3197" w:type="pct"/>
            <w:tcBorders>
              <w:top w:val="single" w:sz="4" w:space="0" w:color="auto"/>
              <w:left w:val="single" w:sz="4" w:space="0" w:color="auto"/>
              <w:bottom w:val="single" w:sz="4" w:space="0" w:color="auto"/>
              <w:right w:val="single" w:sz="4" w:space="0" w:color="auto"/>
            </w:tcBorders>
            <w:vAlign w:val="center"/>
            <w:hideMark/>
          </w:tcPr>
          <w:p w14:paraId="0E82651B" w14:textId="77777777" w:rsidR="00194EB2" w:rsidRDefault="00194EB2">
            <w:pPr>
              <w:spacing w:line="360" w:lineRule="auto"/>
              <w:jc w:val="left"/>
              <w:rPr>
                <w:rFonts w:ascii="宋体" w:hAnsi="宋体" w:hint="eastAsia"/>
                <w:bCs/>
                <w:szCs w:val="21"/>
              </w:rPr>
            </w:pPr>
            <w:r>
              <w:rPr>
                <w:rFonts w:ascii="宋体" w:hAnsi="宋体" w:hint="eastAsia"/>
                <w:szCs w:val="21"/>
              </w:rPr>
              <w:t>1.系统要求：B/S架构；不限客户端数量；</w:t>
            </w:r>
          </w:p>
          <w:p w14:paraId="3B6D7621" w14:textId="77777777" w:rsidR="00194EB2" w:rsidRDefault="00194EB2">
            <w:pPr>
              <w:spacing w:line="360" w:lineRule="auto"/>
              <w:jc w:val="left"/>
              <w:rPr>
                <w:rFonts w:ascii="宋体" w:hAnsi="宋体" w:hint="eastAsia"/>
                <w:bCs/>
                <w:szCs w:val="21"/>
              </w:rPr>
            </w:pPr>
            <w:r>
              <w:rPr>
                <w:rFonts w:ascii="宋体" w:hAnsi="宋体" w:hint="eastAsia"/>
                <w:szCs w:val="21"/>
              </w:rPr>
              <w:t>2.教学功能要求</w:t>
            </w:r>
          </w:p>
          <w:p w14:paraId="7159A81A" w14:textId="77777777" w:rsidR="00194EB2" w:rsidRDefault="00194EB2">
            <w:pPr>
              <w:spacing w:line="360" w:lineRule="auto"/>
              <w:jc w:val="left"/>
              <w:rPr>
                <w:rFonts w:ascii="宋体" w:hAnsi="宋体" w:hint="eastAsia"/>
                <w:bCs/>
                <w:szCs w:val="21"/>
              </w:rPr>
            </w:pPr>
            <w:r>
              <w:rPr>
                <w:rFonts w:ascii="宋体" w:hAnsi="宋体" w:hint="eastAsia"/>
                <w:szCs w:val="21"/>
              </w:rPr>
              <w:t>★2.1针对相关案例资源进行统一整合，可满足社会工作、汉语言文学、心理学教学需求，以多媒体课件形式进行呈现，教师用户可应用于数据统计、学习任务分发、课堂授课、实务分析、课程共享、数据研究、案例本地上传、案例管理。学生用户可应用于案例学习、案例讨论、案例笔记、实务分享；资源库案例可作为后期虚拟仿真数据建模；</w:t>
            </w:r>
          </w:p>
          <w:p w14:paraId="1792DEAA" w14:textId="77777777" w:rsidR="00194EB2" w:rsidRDefault="00194EB2">
            <w:pPr>
              <w:spacing w:line="360" w:lineRule="auto"/>
              <w:jc w:val="left"/>
              <w:rPr>
                <w:rFonts w:ascii="宋体" w:hAnsi="宋体" w:hint="eastAsia"/>
                <w:bCs/>
                <w:szCs w:val="21"/>
              </w:rPr>
            </w:pPr>
            <w:r>
              <w:rPr>
                <w:rFonts w:ascii="宋体" w:hAnsi="宋体" w:hint="eastAsia"/>
                <w:szCs w:val="21"/>
              </w:rPr>
              <w:t>2.2软件内容要求：系统初始内容要求具备≥500部社会工作学术研讨视频内容，≥20部社会工作案例结构化的案例内容，≥29部社会工作实务资源内容；</w:t>
            </w:r>
          </w:p>
          <w:p w14:paraId="7874E4EA" w14:textId="77777777" w:rsidR="00194EB2" w:rsidRDefault="00194EB2">
            <w:pPr>
              <w:spacing w:line="360" w:lineRule="auto"/>
              <w:jc w:val="left"/>
              <w:rPr>
                <w:rFonts w:ascii="宋体" w:hAnsi="宋体" w:hint="eastAsia"/>
                <w:bCs/>
                <w:szCs w:val="21"/>
              </w:rPr>
            </w:pPr>
            <w:r>
              <w:rPr>
                <w:rFonts w:ascii="宋体" w:hAnsi="宋体" w:hint="eastAsia"/>
                <w:szCs w:val="21"/>
              </w:rPr>
              <w:t>3.业务功能指标：</w:t>
            </w:r>
          </w:p>
          <w:p w14:paraId="377ED7F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szCs w:val="21"/>
              </w:rPr>
              <w:t>3.1首页模块中需要对用户登录信息、任务分配流程、学习数据统计和学习内容进行呈现；</w:t>
            </w:r>
          </w:p>
          <w:p w14:paraId="182F5155" w14:textId="77777777" w:rsidR="00194EB2" w:rsidRDefault="00194EB2">
            <w:pPr>
              <w:spacing w:line="360" w:lineRule="auto"/>
              <w:jc w:val="left"/>
              <w:rPr>
                <w:rFonts w:ascii="宋体" w:hAnsi="宋体" w:hint="eastAsia"/>
                <w:bCs/>
                <w:szCs w:val="21"/>
              </w:rPr>
            </w:pPr>
            <w:r>
              <w:rPr>
                <w:rFonts w:ascii="宋体" w:hAnsi="宋体" w:hint="eastAsia"/>
                <w:szCs w:val="21"/>
              </w:rPr>
              <w:t>★3.2学习任务可由教师发起，发起过程中可选择多段社工资源案例作为学习任务内容分发放给学生。支持学生针对学习任务完成情况进行作业提交，支持教师对学习任务中的报告进行单数据导出和批量导出功能，</w:t>
            </w:r>
            <w:r>
              <w:rPr>
                <w:rFonts w:ascii="宋体" w:hAnsi="宋体" w:hint="eastAsia"/>
                <w:b/>
                <w:bCs/>
                <w:szCs w:val="21"/>
              </w:rPr>
              <w:t>供应商需提供以上功能的演示视频，评标现场采用U盘的形式进行视频演示播放，未提供该功能的演示或演示内容不完整的此条参数将视为不</w:t>
            </w:r>
            <w:r>
              <w:rPr>
                <w:rFonts w:ascii="宋体" w:hAnsi="宋体" w:hint="eastAsia"/>
                <w:b/>
                <w:bCs/>
                <w:szCs w:val="21"/>
              </w:rPr>
              <w:lastRenderedPageBreak/>
              <w:t>响应</w:t>
            </w:r>
            <w:r>
              <w:rPr>
                <w:rFonts w:ascii="宋体" w:hAnsi="宋体" w:hint="eastAsia"/>
                <w:szCs w:val="21"/>
              </w:rPr>
              <w:t>。</w:t>
            </w:r>
          </w:p>
          <w:p w14:paraId="6A4FEB5D" w14:textId="77777777" w:rsidR="00194EB2" w:rsidRDefault="00194EB2">
            <w:pPr>
              <w:spacing w:line="360" w:lineRule="auto"/>
              <w:jc w:val="left"/>
              <w:rPr>
                <w:rFonts w:ascii="宋体" w:hAnsi="宋体" w:hint="eastAsia"/>
                <w:bCs/>
                <w:szCs w:val="21"/>
              </w:rPr>
            </w:pPr>
            <w:r>
              <w:rPr>
                <w:rFonts w:ascii="宋体" w:hAnsi="宋体" w:hint="eastAsia"/>
                <w:szCs w:val="21"/>
              </w:rPr>
              <w:t>★3.3提供学术研讨视频库模块，学术研讨案例库中包括医务领域、社会政策、督导专委员年会、老年领域、学校领域、金融领域、司法领域、社会工作行业年会、精准扶贫、高端论坛、重建三十周年论坛等≥500部视频内容，系统应具备专业的社会工作教辅案例模块，案例数量≥20套，针对完整的教实资源，按照标准的个案工作方法、小组工作方法、社区工作方法的业务流程进行分段划分，学生在学习的过程中可进行案例讨论、学习笔记的应用，系统应具备社工微电影资源案例模块，社工微电影资源模版的内容根据社会工作实务领域进行划分，实务领域包括青少年领域、家庭领域、老年人领域、司法领域、医务领域、残疾人领域、儿童领域、妇女领域等，</w:t>
            </w:r>
            <w:r>
              <w:rPr>
                <w:rFonts w:ascii="宋体" w:hAnsi="宋体" w:hint="eastAsia"/>
                <w:b/>
                <w:bCs/>
                <w:szCs w:val="21"/>
              </w:rPr>
              <w:t>供应商需提供以上功能的演示视频，评标现场采用U盘的形式进行视频演示播放，未提供该功能的演示或演示内容不完整的此条参数将视为不响应。</w:t>
            </w:r>
          </w:p>
          <w:p w14:paraId="1705458D" w14:textId="77777777" w:rsidR="00194EB2" w:rsidRDefault="00194EB2">
            <w:pPr>
              <w:spacing w:line="360" w:lineRule="auto"/>
              <w:jc w:val="left"/>
              <w:rPr>
                <w:rFonts w:ascii="宋体" w:hAnsi="宋体" w:hint="eastAsia"/>
                <w:bCs/>
                <w:szCs w:val="21"/>
              </w:rPr>
            </w:pPr>
            <w:r>
              <w:rPr>
                <w:rFonts w:ascii="宋体" w:hAnsi="宋体" w:hint="eastAsia"/>
                <w:szCs w:val="21"/>
              </w:rPr>
              <w:t>★3.4系统应具备百优案例资源模块，案例内容要求具备完整的社会工作实务结构，按照标准的个案工作方法、小组工作方法、社区工作方法的业务流程进行分段划分，且数量不得少于300套， 系统应具备社会工作图片故事资源模块，按照标准的个案工作方法、小组工作方法、社区工作方法的业务流程进行分段划分，且数量≥20套，系统支持在线直播模块，可针对社会工作行业会议进行现场直播，并提供会议笔记的记录模块，</w:t>
            </w:r>
            <w:r>
              <w:rPr>
                <w:rFonts w:ascii="宋体" w:hAnsi="宋体" w:hint="eastAsia"/>
                <w:b/>
                <w:bCs/>
                <w:szCs w:val="21"/>
              </w:rPr>
              <w:t>供应商需提供以上功能的演示视频，评标现场采用U盘的形式进行视频演示播放，未提供该功能的演示或演示内容不完整的此条参数将视为不响应。</w:t>
            </w:r>
          </w:p>
          <w:p w14:paraId="4049E1E1" w14:textId="77777777" w:rsidR="00194EB2" w:rsidRDefault="00194EB2">
            <w:pPr>
              <w:spacing w:line="360" w:lineRule="auto"/>
              <w:jc w:val="left"/>
              <w:rPr>
                <w:rFonts w:ascii="宋体" w:hAnsi="宋体" w:hint="eastAsia"/>
                <w:bCs/>
                <w:szCs w:val="21"/>
              </w:rPr>
            </w:pPr>
            <w:r>
              <w:rPr>
                <w:rFonts w:ascii="宋体" w:hAnsi="宋体" w:hint="eastAsia"/>
                <w:szCs w:val="21"/>
              </w:rPr>
              <w:t>4.软件要求提供与招标产品相对应软件的原厂服务；</w:t>
            </w:r>
          </w:p>
          <w:p w14:paraId="6D6B3C4B" w14:textId="77777777" w:rsidR="00194EB2" w:rsidRDefault="00194EB2">
            <w:pPr>
              <w:spacing w:line="360" w:lineRule="auto"/>
              <w:jc w:val="left"/>
              <w:rPr>
                <w:rFonts w:ascii="宋体" w:hAnsi="宋体" w:hint="eastAsia"/>
                <w:bCs/>
                <w:szCs w:val="21"/>
              </w:rPr>
            </w:pPr>
            <w:r>
              <w:rPr>
                <w:rFonts w:ascii="宋体" w:hAnsi="宋体" w:hint="eastAsia"/>
                <w:szCs w:val="21"/>
              </w:rPr>
              <w:t>5.为保证社会工作教学、实践、研究应用的相互兼容性与稳定性，本项目所有软件均为同一制造厂家品牌；</w:t>
            </w:r>
          </w:p>
          <w:p w14:paraId="45F4F4FE" w14:textId="77777777" w:rsidR="00194EB2" w:rsidRDefault="00194EB2">
            <w:pPr>
              <w:spacing w:line="360" w:lineRule="auto"/>
              <w:jc w:val="left"/>
              <w:rPr>
                <w:rFonts w:ascii="宋体" w:hAnsi="宋体" w:hint="eastAsia"/>
                <w:bCs/>
                <w:szCs w:val="21"/>
              </w:rPr>
            </w:pPr>
            <w:r>
              <w:rPr>
                <w:rFonts w:ascii="宋体" w:hAnsi="宋体" w:hint="eastAsia"/>
                <w:szCs w:val="21"/>
              </w:rPr>
              <w:t>6.投标供应商中标后应在十个工作日内进行上门安装、调</w:t>
            </w:r>
            <w:r>
              <w:rPr>
                <w:rFonts w:ascii="宋体" w:hAnsi="宋体" w:hint="eastAsia"/>
                <w:szCs w:val="21"/>
              </w:rPr>
              <w:lastRenderedPageBreak/>
              <w:t>试、培训，如技术参数未能按招标要求进行逐条响应，后果有中标供应商承担一切责任。</w:t>
            </w:r>
          </w:p>
        </w:tc>
        <w:tc>
          <w:tcPr>
            <w:tcW w:w="555" w:type="pct"/>
            <w:tcBorders>
              <w:top w:val="single" w:sz="4" w:space="0" w:color="auto"/>
              <w:left w:val="single" w:sz="4" w:space="0" w:color="auto"/>
              <w:bottom w:val="single" w:sz="4" w:space="0" w:color="auto"/>
              <w:right w:val="single" w:sz="4" w:space="0" w:color="auto"/>
            </w:tcBorders>
            <w:vAlign w:val="center"/>
            <w:hideMark/>
          </w:tcPr>
          <w:p w14:paraId="616795E7" w14:textId="77777777" w:rsidR="00194EB2" w:rsidRDefault="00194EB2">
            <w:pPr>
              <w:spacing w:line="360" w:lineRule="auto"/>
              <w:jc w:val="center"/>
              <w:rPr>
                <w:rFonts w:ascii="宋体" w:hAnsi="宋体" w:hint="eastAsia"/>
                <w:bCs/>
                <w:szCs w:val="21"/>
              </w:rPr>
            </w:pPr>
            <w:r>
              <w:rPr>
                <w:rFonts w:ascii="宋体" w:hAnsi="宋体" w:hint="eastAsia"/>
                <w:szCs w:val="21"/>
              </w:rPr>
              <w:lastRenderedPageBreak/>
              <w:t>1套</w:t>
            </w:r>
          </w:p>
        </w:tc>
        <w:tc>
          <w:tcPr>
            <w:tcW w:w="347" w:type="pct"/>
            <w:tcBorders>
              <w:top w:val="single" w:sz="4" w:space="0" w:color="auto"/>
              <w:left w:val="single" w:sz="4" w:space="0" w:color="auto"/>
              <w:bottom w:val="single" w:sz="4" w:space="0" w:color="auto"/>
              <w:right w:val="single" w:sz="4" w:space="0" w:color="auto"/>
            </w:tcBorders>
            <w:vAlign w:val="center"/>
          </w:tcPr>
          <w:p w14:paraId="5DEEB2C1" w14:textId="77777777" w:rsidR="00194EB2" w:rsidRDefault="00194EB2">
            <w:pPr>
              <w:spacing w:line="360" w:lineRule="auto"/>
              <w:jc w:val="center"/>
              <w:rPr>
                <w:rFonts w:ascii="宋体" w:hAnsi="宋体" w:hint="eastAsia"/>
                <w:bCs/>
                <w:szCs w:val="21"/>
              </w:rPr>
            </w:pPr>
          </w:p>
        </w:tc>
      </w:tr>
      <w:tr w:rsidR="00194EB2" w14:paraId="741AE76C" w14:textId="77777777" w:rsidTr="00194EB2">
        <w:trPr>
          <w:jc w:val="center"/>
        </w:trPr>
        <w:tc>
          <w:tcPr>
            <w:tcW w:w="334" w:type="pct"/>
            <w:tcBorders>
              <w:top w:val="single" w:sz="4" w:space="0" w:color="auto"/>
              <w:left w:val="single" w:sz="4" w:space="0" w:color="auto"/>
              <w:bottom w:val="single" w:sz="4" w:space="0" w:color="auto"/>
              <w:right w:val="single" w:sz="4" w:space="0" w:color="auto"/>
            </w:tcBorders>
            <w:vAlign w:val="center"/>
            <w:hideMark/>
          </w:tcPr>
          <w:p w14:paraId="79213F40" w14:textId="77777777" w:rsidR="00194EB2" w:rsidRDefault="00194EB2">
            <w:pPr>
              <w:spacing w:line="360" w:lineRule="auto"/>
              <w:jc w:val="center"/>
              <w:rPr>
                <w:rFonts w:ascii="宋体" w:hAnsi="宋体" w:hint="eastAsia"/>
                <w:bCs/>
                <w:szCs w:val="21"/>
              </w:rPr>
            </w:pPr>
            <w:r>
              <w:rPr>
                <w:rFonts w:ascii="宋体" w:hAnsi="宋体" w:hint="eastAsia"/>
                <w:szCs w:val="21"/>
              </w:rPr>
              <w:lastRenderedPageBreak/>
              <w:t>3</w:t>
            </w:r>
          </w:p>
        </w:tc>
        <w:tc>
          <w:tcPr>
            <w:tcW w:w="567" w:type="pct"/>
            <w:tcBorders>
              <w:top w:val="single" w:sz="4" w:space="0" w:color="auto"/>
              <w:left w:val="single" w:sz="4" w:space="0" w:color="auto"/>
              <w:bottom w:val="single" w:sz="4" w:space="0" w:color="auto"/>
              <w:right w:val="single" w:sz="4" w:space="0" w:color="auto"/>
            </w:tcBorders>
            <w:vAlign w:val="center"/>
            <w:hideMark/>
          </w:tcPr>
          <w:p w14:paraId="0B847DC1" w14:textId="77777777" w:rsidR="00194EB2" w:rsidRDefault="00194EB2">
            <w:pPr>
              <w:spacing w:line="360" w:lineRule="auto"/>
              <w:rPr>
                <w:rFonts w:ascii="宋体" w:hAnsi="宋体" w:hint="eastAsia"/>
                <w:bCs/>
                <w:szCs w:val="21"/>
              </w:rPr>
            </w:pPr>
            <w:r>
              <w:rPr>
                <w:rFonts w:ascii="宋体" w:hAnsi="宋体" w:hint="eastAsia"/>
                <w:szCs w:val="21"/>
              </w:rPr>
              <w:t>VR教学工作站</w:t>
            </w:r>
          </w:p>
        </w:tc>
        <w:tc>
          <w:tcPr>
            <w:tcW w:w="3197" w:type="pct"/>
            <w:tcBorders>
              <w:top w:val="single" w:sz="4" w:space="0" w:color="auto"/>
              <w:left w:val="single" w:sz="4" w:space="0" w:color="auto"/>
              <w:bottom w:val="single" w:sz="4" w:space="0" w:color="auto"/>
              <w:right w:val="single" w:sz="4" w:space="0" w:color="auto"/>
            </w:tcBorders>
            <w:vAlign w:val="center"/>
            <w:hideMark/>
          </w:tcPr>
          <w:p w14:paraId="74D90032" w14:textId="77777777" w:rsidR="00194EB2" w:rsidRDefault="00194EB2">
            <w:pPr>
              <w:spacing w:line="360" w:lineRule="auto"/>
              <w:jc w:val="left"/>
              <w:rPr>
                <w:rFonts w:ascii="宋体" w:hAnsi="宋体" w:hint="eastAsia"/>
                <w:bCs/>
                <w:szCs w:val="21"/>
              </w:rPr>
            </w:pPr>
            <w:r>
              <w:rPr>
                <w:rFonts w:ascii="宋体" w:hAnsi="宋体" w:hint="eastAsia"/>
                <w:szCs w:val="21"/>
              </w:rPr>
              <w:t>1.CPU:6核；</w:t>
            </w:r>
          </w:p>
          <w:p w14:paraId="43E96903" w14:textId="77777777" w:rsidR="00194EB2" w:rsidRDefault="00194EB2">
            <w:pPr>
              <w:spacing w:line="360" w:lineRule="auto"/>
              <w:jc w:val="left"/>
              <w:rPr>
                <w:rFonts w:ascii="宋体" w:hAnsi="宋体" w:hint="eastAsia"/>
                <w:bCs/>
                <w:szCs w:val="21"/>
              </w:rPr>
            </w:pPr>
            <w:r>
              <w:rPr>
                <w:rFonts w:ascii="宋体" w:hAnsi="宋体" w:hint="eastAsia"/>
                <w:szCs w:val="21"/>
              </w:rPr>
              <w:t>2.内存：32G；</w:t>
            </w:r>
          </w:p>
          <w:p w14:paraId="6C6E72D3" w14:textId="77777777" w:rsidR="00194EB2" w:rsidRDefault="00194EB2">
            <w:pPr>
              <w:spacing w:line="360" w:lineRule="auto"/>
              <w:jc w:val="left"/>
              <w:rPr>
                <w:rFonts w:ascii="宋体" w:hAnsi="宋体" w:hint="eastAsia"/>
                <w:bCs/>
                <w:szCs w:val="21"/>
              </w:rPr>
            </w:pPr>
            <w:r>
              <w:rPr>
                <w:rFonts w:ascii="宋体" w:hAnsi="宋体" w:hint="eastAsia"/>
                <w:szCs w:val="21"/>
              </w:rPr>
              <w:t>3.硬盘：512G SSD+6*4T 企业盘；/H330/DVDRW/750W单电/无导轨，内嵌视频接入处理功能、VR中间件技术、视频流格式转换功能，录像功能。</w:t>
            </w:r>
          </w:p>
        </w:tc>
        <w:tc>
          <w:tcPr>
            <w:tcW w:w="555" w:type="pct"/>
            <w:tcBorders>
              <w:top w:val="single" w:sz="4" w:space="0" w:color="auto"/>
              <w:left w:val="single" w:sz="4" w:space="0" w:color="auto"/>
              <w:bottom w:val="single" w:sz="4" w:space="0" w:color="auto"/>
              <w:right w:val="single" w:sz="4" w:space="0" w:color="auto"/>
            </w:tcBorders>
            <w:vAlign w:val="center"/>
            <w:hideMark/>
          </w:tcPr>
          <w:p w14:paraId="64380794" w14:textId="77777777" w:rsidR="00194EB2" w:rsidRDefault="00194EB2">
            <w:pPr>
              <w:spacing w:line="360" w:lineRule="auto"/>
              <w:jc w:val="center"/>
              <w:rPr>
                <w:rFonts w:ascii="宋体" w:hAnsi="宋体" w:hint="eastAsia"/>
                <w:bCs/>
                <w:szCs w:val="21"/>
              </w:rPr>
            </w:pPr>
            <w:r>
              <w:rPr>
                <w:rFonts w:ascii="宋体" w:hAnsi="宋体" w:hint="eastAsia"/>
                <w:szCs w:val="21"/>
              </w:rPr>
              <w:t>1套</w:t>
            </w:r>
          </w:p>
        </w:tc>
        <w:tc>
          <w:tcPr>
            <w:tcW w:w="347" w:type="pct"/>
            <w:tcBorders>
              <w:top w:val="single" w:sz="4" w:space="0" w:color="auto"/>
              <w:left w:val="single" w:sz="4" w:space="0" w:color="auto"/>
              <w:bottom w:val="single" w:sz="4" w:space="0" w:color="auto"/>
              <w:right w:val="single" w:sz="4" w:space="0" w:color="auto"/>
            </w:tcBorders>
            <w:vAlign w:val="center"/>
          </w:tcPr>
          <w:p w14:paraId="5487AD94" w14:textId="77777777" w:rsidR="00194EB2" w:rsidRDefault="00194EB2">
            <w:pPr>
              <w:spacing w:line="360" w:lineRule="auto"/>
              <w:jc w:val="center"/>
              <w:rPr>
                <w:rFonts w:ascii="宋体" w:hAnsi="宋体" w:hint="eastAsia"/>
                <w:bCs/>
                <w:szCs w:val="21"/>
              </w:rPr>
            </w:pPr>
          </w:p>
        </w:tc>
      </w:tr>
      <w:tr w:rsidR="00194EB2" w14:paraId="3CC3C382" w14:textId="77777777" w:rsidTr="00194EB2">
        <w:trPr>
          <w:jc w:val="center"/>
        </w:trPr>
        <w:tc>
          <w:tcPr>
            <w:tcW w:w="334" w:type="pct"/>
            <w:tcBorders>
              <w:top w:val="single" w:sz="4" w:space="0" w:color="auto"/>
              <w:left w:val="single" w:sz="4" w:space="0" w:color="auto"/>
              <w:bottom w:val="single" w:sz="4" w:space="0" w:color="auto"/>
              <w:right w:val="single" w:sz="4" w:space="0" w:color="auto"/>
            </w:tcBorders>
            <w:vAlign w:val="center"/>
            <w:hideMark/>
          </w:tcPr>
          <w:p w14:paraId="472D0036" w14:textId="77777777" w:rsidR="00194EB2" w:rsidRDefault="00194EB2">
            <w:pPr>
              <w:spacing w:line="360" w:lineRule="auto"/>
              <w:jc w:val="center"/>
              <w:rPr>
                <w:rFonts w:ascii="宋体" w:hAnsi="宋体" w:hint="eastAsia"/>
                <w:bCs/>
                <w:szCs w:val="21"/>
              </w:rPr>
            </w:pPr>
            <w:r>
              <w:rPr>
                <w:rFonts w:ascii="宋体" w:hAnsi="宋体" w:hint="eastAsia"/>
                <w:szCs w:val="21"/>
              </w:rPr>
              <w:t>4</w:t>
            </w:r>
          </w:p>
        </w:tc>
        <w:tc>
          <w:tcPr>
            <w:tcW w:w="567" w:type="pct"/>
            <w:tcBorders>
              <w:top w:val="single" w:sz="4" w:space="0" w:color="auto"/>
              <w:left w:val="single" w:sz="4" w:space="0" w:color="auto"/>
              <w:bottom w:val="single" w:sz="4" w:space="0" w:color="auto"/>
              <w:right w:val="single" w:sz="4" w:space="0" w:color="auto"/>
            </w:tcBorders>
            <w:vAlign w:val="center"/>
            <w:hideMark/>
          </w:tcPr>
          <w:p w14:paraId="246DF9B3" w14:textId="77777777" w:rsidR="00194EB2" w:rsidRDefault="00194EB2">
            <w:pPr>
              <w:spacing w:line="360" w:lineRule="auto"/>
              <w:rPr>
                <w:rFonts w:ascii="宋体" w:hAnsi="宋体" w:hint="eastAsia"/>
                <w:bCs/>
                <w:szCs w:val="21"/>
              </w:rPr>
            </w:pPr>
            <w:r>
              <w:rPr>
                <w:rFonts w:ascii="宋体" w:hAnsi="宋体" w:hint="eastAsia"/>
                <w:szCs w:val="21"/>
              </w:rPr>
              <w:t>无线投屏器</w:t>
            </w:r>
          </w:p>
        </w:tc>
        <w:tc>
          <w:tcPr>
            <w:tcW w:w="3197" w:type="pct"/>
            <w:tcBorders>
              <w:top w:val="single" w:sz="4" w:space="0" w:color="auto"/>
              <w:left w:val="single" w:sz="4" w:space="0" w:color="auto"/>
              <w:bottom w:val="single" w:sz="4" w:space="0" w:color="auto"/>
              <w:right w:val="single" w:sz="4" w:space="0" w:color="auto"/>
            </w:tcBorders>
            <w:vAlign w:val="center"/>
            <w:hideMark/>
          </w:tcPr>
          <w:p w14:paraId="2A1118F4" w14:textId="77777777" w:rsidR="00194EB2" w:rsidRDefault="00194EB2">
            <w:pPr>
              <w:spacing w:line="360" w:lineRule="auto"/>
              <w:jc w:val="left"/>
              <w:rPr>
                <w:rFonts w:ascii="宋体" w:hAnsi="宋体" w:hint="eastAsia"/>
                <w:bCs/>
                <w:szCs w:val="21"/>
              </w:rPr>
            </w:pPr>
            <w:r>
              <w:rPr>
                <w:rFonts w:ascii="宋体" w:hAnsi="宋体" w:hint="eastAsia"/>
                <w:szCs w:val="21"/>
              </w:rPr>
              <w:t>1.单usb接口设计，无需额外供电线及其他端口；</w:t>
            </w:r>
          </w:p>
          <w:p w14:paraId="6CF702B5" w14:textId="77777777" w:rsidR="00194EB2" w:rsidRDefault="00194EB2">
            <w:pPr>
              <w:spacing w:line="360" w:lineRule="auto"/>
              <w:jc w:val="left"/>
              <w:rPr>
                <w:rFonts w:ascii="宋体" w:hAnsi="宋体" w:hint="eastAsia"/>
                <w:bCs/>
                <w:szCs w:val="21"/>
              </w:rPr>
            </w:pPr>
            <w:r>
              <w:rPr>
                <w:rFonts w:ascii="宋体" w:hAnsi="宋体" w:hint="eastAsia"/>
                <w:szCs w:val="21"/>
              </w:rPr>
              <w:t>2.兼容Windows 7/8/10,以及苹果Mac；内置路由功能，网口连接互联网，手机连接盒子热点传屏时仍可上网；</w:t>
            </w:r>
          </w:p>
          <w:p w14:paraId="5B2FD130" w14:textId="77777777" w:rsidR="00194EB2" w:rsidRDefault="00194EB2">
            <w:pPr>
              <w:spacing w:line="360" w:lineRule="auto"/>
              <w:jc w:val="left"/>
              <w:rPr>
                <w:rFonts w:ascii="宋体" w:hAnsi="宋体" w:hint="eastAsia"/>
                <w:bCs/>
                <w:szCs w:val="21"/>
              </w:rPr>
            </w:pPr>
            <w:r>
              <w:rPr>
                <w:rFonts w:ascii="宋体" w:hAnsi="宋体" w:hint="eastAsia"/>
                <w:szCs w:val="21"/>
              </w:rPr>
              <w:t>★3.支持1080P分辨率音视频镜像传屏；1080P HDMI输出，支持4K输出；支持4:3输出；可进行镜像传屏；</w:t>
            </w:r>
          </w:p>
          <w:p w14:paraId="54790CF5" w14:textId="77777777" w:rsidR="00194EB2" w:rsidRDefault="00194EB2">
            <w:pPr>
              <w:spacing w:line="360" w:lineRule="auto"/>
              <w:jc w:val="left"/>
              <w:rPr>
                <w:rFonts w:ascii="宋体" w:hAnsi="宋体" w:hint="eastAsia"/>
                <w:bCs/>
                <w:szCs w:val="21"/>
              </w:rPr>
            </w:pPr>
            <w:r>
              <w:rPr>
                <w:rFonts w:ascii="宋体" w:hAnsi="宋体" w:hint="eastAsia"/>
                <w:szCs w:val="21"/>
              </w:rPr>
              <w:t>★4.智能移动端支持反向镜像可以触摸操作；支持智能移动终端推送音频，视频，图片，Office文档进行播放；</w:t>
            </w:r>
          </w:p>
          <w:p w14:paraId="42F2E9C5" w14:textId="77777777" w:rsidR="00194EB2" w:rsidRDefault="00194EB2">
            <w:pPr>
              <w:spacing w:line="360" w:lineRule="auto"/>
              <w:jc w:val="left"/>
              <w:rPr>
                <w:rFonts w:ascii="宋体" w:hAnsi="宋体" w:hint="eastAsia"/>
                <w:bCs/>
                <w:szCs w:val="21"/>
              </w:rPr>
            </w:pPr>
            <w:r>
              <w:rPr>
                <w:rFonts w:ascii="宋体" w:hAnsi="宋体" w:hint="eastAsia"/>
                <w:szCs w:val="21"/>
              </w:rPr>
              <w:t>5.内置便捷书写板，单点书写，两点漫游缩放，支持广域网/局域网二维码分享。</w:t>
            </w:r>
          </w:p>
        </w:tc>
        <w:tc>
          <w:tcPr>
            <w:tcW w:w="555" w:type="pct"/>
            <w:tcBorders>
              <w:top w:val="single" w:sz="4" w:space="0" w:color="auto"/>
              <w:left w:val="single" w:sz="4" w:space="0" w:color="auto"/>
              <w:bottom w:val="single" w:sz="4" w:space="0" w:color="auto"/>
              <w:right w:val="single" w:sz="4" w:space="0" w:color="auto"/>
            </w:tcBorders>
            <w:vAlign w:val="center"/>
            <w:hideMark/>
          </w:tcPr>
          <w:p w14:paraId="7BFF1171" w14:textId="77777777" w:rsidR="00194EB2" w:rsidRDefault="00194EB2">
            <w:pPr>
              <w:spacing w:line="360" w:lineRule="auto"/>
              <w:jc w:val="center"/>
              <w:rPr>
                <w:rFonts w:ascii="宋体" w:hAnsi="宋体" w:hint="eastAsia"/>
                <w:bCs/>
                <w:szCs w:val="21"/>
              </w:rPr>
            </w:pPr>
            <w:r>
              <w:rPr>
                <w:rFonts w:ascii="宋体" w:hAnsi="宋体" w:hint="eastAsia"/>
                <w:szCs w:val="21"/>
              </w:rPr>
              <w:t>1套</w:t>
            </w:r>
          </w:p>
        </w:tc>
        <w:tc>
          <w:tcPr>
            <w:tcW w:w="347" w:type="pct"/>
            <w:tcBorders>
              <w:top w:val="single" w:sz="4" w:space="0" w:color="auto"/>
              <w:left w:val="single" w:sz="4" w:space="0" w:color="auto"/>
              <w:bottom w:val="single" w:sz="4" w:space="0" w:color="auto"/>
              <w:right w:val="single" w:sz="4" w:space="0" w:color="auto"/>
            </w:tcBorders>
            <w:vAlign w:val="center"/>
          </w:tcPr>
          <w:p w14:paraId="034D04F4" w14:textId="77777777" w:rsidR="00194EB2" w:rsidRDefault="00194EB2">
            <w:pPr>
              <w:spacing w:line="360" w:lineRule="auto"/>
              <w:jc w:val="center"/>
              <w:rPr>
                <w:rFonts w:ascii="宋体" w:hAnsi="宋体" w:hint="eastAsia"/>
                <w:bCs/>
                <w:szCs w:val="21"/>
              </w:rPr>
            </w:pPr>
          </w:p>
        </w:tc>
      </w:tr>
      <w:tr w:rsidR="00194EB2" w14:paraId="000CC2AA" w14:textId="77777777" w:rsidTr="00194EB2">
        <w:trPr>
          <w:jc w:val="center"/>
        </w:trPr>
        <w:tc>
          <w:tcPr>
            <w:tcW w:w="334" w:type="pct"/>
            <w:tcBorders>
              <w:top w:val="single" w:sz="4" w:space="0" w:color="auto"/>
              <w:left w:val="single" w:sz="4" w:space="0" w:color="auto"/>
              <w:bottom w:val="single" w:sz="4" w:space="0" w:color="auto"/>
              <w:right w:val="single" w:sz="4" w:space="0" w:color="auto"/>
            </w:tcBorders>
            <w:vAlign w:val="center"/>
            <w:hideMark/>
          </w:tcPr>
          <w:p w14:paraId="3D3014EA" w14:textId="77777777" w:rsidR="00194EB2" w:rsidRDefault="00194EB2">
            <w:pPr>
              <w:spacing w:line="360" w:lineRule="auto"/>
              <w:jc w:val="center"/>
              <w:rPr>
                <w:rFonts w:ascii="宋体" w:hAnsi="宋体" w:hint="eastAsia"/>
                <w:bCs/>
                <w:szCs w:val="21"/>
              </w:rPr>
            </w:pPr>
            <w:r>
              <w:rPr>
                <w:rFonts w:ascii="宋体" w:hAnsi="宋体" w:hint="eastAsia"/>
                <w:szCs w:val="21"/>
              </w:rPr>
              <w:t>5</w:t>
            </w:r>
          </w:p>
        </w:tc>
        <w:tc>
          <w:tcPr>
            <w:tcW w:w="567" w:type="pct"/>
            <w:tcBorders>
              <w:top w:val="single" w:sz="4" w:space="0" w:color="auto"/>
              <w:left w:val="single" w:sz="4" w:space="0" w:color="auto"/>
              <w:bottom w:val="single" w:sz="4" w:space="0" w:color="auto"/>
              <w:right w:val="single" w:sz="4" w:space="0" w:color="auto"/>
            </w:tcBorders>
            <w:vAlign w:val="center"/>
            <w:hideMark/>
          </w:tcPr>
          <w:p w14:paraId="789F38CF" w14:textId="77777777" w:rsidR="00194EB2" w:rsidRDefault="00194EB2">
            <w:pPr>
              <w:spacing w:line="360" w:lineRule="auto"/>
              <w:rPr>
                <w:rFonts w:ascii="宋体" w:hAnsi="宋体" w:hint="eastAsia"/>
                <w:bCs/>
                <w:szCs w:val="21"/>
              </w:rPr>
            </w:pPr>
            <w:r>
              <w:rPr>
                <w:rFonts w:ascii="宋体" w:hAnsi="宋体" w:hint="eastAsia"/>
                <w:szCs w:val="21"/>
              </w:rPr>
              <w:t>线材</w:t>
            </w:r>
          </w:p>
        </w:tc>
        <w:tc>
          <w:tcPr>
            <w:tcW w:w="3197" w:type="pct"/>
            <w:tcBorders>
              <w:top w:val="single" w:sz="4" w:space="0" w:color="auto"/>
              <w:left w:val="single" w:sz="4" w:space="0" w:color="auto"/>
              <w:bottom w:val="single" w:sz="4" w:space="0" w:color="auto"/>
              <w:right w:val="single" w:sz="4" w:space="0" w:color="auto"/>
            </w:tcBorders>
            <w:vAlign w:val="center"/>
            <w:hideMark/>
          </w:tcPr>
          <w:p w14:paraId="0F535B4F" w14:textId="77777777" w:rsidR="00194EB2" w:rsidRDefault="00194EB2">
            <w:pPr>
              <w:spacing w:line="360" w:lineRule="auto"/>
              <w:jc w:val="left"/>
              <w:rPr>
                <w:rFonts w:ascii="宋体" w:hAnsi="宋体" w:hint="eastAsia"/>
                <w:bCs/>
                <w:szCs w:val="21"/>
              </w:rPr>
            </w:pPr>
            <w:r>
              <w:rPr>
                <w:rFonts w:ascii="宋体" w:hAnsi="宋体" w:hint="eastAsia"/>
                <w:szCs w:val="21"/>
              </w:rPr>
              <w:t>1.网络配置线、数据接线；</w:t>
            </w:r>
          </w:p>
          <w:p w14:paraId="0BE28DCA" w14:textId="77777777" w:rsidR="00194EB2" w:rsidRDefault="00194EB2">
            <w:pPr>
              <w:spacing w:line="360" w:lineRule="auto"/>
              <w:jc w:val="left"/>
              <w:rPr>
                <w:rFonts w:ascii="宋体" w:hAnsi="宋体" w:hint="eastAsia"/>
                <w:bCs/>
                <w:szCs w:val="21"/>
              </w:rPr>
            </w:pPr>
            <w:r>
              <w:rPr>
                <w:rFonts w:ascii="宋体" w:hAnsi="宋体" w:hint="eastAsia"/>
                <w:szCs w:val="21"/>
              </w:rPr>
              <w:t>2.长度根据现场需求定制。</w:t>
            </w:r>
          </w:p>
        </w:tc>
        <w:tc>
          <w:tcPr>
            <w:tcW w:w="555" w:type="pct"/>
            <w:tcBorders>
              <w:top w:val="single" w:sz="4" w:space="0" w:color="auto"/>
              <w:left w:val="single" w:sz="4" w:space="0" w:color="auto"/>
              <w:bottom w:val="single" w:sz="4" w:space="0" w:color="auto"/>
              <w:right w:val="single" w:sz="4" w:space="0" w:color="auto"/>
            </w:tcBorders>
            <w:vAlign w:val="center"/>
            <w:hideMark/>
          </w:tcPr>
          <w:p w14:paraId="0D6638AE" w14:textId="77777777" w:rsidR="00194EB2" w:rsidRDefault="00194EB2">
            <w:pPr>
              <w:spacing w:line="360" w:lineRule="auto"/>
              <w:jc w:val="center"/>
              <w:rPr>
                <w:rFonts w:ascii="宋体" w:hAnsi="宋体" w:hint="eastAsia"/>
                <w:bCs/>
                <w:szCs w:val="21"/>
              </w:rPr>
            </w:pPr>
            <w:r>
              <w:rPr>
                <w:rFonts w:ascii="宋体" w:hAnsi="宋体" w:hint="eastAsia"/>
                <w:szCs w:val="21"/>
              </w:rPr>
              <w:t>1批</w:t>
            </w:r>
          </w:p>
        </w:tc>
        <w:tc>
          <w:tcPr>
            <w:tcW w:w="347" w:type="pct"/>
            <w:tcBorders>
              <w:top w:val="single" w:sz="4" w:space="0" w:color="auto"/>
              <w:left w:val="single" w:sz="4" w:space="0" w:color="auto"/>
              <w:bottom w:val="single" w:sz="4" w:space="0" w:color="auto"/>
              <w:right w:val="single" w:sz="4" w:space="0" w:color="auto"/>
            </w:tcBorders>
            <w:vAlign w:val="center"/>
          </w:tcPr>
          <w:p w14:paraId="25992AD4" w14:textId="77777777" w:rsidR="00194EB2" w:rsidRDefault="00194EB2">
            <w:pPr>
              <w:spacing w:line="360" w:lineRule="auto"/>
              <w:jc w:val="center"/>
              <w:rPr>
                <w:rFonts w:ascii="宋体" w:hAnsi="宋体" w:hint="eastAsia"/>
                <w:bCs/>
                <w:szCs w:val="21"/>
              </w:rPr>
            </w:pPr>
          </w:p>
        </w:tc>
      </w:tr>
      <w:tr w:rsidR="00194EB2" w14:paraId="0EBC7065" w14:textId="77777777" w:rsidTr="00194EB2">
        <w:trPr>
          <w:jc w:val="center"/>
        </w:trPr>
        <w:tc>
          <w:tcPr>
            <w:tcW w:w="334" w:type="pct"/>
            <w:tcBorders>
              <w:top w:val="single" w:sz="4" w:space="0" w:color="auto"/>
              <w:left w:val="single" w:sz="4" w:space="0" w:color="auto"/>
              <w:bottom w:val="single" w:sz="4" w:space="0" w:color="auto"/>
              <w:right w:val="single" w:sz="4" w:space="0" w:color="auto"/>
            </w:tcBorders>
            <w:vAlign w:val="center"/>
            <w:hideMark/>
          </w:tcPr>
          <w:p w14:paraId="0494975A" w14:textId="77777777" w:rsidR="00194EB2" w:rsidRDefault="00194EB2">
            <w:pPr>
              <w:spacing w:line="360" w:lineRule="auto"/>
              <w:jc w:val="center"/>
              <w:rPr>
                <w:rFonts w:ascii="宋体" w:hAnsi="宋体" w:hint="eastAsia"/>
                <w:bCs/>
                <w:szCs w:val="21"/>
              </w:rPr>
            </w:pPr>
            <w:r>
              <w:rPr>
                <w:rFonts w:ascii="宋体" w:hAnsi="宋体" w:hint="eastAsia"/>
                <w:szCs w:val="21"/>
              </w:rPr>
              <w:t>6</w:t>
            </w:r>
          </w:p>
        </w:tc>
        <w:tc>
          <w:tcPr>
            <w:tcW w:w="567" w:type="pct"/>
            <w:tcBorders>
              <w:top w:val="single" w:sz="4" w:space="0" w:color="auto"/>
              <w:left w:val="single" w:sz="4" w:space="0" w:color="auto"/>
              <w:bottom w:val="single" w:sz="4" w:space="0" w:color="auto"/>
              <w:right w:val="single" w:sz="4" w:space="0" w:color="auto"/>
            </w:tcBorders>
            <w:vAlign w:val="center"/>
            <w:hideMark/>
          </w:tcPr>
          <w:p w14:paraId="537F15E3" w14:textId="77777777" w:rsidR="00194EB2" w:rsidRDefault="00194EB2">
            <w:pPr>
              <w:spacing w:line="360" w:lineRule="auto"/>
              <w:rPr>
                <w:rFonts w:ascii="宋体" w:hAnsi="宋体" w:hint="eastAsia"/>
                <w:bCs/>
                <w:szCs w:val="21"/>
              </w:rPr>
            </w:pPr>
            <w:r>
              <w:rPr>
                <w:rFonts w:ascii="宋体" w:hAnsi="宋体" w:hint="eastAsia"/>
                <w:szCs w:val="21"/>
              </w:rPr>
              <w:t>虚拟仿真拼接大屏</w:t>
            </w:r>
          </w:p>
        </w:tc>
        <w:tc>
          <w:tcPr>
            <w:tcW w:w="3197" w:type="pct"/>
            <w:tcBorders>
              <w:top w:val="single" w:sz="4" w:space="0" w:color="auto"/>
              <w:left w:val="single" w:sz="4" w:space="0" w:color="auto"/>
              <w:bottom w:val="single" w:sz="4" w:space="0" w:color="auto"/>
              <w:right w:val="single" w:sz="4" w:space="0" w:color="auto"/>
            </w:tcBorders>
            <w:vAlign w:val="center"/>
            <w:hideMark/>
          </w:tcPr>
          <w:p w14:paraId="4D7783D1" w14:textId="77777777" w:rsidR="00194EB2" w:rsidRDefault="00194EB2">
            <w:pPr>
              <w:spacing w:line="360" w:lineRule="auto"/>
              <w:jc w:val="left"/>
              <w:rPr>
                <w:rFonts w:ascii="宋体" w:hAnsi="宋体" w:hint="eastAsia"/>
                <w:szCs w:val="21"/>
              </w:rPr>
            </w:pPr>
            <w:r>
              <w:rPr>
                <w:rFonts w:ascii="宋体" w:hAnsi="宋体" w:hint="eastAsia"/>
                <w:szCs w:val="21"/>
              </w:rPr>
              <w:t>★1.支持主控台电脑与显示平台对接，双边物理拼缝≤3.5mm；亮度≥500nit；图像显示清晰度≥1000TVL（投标人需要提供相关检测报告。</w:t>
            </w:r>
          </w:p>
          <w:p w14:paraId="7D08D532" w14:textId="77777777" w:rsidR="00194EB2" w:rsidRDefault="00194EB2" w:rsidP="00194EB2">
            <w:pPr>
              <w:numPr>
                <w:ilvl w:val="0"/>
                <w:numId w:val="22"/>
              </w:numPr>
              <w:spacing w:line="360" w:lineRule="auto"/>
              <w:jc w:val="left"/>
              <w:rPr>
                <w:rFonts w:ascii="宋体" w:hAnsi="宋体" w:hint="eastAsia"/>
                <w:szCs w:val="21"/>
              </w:rPr>
            </w:pPr>
            <w:r>
              <w:rPr>
                <w:rFonts w:ascii="宋体" w:hAnsi="宋体" w:hint="eastAsia"/>
                <w:szCs w:val="21"/>
              </w:rPr>
              <w:t>为了保证墙白场的一致性，系统白场的色度均匀性Delta E≤1.5。（投标人需要提供相关检测报告。</w:t>
            </w:r>
          </w:p>
          <w:p w14:paraId="56E7CB0F" w14:textId="77777777" w:rsidR="00194EB2" w:rsidRDefault="00194EB2" w:rsidP="00194EB2">
            <w:pPr>
              <w:numPr>
                <w:ilvl w:val="0"/>
                <w:numId w:val="22"/>
              </w:numPr>
              <w:spacing w:line="360" w:lineRule="auto"/>
              <w:jc w:val="left"/>
              <w:rPr>
                <w:rFonts w:ascii="宋体" w:hAnsi="宋体" w:hint="eastAsia"/>
                <w:bCs/>
                <w:szCs w:val="21"/>
              </w:rPr>
            </w:pPr>
            <w:r>
              <w:rPr>
                <w:rFonts w:ascii="宋体" w:hAnsi="宋体" w:hint="eastAsia"/>
                <w:szCs w:val="21"/>
              </w:rPr>
              <w:t>★3.为了保证拼接墙亮度的均匀性，整墙亮度的均匀性≥97%。（投标人需要提供相关检测报告；为了保证拼接墙整墙的色彩还原性，拼接屏色温一致性△x≤0.005, △y≤0.005。（投标人需要提供相关检测报告；通过调整Gamma曲线，使得实际Gamma曲线更为平滑且更为准确，从而提升显示设备的显示效果。</w:t>
            </w:r>
          </w:p>
          <w:p w14:paraId="1565EDDF" w14:textId="77777777" w:rsidR="00194EB2" w:rsidRDefault="00194EB2">
            <w:pPr>
              <w:spacing w:line="360" w:lineRule="auto"/>
              <w:jc w:val="left"/>
              <w:rPr>
                <w:rFonts w:ascii="宋体" w:hAnsi="宋体" w:hint="eastAsia"/>
                <w:bCs/>
                <w:szCs w:val="21"/>
              </w:rPr>
            </w:pPr>
            <w:r>
              <w:rPr>
                <w:rFonts w:ascii="宋体" w:hAnsi="宋体" w:hint="eastAsia"/>
                <w:szCs w:val="21"/>
              </w:rPr>
              <w:lastRenderedPageBreak/>
              <w:t>4.采用致臻画质处理技术，达到完美的拼接显示效果：全自动白平衡调整技术，完美解决屏与屏画面一致性，提升显示效果；屏幕均匀性校正技术，完美解决业界“阴阳屏“现象，使屏幕Delta E≤3；色域校正技术，完美还原图像色彩</w:t>
            </w:r>
          </w:p>
          <w:p w14:paraId="02633B50" w14:textId="77777777" w:rsidR="00194EB2" w:rsidRDefault="00194EB2">
            <w:pPr>
              <w:spacing w:line="360" w:lineRule="auto"/>
              <w:jc w:val="left"/>
              <w:rPr>
                <w:rFonts w:ascii="宋体" w:hAnsi="宋体" w:hint="eastAsia"/>
                <w:bCs/>
                <w:szCs w:val="21"/>
              </w:rPr>
            </w:pPr>
            <w:r>
              <w:rPr>
                <w:rFonts w:ascii="宋体" w:hAnsi="宋体" w:hint="eastAsia"/>
                <w:szCs w:val="21"/>
              </w:rPr>
              <w:t>★5.致臻图像处理引擎 ：全数字信号通道支持4K*2K信号解码；内置拼接控制器，支持4K*2K数字信号环通拼接；双GPU图像处理引擎，支持双通道PIP图像显示</w:t>
            </w:r>
          </w:p>
          <w:p w14:paraId="33E7217D" w14:textId="77777777" w:rsidR="00194EB2" w:rsidRDefault="00194EB2">
            <w:pPr>
              <w:spacing w:line="360" w:lineRule="auto"/>
              <w:jc w:val="left"/>
              <w:rPr>
                <w:rFonts w:ascii="宋体" w:hAnsi="宋体" w:hint="eastAsia"/>
                <w:bCs/>
                <w:szCs w:val="21"/>
              </w:rPr>
            </w:pPr>
            <w:r>
              <w:rPr>
                <w:rFonts w:ascii="宋体" w:hAnsi="宋体" w:hint="eastAsia"/>
                <w:szCs w:val="21"/>
              </w:rPr>
              <w:t>★6.灵活支持多种扩展接口：可选1进1出3D解码AV输入卡；可选4路3G-SDI输入卡，支持4画面分割；可选HD Base-T选项卡，实现网线传输4K图像。</w:t>
            </w:r>
          </w:p>
          <w:p w14:paraId="44FC7F72" w14:textId="77777777" w:rsidR="00194EB2" w:rsidRDefault="00194EB2">
            <w:pPr>
              <w:spacing w:line="360" w:lineRule="auto"/>
              <w:jc w:val="left"/>
              <w:rPr>
                <w:rFonts w:ascii="宋体" w:hAnsi="宋体" w:hint="eastAsia"/>
                <w:bCs/>
                <w:szCs w:val="21"/>
              </w:rPr>
            </w:pPr>
            <w:r>
              <w:rPr>
                <w:rFonts w:ascii="宋体" w:hAnsi="宋体" w:hint="eastAsia"/>
                <w:szCs w:val="21"/>
              </w:rPr>
              <w:t>★7.支持外置红外输入接口，使客户通过遥控器随心所欲调试机器，也可以通过遥控器实现简易式拼接；通过国家CCC、CE、CB；支持信源自动侦测功能，待机唤醒功能，智能温控风扇，屏幕防灼技术；专业级系统管理软件：灵控软件。</w:t>
            </w:r>
          </w:p>
        </w:tc>
        <w:tc>
          <w:tcPr>
            <w:tcW w:w="555" w:type="pct"/>
            <w:tcBorders>
              <w:top w:val="single" w:sz="4" w:space="0" w:color="auto"/>
              <w:left w:val="single" w:sz="4" w:space="0" w:color="auto"/>
              <w:bottom w:val="single" w:sz="4" w:space="0" w:color="auto"/>
              <w:right w:val="single" w:sz="4" w:space="0" w:color="auto"/>
            </w:tcBorders>
            <w:vAlign w:val="center"/>
            <w:hideMark/>
          </w:tcPr>
          <w:p w14:paraId="25B20A63" w14:textId="77777777" w:rsidR="00194EB2" w:rsidRDefault="00194EB2">
            <w:pPr>
              <w:spacing w:line="360" w:lineRule="auto"/>
              <w:jc w:val="center"/>
              <w:rPr>
                <w:rFonts w:ascii="宋体" w:hAnsi="宋体" w:hint="eastAsia"/>
                <w:bCs/>
                <w:szCs w:val="21"/>
              </w:rPr>
            </w:pPr>
            <w:r>
              <w:rPr>
                <w:rFonts w:ascii="宋体" w:hAnsi="宋体" w:hint="eastAsia"/>
                <w:szCs w:val="21"/>
              </w:rPr>
              <w:lastRenderedPageBreak/>
              <w:t>9块</w:t>
            </w:r>
          </w:p>
        </w:tc>
        <w:tc>
          <w:tcPr>
            <w:tcW w:w="347" w:type="pct"/>
            <w:tcBorders>
              <w:top w:val="single" w:sz="4" w:space="0" w:color="auto"/>
              <w:left w:val="single" w:sz="4" w:space="0" w:color="auto"/>
              <w:bottom w:val="single" w:sz="4" w:space="0" w:color="auto"/>
              <w:right w:val="single" w:sz="4" w:space="0" w:color="auto"/>
            </w:tcBorders>
            <w:vAlign w:val="center"/>
          </w:tcPr>
          <w:p w14:paraId="3A4546DD" w14:textId="77777777" w:rsidR="00194EB2" w:rsidRDefault="00194EB2">
            <w:pPr>
              <w:spacing w:line="360" w:lineRule="auto"/>
              <w:jc w:val="center"/>
              <w:rPr>
                <w:rFonts w:ascii="宋体" w:hAnsi="宋体" w:hint="eastAsia"/>
                <w:bCs/>
                <w:szCs w:val="21"/>
              </w:rPr>
            </w:pPr>
          </w:p>
        </w:tc>
      </w:tr>
    </w:tbl>
    <w:p w14:paraId="6E307994" w14:textId="77777777" w:rsidR="00194EB2" w:rsidRDefault="00194EB2" w:rsidP="00194EB2">
      <w:pPr>
        <w:pStyle w:val="4"/>
        <w:rPr>
          <w:rFonts w:cs="宋体" w:hint="eastAsia"/>
          <w:sz w:val="24"/>
          <w:szCs w:val="24"/>
        </w:rPr>
      </w:pPr>
      <w:r>
        <w:rPr>
          <w:rFonts w:hint="eastAsia"/>
          <w:sz w:val="24"/>
          <w:szCs w:val="24"/>
        </w:rPr>
        <w:t>第十包（</w:t>
      </w:r>
      <w:r>
        <w:rPr>
          <w:sz w:val="24"/>
          <w:szCs w:val="24"/>
        </w:rPr>
        <w:t>14</w:t>
      </w:r>
      <w:r>
        <w:rPr>
          <w:rFonts w:hint="eastAsia"/>
          <w:sz w:val="24"/>
          <w:szCs w:val="24"/>
        </w:rPr>
        <w:t>个★号）：</w:t>
      </w:r>
    </w:p>
    <w:p w14:paraId="54B50705" w14:textId="77777777" w:rsidR="00194EB2" w:rsidRDefault="00194EB2" w:rsidP="00194EB2">
      <w:pPr>
        <w:spacing w:line="360" w:lineRule="auto"/>
        <w:jc w:val="left"/>
        <w:rPr>
          <w:rFonts w:ascii="宋体" w:hAnsi="宋体"/>
          <w:bCs/>
          <w:sz w:val="24"/>
          <w:szCs w:val="18"/>
        </w:rPr>
      </w:pPr>
      <w:r>
        <w:rPr>
          <w:rFonts w:ascii="宋体" w:hAnsi="宋体" w:hint="eastAsia"/>
          <w:bCs/>
          <w:sz w:val="24"/>
          <w:szCs w:val="18"/>
        </w:rPr>
        <w:t>（一）货物指标重要性表述</w:t>
      </w:r>
    </w:p>
    <w:tbl>
      <w:tblPr>
        <w:tblW w:w="52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368"/>
        <w:gridCol w:w="5498"/>
      </w:tblGrid>
      <w:tr w:rsidR="00194EB2" w14:paraId="228676F0"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3FDB2628"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标识重要性</w:t>
            </w:r>
          </w:p>
        </w:tc>
        <w:tc>
          <w:tcPr>
            <w:tcW w:w="779" w:type="pct"/>
            <w:tcBorders>
              <w:top w:val="single" w:sz="4" w:space="0" w:color="auto"/>
              <w:left w:val="single" w:sz="4" w:space="0" w:color="auto"/>
              <w:bottom w:val="single" w:sz="4" w:space="0" w:color="auto"/>
              <w:right w:val="single" w:sz="4" w:space="0" w:color="auto"/>
            </w:tcBorders>
            <w:vAlign w:val="center"/>
            <w:hideMark/>
          </w:tcPr>
          <w:p w14:paraId="5553901E"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标识符号</w:t>
            </w:r>
          </w:p>
        </w:tc>
        <w:tc>
          <w:tcPr>
            <w:tcW w:w="3131" w:type="pct"/>
            <w:tcBorders>
              <w:top w:val="single" w:sz="4" w:space="0" w:color="auto"/>
              <w:left w:val="single" w:sz="4" w:space="0" w:color="auto"/>
              <w:bottom w:val="single" w:sz="4" w:space="0" w:color="auto"/>
              <w:right w:val="single" w:sz="4" w:space="0" w:color="auto"/>
            </w:tcBorders>
            <w:vAlign w:val="center"/>
            <w:hideMark/>
          </w:tcPr>
          <w:p w14:paraId="01CCA299"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代表意思</w:t>
            </w:r>
          </w:p>
        </w:tc>
      </w:tr>
      <w:tr w:rsidR="00194EB2" w14:paraId="0EE48616" w14:textId="77777777" w:rsidTr="00194EB2">
        <w:trPr>
          <w:trHeight w:val="249"/>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1B8DA73D"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关键性指标项</w:t>
            </w:r>
          </w:p>
        </w:tc>
        <w:tc>
          <w:tcPr>
            <w:tcW w:w="779" w:type="pct"/>
            <w:tcBorders>
              <w:top w:val="single" w:sz="4" w:space="0" w:color="auto"/>
              <w:left w:val="single" w:sz="4" w:space="0" w:color="auto"/>
              <w:bottom w:val="single" w:sz="4" w:space="0" w:color="auto"/>
              <w:right w:val="single" w:sz="4" w:space="0" w:color="auto"/>
            </w:tcBorders>
            <w:vAlign w:val="center"/>
            <w:hideMark/>
          </w:tcPr>
          <w:p w14:paraId="245595AB"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18"/>
              </w:rPr>
              <w:t>★</w:t>
            </w:r>
          </w:p>
        </w:tc>
        <w:tc>
          <w:tcPr>
            <w:tcW w:w="3131" w:type="pct"/>
            <w:tcBorders>
              <w:top w:val="single" w:sz="4" w:space="0" w:color="auto"/>
              <w:left w:val="single" w:sz="4" w:space="0" w:color="auto"/>
              <w:bottom w:val="single" w:sz="4" w:space="0" w:color="auto"/>
              <w:right w:val="single" w:sz="4" w:space="0" w:color="auto"/>
            </w:tcBorders>
            <w:vAlign w:val="center"/>
            <w:hideMark/>
          </w:tcPr>
          <w:p w14:paraId="025B980B"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24"/>
              </w:rPr>
              <w:t>评分项，每满足一项得2.5分</w:t>
            </w:r>
          </w:p>
        </w:tc>
      </w:tr>
      <w:tr w:rsidR="00194EB2" w14:paraId="5207DDD4"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6FF8B449"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无标识项</w:t>
            </w:r>
          </w:p>
        </w:tc>
        <w:tc>
          <w:tcPr>
            <w:tcW w:w="779" w:type="pct"/>
            <w:tcBorders>
              <w:top w:val="single" w:sz="4" w:space="0" w:color="auto"/>
              <w:left w:val="single" w:sz="4" w:space="0" w:color="auto"/>
              <w:bottom w:val="single" w:sz="4" w:space="0" w:color="auto"/>
              <w:right w:val="single" w:sz="4" w:space="0" w:color="auto"/>
            </w:tcBorders>
            <w:vAlign w:val="center"/>
          </w:tcPr>
          <w:p w14:paraId="33295180" w14:textId="77777777" w:rsidR="00194EB2" w:rsidRDefault="00194EB2">
            <w:pPr>
              <w:spacing w:line="360" w:lineRule="auto"/>
              <w:jc w:val="center"/>
              <w:rPr>
                <w:rFonts w:ascii="宋体" w:hAnsi="宋体" w:hint="eastAsia"/>
                <w:bCs/>
                <w:sz w:val="24"/>
                <w:szCs w:val="18"/>
              </w:rPr>
            </w:pPr>
          </w:p>
        </w:tc>
        <w:tc>
          <w:tcPr>
            <w:tcW w:w="3131" w:type="pct"/>
            <w:tcBorders>
              <w:top w:val="single" w:sz="4" w:space="0" w:color="auto"/>
              <w:left w:val="single" w:sz="4" w:space="0" w:color="auto"/>
              <w:bottom w:val="single" w:sz="4" w:space="0" w:color="auto"/>
              <w:right w:val="single" w:sz="4" w:space="0" w:color="auto"/>
            </w:tcBorders>
            <w:vAlign w:val="center"/>
            <w:hideMark/>
          </w:tcPr>
          <w:p w14:paraId="53287470" w14:textId="77777777" w:rsidR="00194EB2" w:rsidRDefault="00194EB2">
            <w:pPr>
              <w:spacing w:line="360" w:lineRule="auto"/>
              <w:jc w:val="center"/>
              <w:rPr>
                <w:rFonts w:ascii="宋体" w:hAnsi="宋体" w:hint="eastAsia"/>
                <w:bCs/>
                <w:sz w:val="24"/>
                <w:szCs w:val="18"/>
              </w:rPr>
            </w:pPr>
            <w:r>
              <w:rPr>
                <w:rFonts w:ascii="宋体" w:hAnsi="宋体" w:cs="宋体" w:hint="eastAsia"/>
                <w:bCs/>
                <w:sz w:val="24"/>
                <w:szCs w:val="24"/>
              </w:rPr>
              <w:t>5条无标识项参数负偏离，其投标文件将被否决</w:t>
            </w:r>
          </w:p>
        </w:tc>
      </w:tr>
    </w:tbl>
    <w:p w14:paraId="12D5F27F" w14:textId="77777777" w:rsidR="00194EB2" w:rsidRDefault="00194EB2" w:rsidP="00194EB2">
      <w:pPr>
        <w:spacing w:line="360" w:lineRule="auto"/>
        <w:jc w:val="left"/>
        <w:rPr>
          <w:rFonts w:ascii="宋体" w:hAnsi="宋体" w:hint="eastAsia"/>
          <w:bCs/>
          <w:sz w:val="24"/>
          <w:szCs w:val="18"/>
        </w:rPr>
      </w:pPr>
      <w:r>
        <w:rPr>
          <w:rFonts w:ascii="宋体" w:hAnsi="宋体" w:hint="eastAsia"/>
          <w:bCs/>
          <w:sz w:val="24"/>
          <w:szCs w:val="18"/>
        </w:rPr>
        <w:t>（二）货物指标要求</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179"/>
        <w:gridCol w:w="389"/>
        <w:gridCol w:w="1028"/>
        <w:gridCol w:w="389"/>
        <w:gridCol w:w="6416"/>
        <w:gridCol w:w="389"/>
        <w:gridCol w:w="320"/>
        <w:gridCol w:w="389"/>
        <w:gridCol w:w="462"/>
        <w:gridCol w:w="389"/>
      </w:tblGrid>
      <w:tr w:rsidR="00194EB2" w14:paraId="69EF1D59" w14:textId="77777777" w:rsidTr="00194EB2">
        <w:trPr>
          <w:gridBefore w:val="1"/>
          <w:wBefore w:w="389" w:type="dxa"/>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14:paraId="34C4BBDE" w14:textId="77777777" w:rsidR="00194EB2" w:rsidRDefault="00194EB2">
            <w:pPr>
              <w:spacing w:line="360" w:lineRule="auto"/>
              <w:jc w:val="center"/>
              <w:rPr>
                <w:rFonts w:ascii="宋体" w:hAnsi="宋体"/>
                <w:b/>
                <w:bCs/>
                <w:szCs w:val="21"/>
              </w:rPr>
            </w:pPr>
            <w:r>
              <w:rPr>
                <w:rFonts w:ascii="宋体" w:hAnsi="宋体" w:hint="eastAsia"/>
                <w:b/>
                <w:bCs/>
                <w:szCs w:val="21"/>
              </w:rPr>
              <w:t>序号</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7A68034B" w14:textId="77777777" w:rsidR="00194EB2" w:rsidRDefault="00194EB2">
            <w:pPr>
              <w:spacing w:line="360" w:lineRule="auto"/>
              <w:jc w:val="center"/>
              <w:rPr>
                <w:rFonts w:ascii="宋体" w:hAnsi="宋体" w:hint="eastAsia"/>
                <w:b/>
                <w:bCs/>
                <w:szCs w:val="21"/>
              </w:rPr>
            </w:pPr>
            <w:r>
              <w:rPr>
                <w:rFonts w:ascii="宋体" w:hAnsi="宋体" w:hint="eastAsia"/>
                <w:b/>
                <w:bCs/>
                <w:szCs w:val="21"/>
              </w:rPr>
              <w:t>货物名称</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035357AD" w14:textId="77777777" w:rsidR="00194EB2" w:rsidRDefault="00194EB2">
            <w:pPr>
              <w:spacing w:line="360" w:lineRule="auto"/>
              <w:jc w:val="center"/>
              <w:rPr>
                <w:rFonts w:ascii="宋体" w:hAnsi="宋体" w:hint="eastAsia"/>
                <w:b/>
                <w:bCs/>
                <w:szCs w:val="21"/>
              </w:rPr>
            </w:pPr>
            <w:r>
              <w:rPr>
                <w:rFonts w:ascii="宋体" w:hAnsi="宋体" w:hint="eastAsia"/>
                <w:b/>
                <w:bCs/>
                <w:szCs w:val="21"/>
              </w:rPr>
              <w:t>技术参数及要求</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F572C0A" w14:textId="77777777" w:rsidR="00194EB2" w:rsidRDefault="00194EB2">
            <w:pPr>
              <w:spacing w:line="360" w:lineRule="auto"/>
              <w:jc w:val="center"/>
              <w:rPr>
                <w:rFonts w:ascii="宋体" w:hAnsi="宋体" w:hint="eastAsia"/>
                <w:b/>
                <w:bCs/>
                <w:szCs w:val="21"/>
              </w:rPr>
            </w:pPr>
            <w:r>
              <w:rPr>
                <w:rFonts w:ascii="宋体" w:hAnsi="宋体" w:hint="eastAsia"/>
                <w:b/>
                <w:bCs/>
                <w:szCs w:val="21"/>
              </w:rPr>
              <w:t>数量（单位）</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E414B36" w14:textId="77777777" w:rsidR="00194EB2" w:rsidRDefault="00194EB2">
            <w:pPr>
              <w:spacing w:line="360" w:lineRule="auto"/>
              <w:jc w:val="center"/>
              <w:rPr>
                <w:rFonts w:ascii="宋体" w:hAnsi="宋体" w:hint="eastAsia"/>
                <w:b/>
                <w:bCs/>
                <w:szCs w:val="21"/>
              </w:rPr>
            </w:pPr>
            <w:r>
              <w:rPr>
                <w:rFonts w:ascii="宋体" w:hAnsi="宋体" w:hint="eastAsia"/>
                <w:b/>
                <w:bCs/>
                <w:szCs w:val="21"/>
              </w:rPr>
              <w:t>备注</w:t>
            </w:r>
          </w:p>
        </w:tc>
      </w:tr>
      <w:tr w:rsidR="00194EB2" w14:paraId="60ED48AD" w14:textId="77777777" w:rsidTr="00194EB2">
        <w:trPr>
          <w:gridBefore w:val="1"/>
          <w:wBefore w:w="389" w:type="dxa"/>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14:paraId="1545CB28" w14:textId="77777777" w:rsidR="00194EB2" w:rsidRDefault="00194EB2">
            <w:pPr>
              <w:spacing w:line="360" w:lineRule="auto"/>
              <w:jc w:val="center"/>
              <w:rPr>
                <w:rFonts w:ascii="宋体" w:hAnsi="宋体"/>
                <w:bCs/>
                <w:szCs w:val="21"/>
              </w:rPr>
            </w:pPr>
            <w:r>
              <w:rPr>
                <w:rFonts w:ascii="宋体" w:hAnsi="宋体" w:hint="eastAsia"/>
                <w:bCs/>
                <w:szCs w:val="21"/>
              </w:rPr>
              <w:t>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18F7F9F" w14:textId="77777777" w:rsidR="00194EB2" w:rsidRDefault="00194EB2">
            <w:pPr>
              <w:spacing w:line="360" w:lineRule="auto"/>
              <w:jc w:val="center"/>
              <w:rPr>
                <w:rFonts w:ascii="宋体" w:hAnsi="宋体" w:cs="宋体" w:hint="eastAsia"/>
                <w:szCs w:val="21"/>
              </w:rPr>
            </w:pPr>
            <w:r>
              <w:rPr>
                <w:rFonts w:ascii="宋体" w:hAnsi="宋体" w:hint="eastAsia"/>
                <w:szCs w:val="21"/>
              </w:rPr>
              <w:t>梯度恒温水浴锅</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691FB22D" w14:textId="77777777" w:rsidR="00194EB2" w:rsidRDefault="00194EB2">
            <w:pPr>
              <w:spacing w:line="360" w:lineRule="auto"/>
              <w:jc w:val="left"/>
              <w:rPr>
                <w:rFonts w:ascii="宋体" w:hAnsi="宋体" w:hint="eastAsia"/>
                <w:bCs/>
                <w:szCs w:val="21"/>
              </w:rPr>
            </w:pPr>
            <w:r>
              <w:rPr>
                <w:rFonts w:ascii="宋体" w:hAnsi="宋体" w:hint="eastAsia"/>
                <w:bCs/>
                <w:szCs w:val="21"/>
              </w:rPr>
              <w:t>1.采用不锈钢内胆，顶盖；</w:t>
            </w:r>
          </w:p>
          <w:p w14:paraId="00036A21" w14:textId="77777777" w:rsidR="00194EB2" w:rsidRDefault="00194EB2">
            <w:pPr>
              <w:spacing w:line="360" w:lineRule="auto"/>
              <w:jc w:val="left"/>
              <w:rPr>
                <w:rFonts w:ascii="宋体" w:hAnsi="宋体" w:hint="eastAsia"/>
                <w:bCs/>
                <w:szCs w:val="21"/>
              </w:rPr>
            </w:pPr>
            <w:r>
              <w:rPr>
                <w:rFonts w:ascii="宋体" w:hAnsi="宋体" w:hint="eastAsia"/>
                <w:bCs/>
                <w:szCs w:val="21"/>
              </w:rPr>
              <w:t>2.三孔独立控制温度；</w:t>
            </w:r>
          </w:p>
          <w:p w14:paraId="1E0B182E" w14:textId="77777777" w:rsidR="00194EB2" w:rsidRDefault="00194EB2">
            <w:pPr>
              <w:spacing w:line="360" w:lineRule="auto"/>
              <w:jc w:val="left"/>
              <w:rPr>
                <w:rFonts w:ascii="宋体" w:hAnsi="宋体" w:hint="eastAsia"/>
                <w:bCs/>
                <w:szCs w:val="21"/>
              </w:rPr>
            </w:pPr>
            <w:r>
              <w:rPr>
                <w:rFonts w:ascii="宋体" w:hAnsi="宋体" w:hint="eastAsia"/>
                <w:bCs/>
                <w:szCs w:val="21"/>
              </w:rPr>
              <w:t>3.控温仪采用高速、高性能CPU处理芯片，高灵敏、高精度铂电阻传感器，具有定时开机、定时关闭、定值工作的固定编程控制功能；</w:t>
            </w:r>
          </w:p>
          <w:p w14:paraId="2AAB6C4A"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4.控温仪自带传感器故障报警、上下限温度偏差报警、超温报警、参数记忆；温度显示校正，自诊断动态控制技术；</w:t>
            </w:r>
          </w:p>
          <w:p w14:paraId="0D661071" w14:textId="77777777" w:rsidR="00194EB2" w:rsidRDefault="00194EB2">
            <w:pPr>
              <w:spacing w:line="360" w:lineRule="auto"/>
              <w:jc w:val="left"/>
              <w:rPr>
                <w:rFonts w:ascii="宋体" w:hAnsi="宋体" w:hint="eastAsia"/>
                <w:bCs/>
                <w:szCs w:val="21"/>
              </w:rPr>
            </w:pPr>
            <w:r>
              <w:rPr>
                <w:rFonts w:ascii="宋体" w:hAnsi="宋体" w:hint="eastAsia"/>
                <w:bCs/>
                <w:szCs w:val="21"/>
              </w:rPr>
              <w:t>5.控温范围：RT+5～99℃；</w:t>
            </w:r>
          </w:p>
          <w:p w14:paraId="1F9167B4" w14:textId="77777777" w:rsidR="00194EB2" w:rsidRDefault="00194EB2">
            <w:pPr>
              <w:spacing w:line="360" w:lineRule="auto"/>
              <w:jc w:val="left"/>
              <w:rPr>
                <w:rFonts w:ascii="宋体" w:hAnsi="宋体" w:hint="eastAsia"/>
                <w:bCs/>
                <w:szCs w:val="21"/>
              </w:rPr>
            </w:pPr>
            <w:r>
              <w:rPr>
                <w:rFonts w:ascii="宋体" w:hAnsi="宋体" w:hint="eastAsia"/>
                <w:bCs/>
                <w:szCs w:val="21"/>
              </w:rPr>
              <w:t>6.温度精度：±0.1℃；</w:t>
            </w:r>
          </w:p>
          <w:p w14:paraId="28441967" w14:textId="77777777" w:rsidR="00194EB2" w:rsidRDefault="00194EB2">
            <w:pPr>
              <w:spacing w:line="360" w:lineRule="auto"/>
              <w:jc w:val="left"/>
              <w:rPr>
                <w:rFonts w:ascii="宋体" w:hAnsi="宋体" w:hint="eastAsia"/>
                <w:bCs/>
                <w:szCs w:val="21"/>
              </w:rPr>
            </w:pPr>
            <w:r>
              <w:rPr>
                <w:rFonts w:ascii="宋体" w:hAnsi="宋体" w:hint="eastAsia"/>
                <w:bCs/>
                <w:szCs w:val="21"/>
              </w:rPr>
              <w:t>7.温度波动度：±0.3℃；</w:t>
            </w:r>
          </w:p>
          <w:p w14:paraId="578F5EAB" w14:textId="77777777" w:rsidR="00194EB2" w:rsidRDefault="00194EB2">
            <w:pPr>
              <w:spacing w:line="360" w:lineRule="auto"/>
              <w:jc w:val="left"/>
              <w:rPr>
                <w:rFonts w:ascii="宋体" w:hAnsi="宋体" w:hint="eastAsia"/>
                <w:bCs/>
                <w:szCs w:val="21"/>
              </w:rPr>
            </w:pPr>
            <w:r>
              <w:rPr>
                <w:rFonts w:ascii="宋体" w:hAnsi="宋体" w:hint="eastAsia"/>
                <w:bCs/>
                <w:szCs w:val="21"/>
              </w:rPr>
              <w:t>8.温度均匀度：±0.5℃ at 37℃；</w:t>
            </w:r>
          </w:p>
          <w:p w14:paraId="322FAAF0" w14:textId="77777777" w:rsidR="00194EB2" w:rsidRDefault="00194EB2">
            <w:pPr>
              <w:spacing w:line="360" w:lineRule="auto"/>
              <w:jc w:val="left"/>
              <w:rPr>
                <w:rFonts w:ascii="宋体" w:hAnsi="宋体" w:hint="eastAsia"/>
                <w:bCs/>
                <w:szCs w:val="21"/>
              </w:rPr>
            </w:pPr>
            <w:r>
              <w:rPr>
                <w:rFonts w:ascii="宋体" w:hAnsi="宋体" w:hint="eastAsia"/>
                <w:bCs/>
                <w:szCs w:val="21"/>
              </w:rPr>
              <w:t>9.定时时间：定时开、关（1分钟-99小时）；</w:t>
            </w:r>
          </w:p>
          <w:p w14:paraId="69BD8F0E" w14:textId="77777777" w:rsidR="00194EB2" w:rsidRDefault="00194EB2">
            <w:pPr>
              <w:spacing w:line="360" w:lineRule="auto"/>
              <w:jc w:val="left"/>
              <w:rPr>
                <w:rFonts w:ascii="宋体" w:hAnsi="宋体" w:hint="eastAsia"/>
                <w:bCs/>
                <w:szCs w:val="21"/>
              </w:rPr>
            </w:pPr>
            <w:r>
              <w:rPr>
                <w:rFonts w:ascii="宋体" w:hAnsi="宋体" w:hint="eastAsia"/>
                <w:bCs/>
                <w:szCs w:val="21"/>
              </w:rPr>
              <w:t>10.内部尺寸(mm)：（Ф165×120）×3；</w:t>
            </w:r>
          </w:p>
          <w:p w14:paraId="2825EC12" w14:textId="77777777" w:rsidR="00194EB2" w:rsidRDefault="00194EB2">
            <w:pPr>
              <w:spacing w:line="360" w:lineRule="auto"/>
              <w:jc w:val="left"/>
              <w:rPr>
                <w:rFonts w:ascii="宋体" w:hAnsi="宋体" w:hint="eastAsia"/>
                <w:bCs/>
                <w:szCs w:val="21"/>
              </w:rPr>
            </w:pPr>
            <w:r>
              <w:rPr>
                <w:rFonts w:ascii="宋体" w:hAnsi="宋体" w:hint="eastAsia"/>
                <w:bCs/>
                <w:szCs w:val="21"/>
              </w:rPr>
              <w:t>11.外部尺寸(mm)：约645×380×300；</w:t>
            </w:r>
          </w:p>
          <w:p w14:paraId="51DE3C2A" w14:textId="77777777" w:rsidR="00194EB2" w:rsidRDefault="00194EB2">
            <w:pPr>
              <w:spacing w:line="360" w:lineRule="auto"/>
              <w:jc w:val="left"/>
              <w:rPr>
                <w:rFonts w:ascii="宋体" w:hAnsi="宋体" w:hint="eastAsia"/>
                <w:bCs/>
                <w:szCs w:val="21"/>
              </w:rPr>
            </w:pPr>
            <w:r>
              <w:rPr>
                <w:rFonts w:ascii="宋体" w:hAnsi="宋体" w:hint="eastAsia"/>
                <w:bCs/>
                <w:szCs w:val="21"/>
              </w:rPr>
              <w:t>12.功率：300W×3；</w:t>
            </w:r>
          </w:p>
          <w:p w14:paraId="55B6F7FD" w14:textId="77777777" w:rsidR="00194EB2" w:rsidRDefault="00194EB2">
            <w:pPr>
              <w:spacing w:line="360" w:lineRule="auto"/>
              <w:jc w:val="left"/>
              <w:rPr>
                <w:rFonts w:ascii="宋体" w:hAnsi="宋体" w:hint="eastAsia"/>
                <w:bCs/>
                <w:szCs w:val="21"/>
              </w:rPr>
            </w:pPr>
            <w:r>
              <w:rPr>
                <w:rFonts w:ascii="宋体" w:hAnsi="宋体" w:hint="eastAsia"/>
                <w:bCs/>
                <w:szCs w:val="21"/>
              </w:rPr>
              <w:t>13.电源电压：AC220V  50Hz；</w:t>
            </w:r>
          </w:p>
          <w:p w14:paraId="675491DB" w14:textId="77777777" w:rsidR="00194EB2" w:rsidRDefault="00194EB2">
            <w:pPr>
              <w:spacing w:line="360" w:lineRule="auto"/>
              <w:jc w:val="left"/>
              <w:rPr>
                <w:rFonts w:ascii="宋体" w:hAnsi="宋体" w:hint="eastAsia"/>
                <w:bCs/>
                <w:szCs w:val="21"/>
              </w:rPr>
            </w:pPr>
            <w:r>
              <w:rPr>
                <w:rFonts w:ascii="宋体" w:hAnsi="宋体" w:hint="eastAsia"/>
                <w:bCs/>
                <w:szCs w:val="21"/>
              </w:rPr>
              <w:t>14.技术文件∕资料:供货时提供中文说明书；</w:t>
            </w:r>
          </w:p>
          <w:p w14:paraId="326C5C72" w14:textId="77777777" w:rsidR="00194EB2" w:rsidRDefault="00194EB2">
            <w:pPr>
              <w:spacing w:line="360" w:lineRule="auto"/>
              <w:jc w:val="left"/>
              <w:rPr>
                <w:rFonts w:ascii="宋体" w:hAnsi="宋体" w:hint="eastAsia"/>
                <w:bCs/>
                <w:szCs w:val="21"/>
              </w:rPr>
            </w:pPr>
            <w:r>
              <w:rPr>
                <w:rFonts w:ascii="宋体" w:hAnsi="宋体" w:hint="eastAsia"/>
                <w:bCs/>
                <w:szCs w:val="21"/>
              </w:rPr>
              <w:t>15送货要求:送货上门；</w:t>
            </w:r>
          </w:p>
          <w:p w14:paraId="02234BBF" w14:textId="77777777" w:rsidR="00194EB2" w:rsidRDefault="00194EB2">
            <w:pPr>
              <w:spacing w:line="360" w:lineRule="auto"/>
              <w:jc w:val="left"/>
              <w:rPr>
                <w:rFonts w:ascii="宋体" w:hAnsi="宋体" w:hint="eastAsia"/>
                <w:bCs/>
                <w:szCs w:val="21"/>
              </w:rPr>
            </w:pPr>
            <w:r>
              <w:rPr>
                <w:rFonts w:ascii="宋体" w:hAnsi="宋体" w:hint="eastAsia"/>
                <w:bCs/>
                <w:szCs w:val="21"/>
              </w:rPr>
              <w:t>16.安装调试:免费上门安装调试；</w:t>
            </w:r>
          </w:p>
          <w:p w14:paraId="1F1D990F" w14:textId="77777777" w:rsidR="00194EB2" w:rsidRDefault="00194EB2">
            <w:pPr>
              <w:spacing w:line="360" w:lineRule="auto"/>
              <w:jc w:val="left"/>
              <w:rPr>
                <w:rFonts w:ascii="宋体" w:hAnsi="宋体" w:hint="eastAsia"/>
                <w:bCs/>
                <w:szCs w:val="21"/>
              </w:rPr>
            </w:pPr>
            <w:r>
              <w:rPr>
                <w:rFonts w:ascii="宋体" w:hAnsi="宋体" w:hint="eastAsia"/>
                <w:bCs/>
                <w:szCs w:val="21"/>
              </w:rPr>
              <w:t>17.售后服务与质量保证:免费质保1年。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D85908B"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2台</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80708E7" w14:textId="77777777" w:rsidR="00194EB2" w:rsidRDefault="00194EB2">
            <w:pPr>
              <w:spacing w:line="360" w:lineRule="auto"/>
              <w:jc w:val="center"/>
              <w:rPr>
                <w:rFonts w:ascii="宋体" w:hAnsi="宋体" w:hint="eastAsia"/>
                <w:b/>
                <w:bCs/>
                <w:szCs w:val="21"/>
              </w:rPr>
            </w:pPr>
          </w:p>
        </w:tc>
      </w:tr>
      <w:tr w:rsidR="00194EB2" w14:paraId="6F4543F9" w14:textId="77777777" w:rsidTr="00194EB2">
        <w:trPr>
          <w:gridBefore w:val="1"/>
          <w:wBefore w:w="389" w:type="dxa"/>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14:paraId="0A0A0EFC" w14:textId="77777777" w:rsidR="00194EB2" w:rsidRDefault="00194EB2">
            <w:pPr>
              <w:spacing w:line="360" w:lineRule="auto"/>
              <w:jc w:val="center"/>
              <w:rPr>
                <w:rFonts w:ascii="宋体" w:hAnsi="宋体"/>
                <w:bCs/>
                <w:szCs w:val="21"/>
              </w:rPr>
            </w:pPr>
            <w:r>
              <w:rPr>
                <w:rFonts w:ascii="宋体" w:hAnsi="宋体" w:hint="eastAsia"/>
                <w:bCs/>
                <w:szCs w:val="21"/>
              </w:rPr>
              <w:t>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EED8FDF" w14:textId="77777777" w:rsidR="00194EB2" w:rsidRDefault="00194EB2">
            <w:pPr>
              <w:spacing w:line="360" w:lineRule="auto"/>
              <w:jc w:val="center"/>
              <w:rPr>
                <w:rFonts w:ascii="宋体" w:hAnsi="宋体" w:cs="宋体" w:hint="eastAsia"/>
                <w:szCs w:val="21"/>
              </w:rPr>
            </w:pPr>
            <w:r>
              <w:rPr>
                <w:rFonts w:ascii="宋体" w:hAnsi="宋体" w:hint="eastAsia"/>
                <w:szCs w:val="21"/>
              </w:rPr>
              <w:t>通风橱</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3AB52BF0" w14:textId="77777777" w:rsidR="00194EB2" w:rsidRDefault="00194EB2">
            <w:pPr>
              <w:spacing w:line="360" w:lineRule="auto"/>
              <w:jc w:val="left"/>
              <w:rPr>
                <w:rFonts w:ascii="宋体" w:hAnsi="宋体" w:hint="eastAsia"/>
                <w:bCs/>
                <w:szCs w:val="21"/>
              </w:rPr>
            </w:pPr>
            <w:r>
              <w:rPr>
                <w:rFonts w:ascii="宋体" w:hAnsi="宋体" w:hint="eastAsia"/>
                <w:bCs/>
                <w:szCs w:val="21"/>
              </w:rPr>
              <w:t>1.外壳： 外壳采用 1.0mm 优质冷轧钢板数控加工、剪裁、定位打孔、折弯焊接后成型，酸洗磷化处理后喷涂环氧树脂粉末高温烘烤固化。附着力高、表面硬度耐腐蚀性极强；</w:t>
            </w:r>
          </w:p>
          <w:p w14:paraId="53636C6E"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2.内壳： 采用 5mm 灰色耐酸碱有机溶剂之实验室专用抗蚀材质。设有可拆卸维修孔，便于维修电路、水路、气路；                                                                         3.日光灯：LED灯，外部防护处理，耐酸碱；                                                                               4.控制面板：实验室专用液晶控制面板，可控制整个电路系统，含风机、风阀、插座、照明等，方便实用，设有漏电保护装置，安全性更高；                                       5.导流板： 采用5mm 灰色，耐酸碱有机溶剂之实验室专用抗腐蚀材质；                                                             6.窗口： 窗口采用整块 5mm 安全玻璃，采用无段平衡装置，可上下垂直移动，自由调节，无极停留，最大限度降低噪音，开启柔和 ；                                              7.调整脚：采用直径10mm注塑调整脚，防震防潮耐 腐蚀，根据室内地坪适当调整柜体高度，最大调节为0-30mm；                                                                                                     </w:t>
            </w:r>
            <w:r>
              <w:rPr>
                <w:rFonts w:ascii="宋体" w:hAnsi="宋体" w:hint="eastAsia"/>
                <w:bCs/>
                <w:szCs w:val="21"/>
              </w:rPr>
              <w:lastRenderedPageBreak/>
              <w:t>8.控制开关：集中控制整个电路系统</w:t>
            </w:r>
          </w:p>
          <w:p w14:paraId="2843946D" w14:textId="77777777" w:rsidR="00194EB2" w:rsidRDefault="00194EB2">
            <w:pPr>
              <w:spacing w:line="360" w:lineRule="auto"/>
              <w:jc w:val="left"/>
              <w:rPr>
                <w:rFonts w:ascii="宋体" w:hAnsi="宋体" w:hint="eastAsia"/>
                <w:bCs/>
                <w:szCs w:val="21"/>
              </w:rPr>
            </w:pPr>
            <w:r>
              <w:rPr>
                <w:rFonts w:ascii="宋体" w:hAnsi="宋体" w:hint="eastAsia"/>
                <w:bCs/>
                <w:szCs w:val="21"/>
              </w:rPr>
              <w:t>9、所有钢板焊接经环氧树脂粉喷图后，目视平整无焊点。所有水、电、气路要求安全、适用，并隐藏式安装，并在柜体后背板设计维修窗口；</w:t>
            </w:r>
          </w:p>
          <w:p w14:paraId="43A1D29E" w14:textId="77777777" w:rsidR="00194EB2" w:rsidRDefault="00194EB2">
            <w:pPr>
              <w:spacing w:line="360" w:lineRule="auto"/>
              <w:jc w:val="left"/>
              <w:rPr>
                <w:rFonts w:ascii="宋体" w:hAnsi="宋体" w:hint="eastAsia"/>
                <w:bCs/>
                <w:szCs w:val="21"/>
              </w:rPr>
            </w:pPr>
            <w:r>
              <w:rPr>
                <w:rFonts w:ascii="宋体" w:hAnsi="宋体" w:hint="eastAsia"/>
                <w:bCs/>
                <w:szCs w:val="21"/>
              </w:rPr>
              <w:t>10.尺寸：约1900mm*600mm*1500mm，以实际供货前现场确认为准。</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219DA01"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4CD33B4" w14:textId="77777777" w:rsidR="00194EB2" w:rsidRDefault="00194EB2">
            <w:pPr>
              <w:spacing w:line="360" w:lineRule="auto"/>
              <w:jc w:val="center"/>
              <w:rPr>
                <w:rFonts w:ascii="宋体" w:hAnsi="宋体" w:hint="eastAsia"/>
                <w:b/>
                <w:bCs/>
                <w:szCs w:val="21"/>
              </w:rPr>
            </w:pPr>
          </w:p>
        </w:tc>
      </w:tr>
      <w:tr w:rsidR="00194EB2" w14:paraId="5591C8B2" w14:textId="77777777" w:rsidTr="00194EB2">
        <w:trPr>
          <w:gridBefore w:val="1"/>
          <w:wBefore w:w="389" w:type="dxa"/>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14:paraId="4F4DA184" w14:textId="77777777" w:rsidR="00194EB2" w:rsidRDefault="00194EB2">
            <w:pPr>
              <w:spacing w:line="360" w:lineRule="auto"/>
              <w:jc w:val="center"/>
              <w:rPr>
                <w:rFonts w:ascii="宋体" w:hAnsi="宋体"/>
                <w:bCs/>
                <w:szCs w:val="21"/>
              </w:rPr>
            </w:pPr>
            <w:r>
              <w:rPr>
                <w:rFonts w:ascii="宋体" w:hAnsi="宋体" w:hint="eastAsia"/>
                <w:bCs/>
                <w:szCs w:val="21"/>
              </w:rPr>
              <w:t>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703A1ABE" w14:textId="77777777" w:rsidR="00194EB2" w:rsidRDefault="00194EB2">
            <w:pPr>
              <w:spacing w:line="360" w:lineRule="auto"/>
              <w:jc w:val="center"/>
              <w:rPr>
                <w:rFonts w:ascii="宋体" w:hAnsi="宋体" w:cs="宋体" w:hint="eastAsia"/>
                <w:szCs w:val="21"/>
              </w:rPr>
            </w:pPr>
            <w:r>
              <w:rPr>
                <w:rFonts w:ascii="宋体" w:hAnsi="宋体" w:hint="eastAsia"/>
                <w:szCs w:val="21"/>
              </w:rPr>
              <w:t>▲生物显微镜</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0020EA68" w14:textId="77777777" w:rsidR="00194EB2" w:rsidRDefault="00194EB2">
            <w:pPr>
              <w:spacing w:line="360" w:lineRule="auto"/>
              <w:jc w:val="left"/>
              <w:rPr>
                <w:rFonts w:ascii="宋体" w:hAnsi="宋体" w:hint="eastAsia"/>
                <w:bCs/>
                <w:szCs w:val="21"/>
              </w:rPr>
            </w:pPr>
            <w:r>
              <w:rPr>
                <w:rFonts w:ascii="宋体" w:hAnsi="宋体" w:hint="eastAsia"/>
                <w:bCs/>
                <w:szCs w:val="21"/>
              </w:rPr>
              <w:t>★1.显微镜需满足如下质量标准：拥有“国家权威机构出具的相关检测报告”；光学和机械核心指标如下：</w:t>
            </w:r>
          </w:p>
          <w:p w14:paraId="09CD432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1.1转换器定位稳定性≤0.005mm</w:t>
            </w:r>
          </w:p>
          <w:p w14:paraId="2296829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1.2载物台侧向受5N水平方向作用力的最大位移≤0.020mm；</w:t>
            </w:r>
          </w:p>
          <w:p w14:paraId="031DBFE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1.3载物台侧向受5N水平方向作用力的不重复性≤0.002mm；</w:t>
            </w:r>
          </w:p>
          <w:p w14:paraId="2756F93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1.410倍物镜景深范围内像面的偏摆≤0.06mm；</w:t>
            </w:r>
          </w:p>
          <w:p w14:paraId="4EA26B7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1.5显微镜目镜15X或15X以上，目镜放大率准确度≤±2.0%。目镜中一只带测微尺、一只带指针；</w:t>
            </w:r>
          </w:p>
          <w:p w14:paraId="4802605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1.6倾斜式目镜筒作360度旋转时，目镜焦平面上像中心的位移≤0.05 mm</w:t>
            </w:r>
          </w:p>
          <w:p w14:paraId="1E375F39" w14:textId="77777777" w:rsidR="00194EB2" w:rsidRDefault="00194EB2">
            <w:pPr>
              <w:spacing w:line="360" w:lineRule="auto"/>
              <w:jc w:val="left"/>
              <w:rPr>
                <w:rFonts w:ascii="宋体" w:hAnsi="宋体" w:hint="eastAsia"/>
                <w:bCs/>
                <w:szCs w:val="21"/>
              </w:rPr>
            </w:pPr>
            <w:r>
              <w:rPr>
                <w:rFonts w:ascii="宋体" w:hAnsi="宋体" w:hint="eastAsia"/>
                <w:bCs/>
                <w:szCs w:val="21"/>
              </w:rPr>
              <w:t>需提供显微镜国家权威机构检测报告并满足以上关键指标</w:t>
            </w:r>
          </w:p>
          <w:p w14:paraId="4D4CD138" w14:textId="77777777" w:rsidR="00194EB2" w:rsidRDefault="00194EB2">
            <w:pPr>
              <w:spacing w:line="360" w:lineRule="auto"/>
              <w:jc w:val="left"/>
              <w:rPr>
                <w:rFonts w:ascii="宋体" w:hAnsi="宋体" w:hint="eastAsia"/>
                <w:bCs/>
                <w:szCs w:val="21"/>
              </w:rPr>
            </w:pPr>
            <w:r>
              <w:rPr>
                <w:rFonts w:ascii="宋体" w:hAnsi="宋体" w:hint="eastAsia"/>
                <w:bCs/>
                <w:szCs w:val="21"/>
              </w:rPr>
              <w:t>★2.照明系统：标配卤素灯灯泡，功率≥30W，充分满足高倍镜和油镜观察亮度和色温要求；同时集光镜处有罗圈可以固定蓝色滤色片，防止脱落，需提供集光镜罗圈固定蓝色滤色片的实物照片核实；本批显微镜是油镜观察细菌为主，不接受LED灯源；</w:t>
            </w:r>
          </w:p>
          <w:p w14:paraId="17031E13" w14:textId="77777777" w:rsidR="00194EB2" w:rsidRDefault="00194EB2">
            <w:pPr>
              <w:spacing w:line="360" w:lineRule="auto"/>
              <w:jc w:val="left"/>
              <w:rPr>
                <w:rFonts w:ascii="宋体" w:hAnsi="宋体" w:hint="eastAsia"/>
                <w:bCs/>
                <w:szCs w:val="21"/>
              </w:rPr>
            </w:pPr>
            <w:r>
              <w:rPr>
                <w:rFonts w:ascii="宋体" w:hAnsi="宋体" w:hint="eastAsia"/>
                <w:bCs/>
                <w:szCs w:val="21"/>
              </w:rPr>
              <w:t>3.光学系统：无限远色差校正CCIS光学系统；</w:t>
            </w:r>
          </w:p>
          <w:p w14:paraId="6DA57260" w14:textId="77777777" w:rsidR="00194EB2" w:rsidRDefault="00194EB2">
            <w:pPr>
              <w:spacing w:line="360" w:lineRule="auto"/>
              <w:jc w:val="left"/>
              <w:rPr>
                <w:rFonts w:ascii="宋体" w:hAnsi="宋体" w:hint="eastAsia"/>
                <w:bCs/>
                <w:szCs w:val="21"/>
              </w:rPr>
            </w:pPr>
            <w:r>
              <w:rPr>
                <w:rFonts w:ascii="宋体" w:hAnsi="宋体" w:hint="eastAsia"/>
                <w:bCs/>
                <w:szCs w:val="21"/>
              </w:rPr>
              <w:t>★4.显微镜头部：铰链式双目头部，30度倾斜，与镜身采用无外露螺丝设计，防止学生如操作；需提供显微镜左右两侧实物照片核实；</w:t>
            </w:r>
          </w:p>
          <w:p w14:paraId="7F21C4E8" w14:textId="77777777" w:rsidR="00194EB2" w:rsidRDefault="00194EB2">
            <w:pPr>
              <w:spacing w:line="360" w:lineRule="auto"/>
              <w:jc w:val="left"/>
              <w:rPr>
                <w:rFonts w:ascii="宋体" w:hAnsi="宋体" w:hint="eastAsia"/>
                <w:bCs/>
                <w:szCs w:val="21"/>
              </w:rPr>
            </w:pPr>
            <w:r>
              <w:rPr>
                <w:rFonts w:ascii="宋体" w:hAnsi="宋体" w:hint="eastAsia"/>
                <w:bCs/>
                <w:szCs w:val="21"/>
              </w:rPr>
              <w:t>5.目镜：N-WF高眼点平场目镜15×/16mm，含目镜测微尺；瞳距55mm-75mm，双目视度可调±5度，目镜上画有10格刻度线；需提供具有视度可调刻度线15X目镜实物照片；</w:t>
            </w:r>
          </w:p>
          <w:p w14:paraId="4D8BF82F" w14:textId="77777777" w:rsidR="00194EB2" w:rsidRDefault="00194EB2">
            <w:pPr>
              <w:spacing w:line="360" w:lineRule="auto"/>
              <w:jc w:val="left"/>
              <w:rPr>
                <w:rFonts w:ascii="宋体" w:hAnsi="宋体" w:hint="eastAsia"/>
                <w:bCs/>
                <w:szCs w:val="21"/>
              </w:rPr>
            </w:pPr>
            <w:r>
              <w:rPr>
                <w:rFonts w:ascii="宋体" w:hAnsi="宋体" w:hint="eastAsia"/>
                <w:bCs/>
                <w:szCs w:val="21"/>
              </w:rPr>
              <w:t>6.物镜转换器：必须内倾式设计，至少采用四孔转换器；</w:t>
            </w:r>
          </w:p>
          <w:p w14:paraId="0DBCFF50" w14:textId="77777777" w:rsidR="00194EB2" w:rsidRDefault="00194EB2">
            <w:pPr>
              <w:spacing w:line="360" w:lineRule="auto"/>
              <w:jc w:val="left"/>
              <w:rPr>
                <w:rFonts w:ascii="宋体" w:hAnsi="宋体" w:hint="eastAsia"/>
                <w:bCs/>
                <w:szCs w:val="21"/>
              </w:rPr>
            </w:pPr>
            <w:r>
              <w:rPr>
                <w:rFonts w:ascii="宋体" w:hAnsi="宋体" w:hint="eastAsia"/>
                <w:bCs/>
                <w:szCs w:val="21"/>
              </w:rPr>
              <w:t>★7.物镜：EC-PLAN平场消色差物镜，宽带镀膜技术加工制造，采用无铅光学玻璃材质制造，符合ROHS环保标准；</w:t>
            </w:r>
          </w:p>
          <w:p w14:paraId="269B6A8B"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4× （N.A 0.1  W.D ≥15.5mm）</w:t>
            </w:r>
          </w:p>
          <w:p w14:paraId="33531F1A" w14:textId="77777777" w:rsidR="00194EB2" w:rsidRDefault="00194EB2">
            <w:pPr>
              <w:spacing w:line="360" w:lineRule="auto"/>
              <w:jc w:val="left"/>
              <w:rPr>
                <w:rFonts w:ascii="宋体" w:hAnsi="宋体" w:hint="eastAsia"/>
                <w:bCs/>
                <w:szCs w:val="21"/>
              </w:rPr>
            </w:pPr>
            <w:r>
              <w:rPr>
                <w:rFonts w:ascii="宋体" w:hAnsi="宋体" w:hint="eastAsia"/>
                <w:bCs/>
                <w:szCs w:val="21"/>
              </w:rPr>
              <w:t>10× (N.A 0.25 W.D ≥17.0mm)</w:t>
            </w:r>
          </w:p>
          <w:p w14:paraId="16DD02A9" w14:textId="77777777" w:rsidR="00194EB2" w:rsidRDefault="00194EB2">
            <w:pPr>
              <w:spacing w:line="360" w:lineRule="auto"/>
              <w:jc w:val="left"/>
              <w:rPr>
                <w:rFonts w:ascii="宋体" w:hAnsi="宋体" w:hint="eastAsia"/>
                <w:bCs/>
                <w:szCs w:val="21"/>
              </w:rPr>
            </w:pPr>
            <w:r>
              <w:rPr>
                <w:rFonts w:ascii="宋体" w:hAnsi="宋体" w:hint="eastAsia"/>
                <w:bCs/>
                <w:szCs w:val="21"/>
              </w:rPr>
              <w:t>40× (N.A 0.65 W.D ≥0.58mm)（弹簧）</w:t>
            </w:r>
          </w:p>
          <w:p w14:paraId="37BBDB8C" w14:textId="77777777" w:rsidR="00194EB2" w:rsidRDefault="00194EB2">
            <w:pPr>
              <w:spacing w:line="360" w:lineRule="auto"/>
              <w:jc w:val="left"/>
              <w:rPr>
                <w:rFonts w:ascii="宋体" w:hAnsi="宋体" w:hint="eastAsia"/>
                <w:bCs/>
                <w:szCs w:val="21"/>
              </w:rPr>
            </w:pPr>
            <w:r>
              <w:rPr>
                <w:rFonts w:ascii="宋体" w:hAnsi="宋体" w:hint="eastAsia"/>
                <w:bCs/>
                <w:szCs w:val="21"/>
              </w:rPr>
              <w:t>100×(N.A 1.25 W.D ≥0.14mm)（弹簧、油）；需提供厂家印刷版彩页并彩页中有物镜参数的清晰描述以供核实；</w:t>
            </w:r>
          </w:p>
          <w:p w14:paraId="3CE24EA5" w14:textId="77777777" w:rsidR="00194EB2" w:rsidRDefault="00194EB2">
            <w:pPr>
              <w:spacing w:line="360" w:lineRule="auto"/>
              <w:jc w:val="left"/>
              <w:rPr>
                <w:rFonts w:ascii="宋体" w:hAnsi="宋体" w:hint="eastAsia"/>
                <w:bCs/>
                <w:szCs w:val="21"/>
              </w:rPr>
            </w:pPr>
            <w:r>
              <w:rPr>
                <w:rFonts w:ascii="宋体" w:hAnsi="宋体" w:hint="eastAsia"/>
                <w:bCs/>
                <w:szCs w:val="21"/>
              </w:rPr>
              <w:t>8.载物台：硬膜涂层，矩形台面≥140×135（mm），切片行程≥76×50（mm），V型导轨传动装置；</w:t>
            </w:r>
          </w:p>
          <w:p w14:paraId="50EFE00A" w14:textId="77777777" w:rsidR="00194EB2" w:rsidRDefault="00194EB2">
            <w:pPr>
              <w:spacing w:line="360" w:lineRule="auto"/>
              <w:jc w:val="left"/>
              <w:rPr>
                <w:rFonts w:ascii="宋体" w:hAnsi="宋体" w:hint="eastAsia"/>
                <w:bCs/>
                <w:szCs w:val="21"/>
              </w:rPr>
            </w:pPr>
            <w:r>
              <w:rPr>
                <w:rFonts w:ascii="宋体" w:hAnsi="宋体" w:hint="eastAsia"/>
                <w:bCs/>
                <w:szCs w:val="21"/>
              </w:rPr>
              <w:t>★9.聚光镜：阿贝式聚光镜N.A.1.25，预留有相衬环插板孔位；需提供聚光器可推入相衬环插板的实物照片核实；</w:t>
            </w:r>
          </w:p>
          <w:p w14:paraId="1D72C025" w14:textId="77777777" w:rsidR="00194EB2" w:rsidRDefault="00194EB2">
            <w:pPr>
              <w:spacing w:line="360" w:lineRule="auto"/>
              <w:jc w:val="left"/>
              <w:rPr>
                <w:rFonts w:ascii="宋体" w:hAnsi="宋体" w:hint="eastAsia"/>
                <w:bCs/>
                <w:szCs w:val="21"/>
              </w:rPr>
            </w:pPr>
            <w:r>
              <w:rPr>
                <w:rFonts w:ascii="宋体" w:hAnsi="宋体" w:hint="eastAsia"/>
                <w:bCs/>
                <w:szCs w:val="21"/>
              </w:rPr>
              <w:t>10.调焦机构：低手位粗微调同轴设计，调焦结构松紧可调；</w:t>
            </w:r>
          </w:p>
          <w:p w14:paraId="5641FD1E" w14:textId="77777777" w:rsidR="00194EB2" w:rsidRDefault="00194EB2">
            <w:pPr>
              <w:spacing w:line="360" w:lineRule="auto"/>
              <w:jc w:val="left"/>
              <w:rPr>
                <w:rFonts w:ascii="宋体" w:hAnsi="宋体" w:hint="eastAsia"/>
                <w:bCs/>
                <w:szCs w:val="21"/>
              </w:rPr>
            </w:pPr>
            <w:r>
              <w:rPr>
                <w:rFonts w:ascii="宋体" w:hAnsi="宋体" w:hint="eastAsia"/>
                <w:bCs/>
                <w:szCs w:val="21"/>
              </w:rPr>
              <w:t>11.需配套1套微生物学科数字切片教学系统；标书需提供该数字切片截图范例（油镜扫描切片），展示班氏微丝幼虫40X物镜放大2条不同形态（截图上有倍数显示和比例尺）</w:t>
            </w:r>
          </w:p>
          <w:p w14:paraId="3C985226" w14:textId="77777777" w:rsidR="00194EB2" w:rsidRDefault="00194EB2">
            <w:pPr>
              <w:spacing w:line="360" w:lineRule="auto"/>
              <w:jc w:val="left"/>
              <w:rPr>
                <w:rFonts w:ascii="宋体" w:hAnsi="宋体" w:hint="eastAsia"/>
                <w:bCs/>
                <w:szCs w:val="21"/>
              </w:rPr>
            </w:pPr>
            <w:r>
              <w:rPr>
                <w:rFonts w:ascii="宋体" w:hAnsi="宋体" w:hint="eastAsia"/>
                <w:bCs/>
                <w:szCs w:val="21"/>
              </w:rPr>
              <w:t>12.中标后需提供制造厂家针对本项目的5年质保售后服务承诺函，每学期免费维护不少于一次。</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A944503"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40台</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5284952" w14:textId="77777777" w:rsidR="00194EB2" w:rsidRDefault="00194EB2">
            <w:pPr>
              <w:spacing w:line="360" w:lineRule="auto"/>
              <w:jc w:val="center"/>
              <w:rPr>
                <w:rFonts w:ascii="宋体" w:hAnsi="宋体" w:hint="eastAsia"/>
                <w:b/>
                <w:bCs/>
                <w:szCs w:val="21"/>
              </w:rPr>
            </w:pPr>
          </w:p>
        </w:tc>
      </w:tr>
      <w:tr w:rsidR="00194EB2" w14:paraId="6188A50A" w14:textId="77777777" w:rsidTr="00194EB2">
        <w:trPr>
          <w:gridBefore w:val="1"/>
          <w:wBefore w:w="389" w:type="dxa"/>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14:paraId="54CD42CF" w14:textId="77777777" w:rsidR="00194EB2" w:rsidRDefault="00194EB2">
            <w:pPr>
              <w:spacing w:line="360" w:lineRule="auto"/>
              <w:jc w:val="center"/>
              <w:rPr>
                <w:rFonts w:ascii="宋体" w:hAnsi="宋体"/>
                <w:bCs/>
                <w:szCs w:val="21"/>
              </w:rPr>
            </w:pPr>
            <w:r>
              <w:rPr>
                <w:rFonts w:ascii="宋体" w:hAnsi="宋体" w:hint="eastAsia"/>
                <w:bCs/>
                <w:szCs w:val="21"/>
              </w:rPr>
              <w:t>4</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6188D97C" w14:textId="77777777" w:rsidR="00194EB2" w:rsidRDefault="00194EB2">
            <w:pPr>
              <w:spacing w:line="360" w:lineRule="auto"/>
              <w:jc w:val="center"/>
              <w:rPr>
                <w:rFonts w:ascii="宋体" w:hAnsi="宋体" w:cs="宋体" w:hint="eastAsia"/>
                <w:szCs w:val="21"/>
              </w:rPr>
            </w:pPr>
            <w:r>
              <w:rPr>
                <w:rFonts w:ascii="宋体" w:hAnsi="宋体" w:hint="eastAsia"/>
                <w:szCs w:val="21"/>
              </w:rPr>
              <w:t>高速冷冻离心机</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5A0C6587" w14:textId="77777777" w:rsidR="00194EB2" w:rsidRDefault="00194EB2">
            <w:pPr>
              <w:spacing w:line="360" w:lineRule="auto"/>
              <w:jc w:val="left"/>
              <w:rPr>
                <w:rFonts w:ascii="宋体" w:hAnsi="宋体" w:hint="eastAsia"/>
                <w:bCs/>
                <w:szCs w:val="21"/>
              </w:rPr>
            </w:pPr>
            <w:r>
              <w:rPr>
                <w:rFonts w:ascii="宋体" w:hAnsi="宋体" w:hint="eastAsia"/>
                <w:bCs/>
                <w:szCs w:val="21"/>
              </w:rPr>
              <w:t>1.工作条件：1.1工作温度：＋10℃～＋32℃ ，230V，50/60Hz；</w:t>
            </w:r>
          </w:p>
          <w:p w14:paraId="289FD312" w14:textId="77777777" w:rsidR="00194EB2" w:rsidRDefault="00194EB2">
            <w:pPr>
              <w:spacing w:line="360" w:lineRule="auto"/>
              <w:jc w:val="left"/>
              <w:rPr>
                <w:rFonts w:ascii="宋体" w:hAnsi="宋体" w:hint="eastAsia"/>
                <w:bCs/>
                <w:szCs w:val="21"/>
              </w:rPr>
            </w:pPr>
            <w:r>
              <w:rPr>
                <w:rFonts w:ascii="宋体" w:hAnsi="宋体" w:hint="eastAsia"/>
                <w:bCs/>
                <w:szCs w:val="21"/>
              </w:rPr>
              <w:t>2.主要技术指标：</w:t>
            </w:r>
          </w:p>
          <w:p w14:paraId="16712A0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 转速范围：100至15300 rpm；（提供彩页供核对）；</w:t>
            </w:r>
          </w:p>
          <w:p w14:paraId="0E65921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 最大容量(ml)：角转子6 x 100ml/水平转子4×200ml；（提供彩页供核对）；</w:t>
            </w:r>
          </w:p>
          <w:p w14:paraId="69A1CCB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2.3 最大离心力(xg)：23031；（提供彩页供核对）；</w:t>
            </w:r>
          </w:p>
          <w:p w14:paraId="7F36DB25" w14:textId="77777777" w:rsidR="00194EB2" w:rsidRDefault="00194EB2">
            <w:pPr>
              <w:spacing w:line="360" w:lineRule="auto"/>
              <w:jc w:val="left"/>
              <w:rPr>
                <w:rFonts w:ascii="宋体" w:hAnsi="宋体" w:hint="eastAsia"/>
                <w:bCs/>
                <w:szCs w:val="21"/>
              </w:rPr>
            </w:pPr>
            <w:r>
              <w:rPr>
                <w:rFonts w:ascii="宋体" w:hAnsi="宋体" w:hint="eastAsia"/>
                <w:bCs/>
                <w:szCs w:val="21"/>
              </w:rPr>
              <w:t>2.4 时间控制范围：0-9h59 min / 连续运转 / 短时加速；</w:t>
            </w:r>
          </w:p>
          <w:p w14:paraId="76821EC3" w14:textId="77777777" w:rsidR="00194EB2" w:rsidRDefault="00194EB2">
            <w:pPr>
              <w:spacing w:line="360" w:lineRule="auto"/>
              <w:jc w:val="left"/>
              <w:rPr>
                <w:rFonts w:ascii="宋体" w:hAnsi="宋体" w:hint="eastAsia"/>
                <w:bCs/>
                <w:szCs w:val="21"/>
              </w:rPr>
            </w:pPr>
            <w:r>
              <w:rPr>
                <w:rFonts w:ascii="宋体" w:hAnsi="宋体" w:hint="eastAsia"/>
                <w:bCs/>
                <w:szCs w:val="21"/>
              </w:rPr>
              <w:t>2.5 噪音(dBA)：&lt; 66dBA （最大转速时）；</w:t>
            </w:r>
          </w:p>
          <w:p w14:paraId="78E316A6" w14:textId="77777777" w:rsidR="00194EB2" w:rsidRDefault="00194EB2">
            <w:pPr>
              <w:spacing w:line="360" w:lineRule="auto"/>
              <w:jc w:val="left"/>
              <w:rPr>
                <w:rFonts w:ascii="宋体" w:hAnsi="宋体" w:hint="eastAsia"/>
                <w:bCs/>
                <w:szCs w:val="21"/>
              </w:rPr>
            </w:pPr>
            <w:r>
              <w:rPr>
                <w:rFonts w:ascii="宋体" w:hAnsi="宋体" w:hint="eastAsia"/>
                <w:bCs/>
                <w:szCs w:val="21"/>
              </w:rPr>
              <w:t>★2.6可预设20个线性加/减速曲线。具有10个程序记忆功能。（提供彩页供核对）；</w:t>
            </w:r>
          </w:p>
          <w:p w14:paraId="3AE8C93A" w14:textId="77777777" w:rsidR="00194EB2" w:rsidRDefault="00194EB2">
            <w:pPr>
              <w:spacing w:line="360" w:lineRule="auto"/>
              <w:jc w:val="left"/>
              <w:rPr>
                <w:rFonts w:ascii="宋体" w:hAnsi="宋体" w:hint="eastAsia"/>
                <w:bCs/>
                <w:szCs w:val="21"/>
              </w:rPr>
            </w:pPr>
            <w:r>
              <w:rPr>
                <w:rFonts w:ascii="宋体" w:hAnsi="宋体" w:hint="eastAsia"/>
                <w:bCs/>
                <w:szCs w:val="21"/>
              </w:rPr>
              <w:t>2.7温控范围：-20 ～ 40 ℃；</w:t>
            </w:r>
          </w:p>
          <w:p w14:paraId="0F7C97B5" w14:textId="77777777" w:rsidR="00194EB2" w:rsidRDefault="00194EB2">
            <w:pPr>
              <w:spacing w:line="360" w:lineRule="auto"/>
              <w:jc w:val="left"/>
              <w:rPr>
                <w:rFonts w:ascii="宋体" w:hAnsi="宋体" w:hint="eastAsia"/>
                <w:bCs/>
                <w:szCs w:val="21"/>
              </w:rPr>
            </w:pPr>
            <w:r>
              <w:rPr>
                <w:rFonts w:ascii="宋体" w:hAnsi="宋体" w:hint="eastAsia"/>
                <w:bCs/>
                <w:szCs w:val="21"/>
              </w:rPr>
              <w:t>2.8 磁性转头自动识别，无需人工设定，防止转头过速；</w:t>
            </w:r>
          </w:p>
          <w:p w14:paraId="39D4A1DE" w14:textId="77777777" w:rsidR="00194EB2" w:rsidRDefault="00194EB2">
            <w:pPr>
              <w:spacing w:line="360" w:lineRule="auto"/>
              <w:jc w:val="left"/>
              <w:rPr>
                <w:rFonts w:ascii="宋体" w:hAnsi="宋体" w:hint="eastAsia"/>
                <w:bCs/>
                <w:szCs w:val="21"/>
              </w:rPr>
            </w:pPr>
            <w:r>
              <w:rPr>
                <w:rFonts w:ascii="宋体" w:hAnsi="宋体" w:hint="eastAsia"/>
                <w:bCs/>
                <w:szCs w:val="21"/>
              </w:rPr>
              <w:t>2.9 具有快速制冷功能和静止预冻功能。</w:t>
            </w:r>
          </w:p>
          <w:p w14:paraId="2D529472" w14:textId="77777777" w:rsidR="00194EB2" w:rsidRDefault="00194EB2">
            <w:pPr>
              <w:spacing w:line="360" w:lineRule="auto"/>
              <w:jc w:val="left"/>
              <w:rPr>
                <w:rFonts w:ascii="宋体" w:hAnsi="宋体" w:hint="eastAsia"/>
                <w:bCs/>
                <w:szCs w:val="21"/>
              </w:rPr>
            </w:pPr>
            <w:r>
              <w:rPr>
                <w:rFonts w:ascii="宋体" w:hAnsi="宋体" w:hint="eastAsia"/>
                <w:bCs/>
                <w:szCs w:val="21"/>
              </w:rPr>
              <w:t>2.10免维护无碳刷变频电机;微控制器可预设离心力、速度、转头、时</w:t>
            </w:r>
            <w:r>
              <w:rPr>
                <w:rFonts w:ascii="宋体" w:hAnsi="宋体" w:hint="eastAsia"/>
                <w:bCs/>
                <w:szCs w:val="21"/>
              </w:rPr>
              <w:lastRenderedPageBreak/>
              <w:t>间和温度；</w:t>
            </w:r>
          </w:p>
          <w:p w14:paraId="5415A83D" w14:textId="77777777" w:rsidR="00194EB2" w:rsidRDefault="00194EB2">
            <w:pPr>
              <w:spacing w:line="360" w:lineRule="auto"/>
              <w:jc w:val="left"/>
              <w:rPr>
                <w:rFonts w:ascii="宋体" w:hAnsi="宋体" w:hint="eastAsia"/>
                <w:bCs/>
                <w:szCs w:val="21"/>
              </w:rPr>
            </w:pPr>
            <w:r>
              <w:rPr>
                <w:rFonts w:ascii="宋体" w:hAnsi="宋体" w:hint="eastAsia"/>
                <w:bCs/>
                <w:szCs w:val="21"/>
              </w:rPr>
              <w:t>★2.11卖方在国内必须具有专业的维修工程师，能有效保证售后维修服务；并取得生产厂家的培训证书。投标人需提供生产厂家官方网站售后服务机构证明网页，承诺中标后提供生产厂家或国内总代理针对本项目的售后服务承诺书（注明项目名称和项目编号）；</w:t>
            </w:r>
          </w:p>
          <w:p w14:paraId="5DE4094B" w14:textId="77777777" w:rsidR="00194EB2" w:rsidRDefault="00194EB2">
            <w:pPr>
              <w:spacing w:line="360" w:lineRule="auto"/>
              <w:jc w:val="left"/>
              <w:rPr>
                <w:rFonts w:ascii="宋体" w:hAnsi="宋体" w:hint="eastAsia"/>
                <w:bCs/>
                <w:szCs w:val="21"/>
              </w:rPr>
            </w:pPr>
            <w:r>
              <w:rPr>
                <w:rFonts w:ascii="宋体" w:hAnsi="宋体" w:hint="eastAsia"/>
                <w:bCs/>
                <w:szCs w:val="21"/>
              </w:rPr>
              <w:t>3. 配置</w:t>
            </w:r>
          </w:p>
          <w:p w14:paraId="104579F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3.1主机： 1台；</w:t>
            </w:r>
          </w:p>
          <w:p w14:paraId="5465761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 24 x 1.5ml角转子  1个， 最大转速：15300rpm，最大相对离心力：21460g ；</w:t>
            </w:r>
          </w:p>
          <w:p w14:paraId="536F228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 10 x10ml角转子  1个， 最大转速：15300rpm，最大相对离心力：19890 g</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98C38EE"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37102E3" w14:textId="77777777" w:rsidR="00194EB2" w:rsidRDefault="00194EB2">
            <w:pPr>
              <w:spacing w:line="360" w:lineRule="auto"/>
              <w:jc w:val="center"/>
              <w:rPr>
                <w:rFonts w:ascii="宋体" w:hAnsi="宋体" w:hint="eastAsia"/>
                <w:b/>
                <w:bCs/>
                <w:szCs w:val="21"/>
              </w:rPr>
            </w:pPr>
          </w:p>
        </w:tc>
      </w:tr>
      <w:tr w:rsidR="00194EB2" w14:paraId="6D1AF076" w14:textId="77777777" w:rsidTr="00194EB2">
        <w:trPr>
          <w:gridBefore w:val="1"/>
          <w:wBefore w:w="389" w:type="dxa"/>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14:paraId="52306406" w14:textId="77777777" w:rsidR="00194EB2" w:rsidRDefault="00194EB2">
            <w:pPr>
              <w:spacing w:line="360" w:lineRule="auto"/>
              <w:jc w:val="center"/>
              <w:rPr>
                <w:rFonts w:ascii="宋体" w:hAnsi="宋体"/>
                <w:bCs/>
                <w:szCs w:val="21"/>
              </w:rPr>
            </w:pPr>
            <w:r>
              <w:rPr>
                <w:rFonts w:ascii="宋体" w:hAnsi="宋体" w:hint="eastAsia"/>
                <w:bCs/>
                <w:szCs w:val="21"/>
              </w:rPr>
              <w:t>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57A0988" w14:textId="77777777" w:rsidR="00194EB2" w:rsidRDefault="00194EB2">
            <w:pPr>
              <w:spacing w:line="360" w:lineRule="auto"/>
              <w:jc w:val="center"/>
              <w:rPr>
                <w:rFonts w:ascii="宋体" w:hAnsi="宋体" w:cs="宋体" w:hint="eastAsia"/>
                <w:szCs w:val="21"/>
              </w:rPr>
            </w:pPr>
            <w:r>
              <w:rPr>
                <w:rFonts w:ascii="宋体" w:hAnsi="宋体" w:hint="eastAsia"/>
                <w:szCs w:val="21"/>
              </w:rPr>
              <w:t>PCR仪</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55CC6798" w14:textId="77777777" w:rsidR="00194EB2" w:rsidRDefault="00194EB2">
            <w:pPr>
              <w:spacing w:line="360" w:lineRule="auto"/>
              <w:jc w:val="left"/>
              <w:rPr>
                <w:rFonts w:ascii="宋体" w:hAnsi="宋体" w:hint="eastAsia"/>
                <w:bCs/>
                <w:szCs w:val="21"/>
              </w:rPr>
            </w:pPr>
            <w:r>
              <w:rPr>
                <w:rFonts w:ascii="宋体" w:hAnsi="宋体" w:hint="eastAsia"/>
                <w:bCs/>
                <w:szCs w:val="21"/>
              </w:rPr>
              <w:t>1.工作环境：</w:t>
            </w:r>
          </w:p>
          <w:p w14:paraId="1DAF0D1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 工作温度15-31℃；</w:t>
            </w:r>
          </w:p>
          <w:p w14:paraId="5F96AB4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1.2 工作和存储湿度10-80%；</w:t>
            </w:r>
          </w:p>
          <w:p w14:paraId="3236E21F" w14:textId="77777777" w:rsidR="00194EB2" w:rsidRDefault="00194EB2">
            <w:pPr>
              <w:spacing w:line="360" w:lineRule="auto"/>
              <w:jc w:val="left"/>
              <w:rPr>
                <w:rFonts w:ascii="宋体" w:hAnsi="宋体" w:hint="eastAsia"/>
                <w:bCs/>
                <w:szCs w:val="21"/>
              </w:rPr>
            </w:pPr>
            <w:r>
              <w:rPr>
                <w:rFonts w:ascii="宋体" w:hAnsi="宋体" w:hint="eastAsia"/>
                <w:bCs/>
                <w:szCs w:val="21"/>
              </w:rPr>
              <w:t>1.3工作电源100–240VAC(±10%), 50–60HZ；</w:t>
            </w:r>
          </w:p>
          <w:p w14:paraId="7E8D92BA" w14:textId="77777777" w:rsidR="00194EB2" w:rsidRDefault="00194EB2">
            <w:pPr>
              <w:spacing w:line="360" w:lineRule="auto"/>
              <w:jc w:val="left"/>
              <w:rPr>
                <w:rFonts w:ascii="宋体" w:hAnsi="宋体" w:hint="eastAsia"/>
                <w:bCs/>
                <w:szCs w:val="21"/>
              </w:rPr>
            </w:pPr>
            <w:r>
              <w:rPr>
                <w:rFonts w:ascii="宋体" w:hAnsi="宋体" w:hint="eastAsia"/>
                <w:bCs/>
                <w:szCs w:val="21"/>
              </w:rPr>
              <w:t>2.用途：用于体外核酸片段扩增，具有动态温度梯度功能；</w:t>
            </w:r>
          </w:p>
          <w:p w14:paraId="1842F71D"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w:t>
            </w:r>
          </w:p>
          <w:p w14:paraId="5C0ECBA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★3.1显示：8.5"高分辨率超大彩色液晶显示屏，可选择图形编程、文字编程或自动编程；半导体加热制冷方式，采用专利的蜂巢式设计模块((提供供应商盖章彩页核对)；</w:t>
            </w:r>
          </w:p>
          <w:p w14:paraId="3EA7C7B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3.2散热方式：合金蜂窝基座，双风扇循环风道，优化前置出风；</w:t>
            </w:r>
          </w:p>
          <w:p w14:paraId="45A6AA7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3.3温度范围：0 -100℃；</w:t>
            </w:r>
          </w:p>
          <w:p w14:paraId="25E5E33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3.4温控准确度：±0.2℃；</w:t>
            </w:r>
          </w:p>
          <w:p w14:paraId="7F4B260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3.5温控均一性：±0.4℃（90℃10秒内达到）；</w:t>
            </w:r>
          </w:p>
          <w:p w14:paraId="00FE9AF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3.6最大升降温速率5℃/秒，且升温和降温速率相同；</w:t>
            </w:r>
          </w:p>
          <w:p w14:paraId="428C711D" w14:textId="77777777" w:rsidR="00194EB2" w:rsidRDefault="00194EB2">
            <w:pPr>
              <w:spacing w:line="360" w:lineRule="auto"/>
              <w:jc w:val="left"/>
              <w:rPr>
                <w:rFonts w:ascii="宋体" w:hAnsi="宋体" w:hint="eastAsia"/>
                <w:bCs/>
                <w:szCs w:val="21"/>
              </w:rPr>
            </w:pPr>
            <w:r>
              <w:rPr>
                <w:rFonts w:ascii="宋体" w:hAnsi="宋体" w:hint="eastAsia"/>
                <w:bCs/>
                <w:szCs w:val="21"/>
              </w:rPr>
              <w:t>★3.7 拥有动态温度梯度功能：八温区温度梯度；梯度温控范围：30-100℃；梯度温差范围：1-24℃；梯度温度孵育时间：相同(提供供应商盖章彩页核对)；</w:t>
            </w:r>
          </w:p>
          <w:p w14:paraId="20DC4EE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3.8反应模块：96孔快速梯度模块；实验通量：96孔，实验体系：1-</w:t>
            </w:r>
            <w:r>
              <w:rPr>
                <w:rFonts w:ascii="宋体" w:hAnsi="宋体" w:hint="eastAsia"/>
                <w:bCs/>
                <w:szCs w:val="21"/>
              </w:rPr>
              <w:lastRenderedPageBreak/>
              <w:t>50ul ；</w:t>
            </w:r>
          </w:p>
          <w:p w14:paraId="3ECB283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3.9具有可更换的反应模块，包括96x0.2ml/48x0.5ml 梯度深槽模块、48/48x0.2 ml双槽梯度模块、384孔单槽梯度模块、96孔定量PCR梯度模块、384孔定量PCR梯度模块等；</w:t>
            </w:r>
          </w:p>
          <w:p w14:paraId="12D39AD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3.10可以升级为六通道荧光定量PCR仪</w:t>
            </w:r>
          </w:p>
          <w:p w14:paraId="5AE79BB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3.11带有程序自动编写功能，输入退火温度和扩增片断长度等信息可自动生成扩增程序；</w:t>
            </w:r>
          </w:p>
          <w:p w14:paraId="024DC07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3.12内存容量：仪器自身可存储至少1000个反应程序，此外可使用U盘扩展内存</w:t>
            </w:r>
          </w:p>
          <w:p w14:paraId="7BDDF1F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3.13接口：5个 USB A型接口，1个USB B型接口，可外接鼠标控制；</w:t>
            </w:r>
          </w:p>
          <w:p w14:paraId="0C989549" w14:textId="77777777" w:rsidR="00194EB2" w:rsidRDefault="00194EB2">
            <w:pPr>
              <w:spacing w:line="360" w:lineRule="auto"/>
              <w:jc w:val="left"/>
              <w:rPr>
                <w:rFonts w:ascii="宋体" w:hAnsi="宋体" w:hint="eastAsia"/>
                <w:bCs/>
                <w:szCs w:val="21"/>
              </w:rPr>
            </w:pPr>
            <w:r>
              <w:rPr>
                <w:rFonts w:ascii="宋体" w:hAnsi="宋体" w:hint="eastAsia"/>
                <w:bCs/>
                <w:szCs w:val="21"/>
              </w:rPr>
              <w:t>4．售后服务：免费保修一年，每年至少维护三次。</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4A3C1FF"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956417C" w14:textId="77777777" w:rsidR="00194EB2" w:rsidRDefault="00194EB2">
            <w:pPr>
              <w:spacing w:line="360" w:lineRule="auto"/>
              <w:jc w:val="center"/>
              <w:rPr>
                <w:rFonts w:ascii="宋体" w:hAnsi="宋体" w:hint="eastAsia"/>
                <w:b/>
                <w:bCs/>
                <w:szCs w:val="21"/>
              </w:rPr>
            </w:pPr>
          </w:p>
        </w:tc>
      </w:tr>
      <w:tr w:rsidR="00194EB2" w14:paraId="20F63506" w14:textId="77777777" w:rsidTr="00194EB2">
        <w:trPr>
          <w:gridBefore w:val="1"/>
          <w:wBefore w:w="389" w:type="dxa"/>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14:paraId="3D87C478" w14:textId="77777777" w:rsidR="00194EB2" w:rsidRDefault="00194EB2">
            <w:pPr>
              <w:spacing w:line="360" w:lineRule="auto"/>
              <w:jc w:val="center"/>
              <w:rPr>
                <w:rFonts w:ascii="宋体" w:hAnsi="宋体"/>
                <w:bCs/>
                <w:szCs w:val="21"/>
              </w:rPr>
            </w:pPr>
            <w:r>
              <w:rPr>
                <w:rFonts w:ascii="宋体" w:hAnsi="宋体" w:hint="eastAsia"/>
                <w:bCs/>
                <w:szCs w:val="21"/>
              </w:rPr>
              <w:t>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C891520" w14:textId="77777777" w:rsidR="00194EB2" w:rsidRDefault="00194EB2">
            <w:pPr>
              <w:spacing w:line="360" w:lineRule="auto"/>
              <w:jc w:val="center"/>
              <w:rPr>
                <w:rFonts w:ascii="宋体" w:hAnsi="宋体" w:cs="宋体" w:hint="eastAsia"/>
                <w:szCs w:val="21"/>
              </w:rPr>
            </w:pPr>
            <w:r>
              <w:rPr>
                <w:rFonts w:ascii="宋体" w:hAnsi="宋体" w:hint="eastAsia"/>
                <w:szCs w:val="21"/>
              </w:rPr>
              <w:t>移液器</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51FC24D2" w14:textId="77777777" w:rsidR="00194EB2" w:rsidRDefault="00194EB2">
            <w:pPr>
              <w:spacing w:line="360" w:lineRule="auto"/>
              <w:jc w:val="left"/>
              <w:rPr>
                <w:rFonts w:ascii="宋体" w:hAnsi="宋体" w:hint="eastAsia"/>
                <w:bCs/>
                <w:szCs w:val="21"/>
              </w:rPr>
            </w:pPr>
            <w:r>
              <w:rPr>
                <w:rFonts w:ascii="宋体" w:hAnsi="宋体" w:hint="eastAsia"/>
                <w:bCs/>
                <w:szCs w:val="21"/>
              </w:rPr>
              <w:t>1.单指操作，调节量程；只需一根大拇指即可完成容积的设置与锁定，无论左右手同样容易；</w:t>
            </w:r>
          </w:p>
          <w:p w14:paraId="511D6EF8" w14:textId="77777777" w:rsidR="00194EB2" w:rsidRDefault="00194EB2">
            <w:pPr>
              <w:spacing w:line="360" w:lineRule="auto"/>
              <w:jc w:val="left"/>
              <w:rPr>
                <w:rFonts w:ascii="宋体" w:hAnsi="宋体" w:hint="eastAsia"/>
                <w:bCs/>
                <w:szCs w:val="21"/>
              </w:rPr>
            </w:pPr>
            <w:r>
              <w:rPr>
                <w:rFonts w:ascii="宋体" w:hAnsi="宋体" w:hint="eastAsia"/>
                <w:bCs/>
                <w:szCs w:val="21"/>
              </w:rPr>
              <w:t>2.数字放大，清晰可视；四位数字显示，透明量程具有放大功能，始终面向操作者，完全实现移液量的精确调节，即使在操作过程中，移液量亦随时可见；</w:t>
            </w:r>
          </w:p>
          <w:p w14:paraId="71370266" w14:textId="77777777" w:rsidR="00194EB2" w:rsidRDefault="00194EB2">
            <w:pPr>
              <w:spacing w:line="360" w:lineRule="auto"/>
              <w:jc w:val="left"/>
              <w:rPr>
                <w:rFonts w:ascii="宋体" w:hAnsi="宋体" w:hint="eastAsia"/>
                <w:bCs/>
                <w:szCs w:val="21"/>
              </w:rPr>
            </w:pPr>
            <w:r>
              <w:rPr>
                <w:rFonts w:ascii="宋体" w:hAnsi="宋体" w:hint="eastAsia"/>
                <w:bCs/>
                <w:szCs w:val="21"/>
              </w:rPr>
              <w:t>3.可整支进行高压灭菌，无需拆分；完全实现整支高压灭菌，最大限度地避免了细菌污染；</w:t>
            </w:r>
          </w:p>
          <w:p w14:paraId="6663E8E1" w14:textId="77777777" w:rsidR="00194EB2" w:rsidRDefault="00194EB2">
            <w:pPr>
              <w:spacing w:line="360" w:lineRule="auto"/>
              <w:jc w:val="left"/>
              <w:rPr>
                <w:rFonts w:ascii="宋体" w:hAnsi="宋体" w:hint="eastAsia"/>
                <w:bCs/>
                <w:szCs w:val="21"/>
              </w:rPr>
            </w:pPr>
            <w:r>
              <w:rPr>
                <w:rFonts w:ascii="宋体" w:hAnsi="宋体" w:hint="eastAsia"/>
                <w:bCs/>
                <w:szCs w:val="21"/>
              </w:rPr>
              <w:t>4.校准简单，无需工具；</w:t>
            </w:r>
          </w:p>
          <w:p w14:paraId="21E9FA40" w14:textId="77777777" w:rsidR="00194EB2" w:rsidRDefault="00194EB2">
            <w:pPr>
              <w:spacing w:line="360" w:lineRule="auto"/>
              <w:jc w:val="left"/>
              <w:rPr>
                <w:rFonts w:ascii="宋体" w:hAnsi="宋体" w:hint="eastAsia"/>
                <w:bCs/>
                <w:szCs w:val="21"/>
              </w:rPr>
            </w:pPr>
            <w:r>
              <w:rPr>
                <w:rFonts w:ascii="宋体" w:hAnsi="宋体" w:hint="eastAsia"/>
                <w:bCs/>
                <w:szCs w:val="21"/>
              </w:rPr>
              <w:t>5.量程要求：0.5-10 ul 、10-100ul、20-200ul、100-1000ul、200-1000ul；</w:t>
            </w:r>
          </w:p>
          <w:p w14:paraId="28321C0E" w14:textId="77777777" w:rsidR="00194EB2" w:rsidRDefault="00194EB2">
            <w:pPr>
              <w:spacing w:line="360" w:lineRule="auto"/>
              <w:jc w:val="left"/>
              <w:rPr>
                <w:rFonts w:ascii="宋体" w:hAnsi="宋体" w:hint="eastAsia"/>
                <w:bCs/>
                <w:szCs w:val="21"/>
              </w:rPr>
            </w:pPr>
            <w:r>
              <w:rPr>
                <w:rFonts w:ascii="宋体" w:hAnsi="宋体" w:hint="eastAsia"/>
                <w:bCs/>
                <w:szCs w:val="21"/>
              </w:rPr>
              <w:t>6.标准配置；</w:t>
            </w:r>
          </w:p>
          <w:p w14:paraId="256AFE6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6.1出厂校验合格证书：1份；</w:t>
            </w:r>
          </w:p>
          <w:p w14:paraId="14AEB3E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6.2移液器托架：1个；</w:t>
            </w:r>
          </w:p>
          <w:p w14:paraId="0D38496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6.3操作手册：1本；</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365063B" w14:textId="77777777" w:rsidR="00194EB2" w:rsidRDefault="00194EB2">
            <w:pPr>
              <w:spacing w:line="360" w:lineRule="auto"/>
              <w:jc w:val="center"/>
              <w:rPr>
                <w:rFonts w:ascii="宋体" w:hAnsi="宋体" w:cs="宋体" w:hint="eastAsia"/>
                <w:szCs w:val="21"/>
              </w:rPr>
            </w:pPr>
            <w:r>
              <w:rPr>
                <w:rFonts w:ascii="宋体" w:hAnsi="宋体" w:hint="eastAsia"/>
                <w:szCs w:val="21"/>
              </w:rPr>
              <w:t>100套</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5ACCB0B" w14:textId="77777777" w:rsidR="00194EB2" w:rsidRDefault="00194EB2">
            <w:pPr>
              <w:spacing w:line="360" w:lineRule="auto"/>
              <w:jc w:val="center"/>
              <w:rPr>
                <w:rFonts w:ascii="宋体" w:hAnsi="宋体" w:hint="eastAsia"/>
                <w:b/>
                <w:bCs/>
                <w:szCs w:val="21"/>
              </w:rPr>
            </w:pPr>
          </w:p>
        </w:tc>
      </w:tr>
      <w:tr w:rsidR="00194EB2" w14:paraId="48D0205D" w14:textId="77777777" w:rsidTr="00194EB2">
        <w:trPr>
          <w:gridBefore w:val="1"/>
          <w:wBefore w:w="389" w:type="dxa"/>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14:paraId="205CDA5C" w14:textId="77777777" w:rsidR="00194EB2" w:rsidRDefault="00194EB2">
            <w:pPr>
              <w:spacing w:line="360" w:lineRule="auto"/>
              <w:jc w:val="center"/>
              <w:rPr>
                <w:rFonts w:ascii="宋体" w:hAnsi="宋体"/>
                <w:bCs/>
                <w:szCs w:val="21"/>
              </w:rPr>
            </w:pPr>
            <w:r>
              <w:rPr>
                <w:rFonts w:ascii="宋体" w:hAnsi="宋体" w:hint="eastAsia"/>
                <w:bCs/>
                <w:szCs w:val="21"/>
              </w:rPr>
              <w:t>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531B139" w14:textId="77777777" w:rsidR="00194EB2" w:rsidRDefault="00194EB2">
            <w:pPr>
              <w:spacing w:line="360" w:lineRule="auto"/>
              <w:jc w:val="center"/>
              <w:rPr>
                <w:rFonts w:ascii="宋体" w:hAnsi="宋体" w:cs="宋体" w:hint="eastAsia"/>
                <w:szCs w:val="21"/>
              </w:rPr>
            </w:pPr>
            <w:r>
              <w:rPr>
                <w:rFonts w:ascii="宋体" w:hAnsi="宋体" w:hint="eastAsia"/>
                <w:szCs w:val="21"/>
              </w:rPr>
              <w:t>电泳仪电源</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7E689B3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1.1电压：10-300 V；</w:t>
            </w:r>
          </w:p>
          <w:p w14:paraId="0E178013"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 1.2电流：4－400mA；</w:t>
            </w:r>
          </w:p>
          <w:p w14:paraId="36990C61"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 1.3功率:75 W (最大)；</w:t>
            </w:r>
          </w:p>
          <w:p w14:paraId="287CB6E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1.4 输出类型：恒压或恒流；</w:t>
            </w:r>
          </w:p>
          <w:p w14:paraId="5381E20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1.5有暂停/继续功能；</w:t>
            </w:r>
          </w:p>
          <w:p w14:paraId="38C9417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1.6有断电后自动恢复功能；</w:t>
            </w:r>
          </w:p>
          <w:p w14:paraId="1BE270E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1.7 输出插孔：#4对并联，可同时对四个同类型的电泳槽进行电泳。</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911A6CE"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2台</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5390DB9" w14:textId="77777777" w:rsidR="00194EB2" w:rsidRDefault="00194EB2">
            <w:pPr>
              <w:spacing w:line="360" w:lineRule="auto"/>
              <w:jc w:val="center"/>
              <w:rPr>
                <w:rFonts w:ascii="宋体" w:hAnsi="宋体" w:hint="eastAsia"/>
                <w:b/>
                <w:bCs/>
                <w:szCs w:val="21"/>
              </w:rPr>
            </w:pPr>
          </w:p>
        </w:tc>
      </w:tr>
      <w:tr w:rsidR="00194EB2" w14:paraId="78462627" w14:textId="77777777" w:rsidTr="00194EB2">
        <w:trPr>
          <w:gridBefore w:val="1"/>
          <w:wBefore w:w="389" w:type="dxa"/>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14:paraId="7376656D" w14:textId="77777777" w:rsidR="00194EB2" w:rsidRDefault="00194EB2">
            <w:pPr>
              <w:spacing w:line="360" w:lineRule="auto"/>
              <w:jc w:val="center"/>
              <w:rPr>
                <w:rFonts w:ascii="宋体" w:hAnsi="宋体"/>
                <w:bCs/>
                <w:szCs w:val="21"/>
              </w:rPr>
            </w:pPr>
            <w:r>
              <w:rPr>
                <w:rFonts w:ascii="宋体" w:hAnsi="宋体" w:hint="eastAsia"/>
                <w:bCs/>
                <w:szCs w:val="21"/>
              </w:rPr>
              <w:t>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01DF80B" w14:textId="77777777" w:rsidR="00194EB2" w:rsidRDefault="00194EB2">
            <w:pPr>
              <w:spacing w:line="360" w:lineRule="auto"/>
              <w:jc w:val="center"/>
              <w:rPr>
                <w:rFonts w:ascii="宋体" w:hAnsi="宋体" w:cs="宋体" w:hint="eastAsia"/>
                <w:szCs w:val="21"/>
              </w:rPr>
            </w:pPr>
            <w:r>
              <w:rPr>
                <w:rFonts w:ascii="宋体" w:hAnsi="宋体" w:hint="eastAsia"/>
                <w:szCs w:val="21"/>
              </w:rPr>
              <w:t>水平电泳槽</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38C171C6" w14:textId="77777777" w:rsidR="00194EB2" w:rsidRDefault="00194EB2">
            <w:pPr>
              <w:spacing w:line="360" w:lineRule="auto"/>
              <w:jc w:val="left"/>
              <w:rPr>
                <w:rFonts w:ascii="宋体" w:hAnsi="宋体" w:hint="eastAsia"/>
                <w:bCs/>
                <w:szCs w:val="21"/>
              </w:rPr>
            </w:pPr>
            <w:r>
              <w:rPr>
                <w:rFonts w:ascii="宋体" w:hAnsi="宋体" w:hint="eastAsia"/>
                <w:bCs/>
                <w:szCs w:val="21"/>
              </w:rPr>
              <w:t>1.用途适用于鉴定、分离、制备 DNA，以及测定其分子量；</w:t>
            </w:r>
          </w:p>
          <w:p w14:paraId="7036801C" w14:textId="77777777" w:rsidR="00194EB2" w:rsidRDefault="00194EB2">
            <w:pPr>
              <w:spacing w:line="360" w:lineRule="auto"/>
              <w:jc w:val="left"/>
              <w:rPr>
                <w:rFonts w:ascii="宋体" w:hAnsi="宋体" w:hint="eastAsia"/>
                <w:bCs/>
                <w:szCs w:val="21"/>
              </w:rPr>
            </w:pPr>
            <w:r>
              <w:rPr>
                <w:rFonts w:ascii="宋体" w:hAnsi="宋体" w:hint="eastAsia"/>
                <w:bCs/>
                <w:szCs w:val="21"/>
              </w:rPr>
              <w:t>2.特点：</w:t>
            </w:r>
          </w:p>
          <w:p w14:paraId="75DDA17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2.1制胶器模具成型，可以制作四种尺寸不同的胶；</w:t>
            </w:r>
          </w:p>
          <w:p w14:paraId="52873BD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2.2透明上盖开孔式设计，便于散热，方便观察；</w:t>
            </w:r>
          </w:p>
          <w:p w14:paraId="290FDEE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2.3凝胶托盘带有荧光标尺，便于观察；</w:t>
            </w:r>
          </w:p>
          <w:p w14:paraId="60E7336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2.4高柔韧性导线，开盖断电，确保安全；</w:t>
            </w:r>
          </w:p>
          <w:p w14:paraId="20AC27C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2.5聚碳酸酯注塑成型，无渗漏；</w:t>
            </w:r>
          </w:p>
          <w:p w14:paraId="077EAE9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2.6桥式设计，节省缓冲液；</w:t>
            </w:r>
          </w:p>
          <w:p w14:paraId="21FCEAF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2.7耐高温，不变形；</w:t>
            </w:r>
          </w:p>
          <w:p w14:paraId="7ECFC9B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2.8限位功能，操作准确；</w:t>
            </w:r>
          </w:p>
          <w:p w14:paraId="047A819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2.9可拆卸电极架及电极头，方便彻底清洗和维修；</w:t>
            </w:r>
          </w:p>
          <w:p w14:paraId="6AC97CE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2.10外型尺寸（L × W × H）：310× 150×120mm；凝胶板规格（L×W）：大胶 120×120mm；宽胶60 × 120mm ；长胶 120×60mm；小胶 60 × 60mm；</w:t>
            </w:r>
          </w:p>
          <w:p w14:paraId="4EC992F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2.11试样格：2+3 齿（ 2.0mm 厚），6+13 齿， 8+18 齿（1.5mm 厚），11+25 齿（1.0mm 厚）可用排枪加样；</w:t>
            </w:r>
          </w:p>
          <w:p w14:paraId="2618010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2.12重量：约1kg；</w:t>
            </w:r>
          </w:p>
          <w:p w14:paraId="01ECF1B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2.13缓冲液总容量650ml；</w:t>
            </w:r>
          </w:p>
          <w:p w14:paraId="7A02CB54" w14:textId="77777777" w:rsidR="00194EB2" w:rsidRDefault="00194EB2">
            <w:pPr>
              <w:spacing w:line="360" w:lineRule="auto"/>
              <w:jc w:val="left"/>
              <w:rPr>
                <w:rFonts w:ascii="宋体" w:hAnsi="宋体" w:hint="eastAsia"/>
                <w:bCs/>
                <w:szCs w:val="21"/>
              </w:rPr>
            </w:pPr>
            <w:r>
              <w:rPr>
                <w:rFonts w:ascii="宋体" w:hAnsi="宋体" w:hint="eastAsia"/>
                <w:bCs/>
                <w:szCs w:val="21"/>
              </w:rPr>
              <w:t>3.配置清单：名称/ 标配数量；</w:t>
            </w:r>
          </w:p>
          <w:p w14:paraId="583F566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3.1电泳仪（主体）/1 个；</w:t>
            </w:r>
          </w:p>
          <w:p w14:paraId="10E23B6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3.2电泳仪（上盖）/1 个；</w:t>
            </w:r>
          </w:p>
          <w:p w14:paraId="520EC38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 1.0mm25 齿/11 齿试样格/4 把；</w:t>
            </w:r>
          </w:p>
          <w:p w14:paraId="1B6FE05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 1.5mm13 齿/6 齿试样格/1 把；</w:t>
            </w:r>
          </w:p>
          <w:p w14:paraId="2DFE62B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 1.5mm18 齿/8 齿试样格/1 把；</w:t>
            </w:r>
          </w:p>
          <w:p w14:paraId="131CE82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 2.0mm3 齿/2 齿试样格/1 把；</w:t>
            </w:r>
          </w:p>
          <w:p w14:paraId="570327C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3.7制胶器/1 个；</w:t>
            </w:r>
          </w:p>
          <w:p w14:paraId="2F1A416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3.8 60mm*60mm 凝胶托盘/2 个；</w:t>
            </w:r>
          </w:p>
          <w:p w14:paraId="1D4B0DA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3.9 60mm*120mm 凝胶托盘/1 个；</w:t>
            </w:r>
          </w:p>
          <w:p w14:paraId="6357198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3.10 120mm*60mm 凝胶托盘/1 个；</w:t>
            </w:r>
          </w:p>
          <w:p w14:paraId="1F7B3EC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3.11 120mm*120mm 凝胶托盘/1个；</w:t>
            </w:r>
          </w:p>
          <w:p w14:paraId="562490B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3.12电泳导线/1 付。</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3CFB0D0"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3台</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1BF0596" w14:textId="77777777" w:rsidR="00194EB2" w:rsidRDefault="00194EB2">
            <w:pPr>
              <w:spacing w:line="360" w:lineRule="auto"/>
              <w:jc w:val="center"/>
              <w:rPr>
                <w:rFonts w:ascii="宋体" w:hAnsi="宋体" w:hint="eastAsia"/>
                <w:b/>
                <w:bCs/>
                <w:szCs w:val="21"/>
              </w:rPr>
            </w:pPr>
          </w:p>
        </w:tc>
      </w:tr>
      <w:tr w:rsidR="00194EB2" w14:paraId="21A42BAA" w14:textId="77777777" w:rsidTr="00194EB2">
        <w:trPr>
          <w:gridBefore w:val="1"/>
          <w:wBefore w:w="389" w:type="dxa"/>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14:paraId="36329E21" w14:textId="77777777" w:rsidR="00194EB2" w:rsidRDefault="00194EB2">
            <w:pPr>
              <w:spacing w:line="360" w:lineRule="auto"/>
              <w:jc w:val="center"/>
              <w:rPr>
                <w:rFonts w:ascii="宋体" w:hAnsi="宋体"/>
                <w:bCs/>
                <w:szCs w:val="21"/>
              </w:rPr>
            </w:pPr>
            <w:r>
              <w:rPr>
                <w:rFonts w:ascii="宋体" w:hAnsi="宋体" w:hint="eastAsia"/>
                <w:bCs/>
                <w:szCs w:val="21"/>
              </w:rPr>
              <w:t>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EE92A7C" w14:textId="77777777" w:rsidR="00194EB2" w:rsidRDefault="00194EB2">
            <w:pPr>
              <w:spacing w:line="360" w:lineRule="auto"/>
              <w:jc w:val="center"/>
              <w:rPr>
                <w:rFonts w:ascii="宋体" w:hAnsi="宋体" w:cs="宋体" w:hint="eastAsia"/>
                <w:szCs w:val="21"/>
              </w:rPr>
            </w:pPr>
            <w:r>
              <w:rPr>
                <w:rFonts w:ascii="宋体" w:hAnsi="宋体" w:hint="eastAsia"/>
                <w:szCs w:val="21"/>
              </w:rPr>
              <w:t>电子天平</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620FB05C" w14:textId="77777777" w:rsidR="00194EB2" w:rsidRDefault="00194EB2">
            <w:pPr>
              <w:spacing w:line="360" w:lineRule="auto"/>
              <w:jc w:val="left"/>
              <w:rPr>
                <w:rFonts w:ascii="宋体" w:hAnsi="宋体" w:hint="eastAsia"/>
                <w:bCs/>
                <w:szCs w:val="21"/>
              </w:rPr>
            </w:pPr>
            <w:r>
              <w:rPr>
                <w:rFonts w:ascii="宋体" w:hAnsi="宋体" w:hint="eastAsia"/>
                <w:bCs/>
                <w:szCs w:val="21"/>
              </w:rPr>
              <w:t>1.交直流两用，带水准仪，液晶背光显示，称量反应速度快，高稳定性；</w:t>
            </w:r>
          </w:p>
          <w:p w14:paraId="0EEDA70C" w14:textId="77777777" w:rsidR="00194EB2" w:rsidRDefault="00194EB2">
            <w:pPr>
              <w:spacing w:line="360" w:lineRule="auto"/>
              <w:jc w:val="left"/>
              <w:rPr>
                <w:rFonts w:ascii="宋体" w:hAnsi="宋体" w:hint="eastAsia"/>
                <w:bCs/>
                <w:szCs w:val="21"/>
              </w:rPr>
            </w:pPr>
            <w:r>
              <w:rPr>
                <w:rFonts w:ascii="宋体" w:hAnsi="宋体" w:hint="eastAsia"/>
                <w:bCs/>
                <w:szCs w:val="21"/>
              </w:rPr>
              <w:t>2.传感器采用独特的锁紧装置，确保天平在运输起到保护作用；</w:t>
            </w:r>
          </w:p>
          <w:p w14:paraId="4E2E20DE" w14:textId="77777777" w:rsidR="00194EB2" w:rsidRDefault="00194EB2">
            <w:pPr>
              <w:spacing w:line="360" w:lineRule="auto"/>
              <w:jc w:val="left"/>
              <w:rPr>
                <w:rFonts w:ascii="宋体" w:hAnsi="宋体" w:hint="eastAsia"/>
                <w:bCs/>
                <w:szCs w:val="21"/>
              </w:rPr>
            </w:pPr>
            <w:r>
              <w:rPr>
                <w:rFonts w:ascii="宋体" w:hAnsi="宋体" w:hint="eastAsia"/>
                <w:bCs/>
                <w:szCs w:val="21"/>
              </w:rPr>
              <w:t>3.系统操作有：计数功能，百分比，自动校准，校准多点选择，配校准砝码（可选）；</w:t>
            </w:r>
          </w:p>
          <w:p w14:paraId="5AAFD69D" w14:textId="77777777" w:rsidR="00194EB2" w:rsidRDefault="00194EB2">
            <w:pPr>
              <w:spacing w:line="360" w:lineRule="auto"/>
              <w:jc w:val="left"/>
              <w:rPr>
                <w:rFonts w:ascii="宋体" w:hAnsi="宋体" w:hint="eastAsia"/>
                <w:bCs/>
                <w:szCs w:val="21"/>
              </w:rPr>
            </w:pPr>
            <w:r>
              <w:rPr>
                <w:rFonts w:ascii="宋体" w:hAnsi="宋体" w:hint="eastAsia"/>
                <w:bCs/>
                <w:szCs w:val="21"/>
              </w:rPr>
              <w:t>4.具有单位转换（米制克拉、金盎司等）、稳定度、记忆功能、动物称重、全量程去皮等多种功能，操作更简便可靠；</w:t>
            </w:r>
          </w:p>
          <w:p w14:paraId="26C92971" w14:textId="77777777" w:rsidR="00194EB2" w:rsidRDefault="00194EB2">
            <w:pPr>
              <w:spacing w:line="360" w:lineRule="auto"/>
              <w:jc w:val="left"/>
              <w:rPr>
                <w:rFonts w:ascii="宋体" w:hAnsi="宋体" w:hint="eastAsia"/>
                <w:bCs/>
                <w:szCs w:val="21"/>
              </w:rPr>
            </w:pPr>
            <w:r>
              <w:rPr>
                <w:rFonts w:ascii="宋体" w:hAnsi="宋体" w:hint="eastAsia"/>
                <w:bCs/>
                <w:szCs w:val="21"/>
              </w:rPr>
              <w:t>5.内置RS232C输出接口，可直接连接计算机、打印机等外部设备；</w:t>
            </w:r>
          </w:p>
          <w:p w14:paraId="0E4796D1" w14:textId="77777777" w:rsidR="00194EB2" w:rsidRDefault="00194EB2">
            <w:pPr>
              <w:spacing w:line="360" w:lineRule="auto"/>
              <w:jc w:val="left"/>
              <w:rPr>
                <w:rFonts w:ascii="宋体" w:hAnsi="宋体" w:hint="eastAsia"/>
                <w:bCs/>
                <w:szCs w:val="21"/>
              </w:rPr>
            </w:pPr>
            <w:r>
              <w:rPr>
                <w:rFonts w:ascii="宋体" w:hAnsi="宋体" w:hint="eastAsia"/>
                <w:bCs/>
                <w:szCs w:val="21"/>
              </w:rPr>
              <w:t>6.量称：200克；</w:t>
            </w:r>
          </w:p>
          <w:p w14:paraId="6B717D54" w14:textId="77777777" w:rsidR="00194EB2" w:rsidRDefault="00194EB2">
            <w:pPr>
              <w:spacing w:line="360" w:lineRule="auto"/>
              <w:jc w:val="left"/>
              <w:rPr>
                <w:rFonts w:ascii="宋体" w:hAnsi="宋体" w:hint="eastAsia"/>
                <w:bCs/>
                <w:szCs w:val="21"/>
              </w:rPr>
            </w:pPr>
            <w:r>
              <w:rPr>
                <w:rFonts w:ascii="宋体" w:hAnsi="宋体" w:hint="eastAsia"/>
                <w:bCs/>
                <w:szCs w:val="21"/>
              </w:rPr>
              <w:t>7.精度：1毫克；</w:t>
            </w:r>
          </w:p>
          <w:p w14:paraId="7BE20290" w14:textId="77777777" w:rsidR="00194EB2" w:rsidRDefault="00194EB2">
            <w:pPr>
              <w:spacing w:line="360" w:lineRule="auto"/>
              <w:jc w:val="left"/>
              <w:rPr>
                <w:rFonts w:ascii="宋体" w:hAnsi="宋体" w:hint="eastAsia"/>
                <w:bCs/>
                <w:szCs w:val="21"/>
              </w:rPr>
            </w:pPr>
            <w:r>
              <w:rPr>
                <w:rFonts w:ascii="宋体" w:hAnsi="宋体" w:hint="eastAsia"/>
                <w:bCs/>
                <w:szCs w:val="21"/>
              </w:rPr>
              <w:t>8.称盘尺寸：80毫米。</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88942AE" w14:textId="77777777" w:rsidR="00194EB2" w:rsidRDefault="00194EB2">
            <w:pPr>
              <w:spacing w:line="360" w:lineRule="auto"/>
              <w:jc w:val="center"/>
              <w:rPr>
                <w:rFonts w:ascii="宋体" w:hAnsi="宋体" w:cs="宋体" w:hint="eastAsia"/>
                <w:szCs w:val="21"/>
              </w:rPr>
            </w:pPr>
            <w:r>
              <w:rPr>
                <w:rFonts w:ascii="宋体" w:hAnsi="宋体" w:hint="eastAsia"/>
                <w:szCs w:val="21"/>
              </w:rPr>
              <w:t>4台</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4CFC422" w14:textId="77777777" w:rsidR="00194EB2" w:rsidRDefault="00194EB2">
            <w:pPr>
              <w:spacing w:line="360" w:lineRule="auto"/>
              <w:jc w:val="center"/>
              <w:rPr>
                <w:rFonts w:ascii="宋体" w:hAnsi="宋体" w:hint="eastAsia"/>
                <w:b/>
                <w:bCs/>
                <w:szCs w:val="21"/>
              </w:rPr>
            </w:pPr>
          </w:p>
        </w:tc>
      </w:tr>
      <w:tr w:rsidR="00194EB2" w14:paraId="11237D18" w14:textId="77777777" w:rsidTr="00194EB2">
        <w:trPr>
          <w:gridBefore w:val="1"/>
          <w:wBefore w:w="389" w:type="dxa"/>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14:paraId="322BCE08" w14:textId="77777777" w:rsidR="00194EB2" w:rsidRDefault="00194EB2">
            <w:pPr>
              <w:spacing w:line="360" w:lineRule="auto"/>
              <w:jc w:val="center"/>
              <w:rPr>
                <w:rFonts w:ascii="宋体" w:hAnsi="宋体"/>
                <w:bCs/>
                <w:szCs w:val="21"/>
              </w:rPr>
            </w:pPr>
            <w:r>
              <w:rPr>
                <w:rFonts w:ascii="宋体" w:hAnsi="宋体" w:hint="eastAsia"/>
                <w:bCs/>
                <w:szCs w:val="21"/>
              </w:rPr>
              <w:t>10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558BE85D" w14:textId="77777777" w:rsidR="00194EB2" w:rsidRDefault="00194EB2">
            <w:pPr>
              <w:spacing w:line="360" w:lineRule="auto"/>
              <w:jc w:val="center"/>
              <w:rPr>
                <w:rFonts w:ascii="宋体" w:hAnsi="宋体" w:cs="宋体" w:hint="eastAsia"/>
                <w:szCs w:val="21"/>
              </w:rPr>
            </w:pPr>
            <w:r>
              <w:rPr>
                <w:rFonts w:ascii="宋体" w:hAnsi="宋体" w:hint="eastAsia"/>
                <w:szCs w:val="21"/>
              </w:rPr>
              <w:t>小型台式离心机</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735E215B"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w:t>
            </w:r>
          </w:p>
          <w:p w14:paraId="7D329DA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1.1生物活性物质离心,用于微生物,生化和分子生物学,DNA研究等；</w:t>
            </w:r>
          </w:p>
          <w:p w14:paraId="19D6608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1.2工作温度：＋10℃～＋32℃ ；</w:t>
            </w:r>
          </w:p>
          <w:p w14:paraId="50425E6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1.3电源要求：230V，50/60Hz；</w:t>
            </w:r>
          </w:p>
          <w:p w14:paraId="1D2B9DAF" w14:textId="77777777" w:rsidR="00194EB2" w:rsidRDefault="00194EB2">
            <w:pPr>
              <w:spacing w:line="360" w:lineRule="auto"/>
              <w:jc w:val="left"/>
              <w:rPr>
                <w:rFonts w:ascii="宋体" w:hAnsi="宋体" w:hint="eastAsia"/>
                <w:bCs/>
                <w:szCs w:val="21"/>
              </w:rPr>
            </w:pPr>
            <w:r>
              <w:rPr>
                <w:rFonts w:ascii="宋体" w:hAnsi="宋体" w:hint="eastAsia"/>
                <w:bCs/>
                <w:szCs w:val="21"/>
              </w:rPr>
              <w:t>2.主要技术指标：</w:t>
            </w:r>
          </w:p>
          <w:p w14:paraId="2D4D1260" w14:textId="77777777" w:rsidR="00194EB2" w:rsidRDefault="00194EB2">
            <w:pPr>
              <w:spacing w:line="360" w:lineRule="auto"/>
              <w:jc w:val="left"/>
              <w:rPr>
                <w:rFonts w:ascii="宋体" w:hAnsi="宋体" w:hint="eastAsia"/>
                <w:bCs/>
                <w:szCs w:val="21"/>
              </w:rPr>
            </w:pPr>
            <w:r>
              <w:rPr>
                <w:rFonts w:ascii="宋体" w:hAnsi="宋体" w:hint="eastAsia"/>
                <w:bCs/>
                <w:szCs w:val="21"/>
              </w:rPr>
              <w:t>★2.1转速要求：≥15000 rpm；(提供彩页核查)</w:t>
            </w:r>
          </w:p>
          <w:p w14:paraId="00C6B183" w14:textId="77777777" w:rsidR="00194EB2" w:rsidRDefault="00194EB2">
            <w:pPr>
              <w:spacing w:line="360" w:lineRule="auto"/>
              <w:jc w:val="left"/>
              <w:rPr>
                <w:rFonts w:ascii="宋体" w:hAnsi="宋体" w:hint="eastAsia"/>
                <w:bCs/>
                <w:szCs w:val="21"/>
              </w:rPr>
            </w:pPr>
            <w:r>
              <w:rPr>
                <w:rFonts w:ascii="宋体" w:hAnsi="宋体" w:hint="eastAsia"/>
                <w:bCs/>
                <w:szCs w:val="21"/>
              </w:rPr>
              <w:t>最大容量(ml)：36×1.5/2.0ml及≥12×5mL；</w:t>
            </w:r>
          </w:p>
          <w:p w14:paraId="6194B0C0" w14:textId="77777777" w:rsidR="00194EB2" w:rsidRDefault="00194EB2">
            <w:pPr>
              <w:spacing w:line="360" w:lineRule="auto"/>
              <w:jc w:val="left"/>
              <w:rPr>
                <w:rFonts w:ascii="宋体" w:hAnsi="宋体" w:hint="eastAsia"/>
                <w:bCs/>
                <w:szCs w:val="21"/>
              </w:rPr>
            </w:pPr>
            <w:r>
              <w:rPr>
                <w:rFonts w:ascii="宋体" w:hAnsi="宋体" w:hint="eastAsia"/>
                <w:bCs/>
                <w:szCs w:val="21"/>
              </w:rPr>
              <w:t>最大离心力(x g)：20627×g；(提供彩页核查)；</w:t>
            </w:r>
          </w:p>
          <w:p w14:paraId="204D9E8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2.2时间控制范围：0～99 分钟59秒 / 连续运转 / 短时加速；</w:t>
            </w:r>
          </w:p>
          <w:p w14:paraId="5CC6774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2.3免维护无碳刷变频电机；</w:t>
            </w:r>
          </w:p>
          <w:p w14:paraId="44D9E1E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2.4最高转速下,可平稳运转；</w:t>
            </w:r>
          </w:p>
          <w:p w14:paraId="75BBA32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2.5短时加速,按秒显示；</w:t>
            </w:r>
          </w:p>
          <w:p w14:paraId="3A6FA36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2.6离心力，速度，时间显示；</w:t>
            </w:r>
          </w:p>
          <w:p w14:paraId="67DD81B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2.7可存贮10个用户程序；</w:t>
            </w:r>
          </w:p>
          <w:p w14:paraId="37C5F94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2.8双重盖锁定装置，不平衡保护；</w:t>
            </w:r>
          </w:p>
          <w:p w14:paraId="40F93B03" w14:textId="77777777" w:rsidR="00194EB2" w:rsidRDefault="00194EB2">
            <w:pPr>
              <w:spacing w:line="360" w:lineRule="auto"/>
              <w:jc w:val="left"/>
              <w:rPr>
                <w:rFonts w:ascii="宋体" w:hAnsi="宋体" w:hint="eastAsia"/>
                <w:bCs/>
                <w:szCs w:val="21"/>
              </w:rPr>
            </w:pPr>
            <w:r>
              <w:rPr>
                <w:rFonts w:ascii="宋体" w:hAnsi="宋体" w:hint="eastAsia"/>
                <w:bCs/>
                <w:szCs w:val="21"/>
              </w:rPr>
              <w:t>2.9投标人在国内须具有专业的维修工程师，能有效保证售后维修服务；</w:t>
            </w:r>
          </w:p>
          <w:p w14:paraId="3459C598" w14:textId="77777777" w:rsidR="00194EB2" w:rsidRDefault="00194EB2">
            <w:pPr>
              <w:spacing w:line="360" w:lineRule="auto"/>
              <w:jc w:val="left"/>
              <w:rPr>
                <w:rFonts w:ascii="宋体" w:hAnsi="宋体" w:hint="eastAsia"/>
                <w:bCs/>
                <w:szCs w:val="21"/>
              </w:rPr>
            </w:pPr>
            <w:r>
              <w:rPr>
                <w:rFonts w:ascii="宋体" w:hAnsi="宋体" w:hint="eastAsia"/>
                <w:bCs/>
                <w:szCs w:val="21"/>
              </w:rPr>
              <w:t>3. 配置：</w:t>
            </w:r>
          </w:p>
          <w:p w14:paraId="72FE3A7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3.1主机：1台 ；</w:t>
            </w:r>
          </w:p>
          <w:p w14:paraId="1E152CA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 角转子24 x1.5/2.0 ml：1个、转速≥15000rpm,相对离心力≥20627xg；</w:t>
            </w:r>
          </w:p>
          <w:p w14:paraId="2D5E418F"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4.技术文件∕资料：供货时提供中文说明书；</w:t>
            </w:r>
          </w:p>
          <w:p w14:paraId="1405C459" w14:textId="77777777" w:rsidR="00194EB2" w:rsidRDefault="00194EB2">
            <w:pPr>
              <w:spacing w:line="360" w:lineRule="auto"/>
              <w:jc w:val="left"/>
              <w:rPr>
                <w:rFonts w:ascii="宋体" w:hAnsi="宋体" w:hint="eastAsia"/>
                <w:bCs/>
                <w:szCs w:val="21"/>
              </w:rPr>
            </w:pPr>
            <w:r>
              <w:rPr>
                <w:rFonts w:ascii="宋体" w:hAnsi="宋体" w:hint="eastAsia"/>
                <w:bCs/>
                <w:szCs w:val="21"/>
              </w:rPr>
              <w:t>5.送货要求：免费送货上门；</w:t>
            </w:r>
          </w:p>
          <w:p w14:paraId="3C4A430E" w14:textId="77777777" w:rsidR="00194EB2" w:rsidRDefault="00194EB2">
            <w:pPr>
              <w:spacing w:line="360" w:lineRule="auto"/>
              <w:jc w:val="left"/>
              <w:rPr>
                <w:rFonts w:ascii="宋体" w:hAnsi="宋体" w:hint="eastAsia"/>
                <w:bCs/>
                <w:szCs w:val="21"/>
              </w:rPr>
            </w:pPr>
            <w:r>
              <w:rPr>
                <w:rFonts w:ascii="宋体" w:hAnsi="宋体" w:hint="eastAsia"/>
                <w:bCs/>
                <w:szCs w:val="21"/>
              </w:rPr>
              <w:t>6.安装调试：仪器到达用户所在地后，在接到用户通知后两周内执行安装调试；</w:t>
            </w:r>
          </w:p>
          <w:p w14:paraId="07FB36D2"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7.人员培训：在用户所在地对用户进行免费培训，培训内容包括仪器的技术原理，操作，数据处理，基本维护等； </w:t>
            </w:r>
          </w:p>
          <w:p w14:paraId="4B72DBBF" w14:textId="77777777" w:rsidR="00194EB2" w:rsidRDefault="00194EB2">
            <w:pPr>
              <w:spacing w:line="360" w:lineRule="auto"/>
              <w:jc w:val="left"/>
              <w:rPr>
                <w:rFonts w:ascii="宋体" w:hAnsi="宋体" w:hint="eastAsia"/>
                <w:bCs/>
                <w:szCs w:val="21"/>
              </w:rPr>
            </w:pPr>
            <w:r>
              <w:rPr>
                <w:rFonts w:ascii="宋体" w:hAnsi="宋体" w:hint="eastAsia"/>
                <w:bCs/>
                <w:szCs w:val="21"/>
              </w:rPr>
              <w:t>8.售后服务与质量保证：免费质保一年，终身维护。</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06516D7"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129F187" w14:textId="77777777" w:rsidR="00194EB2" w:rsidRDefault="00194EB2">
            <w:pPr>
              <w:spacing w:line="360" w:lineRule="auto"/>
              <w:jc w:val="center"/>
              <w:rPr>
                <w:rFonts w:ascii="宋体" w:hAnsi="宋体" w:hint="eastAsia"/>
                <w:b/>
                <w:bCs/>
                <w:szCs w:val="21"/>
              </w:rPr>
            </w:pPr>
          </w:p>
        </w:tc>
      </w:tr>
      <w:tr w:rsidR="00194EB2" w14:paraId="717DCE22" w14:textId="77777777" w:rsidTr="00194EB2">
        <w:trPr>
          <w:gridBefore w:val="1"/>
          <w:wBefore w:w="389" w:type="dxa"/>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14:paraId="1982CC46" w14:textId="77777777" w:rsidR="00194EB2" w:rsidRDefault="00194EB2">
            <w:pPr>
              <w:spacing w:line="360" w:lineRule="auto"/>
              <w:jc w:val="center"/>
              <w:rPr>
                <w:rFonts w:ascii="宋体" w:hAnsi="宋体"/>
                <w:bCs/>
                <w:szCs w:val="21"/>
              </w:rPr>
            </w:pPr>
            <w:r>
              <w:rPr>
                <w:rFonts w:ascii="宋体" w:hAnsi="宋体" w:hint="eastAsia"/>
                <w:bCs/>
                <w:szCs w:val="21"/>
              </w:rPr>
              <w:t>11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9E36901" w14:textId="77777777" w:rsidR="00194EB2" w:rsidRDefault="00194EB2">
            <w:pPr>
              <w:spacing w:line="360" w:lineRule="auto"/>
              <w:jc w:val="center"/>
              <w:rPr>
                <w:rFonts w:ascii="宋体" w:hAnsi="宋体" w:cs="宋体" w:hint="eastAsia"/>
                <w:szCs w:val="21"/>
              </w:rPr>
            </w:pPr>
            <w:r>
              <w:rPr>
                <w:rFonts w:ascii="宋体" w:hAnsi="宋体" w:hint="eastAsia"/>
                <w:szCs w:val="21"/>
              </w:rPr>
              <w:t>超声波清洗器</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34402175" w14:textId="77777777" w:rsidR="00194EB2" w:rsidRDefault="00194EB2">
            <w:pPr>
              <w:spacing w:line="360" w:lineRule="auto"/>
              <w:jc w:val="left"/>
              <w:rPr>
                <w:rFonts w:ascii="宋体" w:hAnsi="宋体" w:hint="eastAsia"/>
                <w:bCs/>
                <w:szCs w:val="21"/>
              </w:rPr>
            </w:pPr>
            <w:r>
              <w:rPr>
                <w:rFonts w:ascii="宋体" w:hAnsi="宋体" w:hint="eastAsia"/>
                <w:bCs/>
                <w:szCs w:val="21"/>
              </w:rPr>
              <w:t>1.用途概述：可用于超声波清洗、乳化、混匀、提取、分散、脱气、细胞粉碎、催化反应等；</w:t>
            </w:r>
          </w:p>
          <w:p w14:paraId="1B505408" w14:textId="77777777" w:rsidR="00194EB2" w:rsidRDefault="00194EB2">
            <w:pPr>
              <w:spacing w:line="360" w:lineRule="auto"/>
              <w:jc w:val="left"/>
              <w:rPr>
                <w:rFonts w:ascii="宋体" w:hAnsi="宋体" w:hint="eastAsia"/>
                <w:bCs/>
                <w:szCs w:val="21"/>
              </w:rPr>
            </w:pPr>
            <w:r>
              <w:rPr>
                <w:rFonts w:ascii="宋体" w:hAnsi="宋体" w:hint="eastAsia"/>
                <w:bCs/>
                <w:szCs w:val="21"/>
              </w:rPr>
              <w:t>2.技术参数</w:t>
            </w:r>
          </w:p>
          <w:p w14:paraId="73B4782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2.1用单片机操作程序软件，操作简单，显示精准明了；</w:t>
            </w:r>
          </w:p>
          <w:p w14:paraId="6D72EB7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2.2采用电路自动扫频技术，使清洗机工作电功率转换高，无功损耗低，大大提升了清洗的洁净度，能满足各个行业实验室的超声清洗等需求；</w:t>
            </w:r>
          </w:p>
          <w:p w14:paraId="6CC089D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2.3清洗机降音盖、清洗槽均采用优质不锈钢；</w:t>
            </w:r>
          </w:p>
          <w:p w14:paraId="317544A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2.4密封性好，并具有隔音、隔热效果；</w:t>
            </w:r>
          </w:p>
          <w:p w14:paraId="7AD7165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2.5数显超温度、超电压、超电流、低水位、无溶液保护指示；</w:t>
            </w:r>
          </w:p>
          <w:p w14:paraId="28806AA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2.6数显记忆、设定显示超声工作时间、超声功率、进液液位（及实际液位）、加热温度（及实际温度）；</w:t>
            </w:r>
          </w:p>
          <w:p w14:paraId="6189913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2.7清洗机电路具有自动扫频功能，能产生连续脉冲射流，使清洗效果</w:t>
            </w:r>
            <w:r>
              <w:rPr>
                <w:rFonts w:ascii="宋体" w:hAnsi="宋体" w:hint="eastAsia"/>
                <w:bCs/>
                <w:szCs w:val="21"/>
              </w:rPr>
              <w:lastRenderedPageBreak/>
              <w:t>更明显，工作更稳定；</w:t>
            </w:r>
          </w:p>
          <w:p w14:paraId="7594DC6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2.8外形尺寸：约530×320×380mm；</w:t>
            </w:r>
          </w:p>
          <w:p w14:paraId="6AD8F53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2.9内槽尺寸：约500×300×150mm；</w:t>
            </w:r>
          </w:p>
          <w:p w14:paraId="20446B6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2.10容量：约22.5L；</w:t>
            </w:r>
          </w:p>
          <w:p w14:paraId="7BD8B38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2.11超声频率：40KHz；</w:t>
            </w:r>
          </w:p>
          <w:p w14:paraId="436BC72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2.12超声功率：500W；</w:t>
            </w:r>
          </w:p>
          <w:p w14:paraId="18C3710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2.13功率可调：40-100（%）；</w:t>
            </w:r>
          </w:p>
          <w:p w14:paraId="1CD478F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2.14进水液位显示：有；</w:t>
            </w:r>
          </w:p>
          <w:p w14:paraId="1E3201B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2.15加热功率：800W；</w:t>
            </w:r>
          </w:p>
          <w:p w14:paraId="7F7781D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2.16温度设定范围：室温-80℃；</w:t>
            </w:r>
          </w:p>
          <w:p w14:paraId="26BE260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2.17时间可调：1-480（min）；</w:t>
            </w:r>
          </w:p>
          <w:p w14:paraId="67C672B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2.18降音盖：有；</w:t>
            </w:r>
          </w:p>
          <w:p w14:paraId="432B1CC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2.19排水：有；</w:t>
            </w:r>
          </w:p>
          <w:p w14:paraId="67FC2A1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2.20其他配置：清洗网篮、降音盖、手控进排水；</w:t>
            </w:r>
          </w:p>
          <w:p w14:paraId="4FE8148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2.21 220V/50Hz电源</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568DDF5"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2台</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317C216" w14:textId="77777777" w:rsidR="00194EB2" w:rsidRDefault="00194EB2">
            <w:pPr>
              <w:spacing w:line="360" w:lineRule="auto"/>
              <w:jc w:val="center"/>
              <w:rPr>
                <w:rFonts w:ascii="宋体" w:hAnsi="宋体" w:hint="eastAsia"/>
                <w:b/>
                <w:bCs/>
                <w:szCs w:val="21"/>
              </w:rPr>
            </w:pPr>
          </w:p>
        </w:tc>
      </w:tr>
      <w:tr w:rsidR="00194EB2" w14:paraId="4F8134F1" w14:textId="77777777" w:rsidTr="00194EB2">
        <w:trPr>
          <w:gridBefore w:val="1"/>
          <w:wBefore w:w="389" w:type="dxa"/>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14:paraId="0259F035" w14:textId="77777777" w:rsidR="00194EB2" w:rsidRDefault="00194EB2">
            <w:pPr>
              <w:spacing w:line="360" w:lineRule="auto"/>
              <w:jc w:val="center"/>
              <w:rPr>
                <w:rFonts w:ascii="宋体" w:hAnsi="宋体"/>
                <w:bCs/>
                <w:szCs w:val="21"/>
              </w:rPr>
            </w:pPr>
            <w:r>
              <w:rPr>
                <w:rFonts w:ascii="宋体" w:hAnsi="宋体" w:hint="eastAsia"/>
                <w:bCs/>
                <w:szCs w:val="21"/>
              </w:rPr>
              <w:t>12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F60CC7D" w14:textId="77777777" w:rsidR="00194EB2" w:rsidRDefault="00194EB2">
            <w:pPr>
              <w:spacing w:line="360" w:lineRule="auto"/>
              <w:jc w:val="center"/>
              <w:rPr>
                <w:rFonts w:ascii="宋体" w:hAnsi="宋体" w:cs="宋体" w:hint="eastAsia"/>
                <w:szCs w:val="21"/>
              </w:rPr>
            </w:pPr>
            <w:r>
              <w:rPr>
                <w:rFonts w:ascii="宋体" w:hAnsi="宋体" w:hint="eastAsia"/>
                <w:szCs w:val="21"/>
              </w:rPr>
              <w:t>pH计</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4F91A9D5"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1.主要功能：用于酸碱度测定；</w:t>
            </w:r>
          </w:p>
          <w:p w14:paraId="222D39BB" w14:textId="77777777" w:rsidR="00194EB2" w:rsidRDefault="00194EB2">
            <w:pPr>
              <w:spacing w:line="360" w:lineRule="auto"/>
              <w:jc w:val="left"/>
              <w:rPr>
                <w:rFonts w:ascii="宋体" w:hAnsi="宋体" w:hint="eastAsia"/>
                <w:bCs/>
                <w:szCs w:val="21"/>
              </w:rPr>
            </w:pPr>
            <w:r>
              <w:rPr>
                <w:rFonts w:ascii="宋体" w:hAnsi="宋体" w:hint="eastAsia"/>
                <w:bCs/>
                <w:szCs w:val="21"/>
              </w:rPr>
              <w:t>2.技术参数：</w:t>
            </w:r>
          </w:p>
          <w:p w14:paraId="3C0C7D3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2.1采用大屏幕、LCD显示，具有手动、自动温度补偿功能；可测量pH、温度、mV（ORP）；</w:t>
            </w:r>
          </w:p>
          <w:p w14:paraId="462DAA3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 自动识别3种标准缓冲溶液（4.00pH、6.86pH、9.18pH）；</w:t>
            </w:r>
          </w:p>
          <w:p w14:paraId="60E7A8A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2.3分辨率/精度(pH)：0.01 / ± 0.01；三点校准；</w:t>
            </w:r>
          </w:p>
          <w:p w14:paraId="323E73C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2.4pH 测量范围：0.00-19.99；</w:t>
            </w:r>
          </w:p>
          <w:p w14:paraId="20ED447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2.5温度测量范围：0-80°C；</w:t>
            </w:r>
          </w:p>
          <w:p w14:paraId="496907B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2.6温度分辨率/精度 (°C)：±0.1；</w:t>
            </w:r>
          </w:p>
          <w:p w14:paraId="5D58BF1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2.7电极：pH复合电极；</w:t>
            </w:r>
          </w:p>
          <w:p w14:paraId="30A761C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2.8缓冲液组：4；</w:t>
            </w:r>
          </w:p>
          <w:p w14:paraId="205F886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2.9技术文件∕资料:供货时提供中文说明书；</w:t>
            </w:r>
          </w:p>
          <w:p w14:paraId="0C01BC1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2.10软件要求:原装正版；</w:t>
            </w:r>
          </w:p>
          <w:p w14:paraId="3999161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2.11送货要求:送货上门；</w:t>
            </w:r>
          </w:p>
          <w:p w14:paraId="40F2685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2.12安装调试:免费上门安装调试；</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E99E3F1"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2台</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0CA6493" w14:textId="77777777" w:rsidR="00194EB2" w:rsidRDefault="00194EB2">
            <w:pPr>
              <w:spacing w:line="360" w:lineRule="auto"/>
              <w:jc w:val="center"/>
              <w:rPr>
                <w:rFonts w:ascii="宋体" w:hAnsi="宋体" w:hint="eastAsia"/>
                <w:b/>
                <w:bCs/>
                <w:szCs w:val="21"/>
              </w:rPr>
            </w:pPr>
          </w:p>
        </w:tc>
      </w:tr>
      <w:tr w:rsidR="00194EB2" w14:paraId="4CD7F9D1" w14:textId="77777777" w:rsidTr="00194EB2">
        <w:trPr>
          <w:gridBefore w:val="1"/>
          <w:wBefore w:w="389" w:type="dxa"/>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14:paraId="2AD8DDB7" w14:textId="77777777" w:rsidR="00194EB2" w:rsidRDefault="00194EB2">
            <w:pPr>
              <w:spacing w:line="360" w:lineRule="auto"/>
              <w:jc w:val="center"/>
              <w:rPr>
                <w:rFonts w:ascii="宋体" w:hAnsi="宋体"/>
                <w:bCs/>
                <w:szCs w:val="21"/>
              </w:rPr>
            </w:pPr>
            <w:r>
              <w:rPr>
                <w:rFonts w:ascii="宋体" w:hAnsi="宋体" w:hint="eastAsia"/>
                <w:bCs/>
                <w:szCs w:val="21"/>
              </w:rPr>
              <w:t>13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5CBE78FD" w14:textId="77777777" w:rsidR="00194EB2" w:rsidRDefault="00194EB2">
            <w:pPr>
              <w:spacing w:line="360" w:lineRule="auto"/>
              <w:jc w:val="center"/>
              <w:rPr>
                <w:rFonts w:ascii="宋体" w:hAnsi="宋体" w:cs="宋体" w:hint="eastAsia"/>
                <w:szCs w:val="21"/>
              </w:rPr>
            </w:pPr>
            <w:r>
              <w:rPr>
                <w:rFonts w:ascii="宋体" w:hAnsi="宋体" w:hint="eastAsia"/>
                <w:szCs w:val="21"/>
              </w:rPr>
              <w:t>电子天平</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12347501" w14:textId="77777777" w:rsidR="00194EB2" w:rsidRDefault="00194EB2">
            <w:pPr>
              <w:spacing w:line="360" w:lineRule="auto"/>
              <w:jc w:val="left"/>
              <w:rPr>
                <w:rFonts w:ascii="宋体" w:hAnsi="宋体" w:hint="eastAsia"/>
                <w:bCs/>
                <w:szCs w:val="21"/>
              </w:rPr>
            </w:pPr>
            <w:r>
              <w:rPr>
                <w:rFonts w:ascii="宋体" w:hAnsi="宋体" w:hint="eastAsia"/>
                <w:bCs/>
                <w:szCs w:val="21"/>
              </w:rPr>
              <w:t>1.系统单键操作无需切换；</w:t>
            </w:r>
          </w:p>
          <w:p w14:paraId="01795AD8"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2.计数功能； </w:t>
            </w:r>
          </w:p>
          <w:p w14:paraId="279EBBC7"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3.自动校准；全量程去皮 ； </w:t>
            </w:r>
          </w:p>
          <w:p w14:paraId="0F969AB0" w14:textId="77777777" w:rsidR="00194EB2" w:rsidRDefault="00194EB2">
            <w:pPr>
              <w:spacing w:line="360" w:lineRule="auto"/>
              <w:jc w:val="left"/>
              <w:rPr>
                <w:rFonts w:ascii="宋体" w:hAnsi="宋体" w:hint="eastAsia"/>
                <w:bCs/>
                <w:szCs w:val="21"/>
              </w:rPr>
            </w:pPr>
            <w:r>
              <w:rPr>
                <w:rFonts w:ascii="宋体" w:hAnsi="宋体" w:hint="eastAsia"/>
                <w:bCs/>
                <w:szCs w:val="21"/>
              </w:rPr>
              <w:t>4.单位转换；</w:t>
            </w:r>
          </w:p>
          <w:p w14:paraId="1FB9054E" w14:textId="77777777" w:rsidR="00194EB2" w:rsidRDefault="00194EB2">
            <w:pPr>
              <w:spacing w:line="360" w:lineRule="auto"/>
              <w:jc w:val="left"/>
              <w:rPr>
                <w:rFonts w:ascii="宋体" w:hAnsi="宋体" w:hint="eastAsia"/>
                <w:bCs/>
                <w:szCs w:val="21"/>
              </w:rPr>
            </w:pPr>
            <w:r>
              <w:rPr>
                <w:rFonts w:ascii="宋体" w:hAnsi="宋体" w:hint="eastAsia"/>
                <w:bCs/>
                <w:szCs w:val="21"/>
              </w:rPr>
              <w:t>5.称量范围(g)：300；</w:t>
            </w:r>
          </w:p>
          <w:p w14:paraId="180D3560" w14:textId="77777777" w:rsidR="00194EB2" w:rsidRDefault="00194EB2">
            <w:pPr>
              <w:spacing w:line="360" w:lineRule="auto"/>
              <w:jc w:val="left"/>
              <w:rPr>
                <w:rFonts w:ascii="宋体" w:hAnsi="宋体" w:hint="eastAsia"/>
                <w:bCs/>
                <w:szCs w:val="21"/>
              </w:rPr>
            </w:pPr>
            <w:r>
              <w:rPr>
                <w:rFonts w:ascii="宋体" w:hAnsi="宋体" w:hint="eastAsia"/>
                <w:bCs/>
                <w:szCs w:val="21"/>
              </w:rPr>
              <w:t>6.可读性(g)：0.01；</w:t>
            </w:r>
          </w:p>
          <w:p w14:paraId="4DC57044" w14:textId="77777777" w:rsidR="00194EB2" w:rsidRDefault="00194EB2">
            <w:pPr>
              <w:spacing w:line="360" w:lineRule="auto"/>
              <w:jc w:val="left"/>
              <w:rPr>
                <w:rFonts w:ascii="宋体" w:hAnsi="宋体" w:hint="eastAsia"/>
                <w:bCs/>
                <w:szCs w:val="21"/>
              </w:rPr>
            </w:pPr>
            <w:r>
              <w:rPr>
                <w:rFonts w:ascii="宋体" w:hAnsi="宋体" w:hint="eastAsia"/>
                <w:bCs/>
                <w:szCs w:val="21"/>
              </w:rPr>
              <w:t>7.重复性(≤g)：±0.01；</w:t>
            </w:r>
          </w:p>
          <w:p w14:paraId="2A70AE5E" w14:textId="77777777" w:rsidR="00194EB2" w:rsidRDefault="00194EB2">
            <w:pPr>
              <w:spacing w:line="360" w:lineRule="auto"/>
              <w:jc w:val="left"/>
              <w:rPr>
                <w:rFonts w:ascii="宋体" w:hAnsi="宋体" w:hint="eastAsia"/>
                <w:bCs/>
                <w:szCs w:val="21"/>
              </w:rPr>
            </w:pPr>
            <w:r>
              <w:rPr>
                <w:rFonts w:ascii="宋体" w:hAnsi="宋体" w:hint="eastAsia"/>
                <w:bCs/>
                <w:szCs w:val="21"/>
              </w:rPr>
              <w:t>8.线性(≤g)：±0.02；</w:t>
            </w:r>
          </w:p>
          <w:p w14:paraId="3FDE1D39" w14:textId="77777777" w:rsidR="00194EB2" w:rsidRDefault="00194EB2">
            <w:pPr>
              <w:spacing w:line="360" w:lineRule="auto"/>
              <w:jc w:val="left"/>
              <w:rPr>
                <w:rFonts w:ascii="宋体" w:hAnsi="宋体" w:hint="eastAsia"/>
                <w:bCs/>
                <w:szCs w:val="21"/>
              </w:rPr>
            </w:pPr>
            <w:r>
              <w:rPr>
                <w:rFonts w:ascii="宋体" w:hAnsi="宋体" w:hint="eastAsia"/>
                <w:bCs/>
                <w:szCs w:val="21"/>
              </w:rPr>
              <w:t>9秤盘尺寸(mm)：Φ128。</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713DBB7" w14:textId="77777777" w:rsidR="00194EB2" w:rsidRDefault="00194EB2">
            <w:pPr>
              <w:spacing w:line="360" w:lineRule="auto"/>
              <w:jc w:val="center"/>
              <w:rPr>
                <w:rFonts w:ascii="宋体" w:hAnsi="宋体" w:cs="宋体" w:hint="eastAsia"/>
                <w:szCs w:val="21"/>
              </w:rPr>
            </w:pPr>
            <w:r>
              <w:rPr>
                <w:rFonts w:ascii="宋体" w:hAnsi="宋体" w:hint="eastAsia"/>
                <w:szCs w:val="21"/>
              </w:rPr>
              <w:t>5台</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FE0C44F" w14:textId="77777777" w:rsidR="00194EB2" w:rsidRDefault="00194EB2">
            <w:pPr>
              <w:spacing w:line="360" w:lineRule="auto"/>
              <w:jc w:val="center"/>
              <w:rPr>
                <w:rFonts w:ascii="宋体" w:hAnsi="宋体" w:hint="eastAsia"/>
                <w:b/>
                <w:bCs/>
                <w:szCs w:val="21"/>
              </w:rPr>
            </w:pPr>
          </w:p>
        </w:tc>
      </w:tr>
      <w:tr w:rsidR="00194EB2" w14:paraId="39E7441A" w14:textId="77777777" w:rsidTr="00194EB2">
        <w:trPr>
          <w:gridBefore w:val="1"/>
          <w:wBefore w:w="389" w:type="dxa"/>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14:paraId="1497AF14" w14:textId="77777777" w:rsidR="00194EB2" w:rsidRDefault="00194EB2">
            <w:pPr>
              <w:spacing w:line="360" w:lineRule="auto"/>
              <w:jc w:val="center"/>
              <w:rPr>
                <w:rFonts w:ascii="宋体" w:hAnsi="宋体"/>
                <w:bCs/>
                <w:szCs w:val="21"/>
              </w:rPr>
            </w:pPr>
            <w:r>
              <w:rPr>
                <w:rFonts w:ascii="宋体" w:hAnsi="宋体" w:hint="eastAsia"/>
                <w:bCs/>
                <w:szCs w:val="21"/>
              </w:rPr>
              <w:t>14</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A24582D" w14:textId="77777777" w:rsidR="00194EB2" w:rsidRDefault="00194EB2">
            <w:pPr>
              <w:spacing w:line="360" w:lineRule="auto"/>
              <w:jc w:val="center"/>
              <w:rPr>
                <w:rFonts w:ascii="宋体" w:hAnsi="宋体" w:cs="宋体" w:hint="eastAsia"/>
                <w:szCs w:val="21"/>
              </w:rPr>
            </w:pPr>
            <w:r>
              <w:rPr>
                <w:rFonts w:ascii="宋体" w:hAnsi="宋体" w:hint="eastAsia"/>
                <w:szCs w:val="21"/>
              </w:rPr>
              <w:t>鼓风干燥箱</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7F577BE1" w14:textId="77777777" w:rsidR="00194EB2" w:rsidRDefault="00194EB2">
            <w:pPr>
              <w:spacing w:line="360" w:lineRule="auto"/>
              <w:jc w:val="left"/>
              <w:rPr>
                <w:rFonts w:ascii="宋体" w:hAnsi="宋体" w:hint="eastAsia"/>
                <w:bCs/>
                <w:szCs w:val="21"/>
              </w:rPr>
            </w:pPr>
            <w:r>
              <w:rPr>
                <w:rFonts w:ascii="宋体" w:hAnsi="宋体" w:hint="eastAsia"/>
                <w:bCs/>
                <w:szCs w:val="21"/>
              </w:rPr>
              <w:t>1.采用先进的激光、数控加工设备生产的产品；供工矿企业、化验室、科研单位等作干燥、烘焙熔蜡、灭菌用。</w:t>
            </w:r>
          </w:p>
          <w:p w14:paraId="5A385628" w14:textId="77777777" w:rsidR="00194EB2" w:rsidRDefault="00194EB2">
            <w:pPr>
              <w:spacing w:line="360" w:lineRule="auto"/>
              <w:jc w:val="left"/>
              <w:rPr>
                <w:rFonts w:ascii="宋体" w:hAnsi="宋体" w:hint="eastAsia"/>
                <w:bCs/>
                <w:szCs w:val="21"/>
              </w:rPr>
            </w:pPr>
            <w:r>
              <w:rPr>
                <w:rFonts w:ascii="宋体" w:hAnsi="宋体" w:hint="eastAsia"/>
                <w:bCs/>
                <w:szCs w:val="21"/>
              </w:rPr>
              <w:t>2.箱体内均采用镜面不锈钢氩弧焊制作而成，箱体外采用优质钢板，造型美观、新颖；</w:t>
            </w:r>
          </w:p>
          <w:p w14:paraId="3E4E1A44" w14:textId="77777777" w:rsidR="00194EB2" w:rsidRDefault="00194EB2">
            <w:pPr>
              <w:spacing w:line="360" w:lineRule="auto"/>
              <w:jc w:val="left"/>
              <w:rPr>
                <w:rFonts w:ascii="宋体" w:hAnsi="宋体" w:hint="eastAsia"/>
                <w:bCs/>
                <w:szCs w:val="21"/>
              </w:rPr>
            </w:pPr>
            <w:r>
              <w:rPr>
                <w:rFonts w:ascii="宋体" w:hAnsi="宋体" w:hint="eastAsia"/>
                <w:bCs/>
                <w:szCs w:val="21"/>
              </w:rPr>
              <w:t>3.采用具有超温偏差保护、数字显示的微电脑P.I.D温度控制器，带有定时功能，控温精确可靠；</w:t>
            </w:r>
          </w:p>
          <w:p w14:paraId="55528575" w14:textId="77777777" w:rsidR="00194EB2" w:rsidRDefault="00194EB2">
            <w:pPr>
              <w:spacing w:line="360" w:lineRule="auto"/>
              <w:jc w:val="left"/>
              <w:rPr>
                <w:rFonts w:ascii="宋体" w:hAnsi="宋体" w:hint="eastAsia"/>
                <w:bCs/>
                <w:szCs w:val="21"/>
              </w:rPr>
            </w:pPr>
            <w:r>
              <w:rPr>
                <w:rFonts w:ascii="宋体" w:hAnsi="宋体" w:hint="eastAsia"/>
                <w:bCs/>
                <w:szCs w:val="21"/>
              </w:rPr>
              <w:t>4.热风循环系统由能在高温下连续运转的风机和合适的风道组成，提高工作室内温度均匀；</w:t>
            </w:r>
          </w:p>
          <w:p w14:paraId="59D6C2C7" w14:textId="77777777" w:rsidR="00194EB2" w:rsidRDefault="00194EB2">
            <w:pPr>
              <w:spacing w:line="360" w:lineRule="auto"/>
              <w:jc w:val="left"/>
              <w:rPr>
                <w:rFonts w:ascii="宋体" w:hAnsi="宋体" w:hint="eastAsia"/>
                <w:bCs/>
                <w:szCs w:val="21"/>
              </w:rPr>
            </w:pPr>
            <w:r>
              <w:rPr>
                <w:rFonts w:ascii="宋体" w:hAnsi="宋体" w:hint="eastAsia"/>
                <w:bCs/>
                <w:szCs w:val="21"/>
              </w:rPr>
              <w:t>5.采用新型的合成硅密封条，能长期高温运行，使用寿命长，便于更换；</w:t>
            </w:r>
          </w:p>
          <w:p w14:paraId="1EFB2E00" w14:textId="77777777" w:rsidR="00194EB2" w:rsidRDefault="00194EB2">
            <w:pPr>
              <w:spacing w:line="360" w:lineRule="auto"/>
              <w:jc w:val="left"/>
              <w:rPr>
                <w:rFonts w:ascii="宋体" w:hAnsi="宋体" w:hint="eastAsia"/>
                <w:bCs/>
                <w:szCs w:val="21"/>
              </w:rPr>
            </w:pPr>
            <w:r>
              <w:rPr>
                <w:rFonts w:ascii="宋体" w:hAnsi="宋体" w:hint="eastAsia"/>
                <w:bCs/>
                <w:szCs w:val="21"/>
              </w:rPr>
              <w:t>6.可以从控温面板上调节箱内进风和排气量大小；</w:t>
            </w:r>
          </w:p>
          <w:p w14:paraId="25208A72" w14:textId="77777777" w:rsidR="00194EB2" w:rsidRDefault="00194EB2">
            <w:pPr>
              <w:spacing w:line="360" w:lineRule="auto"/>
              <w:jc w:val="left"/>
              <w:rPr>
                <w:rFonts w:ascii="宋体" w:hAnsi="宋体" w:hint="eastAsia"/>
                <w:bCs/>
                <w:szCs w:val="21"/>
              </w:rPr>
            </w:pPr>
            <w:r>
              <w:rPr>
                <w:rFonts w:ascii="宋体" w:hAnsi="宋体" w:hint="eastAsia"/>
                <w:bCs/>
                <w:szCs w:val="21"/>
              </w:rPr>
              <w:t>7.独立限温报警系统，超过限制温度即自动中断，保证实验安全运行不发生意外</w:t>
            </w:r>
          </w:p>
          <w:p w14:paraId="6C6C0616" w14:textId="77777777" w:rsidR="00194EB2" w:rsidRDefault="00194EB2">
            <w:pPr>
              <w:spacing w:line="360" w:lineRule="auto"/>
              <w:jc w:val="left"/>
              <w:rPr>
                <w:rFonts w:ascii="宋体" w:hAnsi="宋体" w:hint="eastAsia"/>
                <w:bCs/>
                <w:szCs w:val="21"/>
              </w:rPr>
            </w:pPr>
            <w:r>
              <w:rPr>
                <w:rFonts w:ascii="宋体" w:hAnsi="宋体" w:hint="eastAsia"/>
                <w:bCs/>
                <w:szCs w:val="21"/>
              </w:rPr>
              <w:t>8.内胆材质</w:t>
            </w:r>
            <w:r>
              <w:rPr>
                <w:rFonts w:ascii="宋体" w:hAnsi="宋体" w:hint="eastAsia"/>
                <w:bCs/>
                <w:szCs w:val="21"/>
              </w:rPr>
              <w:tab/>
              <w:t>不锈钢内胆；电源电压：AC220V   50HZ；控温范围：RT+10～250℃；温度波动度</w:t>
            </w:r>
            <w:r>
              <w:rPr>
                <w:rFonts w:ascii="宋体" w:hAnsi="宋体" w:hint="eastAsia"/>
                <w:bCs/>
                <w:szCs w:val="21"/>
              </w:rPr>
              <w:tab/>
              <w:t>±1℃；温度分辨率</w:t>
            </w:r>
            <w:r>
              <w:rPr>
                <w:rFonts w:ascii="宋体" w:hAnsi="宋体" w:hint="eastAsia"/>
                <w:bCs/>
                <w:szCs w:val="21"/>
              </w:rPr>
              <w:tab/>
              <w:t>0.1℃；温度均匀度</w:t>
            </w:r>
            <w:r>
              <w:rPr>
                <w:rFonts w:ascii="宋体" w:hAnsi="宋体" w:hint="eastAsia"/>
                <w:bCs/>
                <w:szCs w:val="21"/>
              </w:rPr>
              <w:tab/>
              <w:t>±3%（测试点为100℃）；工作环境温度</w:t>
            </w:r>
            <w:r>
              <w:rPr>
                <w:rFonts w:ascii="宋体" w:hAnsi="宋体" w:hint="eastAsia"/>
                <w:bCs/>
                <w:szCs w:val="21"/>
              </w:rPr>
              <w:tab/>
              <w:t>+5～40℃；</w:t>
            </w:r>
          </w:p>
          <w:p w14:paraId="07326F8F" w14:textId="77777777" w:rsidR="00194EB2" w:rsidRDefault="00194EB2">
            <w:pPr>
              <w:spacing w:line="360" w:lineRule="auto"/>
              <w:jc w:val="left"/>
              <w:rPr>
                <w:rFonts w:ascii="宋体" w:hAnsi="宋体" w:hint="eastAsia"/>
                <w:bCs/>
                <w:szCs w:val="21"/>
              </w:rPr>
            </w:pPr>
            <w:r>
              <w:rPr>
                <w:rFonts w:ascii="宋体" w:hAnsi="宋体" w:hint="eastAsia"/>
                <w:bCs/>
                <w:szCs w:val="21"/>
              </w:rPr>
              <w:t>9.输入功率：2450W；容积</w:t>
            </w:r>
            <w:r>
              <w:rPr>
                <w:rFonts w:ascii="宋体" w:hAnsi="宋体" w:hint="eastAsia"/>
                <w:bCs/>
                <w:szCs w:val="21"/>
              </w:rPr>
              <w:tab/>
              <w:t>220L；内胆尺寸（mm）W*D*H约600*500*750；外形尺寸（mm）</w:t>
            </w:r>
            <w:r>
              <w:rPr>
                <w:rFonts w:ascii="宋体" w:hAnsi="宋体" w:hint="eastAsia"/>
                <w:bCs/>
                <w:szCs w:val="21"/>
              </w:rPr>
              <w:tab/>
              <w:t>W*D*H 约880*630*930；</w:t>
            </w:r>
          </w:p>
          <w:p w14:paraId="34EE7447" w14:textId="77777777" w:rsidR="00194EB2" w:rsidRDefault="00194EB2">
            <w:pPr>
              <w:spacing w:line="360" w:lineRule="auto"/>
              <w:jc w:val="left"/>
              <w:rPr>
                <w:rFonts w:ascii="宋体" w:hAnsi="宋体" w:hint="eastAsia"/>
                <w:bCs/>
                <w:szCs w:val="21"/>
              </w:rPr>
            </w:pPr>
            <w:r>
              <w:rPr>
                <w:rFonts w:ascii="宋体" w:hAnsi="宋体" w:hint="eastAsia"/>
                <w:bCs/>
                <w:szCs w:val="21"/>
              </w:rPr>
              <w:t>10.标配隔板数量</w:t>
            </w:r>
            <w:r>
              <w:rPr>
                <w:rFonts w:ascii="宋体" w:hAnsi="宋体" w:hint="eastAsia"/>
                <w:bCs/>
                <w:szCs w:val="21"/>
              </w:rPr>
              <w:tab/>
              <w:t>：2块；定时范围</w:t>
            </w:r>
            <w:r>
              <w:rPr>
                <w:rFonts w:ascii="宋体" w:hAnsi="宋体" w:hint="eastAsia"/>
                <w:bCs/>
                <w:szCs w:val="21"/>
              </w:rPr>
              <w:tab/>
              <w:t>0～9999min；</w:t>
            </w:r>
          </w:p>
          <w:p w14:paraId="3AEF8B87"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11.整机免费保修3年；</w:t>
            </w:r>
          </w:p>
          <w:p w14:paraId="12C89BAD" w14:textId="77777777" w:rsidR="00194EB2" w:rsidRDefault="00194EB2">
            <w:pPr>
              <w:spacing w:line="360" w:lineRule="auto"/>
              <w:jc w:val="left"/>
              <w:rPr>
                <w:rFonts w:ascii="宋体" w:hAnsi="宋体" w:hint="eastAsia"/>
                <w:bCs/>
                <w:szCs w:val="21"/>
              </w:rPr>
            </w:pPr>
            <w:r>
              <w:rPr>
                <w:rFonts w:ascii="宋体" w:hAnsi="宋体" w:hint="eastAsia"/>
                <w:bCs/>
                <w:szCs w:val="21"/>
              </w:rPr>
              <w:t>12.上门免费安装。</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5090953"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2台</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6B787F3" w14:textId="77777777" w:rsidR="00194EB2" w:rsidRDefault="00194EB2">
            <w:pPr>
              <w:spacing w:line="360" w:lineRule="auto"/>
              <w:jc w:val="center"/>
              <w:rPr>
                <w:rFonts w:ascii="宋体" w:hAnsi="宋体" w:hint="eastAsia"/>
                <w:b/>
                <w:bCs/>
                <w:szCs w:val="21"/>
              </w:rPr>
            </w:pPr>
          </w:p>
        </w:tc>
      </w:tr>
      <w:tr w:rsidR="00194EB2" w14:paraId="777EB39B" w14:textId="77777777" w:rsidTr="00194EB2">
        <w:trPr>
          <w:gridBefore w:val="1"/>
          <w:wBefore w:w="389" w:type="dxa"/>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14:paraId="782C7694" w14:textId="77777777" w:rsidR="00194EB2" w:rsidRDefault="00194EB2">
            <w:pPr>
              <w:spacing w:line="360" w:lineRule="auto"/>
              <w:jc w:val="center"/>
              <w:rPr>
                <w:rFonts w:ascii="宋体" w:hAnsi="宋体"/>
                <w:bCs/>
                <w:szCs w:val="21"/>
              </w:rPr>
            </w:pPr>
            <w:r>
              <w:rPr>
                <w:rFonts w:ascii="宋体" w:hAnsi="宋体" w:hint="eastAsia"/>
                <w:bCs/>
                <w:szCs w:val="21"/>
              </w:rPr>
              <w:t>15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5CCE0380" w14:textId="77777777" w:rsidR="00194EB2" w:rsidRDefault="00194EB2">
            <w:pPr>
              <w:spacing w:line="360" w:lineRule="auto"/>
              <w:jc w:val="center"/>
              <w:rPr>
                <w:rFonts w:ascii="宋体" w:hAnsi="宋体" w:cs="宋体" w:hint="eastAsia"/>
                <w:szCs w:val="21"/>
              </w:rPr>
            </w:pPr>
            <w:r>
              <w:rPr>
                <w:rFonts w:ascii="宋体" w:hAnsi="宋体" w:hint="eastAsia"/>
                <w:szCs w:val="21"/>
              </w:rPr>
              <w:t>旋片式真空泵</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66692987" w14:textId="77777777" w:rsidR="00194EB2" w:rsidRDefault="00194EB2">
            <w:pPr>
              <w:spacing w:line="360" w:lineRule="auto"/>
              <w:jc w:val="left"/>
              <w:rPr>
                <w:rFonts w:ascii="宋体" w:hAnsi="宋体" w:hint="eastAsia"/>
                <w:bCs/>
                <w:szCs w:val="21"/>
              </w:rPr>
            </w:pPr>
            <w:r>
              <w:rPr>
                <w:rFonts w:ascii="宋体" w:hAnsi="宋体" w:hint="eastAsia"/>
                <w:bCs/>
                <w:szCs w:val="21"/>
              </w:rPr>
              <w:t>1.其工作压强范围为101325~1.33×10</w:t>
            </w:r>
            <w:r>
              <w:rPr>
                <w:rFonts w:ascii="宋体" w:hAnsi="宋体" w:hint="eastAsia"/>
                <w:bCs/>
                <w:szCs w:val="21"/>
                <w:vertAlign w:val="superscript"/>
              </w:rPr>
              <w:t>-2</w:t>
            </w:r>
            <w:r>
              <w:rPr>
                <w:rFonts w:ascii="宋体" w:hAnsi="宋体" w:hint="eastAsia"/>
                <w:bCs/>
                <w:szCs w:val="21"/>
              </w:rPr>
              <w:t>（Pa）属于低真空泵。它可以单独使用，也可以作为其它高真空泵或超高真空泵的前级泵；</w:t>
            </w:r>
          </w:p>
          <w:p w14:paraId="6B6B0CB0" w14:textId="77777777" w:rsidR="00194EB2" w:rsidRDefault="00194EB2">
            <w:pPr>
              <w:spacing w:line="360" w:lineRule="auto"/>
              <w:jc w:val="left"/>
              <w:rPr>
                <w:rFonts w:ascii="宋体" w:hAnsi="宋体" w:hint="eastAsia"/>
                <w:bCs/>
                <w:szCs w:val="21"/>
              </w:rPr>
            </w:pPr>
            <w:r>
              <w:rPr>
                <w:rFonts w:ascii="宋体" w:hAnsi="宋体" w:hint="eastAsia"/>
                <w:bCs/>
                <w:szCs w:val="21"/>
              </w:rPr>
              <w:t>2.配制特殊设计气镇阀，防止泵油混水，延长泵油的使用时间；</w:t>
            </w:r>
          </w:p>
          <w:p w14:paraId="04D2A451" w14:textId="77777777" w:rsidR="00194EB2" w:rsidRDefault="00194EB2">
            <w:pPr>
              <w:spacing w:line="360" w:lineRule="auto"/>
              <w:jc w:val="left"/>
              <w:rPr>
                <w:rFonts w:ascii="宋体" w:hAnsi="宋体" w:hint="eastAsia"/>
                <w:bCs/>
                <w:szCs w:val="21"/>
              </w:rPr>
            </w:pPr>
            <w:r>
              <w:rPr>
                <w:rFonts w:ascii="宋体" w:hAnsi="宋体" w:hint="eastAsia"/>
                <w:bCs/>
                <w:szCs w:val="21"/>
              </w:rPr>
              <w:t>3.体积小，重量轻、噪音低、启动方便；</w:t>
            </w:r>
          </w:p>
          <w:p w14:paraId="1FF66BF4" w14:textId="77777777" w:rsidR="00194EB2" w:rsidRDefault="00194EB2">
            <w:pPr>
              <w:spacing w:line="360" w:lineRule="auto"/>
              <w:jc w:val="left"/>
              <w:rPr>
                <w:rFonts w:ascii="宋体" w:hAnsi="宋体" w:hint="eastAsia"/>
                <w:bCs/>
                <w:szCs w:val="21"/>
              </w:rPr>
            </w:pPr>
            <w:r>
              <w:rPr>
                <w:rFonts w:ascii="宋体" w:hAnsi="宋体" w:hint="eastAsia"/>
                <w:bCs/>
                <w:szCs w:val="21"/>
              </w:rPr>
              <w:t>4.设有自动双重的防返油保险装置，永不返油；</w:t>
            </w:r>
          </w:p>
          <w:p w14:paraId="4B982FC7" w14:textId="77777777" w:rsidR="00194EB2" w:rsidRDefault="00194EB2">
            <w:pPr>
              <w:spacing w:line="360" w:lineRule="auto"/>
              <w:jc w:val="left"/>
              <w:rPr>
                <w:rFonts w:ascii="宋体" w:hAnsi="宋体" w:hint="eastAsia"/>
                <w:bCs/>
                <w:szCs w:val="21"/>
              </w:rPr>
            </w:pPr>
            <w:r>
              <w:rPr>
                <w:rFonts w:ascii="宋体" w:hAnsi="宋体" w:hint="eastAsia"/>
                <w:bCs/>
                <w:szCs w:val="21"/>
              </w:rPr>
              <w:t>5.专配真空干燥箱、冻干机、印刷机械。</w:t>
            </w:r>
          </w:p>
          <w:p w14:paraId="286DD1B7" w14:textId="77777777" w:rsidR="00194EB2" w:rsidRDefault="00194EB2">
            <w:pPr>
              <w:spacing w:line="360" w:lineRule="auto"/>
              <w:jc w:val="left"/>
              <w:rPr>
                <w:rFonts w:ascii="宋体" w:hAnsi="宋体" w:hint="eastAsia"/>
                <w:bCs/>
                <w:szCs w:val="21"/>
              </w:rPr>
            </w:pPr>
            <w:r>
              <w:rPr>
                <w:rFonts w:ascii="宋体" w:hAnsi="宋体" w:hint="eastAsia"/>
                <w:bCs/>
                <w:szCs w:val="21"/>
              </w:rPr>
              <w:t>可配小口径转接头、KF接口、法兰接口；</w:t>
            </w:r>
          </w:p>
          <w:p w14:paraId="18132CF4" w14:textId="77777777" w:rsidR="00194EB2" w:rsidRDefault="00194EB2">
            <w:pPr>
              <w:spacing w:line="360" w:lineRule="auto"/>
              <w:jc w:val="left"/>
              <w:rPr>
                <w:rFonts w:ascii="宋体" w:hAnsi="宋体" w:hint="eastAsia"/>
                <w:bCs/>
                <w:szCs w:val="21"/>
              </w:rPr>
            </w:pPr>
            <w:r>
              <w:rPr>
                <w:rFonts w:ascii="宋体" w:hAnsi="宋体" w:hint="eastAsia"/>
                <w:bCs/>
                <w:szCs w:val="21"/>
              </w:rPr>
              <w:t>6.抽气速率14.4（4）m</w:t>
            </w:r>
            <w:r>
              <w:rPr>
                <w:rFonts w:ascii="宋体" w:hAnsi="宋体" w:hint="eastAsia"/>
                <w:bCs/>
                <w:szCs w:val="21"/>
                <w:vertAlign w:val="superscript"/>
              </w:rPr>
              <w:t>3</w:t>
            </w:r>
            <w:r>
              <w:rPr>
                <w:rFonts w:ascii="宋体" w:hAnsi="宋体" w:hint="eastAsia"/>
                <w:bCs/>
                <w:szCs w:val="21"/>
              </w:rPr>
              <w:t>/h(L/S）；</w:t>
            </w:r>
          </w:p>
          <w:p w14:paraId="32B04D74" w14:textId="77777777" w:rsidR="00194EB2" w:rsidRDefault="00194EB2">
            <w:pPr>
              <w:spacing w:line="360" w:lineRule="auto"/>
              <w:jc w:val="left"/>
              <w:rPr>
                <w:rFonts w:ascii="宋体" w:hAnsi="宋体" w:hint="eastAsia"/>
                <w:bCs/>
                <w:szCs w:val="21"/>
              </w:rPr>
            </w:pPr>
            <w:r>
              <w:rPr>
                <w:rFonts w:ascii="宋体" w:hAnsi="宋体" w:hint="eastAsia"/>
                <w:bCs/>
                <w:szCs w:val="21"/>
              </w:rPr>
              <w:t>7.极限压力（分压力）≤6×10</w:t>
            </w:r>
            <w:r>
              <w:rPr>
                <w:rFonts w:ascii="宋体" w:hAnsi="宋体" w:hint="eastAsia"/>
                <w:bCs/>
                <w:szCs w:val="21"/>
                <w:vertAlign w:val="superscript"/>
              </w:rPr>
              <w:t>-2</w:t>
            </w:r>
            <w:r>
              <w:rPr>
                <w:rFonts w:ascii="宋体" w:hAnsi="宋体" w:hint="eastAsia"/>
                <w:bCs/>
                <w:szCs w:val="21"/>
              </w:rPr>
              <w:t xml:space="preserve"> pa ；</w:t>
            </w:r>
          </w:p>
          <w:p w14:paraId="3098398D" w14:textId="77777777" w:rsidR="00194EB2" w:rsidRDefault="00194EB2">
            <w:pPr>
              <w:spacing w:line="360" w:lineRule="auto"/>
              <w:jc w:val="left"/>
              <w:rPr>
                <w:rFonts w:ascii="宋体" w:hAnsi="宋体" w:hint="eastAsia"/>
                <w:bCs/>
                <w:szCs w:val="21"/>
              </w:rPr>
            </w:pPr>
            <w:r>
              <w:rPr>
                <w:rFonts w:ascii="宋体" w:hAnsi="宋体" w:hint="eastAsia"/>
                <w:bCs/>
                <w:szCs w:val="21"/>
              </w:rPr>
              <w:t>极限压力（全压力）≤1.33 pa ；</w:t>
            </w:r>
          </w:p>
          <w:p w14:paraId="5AE4AAF7"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8.转速1400（r/min） 电机功率0.55kw </w:t>
            </w:r>
          </w:p>
          <w:p w14:paraId="117FB048" w14:textId="77777777" w:rsidR="00194EB2" w:rsidRDefault="00194EB2">
            <w:pPr>
              <w:spacing w:line="360" w:lineRule="auto"/>
              <w:jc w:val="left"/>
              <w:rPr>
                <w:rFonts w:ascii="宋体" w:hAnsi="宋体" w:hint="eastAsia"/>
                <w:bCs/>
                <w:szCs w:val="21"/>
              </w:rPr>
            </w:pPr>
            <w:r>
              <w:rPr>
                <w:rFonts w:ascii="宋体" w:hAnsi="宋体" w:hint="eastAsia"/>
                <w:bCs/>
                <w:szCs w:val="21"/>
              </w:rPr>
              <w:t>进气口口径φ30mm</w:t>
            </w:r>
          </w:p>
          <w:p w14:paraId="6A9A78DE" w14:textId="77777777" w:rsidR="00194EB2" w:rsidRDefault="00194EB2">
            <w:pPr>
              <w:spacing w:line="360" w:lineRule="auto"/>
              <w:jc w:val="left"/>
              <w:rPr>
                <w:rFonts w:ascii="宋体" w:hAnsi="宋体" w:hint="eastAsia"/>
                <w:bCs/>
                <w:szCs w:val="21"/>
              </w:rPr>
            </w:pPr>
            <w:r>
              <w:rPr>
                <w:rFonts w:ascii="宋体" w:hAnsi="宋体" w:hint="eastAsia"/>
                <w:bCs/>
                <w:szCs w:val="21"/>
              </w:rPr>
              <w:t>9.容油量1L ；</w:t>
            </w:r>
          </w:p>
          <w:p w14:paraId="431BDE20" w14:textId="77777777" w:rsidR="00194EB2" w:rsidRDefault="00194EB2">
            <w:pPr>
              <w:spacing w:line="360" w:lineRule="auto"/>
              <w:jc w:val="left"/>
              <w:rPr>
                <w:rFonts w:ascii="宋体" w:hAnsi="宋体" w:hint="eastAsia"/>
                <w:bCs/>
                <w:szCs w:val="21"/>
              </w:rPr>
            </w:pPr>
            <w:r>
              <w:rPr>
                <w:rFonts w:ascii="宋体" w:hAnsi="宋体" w:hint="eastAsia"/>
                <w:bCs/>
                <w:szCs w:val="21"/>
              </w:rPr>
              <w:t>10.外形尺寸约520×140×250mm ；</w:t>
            </w:r>
          </w:p>
          <w:p w14:paraId="1F2546AC" w14:textId="77777777" w:rsidR="00194EB2" w:rsidRDefault="00194EB2">
            <w:pPr>
              <w:spacing w:line="360" w:lineRule="auto"/>
              <w:jc w:val="left"/>
              <w:rPr>
                <w:rFonts w:ascii="宋体" w:hAnsi="宋体" w:hint="eastAsia"/>
                <w:bCs/>
                <w:szCs w:val="21"/>
              </w:rPr>
            </w:pPr>
            <w:r>
              <w:rPr>
                <w:rFonts w:ascii="宋体" w:hAnsi="宋体" w:hint="eastAsia"/>
                <w:bCs/>
                <w:szCs w:val="21"/>
              </w:rPr>
              <w:t>11.技术文件∕资料:供货时提供中文说明书；</w:t>
            </w:r>
          </w:p>
          <w:p w14:paraId="7414EE2D" w14:textId="77777777" w:rsidR="00194EB2" w:rsidRDefault="00194EB2">
            <w:pPr>
              <w:spacing w:line="360" w:lineRule="auto"/>
              <w:jc w:val="left"/>
              <w:rPr>
                <w:rFonts w:ascii="宋体" w:hAnsi="宋体" w:hint="eastAsia"/>
                <w:bCs/>
                <w:szCs w:val="21"/>
              </w:rPr>
            </w:pPr>
            <w:r>
              <w:rPr>
                <w:rFonts w:ascii="宋体" w:hAnsi="宋体" w:hint="eastAsia"/>
                <w:bCs/>
                <w:szCs w:val="21"/>
              </w:rPr>
              <w:t>12.送货要求:送货上门；</w:t>
            </w:r>
          </w:p>
          <w:p w14:paraId="62022F4E" w14:textId="77777777" w:rsidR="00194EB2" w:rsidRDefault="00194EB2">
            <w:pPr>
              <w:spacing w:line="360" w:lineRule="auto"/>
              <w:jc w:val="left"/>
              <w:rPr>
                <w:rFonts w:ascii="宋体" w:hAnsi="宋体" w:hint="eastAsia"/>
                <w:bCs/>
                <w:szCs w:val="21"/>
              </w:rPr>
            </w:pPr>
            <w:r>
              <w:rPr>
                <w:rFonts w:ascii="宋体" w:hAnsi="宋体" w:hint="eastAsia"/>
                <w:bCs/>
                <w:szCs w:val="21"/>
              </w:rPr>
              <w:t>13.安装调试:免费上门安装调试；</w:t>
            </w:r>
          </w:p>
          <w:p w14:paraId="08DDA007" w14:textId="77777777" w:rsidR="00194EB2" w:rsidRDefault="00194EB2">
            <w:pPr>
              <w:spacing w:line="360" w:lineRule="auto"/>
              <w:jc w:val="left"/>
              <w:rPr>
                <w:rFonts w:ascii="宋体" w:hAnsi="宋体" w:hint="eastAsia"/>
                <w:bCs/>
                <w:szCs w:val="21"/>
              </w:rPr>
            </w:pPr>
            <w:r>
              <w:rPr>
                <w:rFonts w:ascii="宋体" w:hAnsi="宋体" w:hint="eastAsia"/>
                <w:bCs/>
                <w:szCs w:val="21"/>
              </w:rPr>
              <w:t>14.人员培训:免费上门培训，直到学会为止；</w:t>
            </w:r>
          </w:p>
          <w:p w14:paraId="3950D41B" w14:textId="77777777" w:rsidR="00194EB2" w:rsidRDefault="00194EB2">
            <w:pPr>
              <w:spacing w:line="360" w:lineRule="auto"/>
              <w:jc w:val="left"/>
              <w:rPr>
                <w:rFonts w:ascii="宋体" w:hAnsi="宋体" w:hint="eastAsia"/>
                <w:bCs/>
                <w:szCs w:val="21"/>
              </w:rPr>
            </w:pPr>
            <w:r>
              <w:rPr>
                <w:rFonts w:ascii="宋体" w:hAnsi="宋体" w:hint="eastAsia"/>
                <w:bCs/>
                <w:szCs w:val="21"/>
              </w:rPr>
              <w:t>15.售后服务与质量保证:免费质保1年。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CE5E60C" w14:textId="77777777" w:rsidR="00194EB2" w:rsidRDefault="00194EB2">
            <w:pPr>
              <w:spacing w:line="360" w:lineRule="auto"/>
              <w:jc w:val="center"/>
              <w:rPr>
                <w:rFonts w:ascii="宋体" w:hAnsi="宋体" w:cs="宋体" w:hint="eastAsia"/>
                <w:szCs w:val="21"/>
              </w:rPr>
            </w:pPr>
            <w:r>
              <w:rPr>
                <w:rFonts w:ascii="宋体" w:hAnsi="宋体" w:hint="eastAsia"/>
                <w:szCs w:val="21"/>
              </w:rPr>
              <w:t>1台</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AB75D2F" w14:textId="77777777" w:rsidR="00194EB2" w:rsidRDefault="00194EB2">
            <w:pPr>
              <w:spacing w:line="360" w:lineRule="auto"/>
              <w:jc w:val="center"/>
              <w:rPr>
                <w:rFonts w:ascii="宋体" w:hAnsi="宋体" w:hint="eastAsia"/>
                <w:b/>
                <w:bCs/>
                <w:szCs w:val="21"/>
              </w:rPr>
            </w:pPr>
          </w:p>
        </w:tc>
      </w:tr>
      <w:tr w:rsidR="00194EB2" w14:paraId="09A16C13" w14:textId="77777777" w:rsidTr="00194EB2">
        <w:trPr>
          <w:gridBefore w:val="1"/>
          <w:wBefore w:w="389" w:type="dxa"/>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14:paraId="52BD31DA" w14:textId="77777777" w:rsidR="00194EB2" w:rsidRDefault="00194EB2">
            <w:pPr>
              <w:spacing w:line="360" w:lineRule="auto"/>
              <w:jc w:val="center"/>
              <w:rPr>
                <w:rFonts w:ascii="宋体" w:hAnsi="宋体"/>
                <w:bCs/>
                <w:szCs w:val="21"/>
              </w:rPr>
            </w:pPr>
            <w:r>
              <w:rPr>
                <w:rFonts w:ascii="宋体" w:hAnsi="宋体" w:hint="eastAsia"/>
                <w:bCs/>
                <w:szCs w:val="21"/>
              </w:rPr>
              <w:t>16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F2E4B71" w14:textId="77777777" w:rsidR="00194EB2" w:rsidRDefault="00194EB2">
            <w:pPr>
              <w:spacing w:line="360" w:lineRule="auto"/>
              <w:jc w:val="center"/>
              <w:rPr>
                <w:rFonts w:ascii="宋体" w:hAnsi="宋体" w:cs="宋体" w:hint="eastAsia"/>
                <w:szCs w:val="21"/>
              </w:rPr>
            </w:pPr>
            <w:r>
              <w:rPr>
                <w:rFonts w:ascii="宋体" w:hAnsi="宋体" w:hint="eastAsia"/>
                <w:szCs w:val="21"/>
              </w:rPr>
              <w:t>紫外分析仪</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6E110052" w14:textId="77777777" w:rsidR="00194EB2" w:rsidRDefault="00194EB2">
            <w:pPr>
              <w:spacing w:line="360" w:lineRule="auto"/>
              <w:jc w:val="left"/>
              <w:rPr>
                <w:rFonts w:ascii="宋体" w:hAnsi="宋体" w:hint="eastAsia"/>
                <w:bCs/>
                <w:szCs w:val="21"/>
              </w:rPr>
            </w:pPr>
            <w:r>
              <w:rPr>
                <w:rFonts w:ascii="宋体" w:hAnsi="宋体" w:hint="eastAsia"/>
                <w:bCs/>
                <w:szCs w:val="21"/>
              </w:rPr>
              <w:t>1.仪器配有固定相机端口、机架,适应市面上大部分单反相机。 具有防紫外观察窗口滤去99%紫外线，实时观测到样品情况；</w:t>
            </w:r>
          </w:p>
          <w:p w14:paraId="1D463490" w14:textId="77777777" w:rsidR="00194EB2" w:rsidRDefault="00194EB2">
            <w:pPr>
              <w:spacing w:line="360" w:lineRule="auto"/>
              <w:jc w:val="left"/>
              <w:rPr>
                <w:rFonts w:ascii="宋体" w:hAnsi="宋体" w:hint="eastAsia"/>
                <w:bCs/>
                <w:szCs w:val="21"/>
              </w:rPr>
            </w:pPr>
            <w:r>
              <w:rPr>
                <w:rFonts w:ascii="宋体" w:hAnsi="宋体" w:hint="eastAsia"/>
                <w:bCs/>
                <w:szCs w:val="21"/>
              </w:rPr>
              <w:t>2.纳米医疗紫外线灯，距离样品20cm紫外线强度达到20μW/cm</w:t>
            </w:r>
            <w:r>
              <w:rPr>
                <w:rFonts w:ascii="宋体" w:hAnsi="宋体" w:cs="宋体" w:hint="eastAsia"/>
                <w:bCs/>
                <w:szCs w:val="21"/>
              </w:rPr>
              <w:t>²</w:t>
            </w:r>
            <w:r>
              <w:rPr>
                <w:rFonts w:ascii="宋体" w:hAnsi="宋体" w:hint="eastAsia"/>
                <w:bCs/>
                <w:szCs w:val="21"/>
              </w:rPr>
              <w:t>，符合计量标准。</w:t>
            </w:r>
          </w:p>
          <w:p w14:paraId="295B4C02" w14:textId="77777777" w:rsidR="00194EB2" w:rsidRDefault="00194EB2">
            <w:pPr>
              <w:spacing w:line="360" w:lineRule="auto"/>
              <w:jc w:val="left"/>
              <w:rPr>
                <w:rFonts w:ascii="宋体" w:hAnsi="宋体" w:hint="eastAsia"/>
                <w:bCs/>
                <w:szCs w:val="21"/>
              </w:rPr>
            </w:pPr>
            <w:r>
              <w:rPr>
                <w:rFonts w:ascii="宋体" w:hAnsi="宋体" w:hint="eastAsia"/>
                <w:bCs/>
                <w:szCs w:val="21"/>
              </w:rPr>
              <w:t>3.按键显示方式： 中文液晶 ；</w:t>
            </w:r>
          </w:p>
          <w:p w14:paraId="2E7FBE72" w14:textId="77777777" w:rsidR="00194EB2" w:rsidRDefault="00194EB2">
            <w:pPr>
              <w:spacing w:line="360" w:lineRule="auto"/>
              <w:jc w:val="left"/>
              <w:rPr>
                <w:rFonts w:ascii="宋体" w:hAnsi="宋体" w:hint="eastAsia"/>
                <w:bCs/>
                <w:szCs w:val="21"/>
              </w:rPr>
            </w:pPr>
            <w:r>
              <w:rPr>
                <w:rFonts w:ascii="宋体" w:hAnsi="宋体" w:hint="eastAsia"/>
                <w:bCs/>
                <w:szCs w:val="21"/>
              </w:rPr>
              <w:t>4.紫外灯管：6W×10支 ；</w:t>
            </w:r>
          </w:p>
          <w:p w14:paraId="75B9ED75" w14:textId="77777777" w:rsidR="00194EB2" w:rsidRDefault="00194EB2">
            <w:pPr>
              <w:spacing w:line="360" w:lineRule="auto"/>
              <w:jc w:val="left"/>
              <w:rPr>
                <w:rFonts w:ascii="宋体" w:hAnsi="宋体" w:hint="eastAsia"/>
                <w:bCs/>
                <w:szCs w:val="21"/>
              </w:rPr>
            </w:pPr>
            <w:r>
              <w:rPr>
                <w:rFonts w:ascii="宋体" w:hAnsi="宋体" w:hint="eastAsia"/>
                <w:bCs/>
                <w:szCs w:val="21"/>
              </w:rPr>
              <w:t>5.延时功能：1分钟至24小时 ；</w:t>
            </w:r>
          </w:p>
          <w:p w14:paraId="78D79DBB" w14:textId="77777777" w:rsidR="00194EB2" w:rsidRDefault="00194EB2">
            <w:pPr>
              <w:spacing w:line="360" w:lineRule="auto"/>
              <w:jc w:val="left"/>
              <w:rPr>
                <w:rFonts w:ascii="宋体" w:hAnsi="宋体" w:hint="eastAsia"/>
                <w:bCs/>
                <w:szCs w:val="21"/>
              </w:rPr>
            </w:pPr>
            <w:r>
              <w:rPr>
                <w:rFonts w:ascii="宋体" w:hAnsi="宋体" w:hint="eastAsia"/>
                <w:bCs/>
                <w:szCs w:val="21"/>
              </w:rPr>
              <w:t>6.反射波长：254、365nm ；</w:t>
            </w:r>
          </w:p>
          <w:p w14:paraId="02CB156F"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7.反射滤光片尺寸：200×80mm ；</w:t>
            </w:r>
          </w:p>
          <w:p w14:paraId="4401F899"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透射滤光片尺寸： 200×150mm </w:t>
            </w:r>
          </w:p>
          <w:p w14:paraId="1AAAE50C" w14:textId="77777777" w:rsidR="00194EB2" w:rsidRDefault="00194EB2">
            <w:pPr>
              <w:spacing w:line="360" w:lineRule="auto"/>
              <w:jc w:val="left"/>
              <w:rPr>
                <w:rFonts w:ascii="宋体" w:hAnsi="宋体" w:hint="eastAsia"/>
                <w:bCs/>
                <w:szCs w:val="21"/>
              </w:rPr>
            </w:pPr>
            <w:r>
              <w:rPr>
                <w:rFonts w:ascii="宋体" w:hAnsi="宋体" w:hint="eastAsia"/>
                <w:bCs/>
                <w:szCs w:val="21"/>
              </w:rPr>
              <w:t>8.白光板尺寸： 210×260mm ；</w:t>
            </w:r>
          </w:p>
          <w:p w14:paraId="2921B136" w14:textId="77777777" w:rsidR="00194EB2" w:rsidRDefault="00194EB2">
            <w:pPr>
              <w:spacing w:line="360" w:lineRule="auto"/>
              <w:jc w:val="left"/>
              <w:rPr>
                <w:rFonts w:ascii="宋体" w:hAnsi="宋体" w:hint="eastAsia"/>
                <w:bCs/>
                <w:szCs w:val="21"/>
              </w:rPr>
            </w:pPr>
            <w:r>
              <w:rPr>
                <w:rFonts w:ascii="宋体" w:hAnsi="宋体" w:hint="eastAsia"/>
                <w:bCs/>
                <w:szCs w:val="21"/>
              </w:rPr>
              <w:t>9.透射波长： 302nm ；</w:t>
            </w:r>
          </w:p>
          <w:p w14:paraId="0C9832C5"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10.拍照功能： 相机支架； </w:t>
            </w:r>
          </w:p>
          <w:p w14:paraId="45E0745A" w14:textId="77777777" w:rsidR="00194EB2" w:rsidRDefault="00194EB2">
            <w:pPr>
              <w:spacing w:line="360" w:lineRule="auto"/>
              <w:jc w:val="left"/>
              <w:rPr>
                <w:rFonts w:ascii="宋体" w:hAnsi="宋体" w:hint="eastAsia"/>
                <w:bCs/>
                <w:szCs w:val="21"/>
              </w:rPr>
            </w:pPr>
            <w:r>
              <w:rPr>
                <w:rFonts w:ascii="宋体" w:hAnsi="宋体" w:hint="eastAsia"/>
                <w:bCs/>
                <w:szCs w:val="21"/>
              </w:rPr>
              <w:t>11.可见光：  60W ；</w:t>
            </w:r>
          </w:p>
          <w:p w14:paraId="4EDC70CB" w14:textId="77777777" w:rsidR="00194EB2" w:rsidRDefault="00194EB2">
            <w:pPr>
              <w:spacing w:line="360" w:lineRule="auto"/>
              <w:jc w:val="left"/>
              <w:rPr>
                <w:rFonts w:ascii="宋体" w:hAnsi="宋体" w:hint="eastAsia"/>
                <w:bCs/>
                <w:szCs w:val="21"/>
              </w:rPr>
            </w:pPr>
            <w:r>
              <w:rPr>
                <w:rFonts w:ascii="宋体" w:hAnsi="宋体" w:hint="eastAsia"/>
                <w:bCs/>
                <w:szCs w:val="21"/>
              </w:rPr>
              <w:t>12.暗箱：左右两侧设活动操作口、防紫外观察口 ；</w:t>
            </w:r>
          </w:p>
          <w:p w14:paraId="79DFFC40"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13.切胶工具： 切胶刀1把，刀头4个 </w:t>
            </w:r>
          </w:p>
          <w:p w14:paraId="20DD21A8" w14:textId="77777777" w:rsidR="00194EB2" w:rsidRDefault="00194EB2">
            <w:pPr>
              <w:spacing w:line="360" w:lineRule="auto"/>
              <w:jc w:val="left"/>
              <w:rPr>
                <w:rFonts w:ascii="宋体" w:hAnsi="宋体" w:hint="eastAsia"/>
                <w:bCs/>
                <w:szCs w:val="21"/>
              </w:rPr>
            </w:pPr>
            <w:r>
              <w:rPr>
                <w:rFonts w:ascii="宋体" w:hAnsi="宋体" w:hint="eastAsia"/>
                <w:bCs/>
                <w:szCs w:val="21"/>
              </w:rPr>
              <w:t>14.技术文件∕资料:供货时提供中文说明书；</w:t>
            </w:r>
          </w:p>
          <w:p w14:paraId="5E60EDFD" w14:textId="77777777" w:rsidR="00194EB2" w:rsidRDefault="00194EB2">
            <w:pPr>
              <w:spacing w:line="360" w:lineRule="auto"/>
              <w:jc w:val="left"/>
              <w:rPr>
                <w:rFonts w:ascii="宋体" w:hAnsi="宋体" w:hint="eastAsia"/>
                <w:bCs/>
                <w:szCs w:val="21"/>
              </w:rPr>
            </w:pPr>
            <w:r>
              <w:rPr>
                <w:rFonts w:ascii="宋体" w:hAnsi="宋体" w:hint="eastAsia"/>
                <w:bCs/>
                <w:szCs w:val="21"/>
              </w:rPr>
              <w:t>15.送货要求:送货上门；</w:t>
            </w:r>
          </w:p>
          <w:p w14:paraId="4796F972" w14:textId="77777777" w:rsidR="00194EB2" w:rsidRDefault="00194EB2">
            <w:pPr>
              <w:spacing w:line="360" w:lineRule="auto"/>
              <w:jc w:val="left"/>
              <w:rPr>
                <w:rFonts w:ascii="宋体" w:hAnsi="宋体" w:hint="eastAsia"/>
                <w:bCs/>
                <w:szCs w:val="21"/>
              </w:rPr>
            </w:pPr>
            <w:r>
              <w:rPr>
                <w:rFonts w:ascii="宋体" w:hAnsi="宋体" w:hint="eastAsia"/>
                <w:bCs/>
                <w:szCs w:val="21"/>
              </w:rPr>
              <w:t>16.安装调试:免费上门安装调试；</w:t>
            </w:r>
          </w:p>
          <w:p w14:paraId="05EC71E5" w14:textId="77777777" w:rsidR="00194EB2" w:rsidRDefault="00194EB2">
            <w:pPr>
              <w:spacing w:line="360" w:lineRule="auto"/>
              <w:jc w:val="left"/>
              <w:rPr>
                <w:rFonts w:ascii="宋体" w:hAnsi="宋体" w:hint="eastAsia"/>
                <w:bCs/>
                <w:szCs w:val="21"/>
              </w:rPr>
            </w:pPr>
            <w:r>
              <w:rPr>
                <w:rFonts w:ascii="宋体" w:hAnsi="宋体" w:hint="eastAsia"/>
                <w:bCs/>
                <w:szCs w:val="21"/>
              </w:rPr>
              <w:t>17.人员培训:免费上门培训，直到学会为止；</w:t>
            </w:r>
          </w:p>
          <w:p w14:paraId="5ADA0BBF" w14:textId="77777777" w:rsidR="00194EB2" w:rsidRDefault="00194EB2">
            <w:pPr>
              <w:spacing w:line="360" w:lineRule="auto"/>
              <w:jc w:val="left"/>
              <w:rPr>
                <w:rFonts w:ascii="宋体" w:hAnsi="宋体" w:hint="eastAsia"/>
                <w:bCs/>
                <w:szCs w:val="21"/>
              </w:rPr>
            </w:pPr>
            <w:r>
              <w:rPr>
                <w:rFonts w:ascii="宋体" w:hAnsi="宋体" w:hint="eastAsia"/>
                <w:bCs/>
                <w:szCs w:val="21"/>
              </w:rPr>
              <w:t>18.售后服务与质量保证:免费质保1年。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A018902"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2台</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7F1FDC6" w14:textId="77777777" w:rsidR="00194EB2" w:rsidRDefault="00194EB2">
            <w:pPr>
              <w:spacing w:line="360" w:lineRule="auto"/>
              <w:jc w:val="center"/>
              <w:rPr>
                <w:rFonts w:ascii="宋体" w:hAnsi="宋体" w:hint="eastAsia"/>
                <w:b/>
                <w:bCs/>
                <w:szCs w:val="21"/>
              </w:rPr>
            </w:pPr>
          </w:p>
        </w:tc>
      </w:tr>
      <w:tr w:rsidR="00194EB2" w14:paraId="22773579" w14:textId="77777777" w:rsidTr="00194EB2">
        <w:trPr>
          <w:gridBefore w:val="1"/>
          <w:wBefore w:w="389" w:type="dxa"/>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14:paraId="10BBD1E6" w14:textId="77777777" w:rsidR="00194EB2" w:rsidRDefault="00194EB2">
            <w:pPr>
              <w:spacing w:line="360" w:lineRule="auto"/>
              <w:jc w:val="center"/>
              <w:rPr>
                <w:rFonts w:ascii="宋体" w:hAnsi="宋体"/>
                <w:bCs/>
                <w:szCs w:val="21"/>
              </w:rPr>
            </w:pPr>
            <w:r>
              <w:rPr>
                <w:rFonts w:ascii="宋体" w:hAnsi="宋体" w:hint="eastAsia"/>
                <w:bCs/>
                <w:szCs w:val="21"/>
              </w:rPr>
              <w:t>17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070127D" w14:textId="77777777" w:rsidR="00194EB2" w:rsidRDefault="00194EB2">
            <w:pPr>
              <w:spacing w:line="360" w:lineRule="auto"/>
              <w:jc w:val="center"/>
              <w:rPr>
                <w:rFonts w:ascii="宋体" w:hAnsi="宋体" w:cs="宋体" w:hint="eastAsia"/>
                <w:szCs w:val="21"/>
              </w:rPr>
            </w:pPr>
            <w:r>
              <w:rPr>
                <w:rFonts w:ascii="宋体" w:hAnsi="宋体" w:hint="eastAsia"/>
                <w:szCs w:val="21"/>
              </w:rPr>
              <w:t>移液器</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36820626" w14:textId="77777777" w:rsidR="00194EB2" w:rsidRDefault="00194EB2">
            <w:pPr>
              <w:spacing w:line="360" w:lineRule="auto"/>
              <w:jc w:val="left"/>
              <w:rPr>
                <w:rFonts w:ascii="宋体" w:hAnsi="宋体" w:hint="eastAsia"/>
                <w:bCs/>
                <w:szCs w:val="21"/>
              </w:rPr>
            </w:pPr>
            <w:r>
              <w:rPr>
                <w:rFonts w:ascii="宋体" w:hAnsi="宋体" w:hint="eastAsia"/>
                <w:bCs/>
                <w:szCs w:val="21"/>
              </w:rPr>
              <w:t>1．轻松地旋转活塞按钮选择分液量；</w:t>
            </w:r>
          </w:p>
          <w:p w14:paraId="3532B73F"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2.下端件可拆卸式高温高压消毒； </w:t>
            </w:r>
          </w:p>
          <w:p w14:paraId="75ACC4C0" w14:textId="77777777" w:rsidR="00194EB2" w:rsidRDefault="00194EB2">
            <w:pPr>
              <w:spacing w:line="360" w:lineRule="auto"/>
              <w:jc w:val="left"/>
              <w:rPr>
                <w:rFonts w:ascii="宋体" w:hAnsi="宋体" w:hint="eastAsia"/>
                <w:bCs/>
                <w:szCs w:val="21"/>
              </w:rPr>
            </w:pPr>
            <w:r>
              <w:rPr>
                <w:rFonts w:ascii="宋体" w:hAnsi="宋体" w:hint="eastAsia"/>
                <w:bCs/>
                <w:szCs w:val="21"/>
              </w:rPr>
              <w:t>3.量程要求：0.1-2.5ul、2-20ul、10-100ul、20-200ul、100-1000ul、1000-5000ul。</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0004E3ED" w14:textId="77777777" w:rsidR="00194EB2" w:rsidRDefault="00194EB2">
            <w:pPr>
              <w:spacing w:line="360" w:lineRule="auto"/>
              <w:jc w:val="center"/>
              <w:rPr>
                <w:rFonts w:ascii="宋体" w:hAnsi="宋体" w:cs="宋体" w:hint="eastAsia"/>
                <w:szCs w:val="21"/>
              </w:rPr>
            </w:pPr>
            <w:r>
              <w:rPr>
                <w:rFonts w:ascii="宋体" w:hAnsi="宋体" w:hint="eastAsia"/>
                <w:szCs w:val="21"/>
              </w:rPr>
              <w:t>6套</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6A8BD68" w14:textId="77777777" w:rsidR="00194EB2" w:rsidRDefault="00194EB2">
            <w:pPr>
              <w:spacing w:line="360" w:lineRule="auto"/>
              <w:jc w:val="center"/>
              <w:rPr>
                <w:rFonts w:ascii="宋体" w:hAnsi="宋体" w:hint="eastAsia"/>
                <w:b/>
                <w:bCs/>
                <w:szCs w:val="21"/>
              </w:rPr>
            </w:pPr>
          </w:p>
        </w:tc>
      </w:tr>
      <w:tr w:rsidR="00194EB2" w14:paraId="0CF4F7AF" w14:textId="77777777" w:rsidTr="00194EB2">
        <w:trPr>
          <w:gridBefore w:val="1"/>
          <w:wBefore w:w="389" w:type="dxa"/>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14:paraId="524B1981" w14:textId="77777777" w:rsidR="00194EB2" w:rsidRDefault="00194EB2">
            <w:pPr>
              <w:spacing w:line="360" w:lineRule="auto"/>
              <w:jc w:val="center"/>
              <w:rPr>
                <w:rFonts w:ascii="宋体" w:hAnsi="宋体"/>
                <w:bCs/>
                <w:szCs w:val="21"/>
              </w:rPr>
            </w:pPr>
            <w:r>
              <w:rPr>
                <w:rFonts w:ascii="宋体" w:hAnsi="宋体" w:hint="eastAsia"/>
                <w:bCs/>
                <w:szCs w:val="21"/>
              </w:rPr>
              <w:t>18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61E4CB2" w14:textId="77777777" w:rsidR="00194EB2" w:rsidRDefault="00194EB2">
            <w:pPr>
              <w:spacing w:line="360" w:lineRule="auto"/>
              <w:jc w:val="center"/>
              <w:rPr>
                <w:rFonts w:ascii="宋体" w:hAnsi="宋体" w:cs="宋体" w:hint="eastAsia"/>
                <w:szCs w:val="21"/>
              </w:rPr>
            </w:pPr>
            <w:r>
              <w:rPr>
                <w:rFonts w:ascii="宋体" w:hAnsi="宋体" w:hint="eastAsia"/>
                <w:szCs w:val="21"/>
              </w:rPr>
              <w:t>烘箱</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7371128A"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1.主要功能：用于大专院校、科研、医疗单位及各类实验室等干燥、烘干、熔腊、灭茵；</w:t>
            </w:r>
          </w:p>
          <w:p w14:paraId="53E13C15" w14:textId="77777777" w:rsidR="00194EB2" w:rsidRDefault="00194EB2">
            <w:pPr>
              <w:spacing w:line="360" w:lineRule="auto"/>
              <w:jc w:val="left"/>
              <w:rPr>
                <w:rFonts w:ascii="宋体" w:hAnsi="宋体" w:hint="eastAsia"/>
                <w:bCs/>
                <w:szCs w:val="21"/>
              </w:rPr>
            </w:pPr>
            <w:r>
              <w:rPr>
                <w:rFonts w:ascii="宋体" w:hAnsi="宋体" w:hint="eastAsia"/>
                <w:bCs/>
                <w:szCs w:val="21"/>
              </w:rPr>
              <w:t>2.主机一台及搁板；</w:t>
            </w:r>
          </w:p>
          <w:p w14:paraId="02CAC687"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w:t>
            </w:r>
          </w:p>
          <w:p w14:paraId="382ED4C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3.1箱体内均采用镜面不锈钢氩弧焊制作而成，箱体外采用优质钢板；</w:t>
            </w:r>
          </w:p>
          <w:p w14:paraId="77A6994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3.2采用具有超温偏差保护、数字显示的微电脑P.I.D温度控制器，带有定时功能， 控温精确可靠；</w:t>
            </w:r>
          </w:p>
          <w:p w14:paraId="4D545E9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3.3热风循环系统由能在高温下连续运转的风机和合适风道组成，提高工作室内温度均匀度；</w:t>
            </w:r>
          </w:p>
          <w:p w14:paraId="38BCA5A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3.4采用新型的合成硅密封条，能长期高温运行，使用寿命长，便于更换；</w:t>
            </w:r>
          </w:p>
          <w:p w14:paraId="382D0F9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3.5控温范围：RT+10～250℃；</w:t>
            </w:r>
          </w:p>
          <w:p w14:paraId="33BB74E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3.6恒温波动度±1.0℃；</w:t>
            </w:r>
          </w:p>
          <w:p w14:paraId="3980E7C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3.7温度分辨率0.1℃；</w:t>
            </w:r>
          </w:p>
          <w:p w14:paraId="2149CFE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3.8容积约220L；</w:t>
            </w:r>
          </w:p>
          <w:p w14:paraId="27B8E938"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4.技术文件∕资料：供货时提供中英文说明书；</w:t>
            </w:r>
          </w:p>
          <w:p w14:paraId="7BD7D432" w14:textId="77777777" w:rsidR="00194EB2" w:rsidRDefault="00194EB2">
            <w:pPr>
              <w:spacing w:line="360" w:lineRule="auto"/>
              <w:jc w:val="left"/>
              <w:rPr>
                <w:rFonts w:ascii="宋体" w:hAnsi="宋体" w:hint="eastAsia"/>
                <w:bCs/>
                <w:szCs w:val="21"/>
              </w:rPr>
            </w:pPr>
            <w:r>
              <w:rPr>
                <w:rFonts w:ascii="宋体" w:hAnsi="宋体" w:hint="eastAsia"/>
                <w:bCs/>
                <w:szCs w:val="21"/>
              </w:rPr>
              <w:t>5.送货要求：送货上门；</w:t>
            </w:r>
          </w:p>
          <w:p w14:paraId="21F46D9D" w14:textId="77777777" w:rsidR="00194EB2" w:rsidRDefault="00194EB2">
            <w:pPr>
              <w:spacing w:line="360" w:lineRule="auto"/>
              <w:jc w:val="left"/>
              <w:rPr>
                <w:rFonts w:ascii="宋体" w:hAnsi="宋体" w:hint="eastAsia"/>
                <w:bCs/>
                <w:szCs w:val="21"/>
              </w:rPr>
            </w:pPr>
            <w:r>
              <w:rPr>
                <w:rFonts w:ascii="宋体" w:hAnsi="宋体" w:hint="eastAsia"/>
                <w:bCs/>
                <w:szCs w:val="21"/>
              </w:rPr>
              <w:t>6.安装调试：免费上门安装调试；</w:t>
            </w:r>
          </w:p>
          <w:p w14:paraId="391DE5CB" w14:textId="77777777" w:rsidR="00194EB2" w:rsidRDefault="00194EB2">
            <w:pPr>
              <w:spacing w:line="360" w:lineRule="auto"/>
              <w:jc w:val="left"/>
              <w:rPr>
                <w:rFonts w:ascii="宋体" w:hAnsi="宋体" w:hint="eastAsia"/>
                <w:bCs/>
                <w:szCs w:val="21"/>
              </w:rPr>
            </w:pPr>
            <w:r>
              <w:rPr>
                <w:rFonts w:ascii="宋体" w:hAnsi="宋体" w:hint="eastAsia"/>
                <w:bCs/>
                <w:szCs w:val="21"/>
              </w:rPr>
              <w:t>7.人员培训：免费上门培训，直到学会为止；</w:t>
            </w:r>
          </w:p>
          <w:p w14:paraId="4B057AB5" w14:textId="77777777" w:rsidR="00194EB2" w:rsidRDefault="00194EB2">
            <w:pPr>
              <w:spacing w:line="360" w:lineRule="auto"/>
              <w:jc w:val="left"/>
              <w:rPr>
                <w:rFonts w:ascii="宋体" w:hAnsi="宋体" w:hint="eastAsia"/>
                <w:szCs w:val="21"/>
              </w:rPr>
            </w:pPr>
            <w:r>
              <w:rPr>
                <w:rFonts w:ascii="宋体" w:hAnsi="宋体" w:hint="eastAsia"/>
                <w:bCs/>
                <w:szCs w:val="21"/>
              </w:rPr>
              <w:t>8售后服务与质量保证：免费质保期1年。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C41430D"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2台</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EB626A2" w14:textId="77777777" w:rsidR="00194EB2" w:rsidRDefault="00194EB2">
            <w:pPr>
              <w:spacing w:line="360" w:lineRule="auto"/>
              <w:jc w:val="center"/>
              <w:rPr>
                <w:rFonts w:ascii="宋体" w:hAnsi="宋体" w:hint="eastAsia"/>
                <w:b/>
                <w:bCs/>
                <w:szCs w:val="21"/>
              </w:rPr>
            </w:pPr>
          </w:p>
        </w:tc>
      </w:tr>
      <w:tr w:rsidR="00194EB2" w14:paraId="460081A3" w14:textId="77777777" w:rsidTr="00194EB2">
        <w:trPr>
          <w:gridBefore w:val="1"/>
          <w:wBefore w:w="389" w:type="dxa"/>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14:paraId="2CCEBE74" w14:textId="77777777" w:rsidR="00194EB2" w:rsidRDefault="00194EB2">
            <w:pPr>
              <w:spacing w:line="360" w:lineRule="auto"/>
              <w:jc w:val="center"/>
              <w:rPr>
                <w:rFonts w:ascii="宋体" w:hAnsi="宋体"/>
                <w:bCs/>
                <w:szCs w:val="21"/>
              </w:rPr>
            </w:pPr>
            <w:r>
              <w:rPr>
                <w:rFonts w:ascii="宋体" w:hAnsi="宋体" w:hint="eastAsia"/>
                <w:bCs/>
                <w:szCs w:val="21"/>
              </w:rPr>
              <w:t>19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26D45BB" w14:textId="77777777" w:rsidR="00194EB2" w:rsidRDefault="00194EB2">
            <w:pPr>
              <w:spacing w:line="360" w:lineRule="auto"/>
              <w:jc w:val="center"/>
              <w:rPr>
                <w:rFonts w:ascii="宋体" w:hAnsi="宋体" w:cs="宋体" w:hint="eastAsia"/>
                <w:szCs w:val="21"/>
              </w:rPr>
            </w:pPr>
            <w:r>
              <w:rPr>
                <w:rFonts w:ascii="宋体" w:hAnsi="宋体" w:hint="eastAsia"/>
                <w:szCs w:val="21"/>
              </w:rPr>
              <w:t>水质速测平台</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0518C565" w14:textId="77777777" w:rsidR="00194EB2" w:rsidRDefault="00194EB2">
            <w:pPr>
              <w:spacing w:line="360" w:lineRule="auto"/>
              <w:jc w:val="left"/>
              <w:rPr>
                <w:rFonts w:ascii="宋体" w:hAnsi="宋体" w:hint="eastAsia"/>
                <w:szCs w:val="21"/>
              </w:rPr>
            </w:pPr>
            <w:r>
              <w:rPr>
                <w:rFonts w:ascii="宋体" w:hAnsi="宋体" w:hint="eastAsia"/>
                <w:szCs w:val="21"/>
              </w:rPr>
              <w:t>1.主要功能：用于水质实时检测，可搭配离子类、PH、电导率、溶解氧多种探头，随测随换</w:t>
            </w:r>
          </w:p>
          <w:p w14:paraId="2259587C" w14:textId="77777777" w:rsidR="00194EB2" w:rsidRDefault="00194EB2">
            <w:pPr>
              <w:spacing w:line="360" w:lineRule="auto"/>
              <w:jc w:val="left"/>
              <w:rPr>
                <w:rFonts w:ascii="宋体" w:hAnsi="宋体" w:hint="eastAsia"/>
                <w:szCs w:val="21"/>
              </w:rPr>
            </w:pPr>
            <w:r>
              <w:rPr>
                <w:rFonts w:ascii="宋体" w:hAnsi="宋体" w:hint="eastAsia"/>
                <w:szCs w:val="21"/>
              </w:rPr>
              <w:t>2.组件包括：手持式速测平台、水质传感器、充电电源、手提箱、电导率探头、pH探头、溶解氧探头、叶绿素探头、COD探头、浊度探头、氨氮离子探头。</w:t>
            </w:r>
          </w:p>
          <w:p w14:paraId="58A447A4" w14:textId="77777777" w:rsidR="00194EB2" w:rsidRDefault="00194EB2">
            <w:pPr>
              <w:spacing w:line="360" w:lineRule="auto"/>
              <w:jc w:val="left"/>
              <w:rPr>
                <w:rFonts w:ascii="宋体" w:hAnsi="宋体" w:hint="eastAsia"/>
                <w:szCs w:val="21"/>
              </w:rPr>
            </w:pPr>
            <w:r>
              <w:rPr>
                <w:rFonts w:ascii="宋体" w:hAnsi="宋体" w:hint="eastAsia"/>
                <w:szCs w:val="21"/>
              </w:rPr>
              <w:t>3.技术参数：</w:t>
            </w:r>
          </w:p>
          <w:p w14:paraId="315D3A11" w14:textId="77777777" w:rsidR="00194EB2" w:rsidRDefault="00194EB2">
            <w:pPr>
              <w:spacing w:line="360" w:lineRule="auto"/>
              <w:jc w:val="left"/>
              <w:rPr>
                <w:rFonts w:ascii="宋体" w:hAnsi="宋体" w:hint="eastAsia"/>
                <w:szCs w:val="21"/>
              </w:rPr>
            </w:pPr>
            <w:r>
              <w:rPr>
                <w:rFonts w:ascii="宋体" w:hAnsi="宋体" w:hint="eastAsia"/>
                <w:szCs w:val="21"/>
              </w:rPr>
              <w:t>3.1可连接设备：1-4个ModBus设备组合；</w:t>
            </w:r>
          </w:p>
          <w:p w14:paraId="60896FB2" w14:textId="77777777" w:rsidR="00194EB2" w:rsidRDefault="00194EB2">
            <w:pPr>
              <w:spacing w:line="360" w:lineRule="auto"/>
              <w:jc w:val="left"/>
              <w:rPr>
                <w:rFonts w:ascii="宋体" w:hAnsi="宋体" w:hint="eastAsia"/>
                <w:szCs w:val="21"/>
              </w:rPr>
            </w:pPr>
            <w:r>
              <w:rPr>
                <w:rFonts w:ascii="宋体" w:hAnsi="宋体" w:hint="eastAsia"/>
                <w:szCs w:val="21"/>
              </w:rPr>
              <w:t>3.2通信协议：ModBus串行通信协议；</w:t>
            </w:r>
          </w:p>
          <w:p w14:paraId="138EF17C" w14:textId="77777777" w:rsidR="00194EB2" w:rsidRDefault="00194EB2">
            <w:pPr>
              <w:spacing w:line="360" w:lineRule="auto"/>
              <w:jc w:val="left"/>
              <w:rPr>
                <w:rFonts w:ascii="宋体" w:hAnsi="宋体" w:hint="eastAsia"/>
                <w:szCs w:val="21"/>
              </w:rPr>
            </w:pPr>
            <w:r>
              <w:rPr>
                <w:rFonts w:ascii="宋体" w:hAnsi="宋体" w:hint="eastAsia"/>
                <w:szCs w:val="21"/>
              </w:rPr>
              <w:t>3.3显示数据：设备原始数据；</w:t>
            </w:r>
          </w:p>
          <w:p w14:paraId="6DD2D226" w14:textId="77777777" w:rsidR="00194EB2" w:rsidRDefault="00194EB2">
            <w:pPr>
              <w:spacing w:line="360" w:lineRule="auto"/>
              <w:jc w:val="left"/>
              <w:rPr>
                <w:rFonts w:ascii="宋体" w:hAnsi="宋体" w:hint="eastAsia"/>
                <w:szCs w:val="21"/>
              </w:rPr>
            </w:pPr>
            <w:r>
              <w:rPr>
                <w:rFonts w:ascii="宋体" w:hAnsi="宋体" w:hint="eastAsia"/>
                <w:szCs w:val="21"/>
              </w:rPr>
              <w:t>3.4工作温度：-20℃到50℃；</w:t>
            </w:r>
          </w:p>
          <w:p w14:paraId="4BD4ED2C" w14:textId="77777777" w:rsidR="00194EB2" w:rsidRDefault="00194EB2">
            <w:pPr>
              <w:spacing w:line="360" w:lineRule="auto"/>
              <w:jc w:val="left"/>
              <w:rPr>
                <w:rFonts w:ascii="宋体" w:hAnsi="宋体" w:hint="eastAsia"/>
                <w:szCs w:val="21"/>
              </w:rPr>
            </w:pPr>
            <w:r>
              <w:rPr>
                <w:rFonts w:ascii="宋体" w:hAnsi="宋体" w:hint="eastAsia"/>
                <w:szCs w:val="21"/>
              </w:rPr>
              <w:t>3.5工作湿度：＜90%RH无凝结；</w:t>
            </w:r>
          </w:p>
          <w:p w14:paraId="429B8414" w14:textId="77777777" w:rsidR="00194EB2" w:rsidRDefault="00194EB2">
            <w:pPr>
              <w:spacing w:line="360" w:lineRule="auto"/>
              <w:jc w:val="left"/>
              <w:rPr>
                <w:rFonts w:ascii="宋体" w:hAnsi="宋体" w:hint="eastAsia"/>
                <w:szCs w:val="21"/>
              </w:rPr>
            </w:pPr>
            <w:r>
              <w:rPr>
                <w:rFonts w:ascii="宋体" w:hAnsi="宋体" w:hint="eastAsia"/>
                <w:szCs w:val="21"/>
              </w:rPr>
              <w:t>3.6工作电源：12VDC，2500mAh(标配)锂电池；</w:t>
            </w:r>
          </w:p>
          <w:p w14:paraId="6326DDF6" w14:textId="77777777" w:rsidR="00194EB2" w:rsidRDefault="00194EB2">
            <w:pPr>
              <w:spacing w:line="360" w:lineRule="auto"/>
              <w:jc w:val="left"/>
              <w:rPr>
                <w:rFonts w:ascii="宋体" w:hAnsi="宋体" w:hint="eastAsia"/>
                <w:szCs w:val="21"/>
              </w:rPr>
            </w:pPr>
            <w:r>
              <w:rPr>
                <w:rFonts w:ascii="宋体" w:hAnsi="宋体" w:hint="eastAsia"/>
                <w:szCs w:val="21"/>
              </w:rPr>
              <w:t>3.7显示方式：2.8寸液晶显示屏；</w:t>
            </w:r>
          </w:p>
          <w:p w14:paraId="651E1961" w14:textId="77777777" w:rsidR="00194EB2" w:rsidRDefault="00194EB2">
            <w:pPr>
              <w:spacing w:line="360" w:lineRule="auto"/>
              <w:jc w:val="left"/>
              <w:rPr>
                <w:rFonts w:ascii="宋体" w:hAnsi="宋体" w:hint="eastAsia"/>
                <w:szCs w:val="21"/>
              </w:rPr>
            </w:pPr>
            <w:r>
              <w:rPr>
                <w:rFonts w:ascii="宋体" w:hAnsi="宋体" w:hint="eastAsia"/>
                <w:szCs w:val="21"/>
              </w:rPr>
              <w:t>3.8通讯方式：USB；</w:t>
            </w:r>
          </w:p>
          <w:p w14:paraId="4EC09779" w14:textId="77777777" w:rsidR="00194EB2" w:rsidRDefault="00194EB2">
            <w:pPr>
              <w:spacing w:line="360" w:lineRule="auto"/>
              <w:jc w:val="left"/>
              <w:rPr>
                <w:rFonts w:ascii="宋体" w:hAnsi="宋体" w:hint="eastAsia"/>
                <w:szCs w:val="21"/>
              </w:rPr>
            </w:pPr>
            <w:r>
              <w:rPr>
                <w:rFonts w:ascii="宋体" w:hAnsi="宋体" w:hint="eastAsia"/>
                <w:szCs w:val="21"/>
              </w:rPr>
              <w:t>3.9数据存储：2MB；</w:t>
            </w:r>
          </w:p>
          <w:p w14:paraId="4D7FD2C0" w14:textId="77777777" w:rsidR="00194EB2" w:rsidRDefault="00194EB2">
            <w:pPr>
              <w:spacing w:line="360" w:lineRule="auto"/>
              <w:jc w:val="left"/>
              <w:rPr>
                <w:rFonts w:ascii="宋体" w:hAnsi="宋体" w:hint="eastAsia"/>
                <w:szCs w:val="21"/>
              </w:rPr>
            </w:pPr>
            <w:r>
              <w:rPr>
                <w:rFonts w:ascii="宋体" w:hAnsi="宋体" w:hint="eastAsia"/>
                <w:szCs w:val="21"/>
              </w:rPr>
              <w:t>3.10充电时间：≤8H；</w:t>
            </w:r>
          </w:p>
          <w:p w14:paraId="3BC4E8C4" w14:textId="77777777" w:rsidR="00194EB2" w:rsidRDefault="00194EB2">
            <w:pPr>
              <w:spacing w:line="360" w:lineRule="auto"/>
              <w:jc w:val="left"/>
              <w:rPr>
                <w:rFonts w:ascii="宋体" w:hAnsi="宋体" w:hint="eastAsia"/>
                <w:szCs w:val="21"/>
              </w:rPr>
            </w:pPr>
            <w:r>
              <w:rPr>
                <w:rFonts w:ascii="宋体" w:hAnsi="宋体" w:hint="eastAsia"/>
                <w:szCs w:val="21"/>
              </w:rPr>
              <w:t>3.11尺寸：约125*65*45mm；</w:t>
            </w:r>
          </w:p>
          <w:p w14:paraId="0C2278F4" w14:textId="77777777" w:rsidR="00194EB2" w:rsidRDefault="00194EB2">
            <w:pPr>
              <w:spacing w:line="360" w:lineRule="auto"/>
              <w:jc w:val="left"/>
              <w:rPr>
                <w:rFonts w:ascii="宋体" w:hAnsi="宋体" w:hint="eastAsia"/>
                <w:szCs w:val="21"/>
              </w:rPr>
            </w:pPr>
            <w:r>
              <w:rPr>
                <w:rFonts w:ascii="宋体" w:hAnsi="宋体" w:hint="eastAsia"/>
                <w:szCs w:val="21"/>
              </w:rPr>
              <w:t>3.12重量：约300g；</w:t>
            </w:r>
          </w:p>
          <w:p w14:paraId="2186E2A3" w14:textId="77777777" w:rsidR="00194EB2" w:rsidRDefault="00194EB2">
            <w:pPr>
              <w:spacing w:line="360" w:lineRule="auto"/>
              <w:jc w:val="left"/>
              <w:rPr>
                <w:rFonts w:ascii="宋体" w:hAnsi="宋体" w:hint="eastAsia"/>
                <w:szCs w:val="21"/>
              </w:rPr>
            </w:pPr>
            <w:r>
              <w:rPr>
                <w:rFonts w:ascii="宋体" w:hAnsi="宋体" w:hint="eastAsia"/>
                <w:szCs w:val="21"/>
              </w:rPr>
              <w:t>4.技术文件∕资料：供货时提供中英文说明书；</w:t>
            </w:r>
          </w:p>
          <w:p w14:paraId="4EB15151" w14:textId="77777777" w:rsidR="00194EB2" w:rsidRDefault="00194EB2">
            <w:pPr>
              <w:spacing w:line="360" w:lineRule="auto"/>
              <w:jc w:val="left"/>
              <w:rPr>
                <w:rFonts w:ascii="宋体" w:hAnsi="宋体" w:hint="eastAsia"/>
                <w:szCs w:val="21"/>
              </w:rPr>
            </w:pPr>
            <w:r>
              <w:rPr>
                <w:rFonts w:ascii="宋体" w:hAnsi="宋体" w:hint="eastAsia"/>
                <w:szCs w:val="21"/>
              </w:rPr>
              <w:t>5.送货要求：送货上门；</w:t>
            </w:r>
          </w:p>
          <w:p w14:paraId="038982EC" w14:textId="77777777" w:rsidR="00194EB2" w:rsidRDefault="00194EB2">
            <w:pPr>
              <w:spacing w:line="360" w:lineRule="auto"/>
              <w:jc w:val="left"/>
              <w:rPr>
                <w:rFonts w:ascii="宋体" w:hAnsi="宋体" w:hint="eastAsia"/>
                <w:szCs w:val="21"/>
              </w:rPr>
            </w:pPr>
            <w:r>
              <w:rPr>
                <w:rFonts w:ascii="宋体" w:hAnsi="宋体" w:hint="eastAsia"/>
                <w:szCs w:val="21"/>
              </w:rPr>
              <w:t>6.售后服务与质量保证：在线或电话提供培训和售后专项服务</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D7039D4" w14:textId="77777777" w:rsidR="00194EB2" w:rsidRDefault="00194EB2">
            <w:pPr>
              <w:spacing w:line="360" w:lineRule="auto"/>
              <w:jc w:val="center"/>
              <w:rPr>
                <w:rFonts w:ascii="宋体" w:hAnsi="宋体" w:cs="宋体" w:hint="eastAsia"/>
                <w:szCs w:val="21"/>
              </w:rPr>
            </w:pPr>
            <w:r>
              <w:rPr>
                <w:rFonts w:ascii="宋体" w:hAnsi="宋体" w:hint="eastAsia"/>
                <w:szCs w:val="21"/>
              </w:rPr>
              <w:t>5台</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567464A" w14:textId="77777777" w:rsidR="00194EB2" w:rsidRDefault="00194EB2">
            <w:pPr>
              <w:spacing w:line="360" w:lineRule="auto"/>
              <w:jc w:val="center"/>
              <w:rPr>
                <w:rFonts w:ascii="宋体" w:hAnsi="宋体" w:hint="eastAsia"/>
                <w:b/>
                <w:bCs/>
                <w:szCs w:val="21"/>
              </w:rPr>
            </w:pPr>
          </w:p>
        </w:tc>
      </w:tr>
      <w:tr w:rsidR="00194EB2" w14:paraId="7FC0A710" w14:textId="77777777" w:rsidTr="00194EB2">
        <w:trPr>
          <w:gridBefore w:val="1"/>
          <w:wBefore w:w="389" w:type="dxa"/>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14:paraId="1C7A349E" w14:textId="77777777" w:rsidR="00194EB2" w:rsidRDefault="00194EB2">
            <w:pPr>
              <w:spacing w:line="360" w:lineRule="auto"/>
              <w:jc w:val="center"/>
              <w:rPr>
                <w:rFonts w:ascii="宋体" w:hAnsi="宋体"/>
                <w:bCs/>
                <w:szCs w:val="21"/>
              </w:rPr>
            </w:pPr>
            <w:r>
              <w:rPr>
                <w:rFonts w:ascii="宋体" w:hAnsi="宋体" w:hint="eastAsia"/>
                <w:bCs/>
                <w:szCs w:val="21"/>
              </w:rPr>
              <w:lastRenderedPageBreak/>
              <w:t>20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741422E" w14:textId="77777777" w:rsidR="00194EB2" w:rsidRDefault="00194EB2">
            <w:pPr>
              <w:spacing w:line="360" w:lineRule="auto"/>
              <w:jc w:val="center"/>
              <w:rPr>
                <w:rFonts w:ascii="宋体" w:hAnsi="宋体" w:cs="宋体" w:hint="eastAsia"/>
                <w:szCs w:val="21"/>
              </w:rPr>
            </w:pPr>
            <w:r>
              <w:rPr>
                <w:rFonts w:ascii="宋体" w:hAnsi="宋体" w:hint="eastAsia"/>
                <w:szCs w:val="21"/>
              </w:rPr>
              <w:t>土壤参数速测平台</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3D949BB4"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1.主要功能：用于土壤实时检测，可搭配离子类、PH、电导率等多种探头，随测随换</w:t>
            </w:r>
          </w:p>
          <w:p w14:paraId="09261CB0" w14:textId="77777777" w:rsidR="00194EB2" w:rsidRDefault="00194EB2">
            <w:pPr>
              <w:spacing w:line="360" w:lineRule="auto"/>
              <w:jc w:val="left"/>
              <w:rPr>
                <w:rFonts w:ascii="宋体" w:hAnsi="宋体" w:hint="eastAsia"/>
                <w:bCs/>
                <w:szCs w:val="21"/>
              </w:rPr>
            </w:pPr>
            <w:r>
              <w:rPr>
                <w:rFonts w:ascii="宋体" w:hAnsi="宋体" w:hint="eastAsia"/>
                <w:bCs/>
                <w:szCs w:val="21"/>
              </w:rPr>
              <w:t>2.组件包括：手持式速测平台、土壤传感器、充电电源、手提箱、土壤pH探头、土壤电导率探头、土壤温湿度探头、土壤电导率探头、土壤氮磷钾探头等</w:t>
            </w:r>
          </w:p>
          <w:p w14:paraId="16274CAE"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w:t>
            </w:r>
          </w:p>
          <w:p w14:paraId="7CB56049" w14:textId="77777777" w:rsidR="00194EB2" w:rsidRDefault="00194EB2">
            <w:pPr>
              <w:spacing w:line="360" w:lineRule="auto"/>
              <w:jc w:val="left"/>
              <w:rPr>
                <w:rFonts w:ascii="宋体" w:hAnsi="宋体" w:hint="eastAsia"/>
                <w:bCs/>
                <w:szCs w:val="21"/>
              </w:rPr>
            </w:pPr>
            <w:r>
              <w:rPr>
                <w:rFonts w:ascii="宋体" w:hAnsi="宋体" w:hint="eastAsia"/>
                <w:bCs/>
                <w:szCs w:val="21"/>
              </w:rPr>
              <w:t>3.1可连接设备：1-4个ModBus设备组合；</w:t>
            </w:r>
          </w:p>
          <w:p w14:paraId="553BCFBF" w14:textId="77777777" w:rsidR="00194EB2" w:rsidRDefault="00194EB2">
            <w:pPr>
              <w:spacing w:line="360" w:lineRule="auto"/>
              <w:jc w:val="left"/>
              <w:rPr>
                <w:rFonts w:ascii="宋体" w:hAnsi="宋体" w:hint="eastAsia"/>
                <w:bCs/>
                <w:szCs w:val="21"/>
              </w:rPr>
            </w:pPr>
            <w:r>
              <w:rPr>
                <w:rFonts w:ascii="宋体" w:hAnsi="宋体" w:hint="eastAsia"/>
                <w:bCs/>
                <w:szCs w:val="21"/>
              </w:rPr>
              <w:t>3.2通信协议：ModBus串行通信协议；</w:t>
            </w:r>
          </w:p>
          <w:p w14:paraId="729DBCB5" w14:textId="77777777" w:rsidR="00194EB2" w:rsidRDefault="00194EB2">
            <w:pPr>
              <w:spacing w:line="360" w:lineRule="auto"/>
              <w:jc w:val="left"/>
              <w:rPr>
                <w:rFonts w:ascii="宋体" w:hAnsi="宋体" w:hint="eastAsia"/>
                <w:bCs/>
                <w:szCs w:val="21"/>
              </w:rPr>
            </w:pPr>
            <w:r>
              <w:rPr>
                <w:rFonts w:ascii="宋体" w:hAnsi="宋体" w:hint="eastAsia"/>
                <w:bCs/>
                <w:szCs w:val="21"/>
              </w:rPr>
              <w:t>3.3显示数据：设备原始数据；</w:t>
            </w:r>
          </w:p>
          <w:p w14:paraId="285D624B" w14:textId="77777777" w:rsidR="00194EB2" w:rsidRDefault="00194EB2">
            <w:pPr>
              <w:spacing w:line="360" w:lineRule="auto"/>
              <w:jc w:val="left"/>
              <w:rPr>
                <w:rFonts w:ascii="宋体" w:hAnsi="宋体" w:hint="eastAsia"/>
                <w:bCs/>
                <w:szCs w:val="21"/>
              </w:rPr>
            </w:pPr>
            <w:r>
              <w:rPr>
                <w:rFonts w:ascii="宋体" w:hAnsi="宋体" w:hint="eastAsia"/>
                <w:bCs/>
                <w:szCs w:val="21"/>
              </w:rPr>
              <w:t>3.4工作温度：-20℃到50℃；</w:t>
            </w:r>
          </w:p>
          <w:p w14:paraId="21909883" w14:textId="77777777" w:rsidR="00194EB2" w:rsidRDefault="00194EB2">
            <w:pPr>
              <w:spacing w:line="360" w:lineRule="auto"/>
              <w:jc w:val="left"/>
              <w:rPr>
                <w:rFonts w:ascii="宋体" w:hAnsi="宋体" w:hint="eastAsia"/>
                <w:bCs/>
                <w:szCs w:val="21"/>
              </w:rPr>
            </w:pPr>
            <w:r>
              <w:rPr>
                <w:rFonts w:ascii="宋体" w:hAnsi="宋体" w:hint="eastAsia"/>
                <w:bCs/>
                <w:szCs w:val="21"/>
              </w:rPr>
              <w:t>3.5工作湿度：＜90%RH无凝结；</w:t>
            </w:r>
          </w:p>
          <w:p w14:paraId="43379515" w14:textId="77777777" w:rsidR="00194EB2" w:rsidRDefault="00194EB2">
            <w:pPr>
              <w:spacing w:line="360" w:lineRule="auto"/>
              <w:jc w:val="left"/>
              <w:rPr>
                <w:rFonts w:ascii="宋体" w:hAnsi="宋体" w:hint="eastAsia"/>
                <w:bCs/>
                <w:szCs w:val="21"/>
              </w:rPr>
            </w:pPr>
            <w:r>
              <w:rPr>
                <w:rFonts w:ascii="宋体" w:hAnsi="宋体" w:hint="eastAsia"/>
                <w:bCs/>
                <w:szCs w:val="21"/>
              </w:rPr>
              <w:t>3.6工作电源：12VDC，2500mAh(标配)锂电池；</w:t>
            </w:r>
          </w:p>
          <w:p w14:paraId="465F2902" w14:textId="77777777" w:rsidR="00194EB2" w:rsidRDefault="00194EB2">
            <w:pPr>
              <w:spacing w:line="360" w:lineRule="auto"/>
              <w:jc w:val="left"/>
              <w:rPr>
                <w:rFonts w:ascii="宋体" w:hAnsi="宋体" w:hint="eastAsia"/>
                <w:bCs/>
                <w:szCs w:val="21"/>
              </w:rPr>
            </w:pPr>
            <w:r>
              <w:rPr>
                <w:rFonts w:ascii="宋体" w:hAnsi="宋体" w:hint="eastAsia"/>
                <w:bCs/>
                <w:szCs w:val="21"/>
              </w:rPr>
              <w:t>3.7显示方式：2.8寸液晶显示屏；</w:t>
            </w:r>
          </w:p>
          <w:p w14:paraId="4BB51E86" w14:textId="77777777" w:rsidR="00194EB2" w:rsidRDefault="00194EB2">
            <w:pPr>
              <w:spacing w:line="360" w:lineRule="auto"/>
              <w:jc w:val="left"/>
              <w:rPr>
                <w:rFonts w:ascii="宋体" w:hAnsi="宋体" w:hint="eastAsia"/>
                <w:bCs/>
                <w:szCs w:val="21"/>
              </w:rPr>
            </w:pPr>
            <w:r>
              <w:rPr>
                <w:rFonts w:ascii="宋体" w:hAnsi="宋体" w:hint="eastAsia"/>
                <w:bCs/>
                <w:szCs w:val="21"/>
              </w:rPr>
              <w:t>3.8通讯方式：USB；</w:t>
            </w:r>
          </w:p>
          <w:p w14:paraId="7E60CAA0" w14:textId="77777777" w:rsidR="00194EB2" w:rsidRDefault="00194EB2">
            <w:pPr>
              <w:spacing w:line="360" w:lineRule="auto"/>
              <w:jc w:val="left"/>
              <w:rPr>
                <w:rFonts w:ascii="宋体" w:hAnsi="宋体" w:hint="eastAsia"/>
                <w:bCs/>
                <w:szCs w:val="21"/>
              </w:rPr>
            </w:pPr>
            <w:r>
              <w:rPr>
                <w:rFonts w:ascii="宋体" w:hAnsi="宋体" w:hint="eastAsia"/>
                <w:bCs/>
                <w:szCs w:val="21"/>
              </w:rPr>
              <w:t>3.9数据存储：4MB；</w:t>
            </w:r>
          </w:p>
          <w:p w14:paraId="624A550F" w14:textId="77777777" w:rsidR="00194EB2" w:rsidRDefault="00194EB2">
            <w:pPr>
              <w:spacing w:line="360" w:lineRule="auto"/>
              <w:jc w:val="left"/>
              <w:rPr>
                <w:rFonts w:ascii="宋体" w:hAnsi="宋体" w:hint="eastAsia"/>
                <w:bCs/>
                <w:szCs w:val="21"/>
              </w:rPr>
            </w:pPr>
            <w:r>
              <w:rPr>
                <w:rFonts w:ascii="宋体" w:hAnsi="宋体" w:hint="eastAsia"/>
                <w:bCs/>
                <w:szCs w:val="21"/>
              </w:rPr>
              <w:t>3.10充电时间：≤4H；</w:t>
            </w:r>
          </w:p>
          <w:p w14:paraId="58AE00E1" w14:textId="77777777" w:rsidR="00194EB2" w:rsidRDefault="00194EB2">
            <w:pPr>
              <w:spacing w:line="360" w:lineRule="auto"/>
              <w:jc w:val="left"/>
              <w:rPr>
                <w:rFonts w:ascii="宋体" w:hAnsi="宋体" w:hint="eastAsia"/>
                <w:bCs/>
                <w:szCs w:val="21"/>
              </w:rPr>
            </w:pPr>
            <w:r>
              <w:rPr>
                <w:rFonts w:ascii="宋体" w:hAnsi="宋体" w:hint="eastAsia"/>
                <w:bCs/>
                <w:szCs w:val="21"/>
              </w:rPr>
              <w:t>3.11尺寸：约125*65*45mm；</w:t>
            </w:r>
          </w:p>
          <w:p w14:paraId="2664AF2D"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4.技术文件∕资料：供货时提供中英文说明书；</w:t>
            </w:r>
          </w:p>
          <w:p w14:paraId="7FA1195A" w14:textId="77777777" w:rsidR="00194EB2" w:rsidRDefault="00194EB2">
            <w:pPr>
              <w:spacing w:line="360" w:lineRule="auto"/>
              <w:jc w:val="left"/>
              <w:rPr>
                <w:rFonts w:ascii="宋体" w:hAnsi="宋体" w:hint="eastAsia"/>
                <w:bCs/>
                <w:szCs w:val="21"/>
              </w:rPr>
            </w:pPr>
            <w:r>
              <w:rPr>
                <w:rFonts w:ascii="宋体" w:hAnsi="宋体" w:hint="eastAsia"/>
                <w:bCs/>
                <w:szCs w:val="21"/>
              </w:rPr>
              <w:t>5.送货要求：送货上门；</w:t>
            </w:r>
          </w:p>
          <w:p w14:paraId="625680E3" w14:textId="77777777" w:rsidR="00194EB2" w:rsidRDefault="00194EB2">
            <w:pPr>
              <w:spacing w:line="360" w:lineRule="auto"/>
              <w:jc w:val="left"/>
              <w:rPr>
                <w:rFonts w:ascii="宋体" w:hAnsi="宋体" w:hint="eastAsia"/>
                <w:bCs/>
                <w:szCs w:val="21"/>
              </w:rPr>
            </w:pPr>
            <w:r>
              <w:rPr>
                <w:rFonts w:ascii="宋体" w:hAnsi="宋体" w:hint="eastAsia"/>
                <w:bCs/>
                <w:szCs w:val="21"/>
              </w:rPr>
              <w:t>6.售后服务与质量保证：在线或电话提供培训和售后专项服务</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B9B7396" w14:textId="77777777" w:rsidR="00194EB2" w:rsidRDefault="00194EB2">
            <w:pPr>
              <w:spacing w:line="360" w:lineRule="auto"/>
              <w:jc w:val="center"/>
              <w:rPr>
                <w:rFonts w:ascii="宋体" w:hAnsi="宋体" w:cs="宋体" w:hint="eastAsia"/>
                <w:szCs w:val="21"/>
              </w:rPr>
            </w:pPr>
            <w:r>
              <w:rPr>
                <w:rFonts w:ascii="宋体" w:hAnsi="宋体" w:hint="eastAsia"/>
                <w:szCs w:val="21"/>
              </w:rPr>
              <w:t>5台</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5AE0348" w14:textId="77777777" w:rsidR="00194EB2" w:rsidRDefault="00194EB2">
            <w:pPr>
              <w:spacing w:line="360" w:lineRule="auto"/>
              <w:jc w:val="center"/>
              <w:rPr>
                <w:rFonts w:ascii="宋体" w:hAnsi="宋体" w:hint="eastAsia"/>
                <w:b/>
                <w:bCs/>
                <w:szCs w:val="21"/>
              </w:rPr>
            </w:pPr>
          </w:p>
        </w:tc>
      </w:tr>
      <w:tr w:rsidR="00194EB2" w14:paraId="566CCD81" w14:textId="77777777" w:rsidTr="00194EB2">
        <w:trPr>
          <w:gridBefore w:val="1"/>
          <w:wBefore w:w="389" w:type="dxa"/>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14:paraId="1CD5FCB6" w14:textId="77777777" w:rsidR="00194EB2" w:rsidRDefault="00194EB2">
            <w:pPr>
              <w:spacing w:line="360" w:lineRule="auto"/>
              <w:jc w:val="center"/>
              <w:rPr>
                <w:rFonts w:ascii="宋体" w:hAnsi="宋体"/>
                <w:bCs/>
                <w:szCs w:val="21"/>
              </w:rPr>
            </w:pPr>
            <w:r>
              <w:rPr>
                <w:rFonts w:ascii="宋体" w:hAnsi="宋体" w:hint="eastAsia"/>
                <w:bCs/>
                <w:szCs w:val="21"/>
              </w:rPr>
              <w:t>21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584C9B2C" w14:textId="77777777" w:rsidR="00194EB2" w:rsidRDefault="00194EB2">
            <w:pPr>
              <w:spacing w:line="360" w:lineRule="auto"/>
              <w:jc w:val="center"/>
              <w:rPr>
                <w:rFonts w:ascii="宋体" w:hAnsi="宋体" w:cs="宋体" w:hint="eastAsia"/>
                <w:szCs w:val="21"/>
              </w:rPr>
            </w:pPr>
            <w:r>
              <w:rPr>
                <w:rFonts w:ascii="宋体" w:hAnsi="宋体" w:hint="eastAsia"/>
                <w:szCs w:val="21"/>
              </w:rPr>
              <w:t>破碎机</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0DE9C4A6"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1.主要功能：用于植物组织破碎；</w:t>
            </w:r>
          </w:p>
          <w:p w14:paraId="5C29C9BA" w14:textId="77777777" w:rsidR="00194EB2" w:rsidRDefault="00194EB2">
            <w:pPr>
              <w:spacing w:line="360" w:lineRule="auto"/>
              <w:jc w:val="left"/>
              <w:rPr>
                <w:rFonts w:ascii="宋体" w:hAnsi="宋体" w:hint="eastAsia"/>
                <w:bCs/>
                <w:szCs w:val="21"/>
              </w:rPr>
            </w:pPr>
            <w:r>
              <w:rPr>
                <w:rFonts w:ascii="宋体" w:hAnsi="宋体" w:hint="eastAsia"/>
                <w:bCs/>
                <w:szCs w:val="21"/>
              </w:rPr>
              <w:t>2.组件包括：主机、量杯、清洗刷；</w:t>
            </w:r>
          </w:p>
          <w:p w14:paraId="4A2CD1F7"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w:t>
            </w:r>
          </w:p>
          <w:p w14:paraId="347FD21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3.1频率：50Hz</w:t>
            </w:r>
          </w:p>
          <w:p w14:paraId="26AA87C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3.2容量：1.5L</w:t>
            </w:r>
          </w:p>
          <w:p w14:paraId="7727C09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3.3电机转速：36000转/min</w:t>
            </w:r>
          </w:p>
          <w:p w14:paraId="4B1394B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3.4功率：900W</w:t>
            </w:r>
          </w:p>
          <w:p w14:paraId="493D8ECB"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4.技术文件∕资料：供货时提供中英文说明书；</w:t>
            </w:r>
          </w:p>
          <w:p w14:paraId="599BD8D0" w14:textId="77777777" w:rsidR="00194EB2" w:rsidRDefault="00194EB2">
            <w:pPr>
              <w:spacing w:line="360" w:lineRule="auto"/>
              <w:jc w:val="left"/>
              <w:rPr>
                <w:rFonts w:ascii="宋体" w:hAnsi="宋体" w:hint="eastAsia"/>
                <w:bCs/>
                <w:szCs w:val="21"/>
              </w:rPr>
            </w:pPr>
            <w:r>
              <w:rPr>
                <w:rFonts w:ascii="宋体" w:hAnsi="宋体" w:hint="eastAsia"/>
                <w:bCs/>
                <w:szCs w:val="21"/>
              </w:rPr>
              <w:t>5.送货要求：送货上门；</w:t>
            </w:r>
          </w:p>
          <w:p w14:paraId="4AD97FF3"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6.售后服务与质量保证：在线或电话提供培训和售后专项服务。</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50E65B2"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2台</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4601E07" w14:textId="77777777" w:rsidR="00194EB2" w:rsidRDefault="00194EB2">
            <w:pPr>
              <w:spacing w:line="360" w:lineRule="auto"/>
              <w:jc w:val="center"/>
              <w:rPr>
                <w:rFonts w:ascii="宋体" w:hAnsi="宋体" w:hint="eastAsia"/>
                <w:b/>
                <w:bCs/>
                <w:szCs w:val="21"/>
              </w:rPr>
            </w:pPr>
          </w:p>
        </w:tc>
      </w:tr>
      <w:tr w:rsidR="00194EB2" w14:paraId="1B5B924E" w14:textId="77777777" w:rsidTr="00194EB2">
        <w:trPr>
          <w:gridAfter w:val="1"/>
          <w:wAfter w:w="389" w:type="dxa"/>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14:paraId="2714BB56" w14:textId="77777777" w:rsidR="00194EB2" w:rsidRDefault="00194EB2">
            <w:pPr>
              <w:spacing w:line="400" w:lineRule="exact"/>
              <w:jc w:val="center"/>
              <w:rPr>
                <w:rFonts w:hAnsi="宋体" w:cs="宋体" w:hint="eastAsia"/>
                <w:bCs/>
                <w:szCs w:val="21"/>
              </w:rPr>
            </w:pPr>
            <w:r>
              <w:rPr>
                <w:rFonts w:hAnsi="宋体" w:cs="宋体"/>
                <w:bCs/>
                <w:szCs w:val="21"/>
              </w:rPr>
              <w:t>22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6163942D" w14:textId="77777777" w:rsidR="00194EB2" w:rsidRDefault="00194EB2">
            <w:pPr>
              <w:spacing w:line="400" w:lineRule="exact"/>
              <w:jc w:val="center"/>
              <w:rPr>
                <w:rFonts w:hAnsi="宋体" w:cs="宋体"/>
                <w:bCs/>
                <w:szCs w:val="21"/>
              </w:rPr>
            </w:pPr>
            <w:r>
              <w:rPr>
                <w:rFonts w:ascii="宋体" w:hAnsi="宋体" w:hint="eastAsia"/>
                <w:szCs w:val="21"/>
              </w:rPr>
              <w:t>▲</w:t>
            </w:r>
            <w:r>
              <w:rPr>
                <w:rFonts w:hAnsi="宋体" w:cs="宋体" w:hint="eastAsia"/>
                <w:bCs/>
                <w:szCs w:val="21"/>
              </w:rPr>
              <w:t>生物显微数码互动系统</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44387C8E" w14:textId="77777777" w:rsidR="00194EB2" w:rsidRDefault="00194EB2">
            <w:pPr>
              <w:spacing w:line="400" w:lineRule="exact"/>
              <w:jc w:val="left"/>
              <w:rPr>
                <w:rFonts w:hAnsi="宋体" w:cs="宋体"/>
                <w:bCs/>
                <w:szCs w:val="21"/>
              </w:rPr>
            </w:pPr>
            <w:r>
              <w:rPr>
                <w:rFonts w:hAnsi="宋体" w:cs="宋体"/>
                <w:bCs/>
                <w:szCs w:val="21"/>
              </w:rPr>
              <w:t>1.</w:t>
            </w:r>
            <w:r>
              <w:rPr>
                <w:rFonts w:hAnsi="宋体" w:cs="宋体" w:hint="eastAsia"/>
                <w:bCs/>
                <w:szCs w:val="21"/>
              </w:rPr>
              <w:t>本数码互动实验室项目要求数码互动软件系统和显微镜、摄像系统为同一个制造厂家，不接受组装拼凑产品，确保整套系统运行稳定、系统兼容性配合度高和售后服务长期不出现推诿扯皮情况；</w:t>
            </w:r>
            <w:r>
              <w:rPr>
                <w:rFonts w:asciiTheme="minorEastAsia" w:eastAsiaTheme="minorEastAsia" w:hAnsiTheme="minorEastAsia" w:hint="eastAsia"/>
                <w:bCs/>
                <w:sz w:val="24"/>
                <w:szCs w:val="24"/>
              </w:rPr>
              <w:t>整套系统包括</w:t>
            </w:r>
            <w:r>
              <w:rPr>
                <w:rFonts w:hAnsi="宋体" w:cs="宋体" w:hint="eastAsia"/>
                <w:bCs/>
                <w:szCs w:val="21"/>
              </w:rPr>
              <w:t>数码互动系统控制软件</w:t>
            </w:r>
            <w:r>
              <w:rPr>
                <w:rFonts w:hAnsi="宋体" w:cs="宋体"/>
                <w:bCs/>
                <w:szCs w:val="21"/>
              </w:rPr>
              <w:t>1</w:t>
            </w:r>
            <w:r>
              <w:rPr>
                <w:rFonts w:hAnsi="宋体" w:cs="宋体" w:hint="eastAsia"/>
                <w:bCs/>
                <w:szCs w:val="21"/>
              </w:rPr>
              <w:t>套，无线</w:t>
            </w:r>
            <w:r>
              <w:rPr>
                <w:rFonts w:hAnsi="宋体" w:cs="宋体"/>
                <w:bCs/>
                <w:szCs w:val="21"/>
              </w:rPr>
              <w:t xml:space="preserve">AP </w:t>
            </w:r>
            <w:r>
              <w:rPr>
                <w:rStyle w:val="afff3"/>
                <w:rFonts w:hAnsi="宋体" w:cs="宋体"/>
              </w:rPr>
              <w:t>1</w:t>
            </w:r>
            <w:r>
              <w:rPr>
                <w:rStyle w:val="afff3"/>
                <w:rFonts w:hAnsi="宋体" w:cs="宋体" w:hint="eastAsia"/>
              </w:rPr>
              <w:t>台，</w:t>
            </w:r>
            <w:r>
              <w:rPr>
                <w:rFonts w:hAnsi="宋体" w:cs="宋体" w:hint="eastAsia"/>
                <w:bCs/>
                <w:szCs w:val="21"/>
              </w:rPr>
              <w:t>教师端智能显微镜</w:t>
            </w:r>
            <w:r>
              <w:rPr>
                <w:rFonts w:hAnsi="宋体" w:cs="宋体"/>
                <w:bCs/>
                <w:szCs w:val="21"/>
              </w:rPr>
              <w:t xml:space="preserve"> 1</w:t>
            </w:r>
            <w:r>
              <w:rPr>
                <w:rFonts w:hAnsi="宋体" w:cs="宋体" w:hint="eastAsia"/>
                <w:bCs/>
                <w:szCs w:val="21"/>
              </w:rPr>
              <w:t>台，学生端数码显微镜</w:t>
            </w:r>
            <w:r>
              <w:rPr>
                <w:rFonts w:hAnsi="宋体" w:cs="宋体"/>
                <w:bCs/>
                <w:szCs w:val="21"/>
              </w:rPr>
              <w:t>36</w:t>
            </w:r>
            <w:r>
              <w:rPr>
                <w:rFonts w:hAnsi="宋体" w:cs="宋体" w:hint="eastAsia"/>
                <w:bCs/>
                <w:szCs w:val="21"/>
              </w:rPr>
              <w:t>台，教师高级图像分析软件</w:t>
            </w:r>
            <w:r>
              <w:rPr>
                <w:rFonts w:hAnsi="宋体" w:cs="宋体"/>
                <w:bCs/>
                <w:szCs w:val="21"/>
              </w:rPr>
              <w:t>1</w:t>
            </w:r>
            <w:r>
              <w:rPr>
                <w:rFonts w:hAnsi="宋体" w:cs="宋体" w:hint="eastAsia"/>
                <w:bCs/>
                <w:szCs w:val="21"/>
              </w:rPr>
              <w:t>套，学生专业图像分析软件</w:t>
            </w:r>
            <w:r>
              <w:rPr>
                <w:rFonts w:hAnsi="宋体" w:cs="宋体"/>
                <w:bCs/>
                <w:szCs w:val="21"/>
              </w:rPr>
              <w:t>36</w:t>
            </w:r>
            <w:r>
              <w:rPr>
                <w:rFonts w:hAnsi="宋体" w:cs="宋体" w:hint="eastAsia"/>
                <w:bCs/>
                <w:szCs w:val="21"/>
              </w:rPr>
              <w:t>套，数字切片库</w:t>
            </w:r>
            <w:r>
              <w:rPr>
                <w:rFonts w:hAnsi="宋体" w:cs="宋体"/>
                <w:bCs/>
                <w:szCs w:val="21"/>
              </w:rPr>
              <w:t>1</w:t>
            </w:r>
            <w:r>
              <w:rPr>
                <w:rFonts w:hAnsi="宋体" w:cs="宋体" w:hint="eastAsia"/>
                <w:bCs/>
                <w:szCs w:val="21"/>
              </w:rPr>
              <w:t>套，教师桌椅</w:t>
            </w:r>
            <w:r>
              <w:rPr>
                <w:rFonts w:hAnsi="宋体" w:cs="宋体"/>
                <w:bCs/>
                <w:szCs w:val="21"/>
              </w:rPr>
              <w:t xml:space="preserve"> 1</w:t>
            </w:r>
            <w:r>
              <w:rPr>
                <w:rFonts w:hAnsi="宋体" w:cs="宋体" w:hint="eastAsia"/>
                <w:bCs/>
                <w:szCs w:val="21"/>
              </w:rPr>
              <w:t>套，学生桌椅</w:t>
            </w:r>
            <w:r>
              <w:rPr>
                <w:rFonts w:hAnsi="宋体" w:cs="宋体"/>
                <w:bCs/>
                <w:szCs w:val="21"/>
              </w:rPr>
              <w:t>36</w:t>
            </w:r>
            <w:r>
              <w:rPr>
                <w:rFonts w:hAnsi="宋体" w:cs="宋体" w:hint="eastAsia"/>
                <w:bCs/>
                <w:szCs w:val="21"/>
              </w:rPr>
              <w:t>套，等。</w:t>
            </w:r>
          </w:p>
          <w:p w14:paraId="460F373E" w14:textId="77777777" w:rsidR="00194EB2" w:rsidRDefault="00194EB2">
            <w:pPr>
              <w:spacing w:line="400" w:lineRule="exact"/>
              <w:jc w:val="left"/>
              <w:rPr>
                <w:rFonts w:hAnsi="宋体" w:cs="宋体"/>
                <w:bCs/>
                <w:szCs w:val="21"/>
              </w:rPr>
            </w:pPr>
            <w:r>
              <w:rPr>
                <w:rFonts w:hAnsi="宋体" w:cs="宋体"/>
                <w:bCs/>
                <w:szCs w:val="21"/>
              </w:rPr>
              <w:t>2.</w:t>
            </w:r>
            <w:r>
              <w:rPr>
                <w:rFonts w:hAnsi="宋体" w:cs="宋体" w:hint="eastAsia"/>
                <w:bCs/>
                <w:szCs w:val="21"/>
              </w:rPr>
              <w:t>数码互动系统控制软件：</w:t>
            </w:r>
            <w:r>
              <w:rPr>
                <w:rFonts w:hAnsi="宋体" w:cs="宋体"/>
                <w:bCs/>
                <w:szCs w:val="21"/>
              </w:rPr>
              <w:t>1</w:t>
            </w:r>
            <w:r>
              <w:rPr>
                <w:rFonts w:hAnsi="宋体" w:cs="宋体" w:hint="eastAsia"/>
                <w:bCs/>
                <w:szCs w:val="21"/>
              </w:rPr>
              <w:t>套</w:t>
            </w:r>
            <w:r>
              <w:rPr>
                <w:rFonts w:hAnsi="宋体" w:cs="宋体"/>
                <w:bCs/>
                <w:szCs w:val="21"/>
              </w:rPr>
              <w:t xml:space="preserve"> </w:t>
            </w:r>
          </w:p>
          <w:p w14:paraId="50C70F54" w14:textId="77777777" w:rsidR="00194EB2" w:rsidRDefault="00194EB2">
            <w:pPr>
              <w:spacing w:line="400" w:lineRule="exact"/>
              <w:ind w:firstLineChars="50" w:firstLine="105"/>
              <w:jc w:val="left"/>
              <w:rPr>
                <w:rFonts w:hAnsi="宋体" w:cs="宋体"/>
                <w:bCs/>
                <w:szCs w:val="21"/>
              </w:rPr>
            </w:pPr>
            <w:r>
              <w:rPr>
                <w:rFonts w:hAnsi="宋体" w:cs="宋体"/>
                <w:bCs/>
                <w:szCs w:val="21"/>
              </w:rPr>
              <w:t>2.1</w:t>
            </w:r>
            <w:r>
              <w:rPr>
                <w:rFonts w:hAnsi="宋体" w:cs="宋体" w:hint="eastAsia"/>
                <w:bCs/>
                <w:szCs w:val="21"/>
              </w:rPr>
              <w:t>系统使用的软件必须为正版软件，有数码显微镜无线互动系统软件著作权登记证书（投标文件中需提供复印件）；整个互动系统需要一个以上无线</w:t>
            </w:r>
            <w:r>
              <w:rPr>
                <w:rFonts w:hAnsi="宋体" w:cs="宋体"/>
                <w:bCs/>
                <w:szCs w:val="21"/>
              </w:rPr>
              <w:t>AP</w:t>
            </w:r>
            <w:r>
              <w:rPr>
                <w:rFonts w:hAnsi="宋体" w:cs="宋体" w:hint="eastAsia"/>
                <w:bCs/>
                <w:szCs w:val="21"/>
              </w:rPr>
              <w:t>，支持</w:t>
            </w:r>
            <w:r>
              <w:rPr>
                <w:rFonts w:hAnsi="宋体" w:cs="宋体"/>
                <w:bCs/>
                <w:szCs w:val="21"/>
              </w:rPr>
              <w:t xml:space="preserve"> 2.4G </w:t>
            </w:r>
            <w:r>
              <w:rPr>
                <w:rFonts w:hAnsi="宋体" w:cs="宋体" w:hint="eastAsia"/>
                <w:bCs/>
                <w:szCs w:val="21"/>
              </w:rPr>
              <w:t>和</w:t>
            </w:r>
            <w:r>
              <w:rPr>
                <w:rFonts w:hAnsi="宋体" w:cs="宋体"/>
                <w:bCs/>
                <w:szCs w:val="21"/>
              </w:rPr>
              <w:t xml:space="preserve"> 5G </w:t>
            </w:r>
            <w:r>
              <w:rPr>
                <w:rFonts w:hAnsi="宋体" w:cs="宋体" w:hint="eastAsia"/>
                <w:bCs/>
                <w:szCs w:val="21"/>
              </w:rPr>
              <w:t>网络信号；</w:t>
            </w:r>
          </w:p>
          <w:p w14:paraId="7FA3E021" w14:textId="77777777" w:rsidR="00194EB2" w:rsidRDefault="00194EB2">
            <w:pPr>
              <w:spacing w:line="400" w:lineRule="exact"/>
              <w:ind w:firstLineChars="50" w:firstLine="105"/>
              <w:jc w:val="left"/>
              <w:rPr>
                <w:rFonts w:hAnsi="宋体" w:cs="宋体"/>
                <w:bCs/>
                <w:szCs w:val="21"/>
              </w:rPr>
            </w:pPr>
            <w:r>
              <w:rPr>
                <w:rFonts w:hAnsi="宋体" w:cs="宋体"/>
                <w:bCs/>
                <w:szCs w:val="21"/>
              </w:rPr>
              <w:t>2.2</w:t>
            </w:r>
            <w:r>
              <w:rPr>
                <w:rFonts w:hAnsi="宋体" w:cs="宋体" w:hint="eastAsia"/>
                <w:bCs/>
                <w:szCs w:val="21"/>
              </w:rPr>
              <w:t>无线网络环境下每个实验室可以支持</w:t>
            </w:r>
            <w:r>
              <w:rPr>
                <w:rFonts w:hAnsi="宋体" w:cs="宋体"/>
                <w:bCs/>
                <w:szCs w:val="21"/>
              </w:rPr>
              <w:t xml:space="preserve">60 </w:t>
            </w:r>
            <w:r>
              <w:rPr>
                <w:rFonts w:hAnsi="宋体" w:cs="宋体" w:hint="eastAsia"/>
                <w:bCs/>
                <w:szCs w:val="21"/>
              </w:rPr>
              <w:t>个以上用户，并且可以达到和有线网络环境相同的效果。（提供原厂技术白皮书佐证，供货时核查）；</w:t>
            </w:r>
          </w:p>
          <w:p w14:paraId="4CDA514A" w14:textId="77777777" w:rsidR="00194EB2" w:rsidRDefault="00194EB2">
            <w:pPr>
              <w:spacing w:line="400" w:lineRule="exact"/>
              <w:ind w:firstLineChars="50" w:firstLine="105"/>
              <w:jc w:val="left"/>
              <w:rPr>
                <w:rFonts w:hAnsi="宋体" w:cs="宋体"/>
                <w:bCs/>
                <w:szCs w:val="21"/>
              </w:rPr>
            </w:pPr>
            <w:r>
              <w:rPr>
                <w:rFonts w:hAnsi="宋体" w:cs="宋体"/>
                <w:bCs/>
                <w:szCs w:val="21"/>
              </w:rPr>
              <w:t xml:space="preserve">2.3 </w:t>
            </w:r>
            <w:r>
              <w:rPr>
                <w:rFonts w:hAnsi="宋体" w:cs="宋体" w:hint="eastAsia"/>
                <w:bCs/>
                <w:szCs w:val="21"/>
              </w:rPr>
              <w:t>学生终端具有防杀进程、卸载密码保护等辅助功能维护教学秩序；</w:t>
            </w:r>
          </w:p>
          <w:p w14:paraId="6E6D7519" w14:textId="77777777" w:rsidR="00194EB2" w:rsidRDefault="00194EB2">
            <w:pPr>
              <w:spacing w:line="400" w:lineRule="exact"/>
              <w:ind w:firstLineChars="50" w:firstLine="105"/>
              <w:jc w:val="left"/>
              <w:rPr>
                <w:rFonts w:hAnsi="宋体" w:cs="宋体"/>
                <w:bCs/>
                <w:szCs w:val="21"/>
              </w:rPr>
            </w:pPr>
            <w:r>
              <w:rPr>
                <w:rFonts w:hAnsi="宋体" w:cs="宋体"/>
                <w:bCs/>
                <w:szCs w:val="21"/>
              </w:rPr>
              <w:t xml:space="preserve">2.4 </w:t>
            </w:r>
            <w:r>
              <w:rPr>
                <w:rFonts w:hAnsi="宋体" w:cs="宋体" w:hint="eastAsia"/>
                <w:bCs/>
                <w:szCs w:val="21"/>
              </w:rPr>
              <w:t>配置原厂正版图像分析软件，软件可有中、英文界面。文件分发和提交必须可以拖拽添加文件，可添加不同目录下的文件或文件目录；</w:t>
            </w:r>
          </w:p>
          <w:p w14:paraId="78322B87" w14:textId="77777777" w:rsidR="00194EB2" w:rsidRDefault="00194EB2">
            <w:pPr>
              <w:spacing w:line="400" w:lineRule="exact"/>
              <w:ind w:firstLineChars="50" w:firstLine="105"/>
              <w:jc w:val="left"/>
              <w:rPr>
                <w:rFonts w:hAnsi="宋体" w:cs="宋体"/>
                <w:bCs/>
                <w:szCs w:val="21"/>
              </w:rPr>
            </w:pPr>
            <w:r>
              <w:rPr>
                <w:rFonts w:hAnsi="宋体" w:cs="宋体"/>
                <w:bCs/>
                <w:szCs w:val="21"/>
              </w:rPr>
              <w:t>2.5</w:t>
            </w:r>
            <w:r>
              <w:rPr>
                <w:rFonts w:hAnsi="宋体" w:cs="宋体" w:hint="eastAsia"/>
                <w:bCs/>
                <w:szCs w:val="21"/>
              </w:rPr>
              <w:t>可同时兼容</w:t>
            </w:r>
            <w:r>
              <w:rPr>
                <w:rFonts w:hAnsi="宋体" w:cs="宋体"/>
                <w:bCs/>
                <w:szCs w:val="21"/>
              </w:rPr>
              <w:t>Windows</w:t>
            </w:r>
            <w:r>
              <w:rPr>
                <w:rFonts w:hAnsi="宋体" w:cs="宋体" w:hint="eastAsia"/>
                <w:bCs/>
                <w:szCs w:val="21"/>
              </w:rPr>
              <w:t>系统和</w:t>
            </w:r>
            <w:r>
              <w:rPr>
                <w:rFonts w:hAnsi="宋体" w:cs="宋体"/>
                <w:bCs/>
                <w:szCs w:val="21"/>
              </w:rPr>
              <w:t>Android</w:t>
            </w:r>
            <w:r>
              <w:rPr>
                <w:rFonts w:hAnsi="宋体" w:cs="宋体" w:hint="eastAsia"/>
                <w:bCs/>
                <w:szCs w:val="21"/>
              </w:rPr>
              <w:t>系统，满足灵活教学；</w:t>
            </w:r>
          </w:p>
          <w:p w14:paraId="37BCC62A" w14:textId="77777777" w:rsidR="00194EB2" w:rsidRDefault="00194EB2">
            <w:pPr>
              <w:spacing w:line="400" w:lineRule="exact"/>
              <w:ind w:firstLineChars="50" w:firstLine="105"/>
              <w:jc w:val="left"/>
              <w:rPr>
                <w:rFonts w:hAnsi="宋体" w:cs="宋体"/>
                <w:bCs/>
                <w:szCs w:val="21"/>
              </w:rPr>
            </w:pPr>
            <w:r>
              <w:rPr>
                <w:rFonts w:hAnsi="宋体" w:cs="宋体"/>
                <w:bCs/>
                <w:szCs w:val="21"/>
              </w:rPr>
              <w:t>2.6</w:t>
            </w:r>
            <w:r>
              <w:rPr>
                <w:rFonts w:hAnsi="宋体" w:cs="宋体" w:hint="eastAsia"/>
                <w:bCs/>
                <w:szCs w:val="21"/>
              </w:rPr>
              <w:t>投标的互动系统和现有的无线互动教学系统应能实现数据互联；并预留能与学校网络中心数据平台的接口；</w:t>
            </w:r>
          </w:p>
          <w:p w14:paraId="600B174B" w14:textId="77777777" w:rsidR="00194EB2" w:rsidRDefault="00194EB2">
            <w:pPr>
              <w:spacing w:line="400" w:lineRule="exact"/>
              <w:jc w:val="left"/>
              <w:rPr>
                <w:rFonts w:hAnsi="宋体" w:cs="宋体"/>
                <w:bCs/>
                <w:szCs w:val="21"/>
              </w:rPr>
            </w:pPr>
            <w:r>
              <w:rPr>
                <w:rFonts w:hAnsi="宋体" w:cs="宋体"/>
                <w:bCs/>
                <w:szCs w:val="21"/>
              </w:rPr>
              <w:t>3.</w:t>
            </w:r>
            <w:r>
              <w:rPr>
                <w:rFonts w:hAnsi="宋体" w:cs="宋体" w:hint="eastAsia"/>
                <w:bCs/>
                <w:szCs w:val="21"/>
              </w:rPr>
              <w:t>数码互动软件系统需求功能：</w:t>
            </w:r>
          </w:p>
          <w:p w14:paraId="24897083" w14:textId="77777777" w:rsidR="00194EB2" w:rsidRDefault="00194EB2">
            <w:pPr>
              <w:spacing w:line="400" w:lineRule="exact"/>
              <w:ind w:firstLineChars="50" w:firstLine="105"/>
              <w:jc w:val="left"/>
              <w:rPr>
                <w:rFonts w:hAnsi="宋体" w:cs="宋体"/>
                <w:bCs/>
                <w:szCs w:val="21"/>
              </w:rPr>
            </w:pPr>
            <w:r>
              <w:rPr>
                <w:rFonts w:hAnsi="宋体" w:cs="宋体"/>
                <w:bCs/>
                <w:szCs w:val="21"/>
              </w:rPr>
              <w:t>3.1</w:t>
            </w:r>
            <w:r>
              <w:rPr>
                <w:rFonts w:hAnsi="宋体" w:cs="宋体" w:hint="eastAsia"/>
                <w:bCs/>
                <w:szCs w:val="21"/>
              </w:rPr>
              <w:t>课堂教学：教师端实现对学生端显微镜的镜下图像的监控，实时观测每个学生的上课状态及效果；教师端可将教师显微镜下的微观图像或</w:t>
            </w:r>
            <w:r>
              <w:rPr>
                <w:rFonts w:hAnsi="宋体" w:cs="宋体"/>
                <w:bCs/>
                <w:szCs w:val="21"/>
              </w:rPr>
              <w:t xml:space="preserve"> PPT</w:t>
            </w:r>
            <w:r>
              <w:rPr>
                <w:rFonts w:hAnsi="宋体" w:cs="宋体" w:hint="eastAsia"/>
                <w:bCs/>
                <w:szCs w:val="21"/>
              </w:rPr>
              <w:t>课件“示范教学或屏幕广播”到每一个学生的计算机、平板电脑或智能手机上，老师可以选择一个学生屏幕广播给所有学生进行现场教学讲解，同时可以通过投影实现现场大屏幕教学；</w:t>
            </w:r>
          </w:p>
          <w:p w14:paraId="47AE2A61" w14:textId="77777777" w:rsidR="00194EB2" w:rsidRDefault="00194EB2">
            <w:pPr>
              <w:spacing w:line="400" w:lineRule="exact"/>
              <w:ind w:firstLineChars="50" w:firstLine="105"/>
              <w:jc w:val="left"/>
              <w:rPr>
                <w:rFonts w:hAnsi="宋体" w:cs="宋体"/>
                <w:bCs/>
                <w:szCs w:val="21"/>
              </w:rPr>
            </w:pPr>
            <w:r>
              <w:rPr>
                <w:rFonts w:hAnsi="宋体" w:cs="宋体"/>
                <w:bCs/>
                <w:szCs w:val="21"/>
              </w:rPr>
              <w:t>3.2</w:t>
            </w:r>
            <w:r>
              <w:rPr>
                <w:rFonts w:hAnsi="宋体" w:cs="宋体" w:hint="eastAsia"/>
                <w:bCs/>
                <w:szCs w:val="21"/>
              </w:rPr>
              <w:t>教学评测：教师能够自主编辑试题进行考试，允许用户从</w:t>
            </w:r>
            <w:r>
              <w:rPr>
                <w:rFonts w:hAnsi="宋体" w:cs="宋体"/>
                <w:bCs/>
                <w:szCs w:val="21"/>
              </w:rPr>
              <w:t xml:space="preserve"> Word </w:t>
            </w:r>
            <w:r>
              <w:rPr>
                <w:rFonts w:hAnsi="宋体" w:cs="宋体" w:hint="eastAsia"/>
                <w:bCs/>
                <w:szCs w:val="21"/>
              </w:rPr>
              <w:t>文件导入试题，可通过导入</w:t>
            </w:r>
            <w:r>
              <w:rPr>
                <w:rFonts w:hAnsi="宋体" w:cs="宋体"/>
                <w:bCs/>
                <w:szCs w:val="21"/>
              </w:rPr>
              <w:t xml:space="preserve">Word </w:t>
            </w:r>
            <w:r>
              <w:rPr>
                <w:rFonts w:hAnsi="宋体" w:cs="宋体" w:hint="eastAsia"/>
                <w:bCs/>
                <w:szCs w:val="21"/>
              </w:rPr>
              <w:t>文件添加试题；教师启动快速的单题考试（可在试题中添加图片）或随堂调查，学生答题后立即给出结果，结果显示学生答案柱状图分析；</w:t>
            </w:r>
          </w:p>
          <w:p w14:paraId="7F9CAE71" w14:textId="77777777" w:rsidR="00194EB2" w:rsidRDefault="00194EB2">
            <w:pPr>
              <w:spacing w:line="400" w:lineRule="exact"/>
              <w:ind w:firstLineChars="50" w:firstLine="105"/>
              <w:jc w:val="left"/>
              <w:rPr>
                <w:rFonts w:hAnsi="宋体" w:cs="宋体"/>
                <w:bCs/>
                <w:szCs w:val="21"/>
              </w:rPr>
            </w:pPr>
            <w:r>
              <w:rPr>
                <w:rFonts w:hAnsi="宋体" w:cs="宋体"/>
                <w:bCs/>
                <w:szCs w:val="21"/>
              </w:rPr>
              <w:t>3.3</w:t>
            </w:r>
            <w:r>
              <w:rPr>
                <w:rFonts w:hAnsi="宋体" w:cs="宋体" w:hint="eastAsia"/>
                <w:bCs/>
                <w:szCs w:val="21"/>
              </w:rPr>
              <w:t>课堂管理：电子点名进行班级管理，可远程打开和关闭应用程序，可远程关闭电脑；</w:t>
            </w:r>
          </w:p>
          <w:p w14:paraId="38DD11C6" w14:textId="77777777" w:rsidR="00194EB2" w:rsidRDefault="00194EB2">
            <w:pPr>
              <w:spacing w:line="400" w:lineRule="exact"/>
              <w:ind w:firstLineChars="50" w:firstLine="105"/>
              <w:jc w:val="left"/>
              <w:rPr>
                <w:rFonts w:hAnsi="宋体" w:cs="宋体"/>
                <w:bCs/>
                <w:szCs w:val="21"/>
              </w:rPr>
            </w:pPr>
            <w:r>
              <w:rPr>
                <w:rFonts w:hAnsi="宋体" w:cs="宋体"/>
                <w:bCs/>
                <w:szCs w:val="21"/>
              </w:rPr>
              <w:t>3.4</w:t>
            </w:r>
            <w:r>
              <w:rPr>
                <w:rFonts w:hAnsi="宋体" w:cs="宋体" w:hint="eastAsia"/>
                <w:bCs/>
                <w:szCs w:val="21"/>
              </w:rPr>
              <w:t>控制学生端功能：单独放大缩小任一学生图像，多屏或者单屏及全</w:t>
            </w:r>
            <w:r>
              <w:rPr>
                <w:rFonts w:hAnsi="宋体" w:cs="宋体" w:hint="eastAsia"/>
                <w:bCs/>
                <w:szCs w:val="21"/>
              </w:rPr>
              <w:lastRenderedPageBreak/>
              <w:t>部显示学生端镜下图像和屏幕图像；</w:t>
            </w:r>
          </w:p>
          <w:p w14:paraId="13FFA1FD" w14:textId="77777777" w:rsidR="00194EB2" w:rsidRDefault="00194EB2">
            <w:pPr>
              <w:spacing w:line="400" w:lineRule="exact"/>
              <w:ind w:firstLineChars="50" w:firstLine="105"/>
              <w:jc w:val="left"/>
              <w:rPr>
                <w:rFonts w:hAnsi="宋体" w:cs="宋体"/>
                <w:bCs/>
                <w:szCs w:val="21"/>
              </w:rPr>
            </w:pPr>
            <w:r>
              <w:rPr>
                <w:rFonts w:hAnsi="宋体" w:cs="宋体"/>
                <w:bCs/>
                <w:szCs w:val="21"/>
              </w:rPr>
              <w:t>3.5</w:t>
            </w:r>
            <w:r>
              <w:rPr>
                <w:rFonts w:hAnsi="宋体" w:cs="宋体" w:hint="eastAsia"/>
                <w:bCs/>
                <w:szCs w:val="21"/>
              </w:rPr>
              <w:t>显微镜视场与电脑显示屏成像显示同步。</w:t>
            </w:r>
          </w:p>
          <w:p w14:paraId="50F61E35" w14:textId="77777777" w:rsidR="00194EB2" w:rsidRDefault="00194EB2">
            <w:pPr>
              <w:spacing w:line="400" w:lineRule="exact"/>
              <w:jc w:val="left"/>
              <w:rPr>
                <w:rFonts w:hAnsi="宋体" w:cs="宋体"/>
                <w:bCs/>
                <w:szCs w:val="21"/>
              </w:rPr>
            </w:pPr>
            <w:r>
              <w:rPr>
                <w:rFonts w:hAnsi="宋体" w:cs="宋体"/>
                <w:bCs/>
                <w:szCs w:val="21"/>
              </w:rPr>
              <w:t>4.</w:t>
            </w:r>
            <w:r>
              <w:rPr>
                <w:rFonts w:hAnsi="宋体" w:cs="宋体" w:hint="eastAsia"/>
                <w:bCs/>
                <w:szCs w:val="21"/>
              </w:rPr>
              <w:t>无线</w:t>
            </w:r>
            <w:r>
              <w:rPr>
                <w:rFonts w:hAnsi="宋体" w:cs="宋体"/>
                <w:bCs/>
                <w:szCs w:val="21"/>
              </w:rPr>
              <w:t>AP</w:t>
            </w:r>
            <w:r>
              <w:rPr>
                <w:rStyle w:val="afff3"/>
                <w:rFonts w:hAnsi="宋体" w:cs="宋体"/>
              </w:rPr>
              <w:t xml:space="preserve"> 1</w:t>
            </w:r>
            <w:r>
              <w:rPr>
                <w:rStyle w:val="afff3"/>
                <w:rFonts w:hAnsi="宋体" w:cs="宋体" w:hint="eastAsia"/>
              </w:rPr>
              <w:t>台</w:t>
            </w:r>
          </w:p>
          <w:p w14:paraId="0CF1B30B" w14:textId="77777777" w:rsidR="00194EB2" w:rsidRDefault="00194EB2">
            <w:pPr>
              <w:spacing w:line="400" w:lineRule="exact"/>
              <w:ind w:firstLineChars="50" w:firstLine="105"/>
              <w:jc w:val="left"/>
              <w:rPr>
                <w:rFonts w:hAnsi="宋体" w:cs="宋体"/>
                <w:bCs/>
                <w:szCs w:val="21"/>
              </w:rPr>
            </w:pPr>
            <w:r>
              <w:rPr>
                <w:rFonts w:hAnsi="宋体" w:cs="宋体"/>
                <w:bCs/>
                <w:szCs w:val="21"/>
              </w:rPr>
              <w:t>4.1</w:t>
            </w:r>
            <w:r>
              <w:rPr>
                <w:rFonts w:hAnsi="宋体" w:cs="宋体" w:hint="eastAsia"/>
                <w:bCs/>
                <w:szCs w:val="21"/>
              </w:rPr>
              <w:t>采用</w:t>
            </w:r>
            <w:r>
              <w:rPr>
                <w:rFonts w:hAnsi="宋体" w:cs="宋体"/>
                <w:bCs/>
                <w:szCs w:val="21"/>
              </w:rPr>
              <w:t xml:space="preserve"> 5G </w:t>
            </w:r>
            <w:r>
              <w:rPr>
                <w:rFonts w:hAnsi="宋体" w:cs="宋体" w:hint="eastAsia"/>
                <w:bCs/>
                <w:szCs w:val="21"/>
              </w:rPr>
              <w:t>网络，传输速度≧</w:t>
            </w:r>
            <w:r>
              <w:rPr>
                <w:rFonts w:hAnsi="宋体" w:cs="宋体"/>
                <w:bCs/>
                <w:szCs w:val="21"/>
              </w:rPr>
              <w:t>200M</w:t>
            </w:r>
            <w:r>
              <w:rPr>
                <w:rFonts w:hAnsi="宋体" w:cs="宋体" w:hint="eastAsia"/>
                <w:bCs/>
                <w:szCs w:val="21"/>
              </w:rPr>
              <w:t>；支持</w:t>
            </w:r>
            <w:r>
              <w:rPr>
                <w:rFonts w:hAnsi="宋体" w:cs="宋体"/>
                <w:bCs/>
                <w:szCs w:val="21"/>
              </w:rPr>
              <w:t xml:space="preserve"> 60 </w:t>
            </w:r>
            <w:r>
              <w:rPr>
                <w:rFonts w:hAnsi="宋体" w:cs="宋体" w:hint="eastAsia"/>
                <w:bCs/>
                <w:szCs w:val="21"/>
              </w:rPr>
              <w:t>个以上学生端，传输速度快、稳定、可靠；</w:t>
            </w:r>
          </w:p>
          <w:p w14:paraId="2F6E7408" w14:textId="77777777" w:rsidR="00194EB2" w:rsidRDefault="00194EB2">
            <w:pPr>
              <w:spacing w:line="400" w:lineRule="exact"/>
              <w:ind w:firstLineChars="50" w:firstLine="105"/>
              <w:jc w:val="left"/>
              <w:rPr>
                <w:rFonts w:hAnsi="宋体" w:cs="宋体"/>
                <w:bCs/>
                <w:szCs w:val="21"/>
              </w:rPr>
            </w:pPr>
            <w:r>
              <w:rPr>
                <w:rFonts w:hAnsi="宋体" w:cs="宋体"/>
                <w:bCs/>
                <w:szCs w:val="21"/>
              </w:rPr>
              <w:t>4.2</w:t>
            </w:r>
            <w:r>
              <w:rPr>
                <w:rFonts w:hAnsi="宋体" w:cs="宋体" w:hint="eastAsia"/>
                <w:bCs/>
                <w:szCs w:val="21"/>
              </w:rPr>
              <w:t>网络标准：</w:t>
            </w:r>
            <w:r>
              <w:rPr>
                <w:rFonts w:hAnsi="宋体" w:cs="宋体"/>
                <w:bCs/>
                <w:szCs w:val="21"/>
              </w:rPr>
              <w:t xml:space="preserve">802.11ac </w:t>
            </w:r>
            <w:r>
              <w:rPr>
                <w:rFonts w:hAnsi="宋体" w:cs="宋体" w:hint="eastAsia"/>
                <w:bCs/>
                <w:szCs w:val="21"/>
              </w:rPr>
              <w:t>多用户</w:t>
            </w:r>
            <w:r>
              <w:rPr>
                <w:rFonts w:hAnsi="宋体" w:cs="宋体"/>
                <w:bCs/>
                <w:szCs w:val="21"/>
              </w:rPr>
              <w:t xml:space="preserve"> MIMO</w:t>
            </w:r>
            <w:r>
              <w:rPr>
                <w:rFonts w:hAnsi="宋体" w:cs="宋体" w:hint="eastAsia"/>
                <w:bCs/>
                <w:szCs w:val="21"/>
              </w:rPr>
              <w:t>；数据传输</w:t>
            </w:r>
            <w:r>
              <w:rPr>
                <w:rFonts w:hAnsi="宋体" w:cs="宋体"/>
                <w:bCs/>
                <w:szCs w:val="21"/>
              </w:rPr>
              <w:t xml:space="preserve"> </w:t>
            </w:r>
            <w:r>
              <w:rPr>
                <w:rFonts w:hAnsi="宋体" w:cs="宋体" w:hint="eastAsia"/>
                <w:bCs/>
                <w:szCs w:val="21"/>
              </w:rPr>
              <w:t>率</w:t>
            </w:r>
            <w:r>
              <w:rPr>
                <w:rFonts w:hAnsi="宋体" w:cs="宋体"/>
                <w:bCs/>
                <w:szCs w:val="21"/>
              </w:rPr>
              <w:t xml:space="preserve"> </w:t>
            </w:r>
            <w:r>
              <w:rPr>
                <w:rFonts w:hAnsi="宋体" w:cs="宋体" w:hint="eastAsia"/>
                <w:bCs/>
                <w:szCs w:val="21"/>
              </w:rPr>
              <w:t>：最大速度达</w:t>
            </w:r>
            <w:r>
              <w:rPr>
                <w:rFonts w:hAnsi="宋体" w:cs="宋体"/>
                <w:bCs/>
                <w:szCs w:val="21"/>
              </w:rPr>
              <w:t xml:space="preserve"> 600Mbps </w:t>
            </w:r>
            <w:r>
              <w:rPr>
                <w:rFonts w:hAnsi="宋体" w:cs="宋体" w:hint="eastAsia"/>
                <w:bCs/>
                <w:szCs w:val="21"/>
              </w:rPr>
              <w:t>；频</w:t>
            </w:r>
            <w:r>
              <w:rPr>
                <w:rFonts w:hAnsi="宋体" w:cs="宋体"/>
                <w:bCs/>
                <w:szCs w:val="21"/>
              </w:rPr>
              <w:t xml:space="preserve"> </w:t>
            </w:r>
            <w:r>
              <w:rPr>
                <w:rFonts w:hAnsi="宋体" w:cs="宋体" w:hint="eastAsia"/>
                <w:bCs/>
                <w:szCs w:val="21"/>
              </w:rPr>
              <w:t>率范围</w:t>
            </w:r>
            <w:r>
              <w:rPr>
                <w:rFonts w:hAnsi="宋体" w:cs="宋体"/>
                <w:bCs/>
                <w:szCs w:val="21"/>
              </w:rPr>
              <w:t xml:space="preserve"> </w:t>
            </w:r>
            <w:r>
              <w:rPr>
                <w:rFonts w:hAnsi="宋体" w:cs="宋体" w:hint="eastAsia"/>
                <w:bCs/>
                <w:szCs w:val="21"/>
              </w:rPr>
              <w:t>：</w:t>
            </w:r>
            <w:r>
              <w:rPr>
                <w:rFonts w:hAnsi="宋体" w:cs="宋体"/>
                <w:bCs/>
                <w:szCs w:val="21"/>
              </w:rPr>
              <w:t>5GHz/2.4GHz</w:t>
            </w:r>
            <w:r>
              <w:rPr>
                <w:rFonts w:hAnsi="宋体" w:cs="宋体" w:hint="eastAsia"/>
                <w:bCs/>
                <w:szCs w:val="21"/>
              </w:rPr>
              <w:t>，并预留每一互动教室局域网能与学校网络中心主机有效接口；</w:t>
            </w:r>
          </w:p>
          <w:p w14:paraId="3B6611E0" w14:textId="77777777" w:rsidR="00194EB2" w:rsidRDefault="00194EB2">
            <w:pPr>
              <w:spacing w:line="400" w:lineRule="exact"/>
              <w:ind w:firstLineChars="50" w:firstLine="105"/>
              <w:jc w:val="left"/>
              <w:rPr>
                <w:rFonts w:hAnsi="宋体" w:cs="宋体"/>
                <w:bCs/>
                <w:szCs w:val="21"/>
              </w:rPr>
            </w:pPr>
            <w:r>
              <w:rPr>
                <w:rFonts w:hAnsi="宋体" w:cs="宋体"/>
                <w:bCs/>
                <w:szCs w:val="21"/>
              </w:rPr>
              <w:t>4.3</w:t>
            </w:r>
            <w:r>
              <w:rPr>
                <w:rFonts w:hAnsi="宋体" w:cs="宋体" w:hint="eastAsia"/>
                <w:bCs/>
                <w:szCs w:val="21"/>
              </w:rPr>
              <w:t>天线：扩展</w:t>
            </w:r>
            <w:r>
              <w:rPr>
                <w:rFonts w:hAnsi="宋体" w:cs="宋体"/>
                <w:bCs/>
                <w:szCs w:val="21"/>
              </w:rPr>
              <w:t xml:space="preserve"> 2 </w:t>
            </w:r>
            <w:r>
              <w:rPr>
                <w:rFonts w:hAnsi="宋体" w:cs="宋体" w:hint="eastAsia"/>
                <w:bCs/>
                <w:szCs w:val="21"/>
              </w:rPr>
              <w:t>至</w:t>
            </w:r>
            <w:r>
              <w:rPr>
                <w:rFonts w:hAnsi="宋体" w:cs="宋体"/>
                <w:bCs/>
                <w:szCs w:val="21"/>
              </w:rPr>
              <w:t xml:space="preserve"> 4 </w:t>
            </w:r>
            <w:r>
              <w:rPr>
                <w:rFonts w:hAnsi="宋体" w:cs="宋体" w:hint="eastAsia"/>
                <w:bCs/>
                <w:szCs w:val="21"/>
              </w:rPr>
              <w:t>倍的信号覆盖范围</w:t>
            </w:r>
            <w:r>
              <w:rPr>
                <w:rFonts w:hAnsi="宋体" w:cs="宋体"/>
                <w:bCs/>
                <w:szCs w:val="21"/>
              </w:rPr>
              <w:t xml:space="preserve"> </w:t>
            </w:r>
            <w:r>
              <w:rPr>
                <w:rFonts w:hAnsi="宋体" w:cs="宋体" w:hint="eastAsia"/>
                <w:bCs/>
                <w:szCs w:val="21"/>
              </w:rPr>
              <w:t>自动干扰规避、优化，适合高密度的环境</w:t>
            </w:r>
            <w:r>
              <w:rPr>
                <w:rFonts w:hAnsi="宋体" w:cs="宋体"/>
                <w:bCs/>
                <w:szCs w:val="21"/>
              </w:rPr>
              <w:t xml:space="preserve"> </w:t>
            </w:r>
            <w:r>
              <w:rPr>
                <w:rFonts w:hAnsi="宋体" w:cs="宋体" w:hint="eastAsia"/>
                <w:bCs/>
                <w:szCs w:val="21"/>
              </w:rPr>
              <w:t>集成智能天线阵列，具备</w:t>
            </w:r>
            <w:r>
              <w:rPr>
                <w:rFonts w:hAnsi="宋体" w:cs="宋体"/>
                <w:bCs/>
                <w:szCs w:val="21"/>
              </w:rPr>
              <w:t xml:space="preserve"> 300 </w:t>
            </w:r>
            <w:r>
              <w:rPr>
                <w:rFonts w:hAnsi="宋体" w:cs="宋体" w:hint="eastAsia"/>
                <w:bCs/>
                <w:szCs w:val="21"/>
              </w:rPr>
              <w:t>多种独特模式，具有超高可靠性高达</w:t>
            </w:r>
            <w:r>
              <w:rPr>
                <w:rFonts w:hAnsi="宋体" w:cs="宋体"/>
                <w:bCs/>
                <w:szCs w:val="21"/>
              </w:rPr>
              <w:t xml:space="preserve"> 4dB </w:t>
            </w:r>
            <w:r>
              <w:rPr>
                <w:rFonts w:hAnsi="宋体" w:cs="宋体" w:hint="eastAsia"/>
                <w:bCs/>
                <w:szCs w:val="21"/>
              </w:rPr>
              <w:t>的信号增益和</w:t>
            </w:r>
            <w:r>
              <w:rPr>
                <w:rFonts w:hAnsi="宋体" w:cs="宋体"/>
                <w:bCs/>
                <w:szCs w:val="21"/>
              </w:rPr>
              <w:t xml:space="preserve">-10dB </w:t>
            </w:r>
            <w:r>
              <w:rPr>
                <w:rFonts w:hAnsi="宋体" w:cs="宋体" w:hint="eastAsia"/>
                <w:bCs/>
                <w:szCs w:val="21"/>
              </w:rPr>
              <w:t>的干扰抑制；</w:t>
            </w:r>
          </w:p>
          <w:p w14:paraId="55C89657" w14:textId="77777777" w:rsidR="00194EB2" w:rsidRDefault="00194EB2">
            <w:pPr>
              <w:spacing w:line="400" w:lineRule="exact"/>
              <w:ind w:firstLineChars="50" w:firstLine="105"/>
              <w:jc w:val="left"/>
              <w:rPr>
                <w:rFonts w:hAnsi="宋体" w:cs="宋体"/>
                <w:bCs/>
                <w:szCs w:val="21"/>
              </w:rPr>
            </w:pPr>
            <w:r>
              <w:rPr>
                <w:rFonts w:hAnsi="宋体" w:cs="宋体"/>
                <w:bCs/>
                <w:szCs w:val="21"/>
              </w:rPr>
              <w:t>4.4</w:t>
            </w:r>
            <w:r>
              <w:rPr>
                <w:rFonts w:hAnsi="宋体" w:cs="宋体" w:hint="eastAsia"/>
                <w:bCs/>
                <w:szCs w:val="21"/>
              </w:rPr>
              <w:t>安全性能：</w:t>
            </w:r>
            <w:r>
              <w:rPr>
                <w:rFonts w:hAnsi="宋体" w:cs="宋体"/>
                <w:bCs/>
                <w:szCs w:val="21"/>
              </w:rPr>
              <w:t xml:space="preserve">Wi-Fi </w:t>
            </w:r>
            <w:r>
              <w:rPr>
                <w:rFonts w:hAnsi="宋体" w:cs="宋体" w:hint="eastAsia"/>
                <w:bCs/>
                <w:szCs w:val="21"/>
              </w:rPr>
              <w:t>保护协议（</w:t>
            </w:r>
            <w:r>
              <w:rPr>
                <w:rFonts w:hAnsi="宋体" w:cs="宋体"/>
                <w:bCs/>
                <w:szCs w:val="21"/>
              </w:rPr>
              <w:t>WPA2-PSK</w:t>
            </w:r>
            <w:r>
              <w:rPr>
                <w:rFonts w:hAnsi="宋体" w:cs="宋体" w:hint="eastAsia"/>
                <w:bCs/>
                <w:szCs w:val="21"/>
              </w:rPr>
              <w:t>，</w:t>
            </w:r>
            <w:r>
              <w:rPr>
                <w:rFonts w:hAnsi="宋体" w:cs="宋体"/>
                <w:bCs/>
                <w:szCs w:val="21"/>
              </w:rPr>
              <w:t>WPA-PSK</w:t>
            </w:r>
            <w:r>
              <w:rPr>
                <w:rFonts w:hAnsi="宋体" w:cs="宋体" w:hint="eastAsia"/>
                <w:bCs/>
                <w:szCs w:val="21"/>
              </w:rPr>
              <w:t>，</w:t>
            </w:r>
            <w:r>
              <w:rPr>
                <w:rFonts w:hAnsi="宋体" w:cs="宋体"/>
                <w:bCs/>
                <w:szCs w:val="21"/>
              </w:rPr>
              <w:t>WEP</w:t>
            </w:r>
            <w:r>
              <w:rPr>
                <w:rFonts w:hAnsi="宋体" w:cs="宋体" w:hint="eastAsia"/>
                <w:bCs/>
                <w:szCs w:val="21"/>
              </w:rPr>
              <w:t>）</w:t>
            </w:r>
            <w:r>
              <w:rPr>
                <w:rFonts w:hAnsi="宋体" w:cs="宋体"/>
                <w:bCs/>
                <w:szCs w:val="21"/>
              </w:rPr>
              <w:t xml:space="preserve"> Wi-Fi </w:t>
            </w:r>
            <w:r>
              <w:rPr>
                <w:rFonts w:hAnsi="宋体" w:cs="宋体" w:hint="eastAsia"/>
                <w:bCs/>
                <w:szCs w:val="21"/>
              </w:rPr>
              <w:t>保护设置：一键加密；</w:t>
            </w:r>
          </w:p>
          <w:p w14:paraId="0B3C6AE4" w14:textId="77777777" w:rsidR="00194EB2" w:rsidRDefault="00194EB2">
            <w:pPr>
              <w:spacing w:line="400" w:lineRule="exact"/>
              <w:jc w:val="left"/>
              <w:rPr>
                <w:rFonts w:hAnsi="宋体" w:cs="宋体"/>
                <w:bCs/>
                <w:szCs w:val="21"/>
              </w:rPr>
            </w:pPr>
            <w:r>
              <w:rPr>
                <w:rFonts w:hAnsi="宋体" w:cs="宋体"/>
                <w:bCs/>
                <w:szCs w:val="21"/>
              </w:rPr>
              <w:t>5.</w:t>
            </w:r>
            <w:r>
              <w:rPr>
                <w:rFonts w:hAnsi="宋体" w:cs="宋体" w:hint="eastAsia"/>
                <w:bCs/>
                <w:szCs w:val="21"/>
              </w:rPr>
              <w:t>教师端智能显微镜</w:t>
            </w:r>
            <w:r>
              <w:rPr>
                <w:rFonts w:hAnsi="宋体" w:cs="宋体"/>
                <w:bCs/>
                <w:szCs w:val="21"/>
              </w:rPr>
              <w:t xml:space="preserve"> 1</w:t>
            </w:r>
            <w:r>
              <w:rPr>
                <w:rFonts w:hAnsi="宋体" w:cs="宋体" w:hint="eastAsia"/>
                <w:bCs/>
                <w:szCs w:val="21"/>
              </w:rPr>
              <w:t>台</w:t>
            </w:r>
          </w:p>
          <w:p w14:paraId="27DD53CB" w14:textId="77777777" w:rsidR="00194EB2" w:rsidRDefault="00194EB2">
            <w:pPr>
              <w:spacing w:line="400" w:lineRule="exact"/>
              <w:ind w:firstLineChars="50" w:firstLine="105"/>
              <w:jc w:val="left"/>
              <w:rPr>
                <w:rFonts w:hAnsi="宋体" w:cs="宋体"/>
                <w:bCs/>
                <w:szCs w:val="21"/>
              </w:rPr>
            </w:pPr>
            <w:r>
              <w:rPr>
                <w:rFonts w:hAnsi="宋体" w:cs="宋体"/>
                <w:bCs/>
                <w:szCs w:val="21"/>
              </w:rPr>
              <w:t>5.1</w:t>
            </w:r>
            <w:r>
              <w:rPr>
                <w:rFonts w:hAnsi="宋体" w:cs="宋体" w:hint="eastAsia"/>
                <w:bCs/>
                <w:szCs w:val="21"/>
              </w:rPr>
              <w:t>光学系统：采用</w:t>
            </w:r>
            <w:r>
              <w:rPr>
                <w:rFonts w:hAnsi="宋体" w:cs="宋体"/>
                <w:bCs/>
                <w:szCs w:val="21"/>
              </w:rPr>
              <w:t>NIS</w:t>
            </w:r>
            <w:r>
              <w:rPr>
                <w:rFonts w:hAnsi="宋体" w:cs="宋体" w:hint="eastAsia"/>
                <w:bCs/>
                <w:szCs w:val="21"/>
              </w:rPr>
              <w:t>无限远光学系统；</w:t>
            </w:r>
          </w:p>
          <w:p w14:paraId="70E4579A" w14:textId="77777777" w:rsidR="00194EB2" w:rsidRDefault="00194EB2">
            <w:pPr>
              <w:spacing w:line="400" w:lineRule="exact"/>
              <w:ind w:firstLineChars="50" w:firstLine="105"/>
              <w:jc w:val="left"/>
              <w:rPr>
                <w:rFonts w:hAnsi="宋体" w:cs="宋体"/>
                <w:bCs/>
                <w:szCs w:val="21"/>
              </w:rPr>
            </w:pPr>
            <w:r>
              <w:rPr>
                <w:rFonts w:hAnsi="宋体" w:cs="宋体"/>
                <w:bCs/>
                <w:szCs w:val="21"/>
              </w:rPr>
              <w:t>5.2</w:t>
            </w:r>
            <w:r>
              <w:rPr>
                <w:rFonts w:hAnsi="宋体" w:cs="宋体" w:hint="eastAsia"/>
                <w:bCs/>
                <w:szCs w:val="21"/>
              </w:rPr>
              <w:t>目镜筒：铰链式三目筒</w:t>
            </w:r>
            <w:r>
              <w:rPr>
                <w:rFonts w:hAnsi="宋体" w:cs="宋体"/>
                <w:bCs/>
                <w:szCs w:val="21"/>
              </w:rPr>
              <w:t>30</w:t>
            </w:r>
            <w:r>
              <w:rPr>
                <w:rFonts w:hAnsi="宋体" w:cs="宋体" w:hint="eastAsia"/>
                <w:bCs/>
                <w:szCs w:val="21"/>
              </w:rPr>
              <w:t>°倾斜。铰链部分可</w:t>
            </w:r>
            <w:r>
              <w:rPr>
                <w:rFonts w:hAnsi="宋体" w:cs="宋体"/>
                <w:bCs/>
                <w:szCs w:val="21"/>
              </w:rPr>
              <w:t>360</w:t>
            </w:r>
            <w:r>
              <w:rPr>
                <w:rFonts w:hAnsi="宋体" w:cs="宋体" w:hint="eastAsia"/>
                <w:bCs/>
                <w:szCs w:val="21"/>
              </w:rPr>
              <w:t>°旋转，配备≥</w:t>
            </w:r>
            <w:r>
              <w:rPr>
                <w:rFonts w:hAnsi="宋体" w:cs="宋体"/>
                <w:bCs/>
                <w:szCs w:val="21"/>
              </w:rPr>
              <w:t>1600</w:t>
            </w:r>
            <w:r>
              <w:rPr>
                <w:rFonts w:hAnsi="宋体" w:cs="宋体" w:hint="eastAsia"/>
                <w:bCs/>
                <w:szCs w:val="21"/>
              </w:rPr>
              <w:t>万数码摄像头；三目分光比</w:t>
            </w:r>
            <w:r>
              <w:rPr>
                <w:rFonts w:hAnsi="宋体" w:cs="宋体"/>
                <w:bCs/>
                <w:szCs w:val="21"/>
              </w:rPr>
              <w:t>50</w:t>
            </w:r>
            <w:r>
              <w:rPr>
                <w:rFonts w:hAnsi="宋体" w:cs="宋体" w:hint="eastAsia"/>
                <w:bCs/>
                <w:szCs w:val="21"/>
              </w:rPr>
              <w:t>：</w:t>
            </w:r>
            <w:r>
              <w:rPr>
                <w:rFonts w:hAnsi="宋体" w:cs="宋体"/>
                <w:bCs/>
                <w:szCs w:val="21"/>
              </w:rPr>
              <w:t>50/100:100</w:t>
            </w:r>
            <w:r>
              <w:rPr>
                <w:rFonts w:hAnsi="宋体" w:cs="宋体" w:hint="eastAsia"/>
                <w:bCs/>
                <w:szCs w:val="21"/>
              </w:rPr>
              <w:t>可选。</w:t>
            </w:r>
          </w:p>
          <w:p w14:paraId="0301AC61" w14:textId="77777777" w:rsidR="00194EB2" w:rsidRDefault="00194EB2">
            <w:pPr>
              <w:spacing w:line="400" w:lineRule="exact"/>
              <w:jc w:val="left"/>
              <w:rPr>
                <w:rFonts w:hAnsi="宋体" w:cs="宋体"/>
                <w:bCs/>
                <w:szCs w:val="21"/>
              </w:rPr>
            </w:pPr>
            <w:r>
              <w:rPr>
                <w:rFonts w:hAnsi="宋体" w:cs="宋体"/>
                <w:bCs/>
                <w:szCs w:val="21"/>
              </w:rPr>
              <w:t>5.3</w:t>
            </w:r>
            <w:r>
              <w:rPr>
                <w:rFonts w:hAnsi="宋体" w:cs="宋体" w:hint="eastAsia"/>
                <w:bCs/>
                <w:szCs w:val="21"/>
              </w:rPr>
              <w:t>目镜：</w:t>
            </w:r>
            <w:r>
              <w:rPr>
                <w:rFonts w:hAnsi="宋体" w:cs="宋体"/>
                <w:bCs/>
                <w:szCs w:val="21"/>
              </w:rPr>
              <w:t>10</w:t>
            </w:r>
            <w:r>
              <w:rPr>
                <w:rFonts w:hAnsi="宋体" w:cs="宋体" w:hint="eastAsia"/>
                <w:bCs/>
                <w:szCs w:val="21"/>
              </w:rPr>
              <w:t>×，视场数</w:t>
            </w:r>
            <w:r>
              <w:rPr>
                <w:rFonts w:hAnsi="宋体" w:cs="宋体"/>
                <w:bCs/>
                <w:szCs w:val="21"/>
              </w:rPr>
              <w:t>F.N.</w:t>
            </w:r>
            <w:r>
              <w:rPr>
                <w:rFonts w:hAnsi="宋体" w:cs="宋体" w:hint="eastAsia"/>
                <w:bCs/>
                <w:szCs w:val="21"/>
              </w:rPr>
              <w:t>≥</w:t>
            </w:r>
            <w:r>
              <w:rPr>
                <w:rFonts w:hAnsi="宋体" w:cs="宋体"/>
                <w:bCs/>
                <w:szCs w:val="21"/>
              </w:rPr>
              <w:t>22</w:t>
            </w:r>
            <w:r>
              <w:rPr>
                <w:rFonts w:hAnsi="宋体" w:cs="宋体" w:hint="eastAsia"/>
                <w:bCs/>
                <w:szCs w:val="21"/>
              </w:rPr>
              <w:t>（防霉处理），高眼点、双目视度可调，双目瞳距：</w:t>
            </w:r>
            <w:r>
              <w:rPr>
                <w:rFonts w:hAnsi="宋体" w:cs="宋体"/>
                <w:bCs/>
                <w:szCs w:val="21"/>
              </w:rPr>
              <w:t>47-78mm</w:t>
            </w:r>
            <w:r>
              <w:rPr>
                <w:rFonts w:hAnsi="宋体" w:cs="宋体" w:hint="eastAsia"/>
                <w:bCs/>
                <w:szCs w:val="21"/>
              </w:rPr>
              <w:t>；</w:t>
            </w:r>
          </w:p>
          <w:p w14:paraId="723EBB69" w14:textId="77777777" w:rsidR="00194EB2" w:rsidRDefault="00194EB2">
            <w:pPr>
              <w:spacing w:line="400" w:lineRule="exact"/>
              <w:jc w:val="left"/>
              <w:rPr>
                <w:rFonts w:hAnsi="宋体" w:cs="宋体"/>
                <w:bCs/>
                <w:szCs w:val="21"/>
              </w:rPr>
            </w:pPr>
            <w:r>
              <w:rPr>
                <w:rFonts w:hAnsi="宋体" w:cs="宋体"/>
                <w:bCs/>
                <w:szCs w:val="21"/>
              </w:rPr>
              <w:t>5.4</w:t>
            </w:r>
            <w:r>
              <w:rPr>
                <w:rFonts w:hAnsi="宋体" w:cs="宋体" w:hint="eastAsia"/>
                <w:bCs/>
                <w:szCs w:val="21"/>
              </w:rPr>
              <w:t>转换器：编码式五孔转换器，带机械定位，具亮度记忆和倍率识别功能。</w:t>
            </w:r>
          </w:p>
          <w:p w14:paraId="6BA8917F" w14:textId="77777777" w:rsidR="00194EB2" w:rsidRDefault="00194EB2">
            <w:pPr>
              <w:spacing w:line="400" w:lineRule="exact"/>
              <w:jc w:val="left"/>
              <w:rPr>
                <w:rFonts w:hAnsi="宋体" w:cs="宋体"/>
                <w:bCs/>
                <w:szCs w:val="21"/>
              </w:rPr>
            </w:pPr>
            <w:r>
              <w:rPr>
                <w:rFonts w:hAnsi="宋体" w:cs="宋体" w:hint="eastAsia"/>
                <w:bCs/>
                <w:szCs w:val="21"/>
              </w:rPr>
              <w:t>★</w:t>
            </w:r>
            <w:r>
              <w:rPr>
                <w:rFonts w:hAnsi="宋体" w:cs="宋体"/>
                <w:bCs/>
                <w:szCs w:val="21"/>
              </w:rPr>
              <w:t>5.5</w:t>
            </w:r>
            <w:r>
              <w:rPr>
                <w:rFonts w:hAnsi="宋体" w:cs="宋体" w:hint="eastAsia"/>
                <w:bCs/>
                <w:szCs w:val="21"/>
              </w:rPr>
              <w:t>无限远平场消色差物镜，</w:t>
            </w:r>
            <w:r>
              <w:rPr>
                <w:rFonts w:hAnsi="宋体" w:cs="宋体"/>
                <w:bCs/>
                <w:szCs w:val="21"/>
              </w:rPr>
              <w:t>40X</w:t>
            </w:r>
            <w:r>
              <w:rPr>
                <w:rFonts w:hAnsi="宋体" w:cs="宋体" w:hint="eastAsia"/>
                <w:bCs/>
                <w:szCs w:val="21"/>
              </w:rPr>
              <w:t>配备超长工作距离平场物镜，数值孔径为</w:t>
            </w:r>
            <w:r>
              <w:rPr>
                <w:rFonts w:hAnsi="宋体" w:cs="宋体"/>
                <w:bCs/>
                <w:szCs w:val="21"/>
              </w:rPr>
              <w:t>0.65</w:t>
            </w:r>
            <w:r>
              <w:rPr>
                <w:rFonts w:hAnsi="宋体" w:cs="宋体" w:hint="eastAsia"/>
                <w:bCs/>
                <w:szCs w:val="21"/>
              </w:rPr>
              <w:t>，工作距离达</w:t>
            </w:r>
            <w:r>
              <w:rPr>
                <w:rFonts w:hAnsi="宋体" w:cs="宋体"/>
                <w:bCs/>
                <w:szCs w:val="21"/>
              </w:rPr>
              <w:t>1.5mm</w:t>
            </w:r>
            <w:r>
              <w:rPr>
                <w:rFonts w:hAnsi="宋体" w:cs="宋体" w:hint="eastAsia"/>
                <w:bCs/>
                <w:szCs w:val="21"/>
              </w:rPr>
              <w:t>，当</w:t>
            </w:r>
            <w:r>
              <w:rPr>
                <w:rFonts w:hAnsi="宋体" w:cs="宋体"/>
                <w:bCs/>
                <w:szCs w:val="21"/>
              </w:rPr>
              <w:t>100X</w:t>
            </w:r>
            <w:r>
              <w:rPr>
                <w:rFonts w:hAnsi="宋体" w:cs="宋体" w:hint="eastAsia"/>
                <w:bCs/>
                <w:szCs w:val="21"/>
              </w:rPr>
              <w:t>物镜转换时，避免残余的香柏油和水对</w:t>
            </w:r>
            <w:r>
              <w:rPr>
                <w:rFonts w:hAnsi="宋体" w:cs="宋体"/>
                <w:bCs/>
                <w:szCs w:val="21"/>
              </w:rPr>
              <w:t>40X</w:t>
            </w:r>
            <w:r>
              <w:rPr>
                <w:rFonts w:hAnsi="宋体" w:cs="宋体" w:hint="eastAsia"/>
                <w:bCs/>
                <w:szCs w:val="21"/>
              </w:rPr>
              <w:t>物镜的侵蚀；</w:t>
            </w:r>
          </w:p>
          <w:p w14:paraId="3CE2AAB3" w14:textId="77777777" w:rsidR="00194EB2" w:rsidRDefault="00194EB2">
            <w:pPr>
              <w:spacing w:line="400" w:lineRule="exact"/>
              <w:rPr>
                <w:rFonts w:hAnsi="宋体" w:cs="宋体"/>
                <w:szCs w:val="21"/>
              </w:rPr>
            </w:pPr>
            <w:r>
              <w:rPr>
                <w:rFonts w:hAnsi="宋体" w:cs="宋体"/>
                <w:szCs w:val="21"/>
              </w:rPr>
              <w:t>Plan 4X</w:t>
            </w:r>
            <w:r>
              <w:rPr>
                <w:rFonts w:hAnsi="宋体" w:cs="宋体" w:hint="eastAsia"/>
                <w:szCs w:val="21"/>
              </w:rPr>
              <w:t>（</w:t>
            </w:r>
            <w:r>
              <w:rPr>
                <w:rFonts w:hAnsi="宋体" w:cs="宋体"/>
                <w:szCs w:val="21"/>
              </w:rPr>
              <w:t>N.A=0.10</w:t>
            </w:r>
            <w:r>
              <w:rPr>
                <w:rFonts w:hAnsi="宋体" w:cs="宋体" w:hint="eastAsia"/>
                <w:szCs w:val="21"/>
              </w:rPr>
              <w:t>，</w:t>
            </w:r>
            <w:r>
              <w:rPr>
                <w:rFonts w:hAnsi="宋体" w:cs="宋体"/>
                <w:szCs w:val="21"/>
              </w:rPr>
              <w:t>W.D</w:t>
            </w:r>
            <w:r>
              <w:rPr>
                <w:rFonts w:hAnsi="宋体" w:cs="宋体" w:hint="eastAsia"/>
                <w:szCs w:val="21"/>
              </w:rPr>
              <w:t>≥</w:t>
            </w:r>
            <w:r>
              <w:rPr>
                <w:rFonts w:hAnsi="宋体" w:cs="宋体"/>
                <w:szCs w:val="21"/>
              </w:rPr>
              <w:t>30mm</w:t>
            </w:r>
            <w:r>
              <w:rPr>
                <w:rFonts w:hAnsi="宋体" w:cs="宋体" w:hint="eastAsia"/>
                <w:szCs w:val="21"/>
              </w:rPr>
              <w:t>）；</w:t>
            </w:r>
          </w:p>
          <w:p w14:paraId="5EBB6EB7" w14:textId="77777777" w:rsidR="00194EB2" w:rsidRDefault="00194EB2">
            <w:pPr>
              <w:spacing w:line="400" w:lineRule="exact"/>
              <w:rPr>
                <w:rFonts w:hAnsi="宋体" w:cs="宋体"/>
                <w:szCs w:val="21"/>
              </w:rPr>
            </w:pPr>
            <w:r>
              <w:rPr>
                <w:rFonts w:hAnsi="宋体" w:cs="宋体"/>
                <w:szCs w:val="21"/>
              </w:rPr>
              <w:t>Plan 10X</w:t>
            </w:r>
            <w:r>
              <w:rPr>
                <w:rFonts w:hAnsi="宋体" w:cs="宋体" w:hint="eastAsia"/>
                <w:szCs w:val="21"/>
              </w:rPr>
              <w:t>（</w:t>
            </w:r>
            <w:r>
              <w:rPr>
                <w:rFonts w:hAnsi="宋体" w:cs="宋体"/>
                <w:szCs w:val="21"/>
              </w:rPr>
              <w:t>N.A=0.25</w:t>
            </w:r>
            <w:r>
              <w:rPr>
                <w:rFonts w:hAnsi="宋体" w:cs="宋体" w:hint="eastAsia"/>
                <w:szCs w:val="21"/>
              </w:rPr>
              <w:t>，</w:t>
            </w:r>
            <w:r>
              <w:rPr>
                <w:rFonts w:hAnsi="宋体" w:cs="宋体"/>
                <w:szCs w:val="21"/>
              </w:rPr>
              <w:t>W.D</w:t>
            </w:r>
            <w:r>
              <w:rPr>
                <w:rFonts w:hAnsi="宋体" w:cs="宋体" w:hint="eastAsia"/>
                <w:szCs w:val="21"/>
              </w:rPr>
              <w:t>≥</w:t>
            </w:r>
            <w:r>
              <w:rPr>
                <w:rFonts w:hAnsi="宋体" w:cs="宋体"/>
                <w:szCs w:val="21"/>
              </w:rPr>
              <w:t>10.2mm</w:t>
            </w:r>
            <w:r>
              <w:rPr>
                <w:rFonts w:hAnsi="宋体" w:cs="宋体" w:hint="eastAsia"/>
                <w:szCs w:val="21"/>
              </w:rPr>
              <w:t>）；</w:t>
            </w:r>
          </w:p>
          <w:p w14:paraId="57934C94" w14:textId="77777777" w:rsidR="00194EB2" w:rsidRDefault="00194EB2">
            <w:pPr>
              <w:spacing w:line="400" w:lineRule="exact"/>
              <w:rPr>
                <w:rFonts w:hAnsi="宋体" w:cs="宋体"/>
                <w:szCs w:val="21"/>
              </w:rPr>
            </w:pPr>
            <w:r>
              <w:rPr>
                <w:rFonts w:hAnsi="宋体" w:cs="宋体"/>
                <w:szCs w:val="21"/>
              </w:rPr>
              <w:t xml:space="preserve">Plan </w:t>
            </w:r>
            <w:r>
              <w:rPr>
                <w:rFonts w:hAnsi="宋体" w:cs="宋体" w:hint="eastAsia"/>
                <w:szCs w:val="21"/>
              </w:rPr>
              <w:t>超长工作距离</w:t>
            </w:r>
            <w:r>
              <w:rPr>
                <w:rFonts w:hAnsi="宋体" w:cs="宋体"/>
                <w:szCs w:val="21"/>
              </w:rPr>
              <w:t>40X</w:t>
            </w:r>
            <w:r>
              <w:rPr>
                <w:rFonts w:hAnsi="宋体" w:cs="宋体" w:hint="eastAsia"/>
                <w:szCs w:val="21"/>
              </w:rPr>
              <w:t>（</w:t>
            </w:r>
            <w:r>
              <w:rPr>
                <w:rFonts w:hAnsi="宋体" w:cs="宋体"/>
                <w:szCs w:val="21"/>
              </w:rPr>
              <w:t>N.A=0.65</w:t>
            </w:r>
            <w:r>
              <w:rPr>
                <w:rFonts w:hAnsi="宋体" w:cs="宋体" w:hint="eastAsia"/>
                <w:szCs w:val="21"/>
              </w:rPr>
              <w:t>，</w:t>
            </w:r>
            <w:r>
              <w:rPr>
                <w:rFonts w:hAnsi="宋体" w:cs="宋体"/>
                <w:szCs w:val="21"/>
              </w:rPr>
              <w:t>W.D</w:t>
            </w:r>
            <w:r>
              <w:rPr>
                <w:rFonts w:hAnsi="宋体" w:cs="宋体" w:hint="eastAsia"/>
                <w:szCs w:val="21"/>
              </w:rPr>
              <w:t>≥</w:t>
            </w:r>
            <w:r>
              <w:rPr>
                <w:rFonts w:hAnsi="宋体" w:cs="宋体"/>
                <w:szCs w:val="21"/>
              </w:rPr>
              <w:t>1.5mm</w:t>
            </w:r>
            <w:r>
              <w:rPr>
                <w:rFonts w:hAnsi="宋体" w:cs="宋体" w:hint="eastAsia"/>
                <w:szCs w:val="21"/>
              </w:rPr>
              <w:t>）；</w:t>
            </w:r>
          </w:p>
          <w:p w14:paraId="48EDAB66" w14:textId="77777777" w:rsidR="00194EB2" w:rsidRDefault="00194EB2">
            <w:pPr>
              <w:spacing w:line="400" w:lineRule="exact"/>
              <w:rPr>
                <w:rFonts w:hAnsi="宋体" w:cs="宋体"/>
                <w:szCs w:val="21"/>
              </w:rPr>
            </w:pPr>
            <w:r>
              <w:rPr>
                <w:rFonts w:hAnsi="宋体" w:cs="宋体"/>
                <w:szCs w:val="21"/>
              </w:rPr>
              <w:t xml:space="preserve">Plan </w:t>
            </w:r>
            <w:r>
              <w:rPr>
                <w:rFonts w:hAnsi="宋体" w:cs="宋体" w:hint="eastAsia"/>
                <w:szCs w:val="21"/>
              </w:rPr>
              <w:t>长工作距离</w:t>
            </w:r>
            <w:r>
              <w:rPr>
                <w:rFonts w:hAnsi="宋体" w:cs="宋体"/>
                <w:szCs w:val="21"/>
              </w:rPr>
              <w:t>100X</w:t>
            </w:r>
            <w:r>
              <w:rPr>
                <w:rFonts w:hAnsi="宋体" w:cs="宋体" w:hint="eastAsia"/>
                <w:szCs w:val="21"/>
              </w:rPr>
              <w:t>（</w:t>
            </w:r>
            <w:r>
              <w:rPr>
                <w:rFonts w:hAnsi="宋体" w:cs="宋体"/>
                <w:szCs w:val="21"/>
              </w:rPr>
              <w:t>N.A=1.25</w:t>
            </w:r>
            <w:r>
              <w:rPr>
                <w:rFonts w:hAnsi="宋体" w:cs="宋体" w:hint="eastAsia"/>
                <w:szCs w:val="21"/>
              </w:rPr>
              <w:t>，</w:t>
            </w:r>
            <w:r>
              <w:rPr>
                <w:rFonts w:hAnsi="宋体" w:cs="宋体"/>
                <w:szCs w:val="21"/>
              </w:rPr>
              <w:t>W.D</w:t>
            </w:r>
            <w:r>
              <w:rPr>
                <w:rFonts w:hAnsi="宋体" w:cs="宋体" w:hint="eastAsia"/>
                <w:szCs w:val="21"/>
              </w:rPr>
              <w:t>≥</w:t>
            </w:r>
            <w:r>
              <w:rPr>
                <w:rFonts w:hAnsi="宋体" w:cs="宋体"/>
                <w:szCs w:val="21"/>
              </w:rPr>
              <w:t>0.2mm</w:t>
            </w:r>
            <w:r>
              <w:rPr>
                <w:rFonts w:hAnsi="宋体" w:cs="宋体" w:hint="eastAsia"/>
                <w:szCs w:val="21"/>
              </w:rPr>
              <w:t>）</w:t>
            </w:r>
          </w:p>
          <w:p w14:paraId="60D53587" w14:textId="77777777" w:rsidR="00194EB2" w:rsidRDefault="00194EB2">
            <w:pPr>
              <w:pStyle w:val="ad"/>
              <w:rPr>
                <w:rFonts w:hAnsi="宋体" w:cs="宋体"/>
                <w:szCs w:val="21"/>
              </w:rPr>
            </w:pPr>
            <w:r>
              <w:rPr>
                <w:rFonts w:hAnsi="宋体" w:cs="宋体"/>
                <w:szCs w:val="21"/>
              </w:rPr>
              <w:t>Plan 100X</w:t>
            </w:r>
            <w:r>
              <w:rPr>
                <w:rFonts w:hAnsi="宋体" w:cs="宋体" w:hint="eastAsia"/>
                <w:szCs w:val="21"/>
              </w:rPr>
              <w:t>（</w:t>
            </w:r>
            <w:r>
              <w:rPr>
                <w:rFonts w:hAnsi="宋体" w:cs="宋体"/>
                <w:szCs w:val="21"/>
              </w:rPr>
              <w:t>N.A=1.1</w:t>
            </w:r>
            <w:r>
              <w:rPr>
                <w:rFonts w:hAnsi="宋体" w:cs="宋体" w:hint="eastAsia"/>
                <w:szCs w:val="21"/>
              </w:rPr>
              <w:t>，</w:t>
            </w:r>
            <w:r>
              <w:rPr>
                <w:rFonts w:hAnsi="宋体" w:cs="宋体"/>
                <w:szCs w:val="21"/>
              </w:rPr>
              <w:t>W.D</w:t>
            </w:r>
            <w:r>
              <w:rPr>
                <w:rFonts w:hAnsi="宋体" w:cs="宋体" w:hint="eastAsia"/>
                <w:szCs w:val="21"/>
              </w:rPr>
              <w:t>≥</w:t>
            </w:r>
            <w:r>
              <w:rPr>
                <w:rFonts w:hAnsi="宋体" w:cs="宋体"/>
                <w:szCs w:val="21"/>
              </w:rPr>
              <w:t>0.20mm</w:t>
            </w:r>
            <w:r>
              <w:rPr>
                <w:rFonts w:hAnsi="宋体" w:cs="宋体" w:hint="eastAsia"/>
                <w:szCs w:val="21"/>
              </w:rPr>
              <w:t>）（水镜）。</w:t>
            </w:r>
          </w:p>
          <w:p w14:paraId="6E737533" w14:textId="77777777" w:rsidR="00194EB2" w:rsidRDefault="00194EB2">
            <w:pPr>
              <w:pStyle w:val="ad"/>
              <w:rPr>
                <w:rFonts w:hAnsi="宋体" w:cs="宋体"/>
                <w:bCs/>
                <w:szCs w:val="21"/>
              </w:rPr>
            </w:pPr>
            <w:r>
              <w:rPr>
                <w:rFonts w:hAnsi="宋体" w:cs="宋体" w:hint="eastAsia"/>
                <w:bCs/>
                <w:szCs w:val="21"/>
              </w:rPr>
              <w:t>（以上指标提供官网截图及</w:t>
            </w:r>
            <w:r>
              <w:rPr>
                <w:rFonts w:hint="eastAsia"/>
              </w:rPr>
              <w:t>原厂技术白皮书</w:t>
            </w:r>
            <w:r>
              <w:rPr>
                <w:rFonts w:hAnsi="宋体" w:cs="宋体" w:hint="eastAsia"/>
                <w:bCs/>
                <w:szCs w:val="21"/>
              </w:rPr>
              <w:t>核对，</w:t>
            </w:r>
            <w:r>
              <w:rPr>
                <w:rFonts w:asciiTheme="minorEastAsia" w:eastAsiaTheme="minorEastAsia" w:hAnsiTheme="minorEastAsia" w:hint="eastAsia"/>
                <w:bCs/>
                <w:szCs w:val="21"/>
              </w:rPr>
              <w:t>供货时核查</w:t>
            </w:r>
            <w:r>
              <w:rPr>
                <w:rFonts w:hAnsi="宋体" w:cs="宋体" w:hint="eastAsia"/>
                <w:bCs/>
                <w:szCs w:val="21"/>
              </w:rPr>
              <w:t>）</w:t>
            </w:r>
          </w:p>
          <w:p w14:paraId="5E641AB7" w14:textId="77777777" w:rsidR="00194EB2" w:rsidRDefault="00194EB2">
            <w:pPr>
              <w:spacing w:line="400" w:lineRule="exact"/>
              <w:ind w:firstLineChars="50" w:firstLine="105"/>
              <w:jc w:val="left"/>
              <w:rPr>
                <w:rFonts w:hAnsi="宋体" w:cs="宋体"/>
                <w:bCs/>
                <w:szCs w:val="21"/>
              </w:rPr>
            </w:pPr>
            <w:r>
              <w:rPr>
                <w:rFonts w:hAnsi="宋体" w:cs="宋体"/>
                <w:bCs/>
                <w:szCs w:val="21"/>
              </w:rPr>
              <w:t>5.6</w:t>
            </w:r>
            <w:r>
              <w:rPr>
                <w:rFonts w:hAnsi="宋体" w:cs="宋体" w:hint="eastAsia"/>
                <w:bCs/>
                <w:szCs w:val="21"/>
              </w:rPr>
              <w:t>载物台：内置式双层机构同步带载物台，双切片设计，移动范围≥</w:t>
            </w:r>
            <w:r>
              <w:rPr>
                <w:rFonts w:hAnsi="宋体" w:cs="宋体"/>
                <w:bCs/>
                <w:szCs w:val="21"/>
              </w:rPr>
              <w:t>78</w:t>
            </w:r>
            <w:r>
              <w:rPr>
                <w:rFonts w:hAnsi="宋体" w:cs="宋体" w:hint="eastAsia"/>
                <w:bCs/>
                <w:szCs w:val="21"/>
              </w:rPr>
              <w:t>×</w:t>
            </w:r>
            <w:r>
              <w:rPr>
                <w:rFonts w:hAnsi="宋体" w:cs="宋体"/>
                <w:bCs/>
                <w:szCs w:val="21"/>
              </w:rPr>
              <w:t>54</w:t>
            </w:r>
            <w:r>
              <w:rPr>
                <w:rFonts w:hAnsi="宋体" w:cs="宋体" w:hint="eastAsia"/>
                <w:bCs/>
                <w:szCs w:val="21"/>
              </w:rPr>
              <w:t>（</w:t>
            </w:r>
            <w:r>
              <w:rPr>
                <w:rFonts w:hAnsi="宋体" w:cs="宋体"/>
                <w:bCs/>
                <w:szCs w:val="21"/>
              </w:rPr>
              <w:t>mm</w:t>
            </w:r>
            <w:r>
              <w:rPr>
                <w:rFonts w:hAnsi="宋体" w:cs="宋体" w:hint="eastAsia"/>
                <w:bCs/>
                <w:szCs w:val="21"/>
              </w:rPr>
              <w:t>），面积≥</w:t>
            </w:r>
            <w:r>
              <w:rPr>
                <w:rFonts w:hAnsi="宋体" w:cs="宋体"/>
                <w:bCs/>
                <w:szCs w:val="21"/>
              </w:rPr>
              <w:t>235(W)</w:t>
            </w:r>
            <w:r>
              <w:rPr>
                <w:rFonts w:hAnsi="宋体" w:cs="宋体" w:hint="eastAsia"/>
                <w:bCs/>
                <w:szCs w:val="21"/>
              </w:rPr>
              <w:t>×</w:t>
            </w:r>
            <w:r>
              <w:rPr>
                <w:rFonts w:hAnsi="宋体" w:cs="宋体"/>
                <w:bCs/>
                <w:szCs w:val="21"/>
              </w:rPr>
              <w:t>150(D)mm</w:t>
            </w:r>
            <w:r>
              <w:rPr>
                <w:rFonts w:hAnsi="宋体" w:cs="宋体" w:hint="eastAsia"/>
                <w:bCs/>
                <w:szCs w:val="21"/>
              </w:rPr>
              <w:t>，硬质氧化平台面，可更换为钢化玻璃台面或者蓝宝石台面</w:t>
            </w:r>
          </w:p>
          <w:p w14:paraId="4161BB9E" w14:textId="77777777" w:rsidR="00194EB2" w:rsidRDefault="00194EB2">
            <w:pPr>
              <w:spacing w:line="400" w:lineRule="exact"/>
              <w:ind w:firstLineChars="50" w:firstLine="105"/>
              <w:jc w:val="left"/>
              <w:rPr>
                <w:rFonts w:hAnsi="宋体" w:cs="宋体"/>
                <w:bCs/>
                <w:szCs w:val="21"/>
              </w:rPr>
            </w:pPr>
            <w:r>
              <w:rPr>
                <w:rFonts w:hAnsi="宋体" w:cs="宋体"/>
                <w:bCs/>
                <w:szCs w:val="21"/>
              </w:rPr>
              <w:t>5.7</w:t>
            </w:r>
            <w:r>
              <w:rPr>
                <w:rFonts w:hAnsi="宋体" w:cs="宋体" w:hint="eastAsia"/>
                <w:bCs/>
                <w:szCs w:val="21"/>
              </w:rPr>
              <w:t>聚光镜：阿贝式聚光镜，</w:t>
            </w:r>
            <w:r>
              <w:rPr>
                <w:rFonts w:hAnsi="宋体" w:cs="宋体"/>
                <w:bCs/>
                <w:szCs w:val="21"/>
              </w:rPr>
              <w:t>N.A.0.9/0.25</w:t>
            </w:r>
            <w:r>
              <w:rPr>
                <w:rFonts w:hAnsi="宋体" w:cs="宋体" w:hint="eastAsia"/>
                <w:bCs/>
                <w:szCs w:val="21"/>
              </w:rPr>
              <w:t>，孔径光栏有对应物镜的倍率</w:t>
            </w:r>
            <w:r>
              <w:rPr>
                <w:rFonts w:hAnsi="宋体" w:cs="宋体" w:hint="eastAsia"/>
                <w:bCs/>
                <w:szCs w:val="21"/>
              </w:rPr>
              <w:lastRenderedPageBreak/>
              <w:t>标记。</w:t>
            </w:r>
          </w:p>
          <w:p w14:paraId="5D676DC5" w14:textId="77777777" w:rsidR="00194EB2" w:rsidRDefault="00194EB2">
            <w:pPr>
              <w:spacing w:line="400" w:lineRule="exact"/>
              <w:rPr>
                <w:rFonts w:hAnsi="宋体" w:cs="宋体"/>
                <w:bCs/>
                <w:szCs w:val="21"/>
              </w:rPr>
            </w:pPr>
            <w:r>
              <w:rPr>
                <w:rFonts w:hAnsi="宋体" w:cs="宋体" w:hint="eastAsia"/>
                <w:szCs w:val="21"/>
              </w:rPr>
              <w:t>★</w:t>
            </w:r>
            <w:r>
              <w:rPr>
                <w:rFonts w:hAnsi="宋体" w:cs="宋体"/>
                <w:szCs w:val="21"/>
              </w:rPr>
              <w:t>5.8</w:t>
            </w:r>
            <w:r>
              <w:rPr>
                <w:rFonts w:hAnsi="宋体" w:cs="宋体" w:hint="eastAsia"/>
                <w:szCs w:val="21"/>
              </w:rPr>
              <w:t>采用科勒照明系统，配备</w:t>
            </w:r>
            <w:r>
              <w:rPr>
                <w:rFonts w:hAnsi="宋体" w:cs="宋体"/>
                <w:szCs w:val="21"/>
              </w:rPr>
              <w:t>led</w:t>
            </w:r>
            <w:r>
              <w:rPr>
                <w:rFonts w:hAnsi="宋体" w:cs="宋体" w:hint="eastAsia"/>
                <w:szCs w:val="21"/>
              </w:rPr>
              <w:t>色温可调节光源，实现从卤素灯的</w:t>
            </w:r>
            <w:r>
              <w:rPr>
                <w:rFonts w:hAnsi="宋体" w:cs="宋体"/>
                <w:szCs w:val="21"/>
              </w:rPr>
              <w:t>3000k</w:t>
            </w:r>
            <w:r>
              <w:rPr>
                <w:rFonts w:hAnsi="宋体" w:cs="宋体" w:hint="eastAsia"/>
                <w:szCs w:val="21"/>
              </w:rPr>
              <w:t>暖色光到</w:t>
            </w:r>
            <w:r>
              <w:rPr>
                <w:rFonts w:hAnsi="宋体" w:cs="宋体"/>
                <w:szCs w:val="21"/>
              </w:rPr>
              <w:t>led</w:t>
            </w:r>
            <w:r>
              <w:rPr>
                <w:rFonts w:hAnsi="宋体" w:cs="宋体" w:hint="eastAsia"/>
                <w:szCs w:val="21"/>
              </w:rPr>
              <w:t>灯</w:t>
            </w:r>
            <w:r>
              <w:rPr>
                <w:rFonts w:hAnsi="宋体" w:cs="宋体"/>
                <w:szCs w:val="21"/>
              </w:rPr>
              <w:t>6500k</w:t>
            </w:r>
            <w:r>
              <w:rPr>
                <w:rFonts w:hAnsi="宋体" w:cs="宋体" w:hint="eastAsia"/>
                <w:szCs w:val="21"/>
              </w:rPr>
              <w:t>冷色光的色温任意调节并显示，有效避免了抽屉式切换光源的安全性低、易损坏的问题，不接受抽屉式切换光源。</w:t>
            </w:r>
            <w:r>
              <w:rPr>
                <w:rFonts w:hAnsi="宋体" w:cs="宋体"/>
                <w:bCs/>
                <w:szCs w:val="21"/>
              </w:rPr>
              <w:t>(</w:t>
            </w:r>
            <w:r>
              <w:rPr>
                <w:rFonts w:hAnsi="宋体" w:cs="宋体" w:hint="eastAsia"/>
                <w:szCs w:val="21"/>
              </w:rPr>
              <w:t>投标文件需</w:t>
            </w:r>
            <w:r>
              <w:rPr>
                <w:rFonts w:hAnsi="宋体" w:cs="宋体" w:hint="eastAsia"/>
                <w:bCs/>
                <w:szCs w:val="21"/>
              </w:rPr>
              <w:t>提供色温可调照片核对，供货时核查）</w:t>
            </w:r>
          </w:p>
          <w:p w14:paraId="63EB0272" w14:textId="77777777" w:rsidR="00194EB2" w:rsidRDefault="00194EB2">
            <w:pPr>
              <w:spacing w:line="400" w:lineRule="exact"/>
              <w:ind w:firstLineChars="50" w:firstLine="105"/>
              <w:jc w:val="left"/>
              <w:rPr>
                <w:rFonts w:hAnsi="宋体" w:cs="宋体"/>
                <w:bCs/>
                <w:szCs w:val="21"/>
              </w:rPr>
            </w:pPr>
            <w:r>
              <w:rPr>
                <w:rFonts w:hAnsi="宋体" w:cs="宋体"/>
                <w:bCs/>
                <w:szCs w:val="21"/>
              </w:rPr>
              <w:t>5.9</w:t>
            </w:r>
            <w:r>
              <w:rPr>
                <w:rFonts w:hAnsi="宋体" w:cs="宋体" w:hint="eastAsia"/>
                <w:bCs/>
                <w:szCs w:val="21"/>
              </w:rPr>
              <w:t>粗微调焦机构：粗微同轴，采用三角导轨滚柱交叉导向机构。粗微调焦范围不小于</w:t>
            </w:r>
            <w:r>
              <w:rPr>
                <w:rFonts w:hAnsi="宋体" w:cs="宋体"/>
                <w:bCs/>
                <w:szCs w:val="21"/>
              </w:rPr>
              <w:t>37mm</w:t>
            </w:r>
            <w:r>
              <w:rPr>
                <w:rFonts w:hAnsi="宋体" w:cs="宋体" w:hint="eastAsia"/>
                <w:bCs/>
                <w:szCs w:val="21"/>
              </w:rPr>
              <w:t>，最小读数</w:t>
            </w:r>
            <w:r>
              <w:rPr>
                <w:rFonts w:hAnsi="宋体" w:cs="宋体"/>
                <w:bCs/>
                <w:szCs w:val="21"/>
              </w:rPr>
              <w:t>:2</w:t>
            </w:r>
            <w:r>
              <w:rPr>
                <w:rFonts w:hAnsi="宋体" w:cs="宋体" w:hint="eastAsia"/>
                <w:bCs/>
                <w:szCs w:val="21"/>
              </w:rPr>
              <w:t>μ</w:t>
            </w:r>
            <w:r>
              <w:rPr>
                <w:rFonts w:hAnsi="宋体" w:cs="宋体"/>
                <w:bCs/>
                <w:szCs w:val="21"/>
              </w:rPr>
              <w:t>m</w:t>
            </w:r>
            <w:r>
              <w:rPr>
                <w:rFonts w:hAnsi="宋体" w:cs="宋体" w:hint="eastAsia"/>
                <w:bCs/>
                <w:szCs w:val="21"/>
              </w:rPr>
              <w:t>，粗调焦带上限位及松紧调节环，具有过载保护自动卸力装置；</w:t>
            </w:r>
          </w:p>
          <w:p w14:paraId="49C9AE20" w14:textId="77777777" w:rsidR="00194EB2" w:rsidRDefault="00194EB2">
            <w:pPr>
              <w:spacing w:line="400" w:lineRule="exact"/>
              <w:rPr>
                <w:rFonts w:hAnsi="宋体" w:cs="宋体"/>
                <w:szCs w:val="21"/>
              </w:rPr>
            </w:pPr>
            <w:r>
              <w:rPr>
                <w:rFonts w:hAnsi="宋体" w:cs="宋体" w:hint="eastAsia"/>
                <w:szCs w:val="21"/>
              </w:rPr>
              <w:t>★</w:t>
            </w:r>
            <w:r>
              <w:rPr>
                <w:rFonts w:hAnsi="宋体" w:cs="宋体"/>
                <w:szCs w:val="21"/>
              </w:rPr>
              <w:t>5.10</w:t>
            </w:r>
            <w:r>
              <w:rPr>
                <w:rFonts w:hAnsi="宋体" w:cs="宋体" w:hint="eastAsia"/>
                <w:szCs w:val="21"/>
              </w:rPr>
              <w:t>显微镜底座正前端带有液晶屏显示器，显示显微镜使用状态：倍率，光强，待机，时间进度等，可进行直观数字化观察，提高实验效率。（投标文件需提供各状态的实物拍照图片逐一核对，不接受</w:t>
            </w:r>
            <w:r>
              <w:rPr>
                <w:rFonts w:hAnsi="宋体" w:cs="宋体"/>
                <w:szCs w:val="21"/>
              </w:rPr>
              <w:t>LED</w:t>
            </w:r>
            <w:r>
              <w:rPr>
                <w:rFonts w:hAnsi="宋体" w:cs="宋体" w:hint="eastAsia"/>
                <w:szCs w:val="21"/>
              </w:rPr>
              <w:t>灯指示方式，供货时核查）</w:t>
            </w:r>
          </w:p>
          <w:p w14:paraId="5929CBE1" w14:textId="77777777" w:rsidR="00194EB2" w:rsidRDefault="00194EB2">
            <w:pPr>
              <w:spacing w:line="400" w:lineRule="exact"/>
              <w:ind w:firstLineChars="50" w:firstLine="105"/>
              <w:jc w:val="left"/>
              <w:rPr>
                <w:rFonts w:hAnsi="宋体" w:cs="宋体"/>
                <w:bCs/>
                <w:szCs w:val="21"/>
              </w:rPr>
            </w:pPr>
            <w:r>
              <w:rPr>
                <w:rFonts w:hAnsi="宋体" w:cs="宋体"/>
                <w:bCs/>
                <w:szCs w:val="21"/>
              </w:rPr>
              <w:t>5.11</w:t>
            </w:r>
            <w:r>
              <w:rPr>
                <w:rFonts w:hAnsi="宋体" w:cs="宋体" w:hint="eastAsia"/>
                <w:bCs/>
                <w:szCs w:val="21"/>
              </w:rPr>
              <w:t>科学</w:t>
            </w:r>
            <w:r>
              <w:rPr>
                <w:rFonts w:hAnsi="宋体" w:cs="宋体"/>
                <w:bCs/>
                <w:szCs w:val="21"/>
              </w:rPr>
              <w:t>CMOS</w:t>
            </w:r>
            <w:r>
              <w:rPr>
                <w:rFonts w:hAnsi="宋体" w:cs="宋体" w:hint="eastAsia"/>
                <w:bCs/>
                <w:szCs w:val="21"/>
              </w:rPr>
              <w:t>光电传感器，靶面尺寸</w:t>
            </w:r>
            <w:r>
              <w:rPr>
                <w:rFonts w:hAnsi="宋体" w:cs="宋体"/>
                <w:bCs/>
                <w:szCs w:val="21"/>
              </w:rPr>
              <w:t>1/2.5</w:t>
            </w:r>
            <w:r>
              <w:rPr>
                <w:rFonts w:hAnsi="宋体" w:cs="宋体" w:hint="eastAsia"/>
                <w:bCs/>
                <w:szCs w:val="21"/>
              </w:rPr>
              <w:t>’，最大分辨率不低于</w:t>
            </w:r>
            <w:r>
              <w:rPr>
                <w:rFonts w:hAnsi="宋体" w:cs="宋体"/>
                <w:bCs/>
                <w:szCs w:val="21"/>
              </w:rPr>
              <w:t>4928</w:t>
            </w:r>
            <w:r>
              <w:rPr>
                <w:rFonts w:hAnsi="宋体" w:cs="宋体" w:hint="eastAsia"/>
                <w:bCs/>
                <w:szCs w:val="21"/>
              </w:rPr>
              <w:t>×</w:t>
            </w:r>
            <w:r>
              <w:rPr>
                <w:rFonts w:hAnsi="宋体" w:cs="宋体"/>
                <w:bCs/>
                <w:szCs w:val="21"/>
              </w:rPr>
              <w:t>3264 ,</w:t>
            </w:r>
            <w:r>
              <w:rPr>
                <w:rFonts w:hAnsi="宋体" w:cs="宋体" w:hint="eastAsia"/>
                <w:bCs/>
                <w:szCs w:val="21"/>
              </w:rPr>
              <w:t>有效像素不低于</w:t>
            </w:r>
            <w:r>
              <w:rPr>
                <w:rFonts w:hAnsi="宋体" w:cs="宋体"/>
                <w:bCs/>
                <w:szCs w:val="21"/>
              </w:rPr>
              <w:t>1600</w:t>
            </w:r>
            <w:r>
              <w:rPr>
                <w:rFonts w:hAnsi="宋体" w:cs="宋体" w:hint="eastAsia"/>
                <w:bCs/>
                <w:szCs w:val="21"/>
              </w:rPr>
              <w:t>万；</w:t>
            </w:r>
          </w:p>
          <w:p w14:paraId="337F50CE" w14:textId="77777777" w:rsidR="00194EB2" w:rsidRDefault="00194EB2">
            <w:pPr>
              <w:spacing w:line="400" w:lineRule="exact"/>
              <w:jc w:val="left"/>
              <w:rPr>
                <w:rFonts w:hAnsi="宋体" w:cs="宋体"/>
                <w:bCs/>
                <w:szCs w:val="21"/>
              </w:rPr>
            </w:pPr>
            <w:r>
              <w:rPr>
                <w:rFonts w:hAnsi="宋体" w:cs="宋体"/>
                <w:bCs/>
                <w:szCs w:val="21"/>
              </w:rPr>
              <w:t>6.</w:t>
            </w:r>
            <w:r>
              <w:rPr>
                <w:rFonts w:hAnsi="宋体" w:cs="宋体" w:hint="eastAsia"/>
                <w:bCs/>
                <w:szCs w:val="21"/>
              </w:rPr>
              <w:t>学生端数码显微镜</w:t>
            </w:r>
            <w:r>
              <w:rPr>
                <w:rFonts w:hAnsi="宋体" w:cs="宋体"/>
                <w:bCs/>
                <w:szCs w:val="21"/>
              </w:rPr>
              <w:t xml:space="preserve">    36</w:t>
            </w:r>
            <w:r>
              <w:rPr>
                <w:rFonts w:hAnsi="宋体" w:cs="宋体" w:hint="eastAsia"/>
                <w:bCs/>
                <w:szCs w:val="21"/>
              </w:rPr>
              <w:t>台</w:t>
            </w:r>
            <w:r>
              <w:rPr>
                <w:rFonts w:hAnsi="宋体" w:cs="宋体"/>
                <w:bCs/>
                <w:szCs w:val="21"/>
              </w:rPr>
              <w:t xml:space="preserve">   </w:t>
            </w:r>
          </w:p>
          <w:p w14:paraId="364BAF0D" w14:textId="77777777" w:rsidR="00194EB2" w:rsidRDefault="00194EB2">
            <w:pPr>
              <w:spacing w:line="400" w:lineRule="exact"/>
              <w:ind w:firstLineChars="50" w:firstLine="105"/>
              <w:jc w:val="left"/>
              <w:rPr>
                <w:rFonts w:hAnsi="宋体" w:cs="宋体"/>
                <w:bCs/>
                <w:szCs w:val="21"/>
              </w:rPr>
            </w:pPr>
            <w:r>
              <w:rPr>
                <w:rFonts w:hAnsi="宋体" w:cs="宋体"/>
                <w:bCs/>
                <w:szCs w:val="21"/>
              </w:rPr>
              <w:t>6.1</w:t>
            </w:r>
            <w:r>
              <w:rPr>
                <w:rFonts w:hAnsi="宋体" w:cs="宋体" w:hint="eastAsia"/>
                <w:bCs/>
                <w:szCs w:val="21"/>
              </w:rPr>
              <w:t>光学系统：无限远光学系统，能更好的消除色差、球差，互换性好；</w:t>
            </w:r>
          </w:p>
          <w:p w14:paraId="108752C1" w14:textId="77777777" w:rsidR="00194EB2" w:rsidRDefault="00194EB2">
            <w:pPr>
              <w:spacing w:line="400" w:lineRule="exact"/>
              <w:ind w:firstLineChars="50" w:firstLine="105"/>
              <w:jc w:val="left"/>
              <w:rPr>
                <w:rFonts w:hAnsi="宋体" w:cs="宋体"/>
                <w:bCs/>
                <w:szCs w:val="21"/>
              </w:rPr>
            </w:pPr>
            <w:r>
              <w:rPr>
                <w:rFonts w:hAnsi="宋体" w:cs="宋体"/>
                <w:bCs/>
                <w:szCs w:val="21"/>
              </w:rPr>
              <w:t>6.2</w:t>
            </w:r>
            <w:r>
              <w:rPr>
                <w:rFonts w:hAnsi="宋体" w:cs="宋体" w:hint="eastAsia"/>
                <w:bCs/>
                <w:szCs w:val="21"/>
              </w:rPr>
              <w:t>摄像系统：科学</w:t>
            </w:r>
            <w:r>
              <w:rPr>
                <w:rFonts w:hAnsi="宋体" w:cs="宋体"/>
                <w:bCs/>
                <w:szCs w:val="21"/>
              </w:rPr>
              <w:t>CMOS</w:t>
            </w:r>
            <w:r>
              <w:rPr>
                <w:rFonts w:hAnsi="宋体" w:cs="宋体" w:hint="eastAsia"/>
                <w:bCs/>
                <w:szCs w:val="21"/>
              </w:rPr>
              <w:t>光电传感器，靶面尺寸</w:t>
            </w:r>
            <w:r>
              <w:rPr>
                <w:rFonts w:hAnsi="宋体" w:cs="宋体"/>
                <w:bCs/>
                <w:szCs w:val="21"/>
              </w:rPr>
              <w:t>1/2.5</w:t>
            </w:r>
            <w:r>
              <w:rPr>
                <w:rFonts w:hAnsi="宋体" w:cs="宋体" w:hint="eastAsia"/>
                <w:bCs/>
                <w:szCs w:val="21"/>
              </w:rPr>
              <w:t>’，最大分辨率不低于</w:t>
            </w:r>
            <w:r>
              <w:rPr>
                <w:rFonts w:hAnsi="宋体" w:cs="宋体"/>
                <w:bCs/>
                <w:szCs w:val="21"/>
              </w:rPr>
              <w:t>2592</w:t>
            </w:r>
            <w:r>
              <w:rPr>
                <w:rFonts w:hAnsi="宋体" w:cs="宋体" w:hint="eastAsia"/>
                <w:bCs/>
                <w:szCs w:val="21"/>
              </w:rPr>
              <w:t>×</w:t>
            </w:r>
            <w:r>
              <w:rPr>
                <w:rFonts w:hAnsi="宋体" w:cs="宋体"/>
                <w:bCs/>
                <w:szCs w:val="21"/>
              </w:rPr>
              <w:t>1944 ,</w:t>
            </w:r>
            <w:r>
              <w:rPr>
                <w:rFonts w:hAnsi="宋体" w:cs="宋体" w:hint="eastAsia"/>
                <w:bCs/>
                <w:szCs w:val="21"/>
              </w:rPr>
              <w:t>有效像素不低于</w:t>
            </w:r>
            <w:r>
              <w:rPr>
                <w:rFonts w:hAnsi="宋体" w:cs="宋体"/>
                <w:bCs/>
                <w:szCs w:val="21"/>
              </w:rPr>
              <w:t>500</w:t>
            </w:r>
            <w:r>
              <w:rPr>
                <w:rFonts w:hAnsi="宋体" w:cs="宋体" w:hint="eastAsia"/>
                <w:bCs/>
                <w:szCs w:val="21"/>
              </w:rPr>
              <w:t>万，</w:t>
            </w:r>
            <w:r>
              <w:rPr>
                <w:rFonts w:hAnsi="宋体" w:cs="宋体"/>
                <w:bCs/>
                <w:szCs w:val="21"/>
              </w:rPr>
              <w:t>USB3.0</w:t>
            </w:r>
            <w:r>
              <w:rPr>
                <w:rFonts w:hAnsi="宋体" w:cs="宋体" w:hint="eastAsia"/>
                <w:bCs/>
                <w:szCs w:val="21"/>
              </w:rPr>
              <w:t>接口供电；</w:t>
            </w:r>
          </w:p>
          <w:p w14:paraId="327E5F1A" w14:textId="77777777" w:rsidR="00194EB2" w:rsidRDefault="00194EB2">
            <w:pPr>
              <w:spacing w:line="400" w:lineRule="exact"/>
              <w:ind w:firstLineChars="50" w:firstLine="105"/>
              <w:jc w:val="left"/>
              <w:rPr>
                <w:rFonts w:hAnsi="宋体" w:cs="宋体"/>
                <w:bCs/>
                <w:szCs w:val="21"/>
              </w:rPr>
            </w:pPr>
            <w:r>
              <w:rPr>
                <w:rFonts w:hAnsi="宋体" w:cs="宋体"/>
                <w:bCs/>
                <w:szCs w:val="21"/>
              </w:rPr>
              <w:t>6.3</w:t>
            </w:r>
            <w:r>
              <w:rPr>
                <w:rFonts w:hAnsi="宋体" w:cs="宋体" w:hint="eastAsia"/>
                <w:bCs/>
                <w:szCs w:val="21"/>
              </w:rPr>
              <w:t>大视场、高眼点目镜：</w:t>
            </w:r>
            <w:r>
              <w:rPr>
                <w:rFonts w:hAnsi="宋体" w:cs="宋体"/>
                <w:bCs/>
                <w:szCs w:val="21"/>
              </w:rPr>
              <w:t>10X/</w:t>
            </w:r>
            <w:r>
              <w:rPr>
                <w:rFonts w:hAnsi="宋体" w:cs="宋体" w:hint="eastAsia"/>
                <w:bCs/>
                <w:szCs w:val="21"/>
              </w:rPr>
              <w:t>φ</w:t>
            </w:r>
            <w:r>
              <w:rPr>
                <w:rFonts w:hAnsi="宋体" w:cs="宋体"/>
                <w:bCs/>
                <w:szCs w:val="21"/>
              </w:rPr>
              <w:t>22</w:t>
            </w:r>
            <w:r>
              <w:rPr>
                <w:rFonts w:hAnsi="宋体" w:cs="宋体" w:hint="eastAsia"/>
                <w:bCs/>
                <w:szCs w:val="21"/>
              </w:rPr>
              <w:t>；所有目镜均经过防霉菌处理。双目铰链式观察筒：倾斜</w:t>
            </w:r>
            <w:r>
              <w:rPr>
                <w:rFonts w:hAnsi="宋体" w:cs="宋体"/>
                <w:bCs/>
                <w:szCs w:val="21"/>
              </w:rPr>
              <w:t>30</w:t>
            </w:r>
            <w:r>
              <w:rPr>
                <w:rFonts w:hAnsi="宋体" w:cs="宋体" w:hint="eastAsia"/>
                <w:bCs/>
                <w:szCs w:val="21"/>
              </w:rPr>
              <w:t>°，可</w:t>
            </w:r>
            <w:r>
              <w:rPr>
                <w:rFonts w:hAnsi="宋体" w:cs="宋体"/>
                <w:bCs/>
                <w:szCs w:val="21"/>
              </w:rPr>
              <w:t>360</w:t>
            </w:r>
            <w:r>
              <w:rPr>
                <w:rFonts w:hAnsi="宋体" w:cs="宋体" w:hint="eastAsia"/>
                <w:bCs/>
                <w:szCs w:val="21"/>
              </w:rPr>
              <w:t>°旋转，双视度可调±</w:t>
            </w:r>
            <w:r>
              <w:rPr>
                <w:rFonts w:hAnsi="宋体" w:cs="宋体"/>
                <w:bCs/>
                <w:szCs w:val="21"/>
              </w:rPr>
              <w:t>5</w:t>
            </w:r>
            <w:r>
              <w:rPr>
                <w:rFonts w:hAnsi="宋体" w:cs="宋体" w:hint="eastAsia"/>
                <w:bCs/>
                <w:szCs w:val="21"/>
              </w:rPr>
              <w:t>，双目瞳距</w:t>
            </w:r>
            <w:r>
              <w:rPr>
                <w:rFonts w:hAnsi="宋体" w:cs="宋体"/>
                <w:bCs/>
                <w:szCs w:val="21"/>
              </w:rPr>
              <w:t>:47-75 mm</w:t>
            </w:r>
            <w:r>
              <w:rPr>
                <w:rFonts w:hAnsi="宋体" w:cs="宋体" w:hint="eastAsia"/>
                <w:bCs/>
                <w:szCs w:val="21"/>
              </w:rPr>
              <w:t>。（供货时核查）</w:t>
            </w:r>
          </w:p>
          <w:p w14:paraId="351329A2" w14:textId="77777777" w:rsidR="00194EB2" w:rsidRDefault="00194EB2">
            <w:pPr>
              <w:pStyle w:val="ad"/>
              <w:rPr>
                <w:rFonts w:hAnsi="宋体" w:cs="宋体"/>
                <w:bCs/>
                <w:szCs w:val="21"/>
              </w:rPr>
            </w:pPr>
            <w:r>
              <w:rPr>
                <w:rFonts w:hAnsi="宋体" w:cs="宋体"/>
                <w:bCs/>
                <w:szCs w:val="21"/>
              </w:rPr>
              <w:t>6.4</w:t>
            </w:r>
            <w:r>
              <w:rPr>
                <w:rFonts w:hAnsi="宋体" w:cs="宋体" w:hint="eastAsia"/>
                <w:szCs w:val="21"/>
              </w:rPr>
              <w:t>左右两系统放大率差≤</w:t>
            </w:r>
            <w:r>
              <w:rPr>
                <w:rFonts w:hAnsi="宋体" w:cs="宋体"/>
                <w:szCs w:val="21"/>
              </w:rPr>
              <w:t>0.45%</w:t>
            </w:r>
            <w:r>
              <w:rPr>
                <w:rFonts w:hAnsi="宋体" w:cs="宋体" w:hint="eastAsia"/>
                <w:szCs w:val="21"/>
              </w:rPr>
              <w:t>；倾斜式目镜筒作</w:t>
            </w:r>
            <w:r>
              <w:rPr>
                <w:rFonts w:hAnsi="宋体" w:cs="宋体"/>
                <w:szCs w:val="21"/>
              </w:rPr>
              <w:t>360</w:t>
            </w:r>
            <w:r>
              <w:rPr>
                <w:rFonts w:hAnsi="宋体" w:cs="宋体" w:hint="eastAsia"/>
                <w:szCs w:val="21"/>
              </w:rPr>
              <w:t>度旋转时目镜焦平面上像中心的位移≤</w:t>
            </w:r>
            <w:r>
              <w:rPr>
                <w:rFonts w:hAnsi="宋体" w:cs="宋体"/>
                <w:szCs w:val="21"/>
              </w:rPr>
              <w:t>0.20mm</w:t>
            </w:r>
            <w:r>
              <w:rPr>
                <w:rFonts w:hAnsi="宋体" w:cs="宋体" w:hint="eastAsia"/>
                <w:szCs w:val="21"/>
              </w:rPr>
              <w:t>；物镜</w:t>
            </w:r>
            <w:r>
              <w:rPr>
                <w:rFonts w:hAnsi="宋体" w:cs="宋体"/>
                <w:szCs w:val="21"/>
              </w:rPr>
              <w:t>10X-40X</w:t>
            </w:r>
            <w:r>
              <w:rPr>
                <w:rFonts w:hAnsi="宋体" w:cs="宋体" w:hint="eastAsia"/>
                <w:szCs w:val="21"/>
              </w:rPr>
              <w:t>齐焦不超过±</w:t>
            </w:r>
            <w:r>
              <w:rPr>
                <w:rFonts w:hAnsi="宋体" w:cs="宋体"/>
                <w:szCs w:val="21"/>
              </w:rPr>
              <w:t>0.03mm</w:t>
            </w:r>
            <w:r>
              <w:rPr>
                <w:rFonts w:hAnsi="宋体" w:cs="宋体" w:hint="eastAsia"/>
                <w:szCs w:val="21"/>
              </w:rPr>
              <w:t>；接地阻抗≤</w:t>
            </w:r>
            <w:r>
              <w:rPr>
                <w:rFonts w:hAnsi="宋体" w:cs="宋体"/>
                <w:szCs w:val="21"/>
              </w:rPr>
              <w:t>0.038</w:t>
            </w:r>
            <w:r>
              <w:rPr>
                <w:rFonts w:hAnsi="宋体" w:cs="宋体" w:hint="eastAsia"/>
                <w:szCs w:val="21"/>
              </w:rPr>
              <w:t>、泄露电流≤</w:t>
            </w:r>
            <w:r>
              <w:rPr>
                <w:rFonts w:hAnsi="宋体" w:cs="宋体"/>
                <w:szCs w:val="21"/>
              </w:rPr>
              <w:t>0.025</w:t>
            </w:r>
            <w:r>
              <w:rPr>
                <w:rFonts w:hAnsi="宋体" w:cs="宋体" w:hint="eastAsia"/>
                <w:szCs w:val="21"/>
              </w:rPr>
              <w:t>。</w:t>
            </w:r>
          </w:p>
          <w:p w14:paraId="3B3106BD" w14:textId="77777777" w:rsidR="00194EB2" w:rsidRDefault="00194EB2">
            <w:pPr>
              <w:spacing w:line="400" w:lineRule="exact"/>
              <w:rPr>
                <w:rFonts w:hAnsi="宋体" w:cs="宋体"/>
                <w:szCs w:val="21"/>
              </w:rPr>
            </w:pPr>
            <w:r>
              <w:rPr>
                <w:rFonts w:hAnsi="宋体" w:cs="宋体" w:hint="eastAsia"/>
                <w:bCs/>
                <w:szCs w:val="21"/>
              </w:rPr>
              <w:t>★</w:t>
            </w:r>
            <w:r>
              <w:rPr>
                <w:rFonts w:hAnsi="宋体" w:cs="宋体"/>
                <w:bCs/>
                <w:szCs w:val="21"/>
              </w:rPr>
              <w:t xml:space="preserve">6.5 </w:t>
            </w:r>
            <w:r>
              <w:rPr>
                <w:rFonts w:hAnsi="宋体" w:cs="宋体" w:hint="eastAsia"/>
                <w:szCs w:val="21"/>
              </w:rPr>
              <w:t>≥内向式五孔物镜转换器。无限远平场消色差物镜，</w:t>
            </w:r>
            <w:r>
              <w:rPr>
                <w:rFonts w:hAnsi="宋体" w:cs="宋体"/>
                <w:szCs w:val="21"/>
              </w:rPr>
              <w:t>40X</w:t>
            </w:r>
            <w:r>
              <w:rPr>
                <w:rFonts w:hAnsi="宋体" w:cs="宋体" w:hint="eastAsia"/>
                <w:szCs w:val="21"/>
              </w:rPr>
              <w:t>配备超长工作距离平场物镜，避免残余的香柏油和水对</w:t>
            </w:r>
            <w:r>
              <w:rPr>
                <w:rFonts w:hAnsi="宋体" w:cs="宋体"/>
                <w:szCs w:val="21"/>
              </w:rPr>
              <w:t>40X</w:t>
            </w:r>
            <w:r>
              <w:rPr>
                <w:rFonts w:hAnsi="宋体" w:cs="宋体" w:hint="eastAsia"/>
                <w:szCs w:val="21"/>
              </w:rPr>
              <w:t>物镜的侵蚀：</w:t>
            </w:r>
          </w:p>
          <w:p w14:paraId="62DC6729" w14:textId="77777777" w:rsidR="00194EB2" w:rsidRDefault="00194EB2">
            <w:pPr>
              <w:spacing w:line="400" w:lineRule="exact"/>
              <w:rPr>
                <w:rFonts w:hAnsi="宋体" w:cs="宋体"/>
                <w:szCs w:val="21"/>
              </w:rPr>
            </w:pPr>
            <w:r>
              <w:rPr>
                <w:rFonts w:hAnsi="宋体" w:cs="宋体"/>
                <w:szCs w:val="21"/>
              </w:rPr>
              <w:t>PLAN 4</w:t>
            </w:r>
            <w:r>
              <w:rPr>
                <w:rFonts w:hAnsi="宋体" w:cs="宋体" w:hint="eastAsia"/>
                <w:szCs w:val="21"/>
              </w:rPr>
              <w:t>×（</w:t>
            </w:r>
            <w:r>
              <w:rPr>
                <w:rFonts w:hAnsi="宋体" w:cs="宋体"/>
                <w:szCs w:val="21"/>
              </w:rPr>
              <w:t>N.A=0.1</w:t>
            </w:r>
            <w:r>
              <w:rPr>
                <w:rFonts w:hAnsi="宋体" w:cs="宋体" w:hint="eastAsia"/>
                <w:szCs w:val="21"/>
              </w:rPr>
              <w:t> </w:t>
            </w:r>
            <w:r>
              <w:rPr>
                <w:rFonts w:hAnsi="宋体" w:cs="宋体"/>
                <w:szCs w:val="21"/>
              </w:rPr>
              <w:t>W.D</w:t>
            </w:r>
            <w:r>
              <w:rPr>
                <w:rFonts w:hAnsi="宋体" w:cs="宋体" w:hint="eastAsia"/>
                <w:szCs w:val="21"/>
              </w:rPr>
              <w:t>≥</w:t>
            </w:r>
            <w:r>
              <w:rPr>
                <w:rFonts w:hAnsi="宋体" w:cs="宋体"/>
                <w:szCs w:val="21"/>
              </w:rPr>
              <w:t>20.6mm</w:t>
            </w:r>
            <w:r>
              <w:rPr>
                <w:rFonts w:hAnsi="宋体" w:cs="宋体" w:hint="eastAsia"/>
                <w:szCs w:val="21"/>
              </w:rPr>
              <w:t>）；</w:t>
            </w:r>
          </w:p>
          <w:p w14:paraId="3C6E7C51" w14:textId="77777777" w:rsidR="00194EB2" w:rsidRDefault="00194EB2">
            <w:pPr>
              <w:spacing w:line="400" w:lineRule="exact"/>
              <w:rPr>
                <w:rFonts w:hAnsi="宋体" w:cs="宋体"/>
                <w:szCs w:val="21"/>
              </w:rPr>
            </w:pPr>
            <w:r>
              <w:rPr>
                <w:rFonts w:hAnsi="宋体" w:cs="宋体"/>
                <w:szCs w:val="21"/>
              </w:rPr>
              <w:t>PLAN 10</w:t>
            </w:r>
            <w:r>
              <w:rPr>
                <w:rFonts w:hAnsi="宋体" w:cs="宋体" w:hint="eastAsia"/>
                <w:szCs w:val="21"/>
              </w:rPr>
              <w:t>×</w:t>
            </w:r>
            <w:r>
              <w:rPr>
                <w:rFonts w:hAnsi="宋体" w:cs="宋体"/>
                <w:szCs w:val="21"/>
              </w:rPr>
              <w:t>(N.A=0.25 W.D</w:t>
            </w:r>
            <w:r>
              <w:rPr>
                <w:rFonts w:hAnsi="宋体" w:cs="宋体" w:hint="eastAsia"/>
                <w:szCs w:val="21"/>
              </w:rPr>
              <w:t>≥</w:t>
            </w:r>
            <w:r>
              <w:rPr>
                <w:rFonts w:hAnsi="宋体" w:cs="宋体"/>
                <w:szCs w:val="21"/>
              </w:rPr>
              <w:t>17.9mm)</w:t>
            </w:r>
            <w:r>
              <w:rPr>
                <w:rFonts w:hAnsi="宋体" w:cs="宋体" w:hint="eastAsia"/>
                <w:szCs w:val="21"/>
              </w:rPr>
              <w:t>；</w:t>
            </w:r>
          </w:p>
          <w:p w14:paraId="75A402E5" w14:textId="77777777" w:rsidR="00194EB2" w:rsidRDefault="00194EB2">
            <w:pPr>
              <w:spacing w:line="400" w:lineRule="exact"/>
              <w:rPr>
                <w:rFonts w:hAnsi="宋体" w:cs="宋体"/>
                <w:szCs w:val="21"/>
              </w:rPr>
            </w:pPr>
            <w:r>
              <w:rPr>
                <w:rFonts w:hAnsi="宋体" w:cs="宋体"/>
                <w:szCs w:val="21"/>
              </w:rPr>
              <w:t>40</w:t>
            </w:r>
            <w:r>
              <w:rPr>
                <w:rFonts w:hAnsi="宋体" w:cs="宋体" w:hint="eastAsia"/>
                <w:szCs w:val="21"/>
              </w:rPr>
              <w:t>×</w:t>
            </w:r>
            <w:r>
              <w:rPr>
                <w:rFonts w:hAnsi="宋体" w:cs="宋体"/>
                <w:szCs w:val="21"/>
              </w:rPr>
              <w:t>(N.A=0.65 W.D</w:t>
            </w:r>
            <w:r>
              <w:rPr>
                <w:rFonts w:hAnsi="宋体" w:cs="宋体" w:hint="eastAsia"/>
                <w:szCs w:val="21"/>
              </w:rPr>
              <w:t>≥</w:t>
            </w:r>
            <w:r>
              <w:rPr>
                <w:rFonts w:hAnsi="宋体" w:cs="宋体"/>
                <w:szCs w:val="21"/>
              </w:rPr>
              <w:t>1.5mm)</w:t>
            </w:r>
            <w:r>
              <w:rPr>
                <w:rFonts w:hAnsi="宋体" w:cs="宋体" w:hint="eastAsia"/>
                <w:szCs w:val="21"/>
              </w:rPr>
              <w:t>（弹簧）；</w:t>
            </w:r>
          </w:p>
          <w:p w14:paraId="300FF25E" w14:textId="77777777" w:rsidR="00194EB2" w:rsidRDefault="00194EB2">
            <w:pPr>
              <w:spacing w:line="400" w:lineRule="exact"/>
              <w:rPr>
                <w:rFonts w:hAnsi="宋体" w:cs="宋体"/>
                <w:szCs w:val="21"/>
              </w:rPr>
            </w:pPr>
            <w:r>
              <w:rPr>
                <w:rFonts w:hAnsi="宋体" w:cs="宋体"/>
                <w:szCs w:val="21"/>
              </w:rPr>
              <w:t>100</w:t>
            </w:r>
            <w:r>
              <w:rPr>
                <w:rFonts w:hAnsi="宋体" w:cs="宋体" w:hint="eastAsia"/>
                <w:szCs w:val="21"/>
              </w:rPr>
              <w:t>×</w:t>
            </w:r>
            <w:r>
              <w:rPr>
                <w:rFonts w:hAnsi="宋体" w:cs="宋体"/>
                <w:szCs w:val="21"/>
              </w:rPr>
              <w:t>(N.A=1.25 W.D</w:t>
            </w:r>
            <w:r>
              <w:rPr>
                <w:rFonts w:hAnsi="宋体" w:cs="宋体" w:hint="eastAsia"/>
                <w:szCs w:val="21"/>
              </w:rPr>
              <w:t>≥</w:t>
            </w:r>
            <w:r>
              <w:rPr>
                <w:rFonts w:hAnsi="宋体" w:cs="宋体"/>
                <w:szCs w:val="21"/>
              </w:rPr>
              <w:t>0.16mm)</w:t>
            </w:r>
            <w:r>
              <w:rPr>
                <w:rFonts w:hAnsi="宋体" w:cs="宋体" w:hint="eastAsia"/>
                <w:szCs w:val="21"/>
              </w:rPr>
              <w:t>（弹簧、油）</w:t>
            </w:r>
          </w:p>
          <w:p w14:paraId="6ED1DEA1" w14:textId="77777777" w:rsidR="00194EB2" w:rsidRDefault="00194EB2">
            <w:pPr>
              <w:pStyle w:val="ad"/>
              <w:rPr>
                <w:rFonts w:hAnsi="宋体" w:cs="宋体"/>
                <w:bCs/>
                <w:szCs w:val="21"/>
              </w:rPr>
            </w:pPr>
            <w:r>
              <w:rPr>
                <w:rFonts w:hAnsi="宋体" w:cs="宋体" w:hint="eastAsia"/>
                <w:bCs/>
                <w:szCs w:val="21"/>
              </w:rPr>
              <w:t>（以上指标提供官网截图及</w:t>
            </w:r>
            <w:r>
              <w:rPr>
                <w:rFonts w:hint="eastAsia"/>
              </w:rPr>
              <w:t>原厂技术白皮书</w:t>
            </w:r>
            <w:r>
              <w:rPr>
                <w:rFonts w:hAnsi="宋体" w:cs="宋体" w:hint="eastAsia"/>
                <w:bCs/>
                <w:szCs w:val="21"/>
              </w:rPr>
              <w:t>核对，</w:t>
            </w:r>
            <w:r>
              <w:rPr>
                <w:rFonts w:asciiTheme="minorEastAsia" w:eastAsiaTheme="minorEastAsia" w:hAnsiTheme="minorEastAsia" w:hint="eastAsia"/>
                <w:bCs/>
                <w:szCs w:val="21"/>
              </w:rPr>
              <w:t>供货时核查</w:t>
            </w:r>
            <w:r>
              <w:rPr>
                <w:rFonts w:hAnsi="宋体" w:cs="宋体" w:hint="eastAsia"/>
                <w:bCs/>
                <w:szCs w:val="21"/>
              </w:rPr>
              <w:t>）</w:t>
            </w:r>
          </w:p>
          <w:p w14:paraId="0456C891" w14:textId="77777777" w:rsidR="00194EB2" w:rsidRDefault="00194EB2">
            <w:pPr>
              <w:spacing w:line="400" w:lineRule="exact"/>
              <w:jc w:val="left"/>
              <w:rPr>
                <w:rFonts w:hAnsi="宋体" w:cs="宋体"/>
                <w:bCs/>
                <w:szCs w:val="21"/>
              </w:rPr>
            </w:pPr>
            <w:r>
              <w:rPr>
                <w:rFonts w:hAnsi="宋体" w:cs="宋体"/>
                <w:bCs/>
                <w:szCs w:val="21"/>
              </w:rPr>
              <w:t>6.6</w:t>
            </w:r>
            <w:r>
              <w:rPr>
                <w:rFonts w:hAnsi="宋体" w:cs="宋体" w:hint="eastAsia"/>
                <w:bCs/>
                <w:szCs w:val="21"/>
              </w:rPr>
              <w:t>粗微调：具有过载卸力保护装置，共轴粗微调，采用三角导轨滚柱交叉导向机构</w:t>
            </w:r>
            <w:r>
              <w:rPr>
                <w:rFonts w:hAnsi="宋体" w:cs="宋体"/>
                <w:bCs/>
                <w:szCs w:val="21"/>
              </w:rPr>
              <w:t>.</w:t>
            </w:r>
            <w:r>
              <w:rPr>
                <w:rFonts w:hAnsi="宋体" w:cs="宋体" w:hint="eastAsia"/>
                <w:bCs/>
                <w:szCs w:val="21"/>
              </w:rPr>
              <w:t>在载物台操作手轮的两侧设有微调焦机构，用于精确调</w:t>
            </w:r>
            <w:r>
              <w:rPr>
                <w:rFonts w:hAnsi="宋体" w:cs="宋体" w:hint="eastAsia"/>
                <w:bCs/>
                <w:szCs w:val="21"/>
              </w:rPr>
              <w:lastRenderedPageBreak/>
              <w:t>焦；调焦手轮与载物台移动手柄位置较低</w:t>
            </w:r>
            <w:r>
              <w:rPr>
                <w:rFonts w:hAnsi="宋体" w:cs="宋体"/>
                <w:bCs/>
                <w:szCs w:val="21"/>
              </w:rPr>
              <w:t>,</w:t>
            </w:r>
            <w:r>
              <w:rPr>
                <w:rFonts w:hAnsi="宋体" w:cs="宋体" w:hint="eastAsia"/>
                <w:bCs/>
                <w:szCs w:val="21"/>
              </w:rPr>
              <w:t>位于同一水平高度可单手舒适操作</w:t>
            </w:r>
            <w:r>
              <w:rPr>
                <w:rFonts w:hAnsi="宋体" w:cs="宋体"/>
                <w:bCs/>
                <w:szCs w:val="21"/>
              </w:rPr>
              <w:t>.</w:t>
            </w:r>
            <w:r>
              <w:rPr>
                <w:rFonts w:hAnsi="宋体" w:cs="宋体" w:hint="eastAsia"/>
                <w:bCs/>
                <w:szCs w:val="21"/>
              </w:rPr>
              <w:t>一侧有粗微调焦旋钮，带上限位及松紧调节环；粗调范围≧</w:t>
            </w:r>
            <w:r>
              <w:rPr>
                <w:rFonts w:hAnsi="宋体" w:cs="宋体"/>
                <w:bCs/>
                <w:szCs w:val="21"/>
              </w:rPr>
              <w:t>29mm</w:t>
            </w:r>
            <w:r>
              <w:rPr>
                <w:rFonts w:hAnsi="宋体" w:cs="宋体" w:hint="eastAsia"/>
                <w:bCs/>
                <w:szCs w:val="21"/>
              </w:rPr>
              <w:t>，</w:t>
            </w:r>
            <w:r>
              <w:rPr>
                <w:rFonts w:hAnsi="宋体" w:cs="宋体"/>
                <w:bCs/>
                <w:szCs w:val="21"/>
              </w:rPr>
              <w:t xml:space="preserve"> </w:t>
            </w:r>
            <w:r>
              <w:rPr>
                <w:rFonts w:hAnsi="宋体" w:cs="宋体" w:hint="eastAsia"/>
                <w:bCs/>
                <w:szCs w:val="21"/>
              </w:rPr>
              <w:t>微调每转：</w:t>
            </w:r>
            <w:r>
              <w:rPr>
                <w:rFonts w:hAnsi="宋体" w:cs="宋体"/>
                <w:bCs/>
                <w:szCs w:val="21"/>
              </w:rPr>
              <w:t>0.2 mm</w:t>
            </w:r>
            <w:r>
              <w:rPr>
                <w:rFonts w:hAnsi="宋体" w:cs="宋体" w:hint="eastAsia"/>
                <w:bCs/>
                <w:szCs w:val="21"/>
              </w:rPr>
              <w:t>，微调最小格值：</w:t>
            </w:r>
            <w:r>
              <w:rPr>
                <w:rFonts w:hAnsi="宋体" w:cs="宋体"/>
                <w:bCs/>
                <w:szCs w:val="21"/>
              </w:rPr>
              <w:t xml:space="preserve">2 </w:t>
            </w:r>
            <w:r>
              <w:rPr>
                <w:rFonts w:hAnsi="宋体" w:cs="宋体" w:hint="eastAsia"/>
                <w:bCs/>
                <w:szCs w:val="21"/>
              </w:rPr>
              <w:t>μ</w:t>
            </w:r>
            <w:r>
              <w:rPr>
                <w:rFonts w:hAnsi="宋体" w:cs="宋体"/>
                <w:bCs/>
                <w:szCs w:val="21"/>
              </w:rPr>
              <w:t>m</w:t>
            </w:r>
            <w:r>
              <w:rPr>
                <w:rFonts w:hAnsi="宋体" w:cs="宋体" w:hint="eastAsia"/>
                <w:bCs/>
                <w:szCs w:val="21"/>
              </w:rPr>
              <w:t>。</w:t>
            </w:r>
          </w:p>
          <w:p w14:paraId="105922BE" w14:textId="77777777" w:rsidR="00194EB2" w:rsidRDefault="00194EB2">
            <w:pPr>
              <w:spacing w:line="400" w:lineRule="exact"/>
              <w:jc w:val="left"/>
              <w:rPr>
                <w:rFonts w:hAnsi="宋体" w:cs="宋体"/>
                <w:bCs/>
                <w:szCs w:val="21"/>
              </w:rPr>
            </w:pPr>
            <w:r>
              <w:rPr>
                <w:rFonts w:hAnsi="宋体" w:cs="宋体"/>
                <w:bCs/>
                <w:szCs w:val="21"/>
              </w:rPr>
              <w:t>6.7</w:t>
            </w:r>
            <w:r>
              <w:rPr>
                <w:rFonts w:hAnsi="宋体" w:cs="宋体" w:hint="eastAsia"/>
                <w:bCs/>
                <w:szCs w:val="21"/>
              </w:rPr>
              <w:t>矩形平台</w:t>
            </w:r>
            <w:r>
              <w:rPr>
                <w:rFonts w:hAnsi="宋体" w:cs="宋体" w:hint="eastAsia"/>
                <w:szCs w:val="21"/>
              </w:rPr>
              <w:t>：面积≧</w:t>
            </w:r>
            <w:r>
              <w:rPr>
                <w:rFonts w:hAnsi="宋体" w:cs="宋体"/>
                <w:szCs w:val="21"/>
              </w:rPr>
              <w:t>216</w:t>
            </w:r>
            <w:r>
              <w:rPr>
                <w:rFonts w:hAnsi="宋体" w:cs="宋体" w:hint="eastAsia"/>
                <w:szCs w:val="21"/>
              </w:rPr>
              <w:t>×</w:t>
            </w:r>
            <w:r>
              <w:rPr>
                <w:rFonts w:hAnsi="宋体" w:cs="宋体"/>
                <w:szCs w:val="21"/>
              </w:rPr>
              <w:t>150mm</w:t>
            </w:r>
            <w:r>
              <w:rPr>
                <w:rFonts w:hAnsi="宋体" w:cs="宋体" w:hint="eastAsia"/>
                <w:bCs/>
                <w:szCs w:val="21"/>
              </w:rPr>
              <w:t>。双层机械平台：行程≧</w:t>
            </w:r>
            <w:r>
              <w:rPr>
                <w:rFonts w:hAnsi="宋体" w:cs="宋体"/>
                <w:bCs/>
                <w:szCs w:val="21"/>
              </w:rPr>
              <w:t>78mm</w:t>
            </w:r>
            <w:r>
              <w:rPr>
                <w:rFonts w:hAnsi="宋体" w:cs="宋体" w:hint="eastAsia"/>
                <w:bCs/>
                <w:szCs w:val="21"/>
              </w:rPr>
              <w:t>×</w:t>
            </w:r>
            <w:r>
              <w:rPr>
                <w:rFonts w:hAnsi="宋体" w:cs="宋体"/>
                <w:bCs/>
                <w:szCs w:val="21"/>
              </w:rPr>
              <w:t>54mm</w:t>
            </w:r>
            <w:r>
              <w:rPr>
                <w:rFonts w:hAnsi="宋体" w:cs="宋体" w:hint="eastAsia"/>
                <w:bCs/>
                <w:szCs w:val="21"/>
              </w:rPr>
              <w:t>，可同时夹持两张切片，以右手控制。（</w:t>
            </w:r>
            <w:r>
              <w:rPr>
                <w:rFonts w:hAnsi="宋体" w:cs="宋体" w:hint="eastAsia"/>
                <w:szCs w:val="21"/>
              </w:rPr>
              <w:t>投标文件需</w:t>
            </w:r>
            <w:r>
              <w:rPr>
                <w:rFonts w:hAnsi="宋体" w:cs="宋体" w:hint="eastAsia"/>
                <w:bCs/>
                <w:szCs w:val="21"/>
              </w:rPr>
              <w:t>提供实物拍照图片核对，供货时核查）</w:t>
            </w:r>
          </w:p>
          <w:p w14:paraId="4696921D" w14:textId="77777777" w:rsidR="00194EB2" w:rsidRDefault="00194EB2">
            <w:pPr>
              <w:spacing w:line="400" w:lineRule="exact"/>
              <w:jc w:val="left"/>
              <w:rPr>
                <w:rFonts w:hAnsi="宋体" w:cs="宋体"/>
                <w:bCs/>
                <w:szCs w:val="21"/>
              </w:rPr>
            </w:pPr>
            <w:r>
              <w:rPr>
                <w:rFonts w:hAnsi="宋体" w:cs="宋体"/>
                <w:bCs/>
                <w:szCs w:val="21"/>
              </w:rPr>
              <w:t>6.8</w:t>
            </w:r>
            <w:r>
              <w:rPr>
                <w:rFonts w:hAnsi="宋体" w:cs="宋体" w:hint="eastAsia"/>
                <w:bCs/>
                <w:szCs w:val="21"/>
              </w:rPr>
              <w:t>后背板的拉手设计，在日常搬运中更方便、更安全。嵌入式的绕线装置，不仅节约空间，更能防止电源线遗失。（</w:t>
            </w:r>
            <w:r>
              <w:rPr>
                <w:rFonts w:hAnsi="宋体" w:cs="宋体" w:hint="eastAsia"/>
                <w:szCs w:val="21"/>
              </w:rPr>
              <w:t>投标文件需</w:t>
            </w:r>
            <w:r>
              <w:rPr>
                <w:rFonts w:hAnsi="宋体" w:cs="宋体" w:hint="eastAsia"/>
                <w:bCs/>
                <w:szCs w:val="21"/>
              </w:rPr>
              <w:t>提供产品实物拍照图片核对</w:t>
            </w:r>
            <w:r>
              <w:rPr>
                <w:rFonts w:hAnsi="宋体" w:cs="宋体"/>
                <w:bCs/>
                <w:szCs w:val="21"/>
              </w:rPr>
              <w:t>,</w:t>
            </w:r>
            <w:r>
              <w:rPr>
                <w:rFonts w:hAnsi="宋体" w:cs="宋体" w:hint="eastAsia"/>
                <w:bCs/>
                <w:szCs w:val="21"/>
              </w:rPr>
              <w:t>供货时核查）</w:t>
            </w:r>
          </w:p>
          <w:p w14:paraId="19703A21" w14:textId="77777777" w:rsidR="00194EB2" w:rsidRDefault="00194EB2">
            <w:pPr>
              <w:spacing w:line="400" w:lineRule="exact"/>
              <w:jc w:val="left"/>
              <w:rPr>
                <w:rFonts w:hAnsi="宋体" w:cs="宋体"/>
                <w:bCs/>
                <w:szCs w:val="21"/>
              </w:rPr>
            </w:pPr>
            <w:r>
              <w:rPr>
                <w:rFonts w:hAnsi="宋体" w:cs="宋体"/>
                <w:bCs/>
                <w:szCs w:val="21"/>
              </w:rPr>
              <w:t>6.9</w:t>
            </w:r>
            <w:r>
              <w:rPr>
                <w:rFonts w:hAnsi="宋体" w:cs="宋体" w:hint="eastAsia"/>
                <w:bCs/>
                <w:szCs w:val="21"/>
              </w:rPr>
              <w:t>安全性能：电源输入端与外壳的绝缘电阻＞</w:t>
            </w:r>
            <w:r>
              <w:rPr>
                <w:rFonts w:hAnsi="宋体" w:cs="宋体"/>
                <w:bCs/>
                <w:szCs w:val="21"/>
              </w:rPr>
              <w:t>50M</w:t>
            </w:r>
            <w:r>
              <w:rPr>
                <w:rFonts w:hAnsi="宋体" w:cs="宋体" w:hint="eastAsia"/>
                <w:bCs/>
                <w:szCs w:val="21"/>
              </w:rPr>
              <w:t>Ω</w:t>
            </w:r>
            <w:r>
              <w:rPr>
                <w:rFonts w:hAnsi="宋体" w:cs="宋体"/>
                <w:bCs/>
                <w:szCs w:val="21"/>
              </w:rPr>
              <w:t>(</w:t>
            </w:r>
            <w:r>
              <w:rPr>
                <w:rFonts w:hAnsi="宋体" w:cs="宋体" w:hint="eastAsia"/>
                <w:bCs/>
                <w:szCs w:val="21"/>
              </w:rPr>
              <w:t>投标文件中提供有权机构出具的检测报告核对）</w:t>
            </w:r>
          </w:p>
          <w:p w14:paraId="0172C46E" w14:textId="77777777" w:rsidR="00194EB2" w:rsidRDefault="00194EB2">
            <w:pPr>
              <w:spacing w:line="400" w:lineRule="exact"/>
              <w:jc w:val="left"/>
              <w:rPr>
                <w:rFonts w:hAnsi="宋体" w:cs="宋体"/>
                <w:bCs/>
                <w:szCs w:val="21"/>
              </w:rPr>
            </w:pPr>
            <w:r>
              <w:rPr>
                <w:rFonts w:hAnsi="宋体" w:cs="宋体"/>
                <w:bCs/>
                <w:szCs w:val="21"/>
              </w:rPr>
              <w:t>6.10</w:t>
            </w:r>
            <w:r>
              <w:rPr>
                <w:rFonts w:hAnsi="宋体" w:cs="宋体" w:hint="eastAsia"/>
                <w:bCs/>
                <w:szCs w:val="21"/>
              </w:rPr>
              <w:t>聚光镜：垂直移动范围≧</w:t>
            </w:r>
            <w:r>
              <w:rPr>
                <w:rFonts w:hAnsi="宋体" w:cs="宋体"/>
                <w:bCs/>
                <w:szCs w:val="21"/>
              </w:rPr>
              <w:t>10 mm</w:t>
            </w:r>
            <w:r>
              <w:rPr>
                <w:rFonts w:hAnsi="宋体" w:cs="宋体" w:hint="eastAsia"/>
                <w:bCs/>
                <w:szCs w:val="21"/>
              </w:rPr>
              <w:t>，阿贝式</w:t>
            </w:r>
            <w:r>
              <w:rPr>
                <w:rFonts w:hAnsi="宋体" w:cs="宋体"/>
                <w:bCs/>
                <w:szCs w:val="21"/>
              </w:rPr>
              <w:t xml:space="preserve">NA=1.25 </w:t>
            </w:r>
            <w:r>
              <w:rPr>
                <w:rFonts w:hAnsi="宋体" w:cs="宋体" w:hint="eastAsia"/>
                <w:bCs/>
                <w:szCs w:val="21"/>
              </w:rPr>
              <w:t>带孔径光栏</w:t>
            </w:r>
            <w:r>
              <w:rPr>
                <w:rFonts w:hAnsi="宋体" w:cs="宋体"/>
                <w:bCs/>
                <w:szCs w:val="21"/>
              </w:rPr>
              <w:t>.</w:t>
            </w:r>
          </w:p>
          <w:p w14:paraId="2AE66B88" w14:textId="77777777" w:rsidR="00194EB2" w:rsidRDefault="00194EB2">
            <w:pPr>
              <w:spacing w:line="400" w:lineRule="exact"/>
              <w:jc w:val="left"/>
              <w:rPr>
                <w:rFonts w:hAnsi="宋体" w:cs="宋体"/>
                <w:bCs/>
                <w:szCs w:val="21"/>
              </w:rPr>
            </w:pPr>
            <w:r>
              <w:rPr>
                <w:rFonts w:hAnsi="宋体" w:cs="宋体"/>
                <w:bCs/>
                <w:szCs w:val="21"/>
              </w:rPr>
              <w:t>6.11</w:t>
            </w:r>
            <w:r>
              <w:rPr>
                <w:rFonts w:hAnsi="宋体" w:cs="宋体" w:hint="eastAsia"/>
                <w:bCs/>
                <w:szCs w:val="21"/>
              </w:rPr>
              <w:t>照明系统：内藏式</w:t>
            </w:r>
            <w:r>
              <w:rPr>
                <w:rFonts w:hAnsi="宋体" w:cs="宋体"/>
                <w:bCs/>
                <w:szCs w:val="21"/>
              </w:rPr>
              <w:t xml:space="preserve">S-LED </w:t>
            </w:r>
            <w:r>
              <w:rPr>
                <w:rFonts w:hAnsi="宋体" w:cs="宋体" w:hint="eastAsia"/>
                <w:bCs/>
                <w:szCs w:val="21"/>
              </w:rPr>
              <w:t>照明。</w:t>
            </w:r>
          </w:p>
          <w:p w14:paraId="64B80364" w14:textId="77777777" w:rsidR="00194EB2" w:rsidRDefault="00194EB2">
            <w:pPr>
              <w:spacing w:line="400" w:lineRule="exact"/>
              <w:jc w:val="left"/>
              <w:rPr>
                <w:rFonts w:hAnsi="宋体" w:cs="宋体"/>
                <w:bCs/>
                <w:szCs w:val="21"/>
              </w:rPr>
            </w:pPr>
            <w:r>
              <w:rPr>
                <w:rFonts w:hAnsi="宋体" w:cs="宋体"/>
                <w:bCs/>
                <w:szCs w:val="21"/>
              </w:rPr>
              <w:t>7.</w:t>
            </w:r>
            <w:r>
              <w:rPr>
                <w:rFonts w:hAnsi="宋体" w:cs="宋体" w:hint="eastAsia"/>
                <w:bCs/>
                <w:szCs w:val="21"/>
              </w:rPr>
              <w:t>教师高级图像分析软件</w:t>
            </w:r>
            <w:r>
              <w:rPr>
                <w:rFonts w:hAnsi="宋体" w:cs="宋体"/>
                <w:bCs/>
                <w:szCs w:val="21"/>
              </w:rPr>
              <w:t xml:space="preserve">    1</w:t>
            </w:r>
            <w:r>
              <w:rPr>
                <w:rFonts w:hAnsi="宋体" w:cs="宋体" w:hint="eastAsia"/>
                <w:bCs/>
                <w:szCs w:val="21"/>
              </w:rPr>
              <w:t>套</w:t>
            </w:r>
            <w:r>
              <w:rPr>
                <w:rFonts w:hAnsi="宋体" w:cs="宋体"/>
                <w:bCs/>
                <w:szCs w:val="21"/>
              </w:rPr>
              <w:t xml:space="preserve">   </w:t>
            </w:r>
          </w:p>
          <w:p w14:paraId="02670782" w14:textId="77777777" w:rsidR="00194EB2" w:rsidRDefault="00194EB2">
            <w:pPr>
              <w:spacing w:line="400" w:lineRule="exact"/>
              <w:ind w:firstLineChars="50" w:firstLine="105"/>
              <w:jc w:val="left"/>
              <w:rPr>
                <w:rFonts w:hAnsi="宋体" w:cs="宋体"/>
                <w:bCs/>
                <w:szCs w:val="21"/>
              </w:rPr>
            </w:pPr>
            <w:r>
              <w:rPr>
                <w:rFonts w:hAnsi="宋体" w:cs="宋体"/>
                <w:bCs/>
                <w:szCs w:val="21"/>
              </w:rPr>
              <w:t>7.1</w:t>
            </w:r>
            <w:r>
              <w:rPr>
                <w:rFonts w:hAnsi="宋体" w:cs="宋体" w:hint="eastAsia"/>
                <w:bCs/>
                <w:szCs w:val="21"/>
              </w:rPr>
              <w:t>基本模块：图像采集与存储；常规的图像处理功能；灵活的定标功能；图像标注、测量功能；图像识别和分析功能；颗粒删除功能；计算形态参数；便捷的结果输出，支持所有结果输出到</w:t>
            </w:r>
            <w:r>
              <w:rPr>
                <w:rFonts w:hAnsi="宋体" w:cs="宋体"/>
                <w:bCs/>
                <w:szCs w:val="21"/>
              </w:rPr>
              <w:t xml:space="preserve"> Word</w:t>
            </w:r>
            <w:r>
              <w:rPr>
                <w:rFonts w:hAnsi="宋体" w:cs="宋体" w:hint="eastAsia"/>
                <w:bCs/>
                <w:szCs w:val="21"/>
              </w:rPr>
              <w:t>、</w:t>
            </w:r>
            <w:r>
              <w:rPr>
                <w:rFonts w:hAnsi="宋体" w:cs="宋体"/>
                <w:bCs/>
                <w:szCs w:val="21"/>
              </w:rPr>
              <w:t>Excel</w:t>
            </w:r>
            <w:r>
              <w:rPr>
                <w:rFonts w:hAnsi="宋体" w:cs="宋体" w:hint="eastAsia"/>
                <w:bCs/>
                <w:szCs w:val="21"/>
              </w:rPr>
              <w:t>。</w:t>
            </w:r>
          </w:p>
          <w:p w14:paraId="4597BEDF" w14:textId="77777777" w:rsidR="00194EB2" w:rsidRDefault="00194EB2">
            <w:pPr>
              <w:spacing w:line="400" w:lineRule="exact"/>
              <w:ind w:firstLineChars="50" w:firstLine="105"/>
              <w:jc w:val="left"/>
              <w:rPr>
                <w:rFonts w:hAnsi="宋体" w:cs="宋体"/>
                <w:bCs/>
                <w:szCs w:val="21"/>
              </w:rPr>
            </w:pPr>
            <w:r>
              <w:rPr>
                <w:rFonts w:hAnsi="宋体" w:cs="宋体"/>
                <w:bCs/>
                <w:szCs w:val="21"/>
              </w:rPr>
              <w:t>7.2</w:t>
            </w:r>
            <w:r>
              <w:rPr>
                <w:rFonts w:hAnsi="宋体" w:cs="宋体" w:hint="eastAsia"/>
                <w:bCs/>
                <w:szCs w:val="21"/>
              </w:rPr>
              <w:t>支持多种图像输入格式；</w:t>
            </w:r>
            <w:r>
              <w:rPr>
                <w:rFonts w:hAnsi="宋体" w:cs="宋体"/>
                <w:bCs/>
                <w:szCs w:val="21"/>
              </w:rPr>
              <w:t xml:space="preserve"> </w:t>
            </w:r>
          </w:p>
          <w:p w14:paraId="69825724" w14:textId="77777777" w:rsidR="00194EB2" w:rsidRDefault="00194EB2">
            <w:pPr>
              <w:spacing w:line="400" w:lineRule="exact"/>
              <w:ind w:firstLineChars="50" w:firstLine="105"/>
              <w:jc w:val="left"/>
              <w:rPr>
                <w:rFonts w:hAnsi="宋体" w:cs="宋体"/>
                <w:bCs/>
                <w:szCs w:val="21"/>
              </w:rPr>
            </w:pPr>
            <w:r>
              <w:rPr>
                <w:rFonts w:hAnsi="宋体" w:cs="宋体"/>
                <w:bCs/>
                <w:szCs w:val="21"/>
              </w:rPr>
              <w:t>7.3</w:t>
            </w:r>
            <w:r>
              <w:rPr>
                <w:rFonts w:hAnsi="宋体" w:cs="宋体" w:hint="eastAsia"/>
                <w:bCs/>
                <w:szCs w:val="21"/>
              </w:rPr>
              <w:t>专业图像拼接：支持显微拍摄图像进行多图识别组合，组合成全景的大图片，且具有合成速度快及图像效果好等特点；</w:t>
            </w:r>
          </w:p>
          <w:p w14:paraId="4855E0A9" w14:textId="77777777" w:rsidR="00194EB2" w:rsidRDefault="00194EB2">
            <w:pPr>
              <w:spacing w:line="400" w:lineRule="exact"/>
              <w:ind w:firstLineChars="50" w:firstLine="105"/>
              <w:jc w:val="left"/>
              <w:rPr>
                <w:rFonts w:hAnsi="宋体" w:cs="宋体"/>
                <w:bCs/>
                <w:szCs w:val="21"/>
              </w:rPr>
            </w:pPr>
            <w:r>
              <w:rPr>
                <w:rFonts w:hAnsi="宋体" w:cs="宋体"/>
                <w:bCs/>
                <w:szCs w:val="21"/>
              </w:rPr>
              <w:t>7.4</w:t>
            </w:r>
            <w:r>
              <w:rPr>
                <w:rFonts w:hAnsi="宋体" w:cs="宋体" w:hint="eastAsia"/>
                <w:bCs/>
                <w:szCs w:val="21"/>
              </w:rPr>
              <w:t>景深扩展模块：去模糊多焦面图像合成技术；支持多种图像输入格式</w:t>
            </w:r>
            <w:r>
              <w:rPr>
                <w:rFonts w:hAnsi="宋体" w:cs="宋体"/>
                <w:bCs/>
                <w:szCs w:val="21"/>
              </w:rPr>
              <w:t>;</w:t>
            </w:r>
            <w:r>
              <w:rPr>
                <w:rFonts w:hAnsi="宋体" w:cs="宋体" w:hint="eastAsia"/>
                <w:bCs/>
                <w:szCs w:val="21"/>
              </w:rPr>
              <w:t>具有操作简便，合成速度快及图像效果好等特点；</w:t>
            </w:r>
          </w:p>
          <w:p w14:paraId="21989268" w14:textId="77777777" w:rsidR="00194EB2" w:rsidRDefault="00194EB2">
            <w:pPr>
              <w:spacing w:line="400" w:lineRule="exact"/>
              <w:jc w:val="left"/>
              <w:rPr>
                <w:rFonts w:hAnsi="宋体" w:cs="宋体"/>
                <w:bCs/>
                <w:szCs w:val="21"/>
              </w:rPr>
            </w:pPr>
            <w:r>
              <w:rPr>
                <w:rFonts w:hAnsi="宋体" w:cs="宋体"/>
                <w:bCs/>
                <w:szCs w:val="21"/>
              </w:rPr>
              <w:t>8.</w:t>
            </w:r>
            <w:r>
              <w:rPr>
                <w:rFonts w:hAnsi="宋体" w:cs="宋体" w:hint="eastAsia"/>
                <w:bCs/>
                <w:szCs w:val="21"/>
              </w:rPr>
              <w:t>学生专业图像分析软件</w:t>
            </w:r>
            <w:r>
              <w:rPr>
                <w:rFonts w:hAnsi="宋体" w:cs="宋体"/>
                <w:bCs/>
                <w:szCs w:val="21"/>
              </w:rPr>
              <w:t xml:space="preserve">    36</w:t>
            </w:r>
            <w:r>
              <w:rPr>
                <w:rFonts w:hAnsi="宋体" w:cs="宋体" w:hint="eastAsia"/>
                <w:bCs/>
                <w:szCs w:val="21"/>
              </w:rPr>
              <w:t>套</w:t>
            </w:r>
          </w:p>
          <w:p w14:paraId="75355F8B" w14:textId="77777777" w:rsidR="00194EB2" w:rsidRDefault="00194EB2">
            <w:pPr>
              <w:spacing w:line="400" w:lineRule="exact"/>
              <w:ind w:firstLineChars="50" w:firstLine="105"/>
              <w:jc w:val="left"/>
              <w:rPr>
                <w:rFonts w:hAnsi="宋体" w:cs="宋体"/>
                <w:bCs/>
                <w:szCs w:val="21"/>
              </w:rPr>
            </w:pPr>
            <w:r>
              <w:rPr>
                <w:rFonts w:hAnsi="宋体" w:cs="宋体"/>
                <w:bCs/>
                <w:szCs w:val="21"/>
              </w:rPr>
              <w:t>8.1</w:t>
            </w:r>
            <w:r>
              <w:rPr>
                <w:rFonts w:hAnsi="宋体" w:cs="宋体" w:hint="eastAsia"/>
                <w:bCs/>
                <w:szCs w:val="21"/>
              </w:rPr>
              <w:t>无线互动端软件电脑端直接进行操作，软件更新维护厂家终生免费更新。</w:t>
            </w:r>
          </w:p>
          <w:p w14:paraId="1B9F4771" w14:textId="77777777" w:rsidR="00194EB2" w:rsidRDefault="00194EB2">
            <w:pPr>
              <w:spacing w:line="400" w:lineRule="exact"/>
              <w:ind w:firstLineChars="50" w:firstLine="105"/>
              <w:jc w:val="left"/>
              <w:rPr>
                <w:rFonts w:hAnsi="宋体" w:cs="宋体"/>
                <w:bCs/>
                <w:szCs w:val="21"/>
              </w:rPr>
            </w:pPr>
            <w:r>
              <w:rPr>
                <w:rFonts w:hAnsi="宋体" w:cs="宋体"/>
                <w:bCs/>
                <w:szCs w:val="21"/>
              </w:rPr>
              <w:t>8.2</w:t>
            </w:r>
            <w:r>
              <w:rPr>
                <w:rFonts w:hAnsi="宋体" w:cs="宋体" w:hint="eastAsia"/>
                <w:bCs/>
                <w:szCs w:val="21"/>
              </w:rPr>
              <w:t>主要处理与分析功能</w:t>
            </w:r>
            <w:r>
              <w:rPr>
                <w:rFonts w:hAnsi="宋体" w:cs="宋体"/>
                <w:bCs/>
                <w:szCs w:val="21"/>
              </w:rPr>
              <w:t xml:space="preserve"> </w:t>
            </w:r>
            <w:r>
              <w:rPr>
                <w:rFonts w:hAnsi="宋体" w:cs="宋体" w:hint="eastAsia"/>
                <w:bCs/>
                <w:szCs w:val="21"/>
              </w:rPr>
              <w:t>：常规图像采集与存储功能，包括图像标注、测量、图像处理、传输，并与老师进行图文互动交流；</w:t>
            </w:r>
          </w:p>
          <w:p w14:paraId="48847BEA" w14:textId="77777777" w:rsidR="00194EB2" w:rsidRDefault="00194EB2">
            <w:pPr>
              <w:spacing w:line="400" w:lineRule="exact"/>
              <w:ind w:firstLineChars="50" w:firstLine="105"/>
              <w:jc w:val="left"/>
              <w:rPr>
                <w:rFonts w:hAnsi="宋体" w:cs="宋体"/>
                <w:bCs/>
                <w:szCs w:val="21"/>
              </w:rPr>
            </w:pPr>
            <w:r>
              <w:rPr>
                <w:rFonts w:hAnsi="宋体" w:cs="宋体"/>
                <w:bCs/>
                <w:szCs w:val="21"/>
              </w:rPr>
              <w:t>8.3</w:t>
            </w:r>
            <w:r>
              <w:rPr>
                <w:rFonts w:hAnsi="宋体" w:cs="宋体" w:hint="eastAsia"/>
                <w:bCs/>
                <w:szCs w:val="21"/>
              </w:rPr>
              <w:t>采集图像：手动拍照、录像镜下内容、录制屏幕</w:t>
            </w:r>
          </w:p>
          <w:p w14:paraId="1D928CE3" w14:textId="77777777" w:rsidR="00194EB2" w:rsidRDefault="00194EB2">
            <w:pPr>
              <w:spacing w:line="400" w:lineRule="exact"/>
              <w:ind w:firstLineChars="50" w:firstLine="105"/>
              <w:jc w:val="left"/>
              <w:rPr>
                <w:rFonts w:hAnsi="宋体" w:cs="宋体"/>
                <w:bCs/>
                <w:szCs w:val="21"/>
              </w:rPr>
            </w:pPr>
            <w:r>
              <w:rPr>
                <w:rFonts w:hAnsi="宋体" w:cs="宋体"/>
                <w:bCs/>
                <w:szCs w:val="21"/>
              </w:rPr>
              <w:t>8.4</w:t>
            </w:r>
            <w:r>
              <w:rPr>
                <w:rFonts w:hAnsi="宋体" w:cs="宋体" w:hint="eastAsia"/>
                <w:bCs/>
                <w:szCs w:val="21"/>
              </w:rPr>
              <w:t>测量功能：直线测量、矩形周长面积测量、圆形周长面积半径测量、弧形长度弧度测量、椭圆形</w:t>
            </w:r>
            <w:r>
              <w:rPr>
                <w:rFonts w:hAnsi="宋体" w:cs="宋体"/>
                <w:bCs/>
                <w:szCs w:val="21"/>
              </w:rPr>
              <w:t>X-Y</w:t>
            </w:r>
            <w:r>
              <w:rPr>
                <w:rFonts w:hAnsi="宋体" w:cs="宋体" w:hint="eastAsia"/>
                <w:bCs/>
                <w:szCs w:val="21"/>
              </w:rPr>
              <w:t>半径测量、不规则线长度测量等；并可通过</w:t>
            </w:r>
            <w:r>
              <w:rPr>
                <w:rFonts w:hAnsi="宋体" w:cs="宋体"/>
                <w:bCs/>
                <w:szCs w:val="21"/>
              </w:rPr>
              <w:t>EXCEL</w:t>
            </w:r>
            <w:r>
              <w:rPr>
                <w:rFonts w:hAnsi="宋体" w:cs="宋体" w:hint="eastAsia"/>
                <w:bCs/>
                <w:szCs w:val="21"/>
              </w:rPr>
              <w:t>标示输出；</w:t>
            </w:r>
          </w:p>
          <w:p w14:paraId="1A33A1E1" w14:textId="77777777" w:rsidR="00194EB2" w:rsidRDefault="00194EB2">
            <w:pPr>
              <w:spacing w:line="400" w:lineRule="exact"/>
              <w:ind w:firstLineChars="50" w:firstLine="105"/>
              <w:jc w:val="left"/>
              <w:rPr>
                <w:rFonts w:hAnsi="宋体" w:cs="宋体"/>
                <w:bCs/>
                <w:szCs w:val="21"/>
              </w:rPr>
            </w:pPr>
            <w:r>
              <w:rPr>
                <w:rFonts w:hAnsi="宋体" w:cs="宋体"/>
                <w:bCs/>
                <w:szCs w:val="21"/>
              </w:rPr>
              <w:t>8.5</w:t>
            </w:r>
            <w:r>
              <w:rPr>
                <w:rFonts w:hAnsi="宋体" w:cs="宋体" w:hint="eastAsia"/>
                <w:bCs/>
                <w:szCs w:val="21"/>
              </w:rPr>
              <w:t>图像处理：可以圆形、长方形、不规则形选区，进行色彩亮度灰色度调整、滤镜、灰质化、镜像等处理；</w:t>
            </w:r>
          </w:p>
          <w:p w14:paraId="49D5FE2B" w14:textId="77777777" w:rsidR="00194EB2" w:rsidRDefault="00194EB2">
            <w:pPr>
              <w:spacing w:line="400" w:lineRule="exact"/>
              <w:ind w:firstLineChars="50" w:firstLine="105"/>
              <w:jc w:val="left"/>
              <w:rPr>
                <w:rFonts w:hAnsi="宋体" w:cs="宋体"/>
                <w:bCs/>
                <w:szCs w:val="21"/>
              </w:rPr>
            </w:pPr>
            <w:r>
              <w:rPr>
                <w:rFonts w:hAnsi="宋体" w:cs="宋体"/>
                <w:bCs/>
                <w:szCs w:val="21"/>
              </w:rPr>
              <w:t>8.6</w:t>
            </w:r>
            <w:r>
              <w:rPr>
                <w:rFonts w:hAnsi="宋体" w:cs="宋体" w:hint="eastAsia"/>
                <w:bCs/>
                <w:szCs w:val="21"/>
              </w:rPr>
              <w:t>系统配备多项目共享集成模块，预留并接端口，兼容性好。</w:t>
            </w:r>
          </w:p>
          <w:p w14:paraId="318491C3" w14:textId="77777777" w:rsidR="00194EB2" w:rsidRDefault="00194EB2">
            <w:pPr>
              <w:spacing w:line="400" w:lineRule="exact"/>
              <w:jc w:val="left"/>
              <w:rPr>
                <w:rFonts w:hAnsi="宋体" w:cs="宋体"/>
                <w:bCs/>
                <w:szCs w:val="21"/>
              </w:rPr>
            </w:pPr>
            <w:r>
              <w:rPr>
                <w:rFonts w:hAnsi="宋体" w:cs="宋体"/>
                <w:bCs/>
                <w:szCs w:val="21"/>
              </w:rPr>
              <w:lastRenderedPageBreak/>
              <w:t>9.</w:t>
            </w:r>
            <w:r>
              <w:rPr>
                <w:rFonts w:hAnsi="宋体" w:cs="宋体" w:hint="eastAsia"/>
                <w:bCs/>
                <w:szCs w:val="21"/>
              </w:rPr>
              <w:t>数字切片库一套：</w:t>
            </w:r>
          </w:p>
          <w:p w14:paraId="45D8AD06" w14:textId="77777777" w:rsidR="00194EB2" w:rsidRDefault="00194EB2">
            <w:pPr>
              <w:spacing w:line="400" w:lineRule="exact"/>
              <w:ind w:firstLineChars="50" w:firstLine="105"/>
              <w:jc w:val="left"/>
              <w:rPr>
                <w:rFonts w:hAnsi="宋体" w:cs="宋体"/>
                <w:bCs/>
                <w:szCs w:val="21"/>
              </w:rPr>
            </w:pPr>
            <w:r>
              <w:rPr>
                <w:rFonts w:hAnsi="宋体" w:cs="宋体"/>
                <w:bCs/>
                <w:szCs w:val="21"/>
              </w:rPr>
              <w:t>9.1</w:t>
            </w:r>
            <w:r>
              <w:rPr>
                <w:rFonts w:hAnsi="宋体" w:cs="宋体" w:hint="eastAsia"/>
                <w:bCs/>
                <w:szCs w:val="21"/>
              </w:rPr>
              <w:t>数字切片库管理系统可以把玻璃切片数字化，便于保存和管理；</w:t>
            </w:r>
          </w:p>
          <w:p w14:paraId="24728816" w14:textId="77777777" w:rsidR="00194EB2" w:rsidRDefault="00194EB2">
            <w:pPr>
              <w:spacing w:line="400" w:lineRule="exact"/>
              <w:ind w:firstLineChars="50" w:firstLine="105"/>
              <w:jc w:val="left"/>
              <w:rPr>
                <w:rFonts w:hAnsi="宋体" w:cs="宋体"/>
                <w:bCs/>
                <w:szCs w:val="21"/>
              </w:rPr>
            </w:pPr>
            <w:r>
              <w:rPr>
                <w:rFonts w:hAnsi="宋体" w:cs="宋体"/>
                <w:bCs/>
                <w:szCs w:val="21"/>
              </w:rPr>
              <w:t>9.2</w:t>
            </w:r>
            <w:r>
              <w:rPr>
                <w:rFonts w:hAnsi="宋体" w:cs="宋体" w:hint="eastAsia"/>
                <w:bCs/>
                <w:szCs w:val="21"/>
              </w:rPr>
              <w:t>标尺动态显示，并能测量长度、周长、面积等；</w:t>
            </w:r>
          </w:p>
          <w:p w14:paraId="58DB83B7" w14:textId="77777777" w:rsidR="00194EB2" w:rsidRDefault="00194EB2">
            <w:pPr>
              <w:spacing w:line="400" w:lineRule="exact"/>
              <w:ind w:firstLineChars="50" w:firstLine="105"/>
              <w:jc w:val="left"/>
              <w:rPr>
                <w:rFonts w:hAnsi="宋体" w:cs="宋体"/>
                <w:bCs/>
                <w:szCs w:val="21"/>
              </w:rPr>
            </w:pPr>
            <w:r>
              <w:rPr>
                <w:rFonts w:hAnsi="宋体" w:cs="宋体"/>
                <w:bCs/>
                <w:szCs w:val="21"/>
              </w:rPr>
              <w:t>9.3</w:t>
            </w:r>
            <w:r>
              <w:rPr>
                <w:rFonts w:hAnsi="宋体" w:cs="宋体" w:hint="eastAsia"/>
                <w:bCs/>
                <w:szCs w:val="21"/>
              </w:rPr>
              <w:t>有导航图，在低倍整张切片背景图像下，不同颜色标识所在区域是否浏览过；根据</w:t>
            </w:r>
            <w:r>
              <w:rPr>
                <w:rFonts w:hAnsi="宋体" w:cs="宋体"/>
                <w:bCs/>
                <w:szCs w:val="21"/>
              </w:rPr>
              <w:t>ROI</w:t>
            </w:r>
            <w:r>
              <w:rPr>
                <w:rFonts w:hAnsi="宋体" w:cs="宋体" w:hint="eastAsia"/>
                <w:bCs/>
                <w:szCs w:val="21"/>
              </w:rPr>
              <w:t>区域，选择不同放大镜观察，放大倍数可任意调节的连续变倍功能；</w:t>
            </w:r>
          </w:p>
          <w:p w14:paraId="7858E782" w14:textId="77777777" w:rsidR="00194EB2" w:rsidRDefault="00194EB2">
            <w:pPr>
              <w:spacing w:line="400" w:lineRule="exact"/>
              <w:ind w:firstLineChars="50" w:firstLine="105"/>
              <w:jc w:val="left"/>
              <w:rPr>
                <w:rFonts w:hAnsi="宋体" w:cs="宋体"/>
                <w:bCs/>
                <w:szCs w:val="21"/>
              </w:rPr>
            </w:pPr>
            <w:r>
              <w:rPr>
                <w:rFonts w:hAnsi="宋体" w:cs="宋体"/>
                <w:bCs/>
                <w:szCs w:val="21"/>
              </w:rPr>
              <w:t>9.4</w:t>
            </w:r>
            <w:r>
              <w:rPr>
                <w:rFonts w:hAnsi="宋体" w:cs="宋体" w:hint="eastAsia"/>
                <w:bCs/>
                <w:szCs w:val="21"/>
              </w:rPr>
              <w:t>固定倍率观察：</w:t>
            </w:r>
            <w:r>
              <w:rPr>
                <w:rFonts w:hAnsi="宋体" w:cs="宋体"/>
                <w:bCs/>
                <w:szCs w:val="21"/>
              </w:rPr>
              <w:t>4</w:t>
            </w:r>
            <w:r>
              <w:rPr>
                <w:rFonts w:hAnsi="宋体" w:cs="宋体" w:hint="eastAsia"/>
                <w:bCs/>
                <w:szCs w:val="21"/>
              </w:rPr>
              <w:t>倍、</w:t>
            </w:r>
            <w:r>
              <w:rPr>
                <w:rFonts w:hAnsi="宋体" w:cs="宋体"/>
                <w:bCs/>
                <w:szCs w:val="21"/>
              </w:rPr>
              <w:t>10</w:t>
            </w:r>
            <w:r>
              <w:rPr>
                <w:rFonts w:hAnsi="宋体" w:cs="宋体" w:hint="eastAsia"/>
                <w:bCs/>
                <w:szCs w:val="21"/>
              </w:rPr>
              <w:t>倍、</w:t>
            </w:r>
            <w:r>
              <w:rPr>
                <w:rFonts w:hAnsi="宋体" w:cs="宋体"/>
                <w:bCs/>
                <w:szCs w:val="21"/>
              </w:rPr>
              <w:t>20</w:t>
            </w:r>
            <w:r>
              <w:rPr>
                <w:rFonts w:hAnsi="宋体" w:cs="宋体" w:hint="eastAsia"/>
                <w:bCs/>
                <w:szCs w:val="21"/>
              </w:rPr>
              <w:t>倍、</w:t>
            </w:r>
            <w:r>
              <w:rPr>
                <w:rFonts w:hAnsi="宋体" w:cs="宋体"/>
                <w:bCs/>
                <w:szCs w:val="21"/>
              </w:rPr>
              <w:t>40</w:t>
            </w:r>
            <w:r>
              <w:rPr>
                <w:rFonts w:hAnsi="宋体" w:cs="宋体" w:hint="eastAsia"/>
                <w:bCs/>
                <w:szCs w:val="21"/>
              </w:rPr>
              <w:t>倍、</w:t>
            </w:r>
            <w:r>
              <w:rPr>
                <w:rFonts w:hAnsi="宋体" w:cs="宋体"/>
                <w:bCs/>
                <w:szCs w:val="21"/>
              </w:rPr>
              <w:t>80</w:t>
            </w:r>
            <w:r>
              <w:rPr>
                <w:rFonts w:hAnsi="宋体" w:cs="宋体" w:hint="eastAsia"/>
                <w:bCs/>
                <w:szCs w:val="21"/>
              </w:rPr>
              <w:t>倍、</w:t>
            </w:r>
            <w:r>
              <w:rPr>
                <w:rFonts w:hAnsi="宋体" w:cs="宋体"/>
                <w:bCs/>
                <w:szCs w:val="21"/>
              </w:rPr>
              <w:t>100</w:t>
            </w:r>
            <w:r>
              <w:rPr>
                <w:rFonts w:hAnsi="宋体" w:cs="宋体" w:hint="eastAsia"/>
                <w:bCs/>
                <w:szCs w:val="21"/>
              </w:rPr>
              <w:t>倍；同时可以连续变倍，最大至</w:t>
            </w:r>
            <w:r>
              <w:rPr>
                <w:rFonts w:hAnsi="宋体" w:cs="宋体"/>
                <w:bCs/>
                <w:szCs w:val="21"/>
              </w:rPr>
              <w:t>100</w:t>
            </w:r>
            <w:r>
              <w:rPr>
                <w:rFonts w:hAnsi="宋体" w:cs="宋体" w:hint="eastAsia"/>
                <w:bCs/>
                <w:szCs w:val="21"/>
              </w:rPr>
              <w:t>倍，真实还原物镜图像；</w:t>
            </w:r>
          </w:p>
          <w:p w14:paraId="05B652E0" w14:textId="77777777" w:rsidR="00194EB2" w:rsidRDefault="00194EB2">
            <w:pPr>
              <w:spacing w:line="400" w:lineRule="exact"/>
              <w:ind w:firstLineChars="50" w:firstLine="105"/>
              <w:jc w:val="left"/>
              <w:rPr>
                <w:rFonts w:hAnsi="宋体" w:cs="宋体"/>
                <w:bCs/>
                <w:szCs w:val="21"/>
              </w:rPr>
            </w:pPr>
            <w:r>
              <w:rPr>
                <w:rFonts w:hAnsi="宋体" w:cs="宋体"/>
                <w:bCs/>
                <w:szCs w:val="21"/>
              </w:rPr>
              <w:t>9.5</w:t>
            </w:r>
            <w:r>
              <w:rPr>
                <w:rFonts w:hAnsi="宋体" w:cs="宋体" w:hint="eastAsia"/>
                <w:bCs/>
                <w:szCs w:val="21"/>
              </w:rPr>
              <w:t>文字标注，可增加文字描述资料，对切片知识点详细讲解，提高学生学习兴趣；</w:t>
            </w:r>
          </w:p>
          <w:p w14:paraId="3E961D89" w14:textId="77777777" w:rsidR="00194EB2" w:rsidRDefault="00194EB2">
            <w:pPr>
              <w:spacing w:line="400" w:lineRule="exact"/>
              <w:ind w:firstLineChars="50" w:firstLine="105"/>
              <w:jc w:val="left"/>
              <w:rPr>
                <w:rFonts w:hAnsi="宋体" w:cs="宋体"/>
                <w:bCs/>
                <w:szCs w:val="21"/>
              </w:rPr>
            </w:pPr>
            <w:r>
              <w:rPr>
                <w:rFonts w:hAnsi="宋体" w:cs="宋体"/>
                <w:bCs/>
                <w:szCs w:val="21"/>
              </w:rPr>
              <w:t>9.6</w:t>
            </w:r>
            <w:r>
              <w:rPr>
                <w:rFonts w:hAnsi="宋体" w:cs="宋体" w:hint="eastAsia"/>
                <w:bCs/>
                <w:szCs w:val="21"/>
              </w:rPr>
              <w:t>有浏览记录，以不同色彩标识，色彩可调，适合不同颜色的标本，提高看片效率；</w:t>
            </w:r>
          </w:p>
          <w:p w14:paraId="1FF7F986" w14:textId="77777777" w:rsidR="00194EB2" w:rsidRDefault="00194EB2">
            <w:pPr>
              <w:spacing w:line="400" w:lineRule="exact"/>
              <w:ind w:firstLineChars="50" w:firstLine="105"/>
              <w:jc w:val="left"/>
              <w:rPr>
                <w:rFonts w:hAnsi="宋体" w:cs="宋体"/>
                <w:bCs/>
                <w:szCs w:val="21"/>
              </w:rPr>
            </w:pPr>
            <w:r>
              <w:rPr>
                <w:rFonts w:hAnsi="宋体" w:cs="宋体"/>
                <w:bCs/>
                <w:szCs w:val="21"/>
              </w:rPr>
              <w:t>9.7</w:t>
            </w:r>
            <w:r>
              <w:rPr>
                <w:rFonts w:hAnsi="宋体" w:cs="宋体" w:hint="eastAsia"/>
                <w:bCs/>
                <w:szCs w:val="21"/>
              </w:rPr>
              <w:t>特征标记，多种形式可选：旗子标记、直线标记、矩形标记、椭圆形标记、多边形标记、自由笔标记等。可以对标记进行再编辑。标记显示与否可选，同时也可删除标记。双击还原标记“现场”，快速便捷；</w:t>
            </w:r>
          </w:p>
          <w:p w14:paraId="072C3A9D" w14:textId="77777777" w:rsidR="00194EB2" w:rsidRDefault="00194EB2">
            <w:pPr>
              <w:spacing w:line="400" w:lineRule="exact"/>
              <w:ind w:firstLineChars="50" w:firstLine="105"/>
              <w:jc w:val="left"/>
              <w:rPr>
                <w:rFonts w:hAnsi="宋体" w:cs="宋体"/>
                <w:bCs/>
                <w:szCs w:val="21"/>
              </w:rPr>
            </w:pPr>
            <w:r>
              <w:rPr>
                <w:rFonts w:hAnsi="宋体" w:cs="宋体"/>
                <w:bCs/>
                <w:szCs w:val="21"/>
              </w:rPr>
              <w:t>9.8</w:t>
            </w:r>
            <w:r>
              <w:rPr>
                <w:rFonts w:hAnsi="宋体" w:cs="宋体" w:hint="eastAsia"/>
                <w:bCs/>
                <w:szCs w:val="21"/>
              </w:rPr>
              <w:t>可直接上传标注好的</w:t>
            </w:r>
            <w:r>
              <w:rPr>
                <w:rFonts w:hAnsi="宋体" w:cs="宋体"/>
                <w:bCs/>
                <w:szCs w:val="21"/>
              </w:rPr>
              <w:t>JPG</w:t>
            </w:r>
            <w:r>
              <w:rPr>
                <w:rFonts w:hAnsi="宋体" w:cs="宋体" w:hint="eastAsia"/>
                <w:bCs/>
                <w:szCs w:val="21"/>
              </w:rPr>
              <w:t>、</w:t>
            </w:r>
            <w:r>
              <w:rPr>
                <w:rFonts w:hAnsi="宋体" w:cs="宋体"/>
                <w:bCs/>
                <w:szCs w:val="21"/>
              </w:rPr>
              <w:t>Tiff</w:t>
            </w:r>
            <w:r>
              <w:rPr>
                <w:rFonts w:hAnsi="宋体" w:cs="宋体" w:hint="eastAsia"/>
                <w:bCs/>
                <w:szCs w:val="21"/>
              </w:rPr>
              <w:t>等格式图片进行教师端切片库的后台管理；</w:t>
            </w:r>
          </w:p>
          <w:p w14:paraId="46D13D9A" w14:textId="77777777" w:rsidR="00194EB2" w:rsidRDefault="00194EB2">
            <w:pPr>
              <w:spacing w:line="400" w:lineRule="exact"/>
              <w:jc w:val="left"/>
              <w:rPr>
                <w:rFonts w:hAnsi="宋体" w:cs="宋体"/>
                <w:bCs/>
                <w:szCs w:val="21"/>
              </w:rPr>
            </w:pPr>
            <w:r>
              <w:rPr>
                <w:rFonts w:hAnsi="宋体" w:cs="宋体"/>
                <w:bCs/>
                <w:szCs w:val="21"/>
              </w:rPr>
              <w:t>10.</w:t>
            </w:r>
            <w:r>
              <w:rPr>
                <w:rFonts w:hAnsi="宋体" w:cs="宋体" w:hint="eastAsia"/>
                <w:bCs/>
                <w:szCs w:val="21"/>
              </w:rPr>
              <w:t>教师桌椅</w:t>
            </w:r>
            <w:r>
              <w:rPr>
                <w:rFonts w:hAnsi="宋体" w:cs="宋体"/>
                <w:bCs/>
                <w:szCs w:val="21"/>
              </w:rPr>
              <w:t xml:space="preserve"> 1</w:t>
            </w:r>
            <w:r>
              <w:rPr>
                <w:rFonts w:hAnsi="宋体" w:cs="宋体" w:hint="eastAsia"/>
                <w:bCs/>
                <w:szCs w:val="21"/>
              </w:rPr>
              <w:t>套：中密度板材质，长宽高：</w:t>
            </w:r>
            <w:r>
              <w:rPr>
                <w:rFonts w:hAnsi="宋体" w:cs="宋体"/>
                <w:bCs/>
                <w:szCs w:val="21"/>
              </w:rPr>
              <w:t>130cmX75cmX80cm,</w:t>
            </w:r>
            <w:r>
              <w:rPr>
                <w:rFonts w:hAnsi="宋体" w:cs="宋体" w:hint="eastAsia"/>
                <w:bCs/>
                <w:szCs w:val="21"/>
              </w:rPr>
              <w:t>理化板台面，带边柜和抽屉；凳面为皮质软面，不锈钢支架，五脚支撑，耐用美观；</w:t>
            </w:r>
          </w:p>
          <w:p w14:paraId="643508FF" w14:textId="77777777" w:rsidR="00194EB2" w:rsidRDefault="00194EB2">
            <w:pPr>
              <w:spacing w:line="400" w:lineRule="exact"/>
              <w:jc w:val="left"/>
              <w:rPr>
                <w:rFonts w:hAnsi="宋体" w:cs="宋体"/>
                <w:bCs/>
                <w:szCs w:val="21"/>
              </w:rPr>
            </w:pPr>
            <w:r>
              <w:rPr>
                <w:rFonts w:hAnsi="宋体" w:cs="宋体"/>
                <w:bCs/>
                <w:szCs w:val="21"/>
              </w:rPr>
              <w:t>11.</w:t>
            </w:r>
            <w:r>
              <w:rPr>
                <w:rFonts w:hAnsi="宋体" w:cs="宋体" w:hint="eastAsia"/>
                <w:bCs/>
                <w:szCs w:val="21"/>
              </w:rPr>
              <w:t>学生桌椅</w:t>
            </w:r>
            <w:r>
              <w:rPr>
                <w:rFonts w:hAnsi="宋体" w:cs="宋体"/>
                <w:bCs/>
                <w:szCs w:val="21"/>
              </w:rPr>
              <w:t>36</w:t>
            </w:r>
            <w:r>
              <w:rPr>
                <w:rFonts w:hAnsi="宋体" w:cs="宋体" w:hint="eastAsia"/>
                <w:bCs/>
                <w:szCs w:val="21"/>
              </w:rPr>
              <w:t>套</w:t>
            </w:r>
            <w:r>
              <w:rPr>
                <w:rFonts w:hAnsi="宋体" w:cs="宋体"/>
                <w:bCs/>
                <w:szCs w:val="21"/>
              </w:rPr>
              <w:t xml:space="preserve"> </w:t>
            </w:r>
            <w:r>
              <w:rPr>
                <w:rFonts w:hAnsi="宋体" w:cs="宋体" w:hint="eastAsia"/>
                <w:bCs/>
                <w:szCs w:val="21"/>
              </w:rPr>
              <w:t>：中密度板材质，长宽高：</w:t>
            </w:r>
            <w:r>
              <w:rPr>
                <w:rFonts w:hAnsi="宋体" w:cs="宋体"/>
                <w:bCs/>
                <w:szCs w:val="21"/>
              </w:rPr>
              <w:t>100cmX60cmX75cm</w:t>
            </w:r>
            <w:r>
              <w:rPr>
                <w:rFonts w:hAnsi="宋体" w:cs="宋体" w:hint="eastAsia"/>
                <w:bCs/>
                <w:szCs w:val="21"/>
              </w:rPr>
              <w:t>（根据教室大小设计排布），理化板台面，带抽屉；升降凳子，凳面为皮质软面，不锈钢支架，五脚支撑，耐用美观；</w:t>
            </w:r>
          </w:p>
          <w:p w14:paraId="61A7067C" w14:textId="77777777" w:rsidR="00194EB2" w:rsidRDefault="00194EB2">
            <w:pPr>
              <w:spacing w:line="400" w:lineRule="exact"/>
              <w:jc w:val="left"/>
              <w:rPr>
                <w:rFonts w:hAnsi="宋体" w:cs="宋体"/>
                <w:bCs/>
                <w:szCs w:val="21"/>
              </w:rPr>
            </w:pPr>
            <w:r>
              <w:rPr>
                <w:rFonts w:hAnsi="宋体" w:cs="宋体"/>
                <w:bCs/>
                <w:szCs w:val="21"/>
              </w:rPr>
              <w:t>12.</w:t>
            </w:r>
            <w:r>
              <w:rPr>
                <w:rFonts w:hAnsi="宋体" w:cs="宋体" w:hint="eastAsia"/>
                <w:bCs/>
                <w:szCs w:val="21"/>
              </w:rPr>
              <w:t>为充分保证产品质量及教学需求，要求中标后提供生产厂商直接出具的五年质保售后服务承诺函，每年至少维护二次（注明本项目名称及项目编号）。</w:t>
            </w:r>
          </w:p>
          <w:p w14:paraId="5FB0B9CE" w14:textId="77777777" w:rsidR="00194EB2" w:rsidRDefault="00194EB2">
            <w:pPr>
              <w:spacing w:line="400" w:lineRule="exact"/>
              <w:jc w:val="left"/>
              <w:rPr>
                <w:rFonts w:hAnsi="宋体" w:cs="宋体"/>
                <w:bCs/>
                <w:szCs w:val="21"/>
              </w:rPr>
            </w:pPr>
            <w:r>
              <w:rPr>
                <w:rFonts w:hAnsi="宋体" w:cs="宋体"/>
                <w:bCs/>
                <w:szCs w:val="21"/>
              </w:rPr>
              <w:t>13.</w:t>
            </w:r>
            <w:r>
              <w:rPr>
                <w:rFonts w:hAnsi="宋体" w:cs="宋体" w:hint="eastAsia"/>
                <w:bCs/>
                <w:szCs w:val="21"/>
              </w:rPr>
              <w:t>供货期：签订合同后</w:t>
            </w:r>
            <w:r>
              <w:rPr>
                <w:rFonts w:hAnsi="宋体" w:cs="宋体"/>
                <w:bCs/>
                <w:szCs w:val="21"/>
              </w:rPr>
              <w:t>30</w:t>
            </w:r>
            <w:r>
              <w:rPr>
                <w:rFonts w:hAnsi="宋体" w:cs="宋体" w:hint="eastAsia"/>
                <w:bCs/>
                <w:szCs w:val="21"/>
              </w:rPr>
              <w:t>日内。</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9D51038" w14:textId="77777777" w:rsidR="00194EB2" w:rsidRDefault="00194EB2">
            <w:pPr>
              <w:spacing w:line="400" w:lineRule="exact"/>
              <w:jc w:val="center"/>
              <w:rPr>
                <w:rFonts w:hAnsi="宋体" w:cs="宋体"/>
                <w:bCs/>
                <w:szCs w:val="21"/>
              </w:rPr>
            </w:pPr>
            <w:r>
              <w:rPr>
                <w:rFonts w:hAnsi="宋体" w:cs="宋体"/>
                <w:bCs/>
                <w:szCs w:val="21"/>
              </w:rPr>
              <w:lastRenderedPageBreak/>
              <w:t>1</w:t>
            </w:r>
            <w:r>
              <w:rPr>
                <w:rFonts w:hAnsi="宋体" w:cs="宋体" w:hint="eastAsia"/>
                <w:bCs/>
                <w:szCs w:val="21"/>
              </w:rPr>
              <w:t>套</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DDBFBE7" w14:textId="77777777" w:rsidR="00194EB2" w:rsidRDefault="00194EB2">
            <w:pPr>
              <w:spacing w:line="400" w:lineRule="exact"/>
              <w:jc w:val="center"/>
              <w:rPr>
                <w:rFonts w:hAnsi="宋体" w:cs="宋体"/>
                <w:bCs/>
                <w:szCs w:val="21"/>
              </w:rPr>
            </w:pPr>
          </w:p>
        </w:tc>
      </w:tr>
    </w:tbl>
    <w:p w14:paraId="23087575" w14:textId="77777777" w:rsidR="00194EB2" w:rsidRDefault="00194EB2" w:rsidP="00194EB2">
      <w:pPr>
        <w:pStyle w:val="4"/>
        <w:rPr>
          <w:rFonts w:cs="宋体"/>
          <w:sz w:val="24"/>
          <w:szCs w:val="24"/>
        </w:rPr>
      </w:pPr>
      <w:r>
        <w:rPr>
          <w:rFonts w:hint="eastAsia"/>
          <w:sz w:val="24"/>
          <w:szCs w:val="24"/>
        </w:rPr>
        <w:lastRenderedPageBreak/>
        <w:t>第十一包（</w:t>
      </w:r>
      <w:r>
        <w:rPr>
          <w:sz w:val="24"/>
          <w:szCs w:val="24"/>
        </w:rPr>
        <w:t>10</w:t>
      </w:r>
      <w:r>
        <w:rPr>
          <w:rFonts w:hint="eastAsia"/>
          <w:sz w:val="24"/>
          <w:szCs w:val="24"/>
        </w:rPr>
        <w:t>个★号）：</w:t>
      </w:r>
    </w:p>
    <w:p w14:paraId="168EC90C" w14:textId="77777777" w:rsidR="00194EB2" w:rsidRDefault="00194EB2" w:rsidP="00194EB2">
      <w:pPr>
        <w:spacing w:line="360" w:lineRule="auto"/>
        <w:jc w:val="left"/>
        <w:rPr>
          <w:rFonts w:ascii="宋体" w:hAnsi="宋体"/>
          <w:bCs/>
          <w:sz w:val="24"/>
          <w:szCs w:val="18"/>
        </w:rPr>
      </w:pPr>
      <w:r>
        <w:rPr>
          <w:rFonts w:ascii="宋体" w:hAnsi="宋体" w:hint="eastAsia"/>
          <w:bCs/>
          <w:sz w:val="24"/>
          <w:szCs w:val="18"/>
        </w:rPr>
        <w:t>（一）货物指标重要性表述</w:t>
      </w:r>
    </w:p>
    <w:tbl>
      <w:tblPr>
        <w:tblW w:w="52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368"/>
        <w:gridCol w:w="5498"/>
      </w:tblGrid>
      <w:tr w:rsidR="00194EB2" w14:paraId="48F2C6C4"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7EC38608"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标识重要性</w:t>
            </w:r>
          </w:p>
        </w:tc>
        <w:tc>
          <w:tcPr>
            <w:tcW w:w="779" w:type="pct"/>
            <w:tcBorders>
              <w:top w:val="single" w:sz="4" w:space="0" w:color="auto"/>
              <w:left w:val="single" w:sz="4" w:space="0" w:color="auto"/>
              <w:bottom w:val="single" w:sz="4" w:space="0" w:color="auto"/>
              <w:right w:val="single" w:sz="4" w:space="0" w:color="auto"/>
            </w:tcBorders>
            <w:vAlign w:val="center"/>
            <w:hideMark/>
          </w:tcPr>
          <w:p w14:paraId="2DF9D559"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标识符号</w:t>
            </w:r>
          </w:p>
        </w:tc>
        <w:tc>
          <w:tcPr>
            <w:tcW w:w="3131" w:type="pct"/>
            <w:tcBorders>
              <w:top w:val="single" w:sz="4" w:space="0" w:color="auto"/>
              <w:left w:val="single" w:sz="4" w:space="0" w:color="auto"/>
              <w:bottom w:val="single" w:sz="4" w:space="0" w:color="auto"/>
              <w:right w:val="single" w:sz="4" w:space="0" w:color="auto"/>
            </w:tcBorders>
            <w:vAlign w:val="center"/>
            <w:hideMark/>
          </w:tcPr>
          <w:p w14:paraId="647A754C"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代表意思</w:t>
            </w:r>
          </w:p>
        </w:tc>
      </w:tr>
      <w:tr w:rsidR="00194EB2" w14:paraId="08BF719F" w14:textId="77777777" w:rsidTr="00194EB2">
        <w:trPr>
          <w:trHeight w:val="249"/>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24C02519"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关键性指标项</w:t>
            </w:r>
          </w:p>
        </w:tc>
        <w:tc>
          <w:tcPr>
            <w:tcW w:w="779" w:type="pct"/>
            <w:tcBorders>
              <w:top w:val="single" w:sz="4" w:space="0" w:color="auto"/>
              <w:left w:val="single" w:sz="4" w:space="0" w:color="auto"/>
              <w:bottom w:val="single" w:sz="4" w:space="0" w:color="auto"/>
              <w:right w:val="single" w:sz="4" w:space="0" w:color="auto"/>
            </w:tcBorders>
            <w:vAlign w:val="center"/>
            <w:hideMark/>
          </w:tcPr>
          <w:p w14:paraId="7A5BE607"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18"/>
              </w:rPr>
              <w:t>★</w:t>
            </w:r>
          </w:p>
        </w:tc>
        <w:tc>
          <w:tcPr>
            <w:tcW w:w="3131" w:type="pct"/>
            <w:tcBorders>
              <w:top w:val="single" w:sz="4" w:space="0" w:color="auto"/>
              <w:left w:val="single" w:sz="4" w:space="0" w:color="auto"/>
              <w:bottom w:val="single" w:sz="4" w:space="0" w:color="auto"/>
              <w:right w:val="single" w:sz="4" w:space="0" w:color="auto"/>
            </w:tcBorders>
            <w:vAlign w:val="center"/>
            <w:hideMark/>
          </w:tcPr>
          <w:p w14:paraId="3294925B"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24"/>
              </w:rPr>
              <w:t>评分项，每满足一项得3.5分</w:t>
            </w:r>
          </w:p>
        </w:tc>
      </w:tr>
      <w:tr w:rsidR="00194EB2" w14:paraId="59490DAD"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33769BF5"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无标识项</w:t>
            </w:r>
          </w:p>
        </w:tc>
        <w:tc>
          <w:tcPr>
            <w:tcW w:w="779" w:type="pct"/>
            <w:tcBorders>
              <w:top w:val="single" w:sz="4" w:space="0" w:color="auto"/>
              <w:left w:val="single" w:sz="4" w:space="0" w:color="auto"/>
              <w:bottom w:val="single" w:sz="4" w:space="0" w:color="auto"/>
              <w:right w:val="single" w:sz="4" w:space="0" w:color="auto"/>
            </w:tcBorders>
            <w:vAlign w:val="center"/>
          </w:tcPr>
          <w:p w14:paraId="6849CC82" w14:textId="77777777" w:rsidR="00194EB2" w:rsidRDefault="00194EB2">
            <w:pPr>
              <w:spacing w:line="360" w:lineRule="auto"/>
              <w:jc w:val="center"/>
              <w:rPr>
                <w:rFonts w:ascii="宋体" w:hAnsi="宋体" w:hint="eastAsia"/>
                <w:bCs/>
                <w:sz w:val="24"/>
                <w:szCs w:val="18"/>
              </w:rPr>
            </w:pPr>
          </w:p>
        </w:tc>
        <w:tc>
          <w:tcPr>
            <w:tcW w:w="3131" w:type="pct"/>
            <w:tcBorders>
              <w:top w:val="single" w:sz="4" w:space="0" w:color="auto"/>
              <w:left w:val="single" w:sz="4" w:space="0" w:color="auto"/>
              <w:bottom w:val="single" w:sz="4" w:space="0" w:color="auto"/>
              <w:right w:val="single" w:sz="4" w:space="0" w:color="auto"/>
            </w:tcBorders>
            <w:vAlign w:val="center"/>
            <w:hideMark/>
          </w:tcPr>
          <w:p w14:paraId="72379481" w14:textId="77777777" w:rsidR="00194EB2" w:rsidRDefault="00194EB2">
            <w:pPr>
              <w:spacing w:line="360" w:lineRule="auto"/>
              <w:jc w:val="center"/>
              <w:rPr>
                <w:rFonts w:ascii="宋体" w:hAnsi="宋体" w:hint="eastAsia"/>
                <w:bCs/>
                <w:sz w:val="24"/>
                <w:szCs w:val="18"/>
              </w:rPr>
            </w:pPr>
            <w:r>
              <w:rPr>
                <w:rFonts w:ascii="宋体" w:hAnsi="宋体" w:cs="宋体" w:hint="eastAsia"/>
                <w:bCs/>
                <w:sz w:val="24"/>
                <w:szCs w:val="24"/>
              </w:rPr>
              <w:t>5条无标识项参数负偏离，其投标文件将被否决</w:t>
            </w:r>
          </w:p>
        </w:tc>
      </w:tr>
    </w:tbl>
    <w:p w14:paraId="629E8694" w14:textId="77777777" w:rsidR="00194EB2" w:rsidRDefault="00194EB2" w:rsidP="00194EB2">
      <w:pPr>
        <w:spacing w:line="360" w:lineRule="auto"/>
        <w:jc w:val="left"/>
        <w:rPr>
          <w:rFonts w:ascii="宋体" w:hAnsi="宋体" w:hint="eastAsia"/>
          <w:bCs/>
          <w:sz w:val="24"/>
          <w:szCs w:val="18"/>
        </w:rPr>
      </w:pPr>
      <w:r>
        <w:rPr>
          <w:rFonts w:ascii="宋体" w:hAnsi="宋体" w:hint="eastAsia"/>
          <w:bCs/>
          <w:sz w:val="24"/>
          <w:szCs w:val="18"/>
        </w:rPr>
        <w:lastRenderedPageBreak/>
        <w:t>（二）货物指标要求</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133"/>
        <w:gridCol w:w="6657"/>
        <w:gridCol w:w="992"/>
        <w:gridCol w:w="1133"/>
      </w:tblGrid>
      <w:tr w:rsidR="00194EB2" w14:paraId="6A3DDED8" w14:textId="77777777" w:rsidTr="00194EB2">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69DC8B5" w14:textId="77777777" w:rsidR="00194EB2" w:rsidRDefault="00194EB2">
            <w:pPr>
              <w:spacing w:line="360" w:lineRule="auto"/>
              <w:jc w:val="center"/>
              <w:rPr>
                <w:rFonts w:ascii="宋体" w:hAnsi="宋体" w:hint="eastAsia"/>
                <w:b/>
                <w:bCs/>
                <w:szCs w:val="21"/>
              </w:rPr>
            </w:pPr>
            <w:r>
              <w:rPr>
                <w:rFonts w:ascii="宋体" w:hAnsi="宋体" w:hint="eastAsia"/>
                <w:b/>
                <w:bCs/>
                <w:szCs w:val="21"/>
              </w:rPr>
              <w:t>序号</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29CC01" w14:textId="77777777" w:rsidR="00194EB2" w:rsidRDefault="00194EB2">
            <w:pPr>
              <w:spacing w:line="360" w:lineRule="auto"/>
              <w:jc w:val="center"/>
              <w:rPr>
                <w:rFonts w:ascii="宋体" w:hAnsi="宋体" w:hint="eastAsia"/>
                <w:b/>
                <w:bCs/>
                <w:szCs w:val="21"/>
              </w:rPr>
            </w:pPr>
            <w:r>
              <w:rPr>
                <w:rFonts w:ascii="宋体" w:hAnsi="宋体" w:hint="eastAsia"/>
                <w:b/>
                <w:bCs/>
                <w:szCs w:val="21"/>
              </w:rPr>
              <w:t>货物名称</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4840CC4" w14:textId="77777777" w:rsidR="00194EB2" w:rsidRDefault="00194EB2">
            <w:pPr>
              <w:spacing w:line="360" w:lineRule="auto"/>
              <w:jc w:val="center"/>
              <w:rPr>
                <w:rFonts w:ascii="宋体" w:hAnsi="宋体" w:hint="eastAsia"/>
                <w:b/>
                <w:bCs/>
                <w:szCs w:val="21"/>
              </w:rPr>
            </w:pPr>
            <w:r>
              <w:rPr>
                <w:rFonts w:ascii="宋体" w:hAnsi="宋体" w:hint="eastAsia"/>
                <w:b/>
                <w:bCs/>
                <w:szCs w:val="21"/>
              </w:rPr>
              <w:t>技术参数及要求</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EAA335" w14:textId="77777777" w:rsidR="00194EB2" w:rsidRDefault="00194EB2">
            <w:pPr>
              <w:spacing w:line="360" w:lineRule="auto"/>
              <w:jc w:val="center"/>
              <w:rPr>
                <w:rFonts w:ascii="宋体" w:hAnsi="宋体" w:hint="eastAsia"/>
                <w:b/>
                <w:bCs/>
                <w:szCs w:val="21"/>
              </w:rPr>
            </w:pPr>
            <w:r>
              <w:rPr>
                <w:rFonts w:ascii="宋体" w:hAnsi="宋体" w:hint="eastAsia"/>
                <w:b/>
                <w:bCs/>
                <w:szCs w:val="21"/>
              </w:rPr>
              <w:t>数量（单位）</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83E039" w14:textId="77777777" w:rsidR="00194EB2" w:rsidRDefault="00194EB2">
            <w:pPr>
              <w:spacing w:line="360" w:lineRule="auto"/>
              <w:jc w:val="center"/>
              <w:rPr>
                <w:rFonts w:ascii="宋体" w:hAnsi="宋体" w:hint="eastAsia"/>
                <w:b/>
                <w:bCs/>
                <w:szCs w:val="21"/>
              </w:rPr>
            </w:pPr>
            <w:r>
              <w:rPr>
                <w:rFonts w:ascii="宋体" w:hAnsi="宋体" w:hint="eastAsia"/>
                <w:b/>
                <w:bCs/>
                <w:szCs w:val="21"/>
              </w:rPr>
              <w:t>备注</w:t>
            </w:r>
          </w:p>
        </w:tc>
      </w:tr>
      <w:tr w:rsidR="00194EB2" w14:paraId="498398F9" w14:textId="77777777" w:rsidTr="00194EB2">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29AF349" w14:textId="77777777" w:rsidR="00194EB2" w:rsidRDefault="00194EB2">
            <w:pPr>
              <w:spacing w:line="360" w:lineRule="auto"/>
              <w:jc w:val="center"/>
              <w:rPr>
                <w:rFonts w:ascii="宋体" w:hAnsi="宋体" w:hint="eastAsia"/>
                <w:b/>
                <w:bCs/>
                <w:szCs w:val="21"/>
              </w:rPr>
            </w:pPr>
            <w:r>
              <w:rPr>
                <w:rFonts w:ascii="宋体" w:hAnsi="宋体" w:hint="eastAsia"/>
                <w:b/>
                <w:bCs/>
                <w:szCs w:val="2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742A28" w14:textId="77777777" w:rsidR="00194EB2" w:rsidRDefault="00194EB2">
            <w:pPr>
              <w:spacing w:line="360" w:lineRule="auto"/>
              <w:rPr>
                <w:rFonts w:ascii="宋体" w:hAnsi="宋体" w:hint="eastAsia"/>
                <w:szCs w:val="21"/>
              </w:rPr>
            </w:pPr>
            <w:r>
              <w:rPr>
                <w:rFonts w:ascii="宋体" w:hAnsi="宋体" w:hint="eastAsia"/>
                <w:szCs w:val="21"/>
              </w:rPr>
              <w:t>▲多语言教学实训智能化录播系统</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C823D4A" w14:textId="77777777" w:rsidR="00194EB2" w:rsidRDefault="00194EB2">
            <w:pPr>
              <w:spacing w:line="360" w:lineRule="auto"/>
              <w:rPr>
                <w:rFonts w:ascii="宋体" w:hAnsi="宋体" w:hint="eastAsia"/>
                <w:szCs w:val="21"/>
              </w:rPr>
            </w:pPr>
            <w:r>
              <w:rPr>
                <w:rFonts w:ascii="宋体" w:hAnsi="宋体" w:hint="eastAsia"/>
                <w:szCs w:val="21"/>
              </w:rPr>
              <w:t>1.多场景语言教学实训智能化录播系统含教学视频资源管理平台</w:t>
            </w:r>
            <w:bookmarkStart w:id="3" w:name="_Hlk92901389"/>
            <w:r>
              <w:rPr>
                <w:rFonts w:ascii="宋体" w:hAnsi="宋体" w:hint="eastAsia"/>
                <w:szCs w:val="21"/>
              </w:rPr>
              <w:t>1套</w:t>
            </w:r>
            <w:bookmarkEnd w:id="3"/>
            <w:r>
              <w:rPr>
                <w:rFonts w:ascii="宋体" w:hAnsi="宋体" w:hint="eastAsia"/>
                <w:szCs w:val="21"/>
              </w:rPr>
              <w:t>，</w:t>
            </w:r>
            <w:bookmarkStart w:id="4" w:name="_Hlk92902036"/>
            <w:r>
              <w:rPr>
                <w:rFonts w:ascii="宋体" w:hAnsi="宋体" w:cs="宋体" w:hint="eastAsia"/>
                <w:kern w:val="0"/>
                <w:szCs w:val="21"/>
              </w:rPr>
              <w:t>非编软件</w:t>
            </w:r>
            <w:bookmarkEnd w:id="4"/>
            <w:r>
              <w:rPr>
                <w:rFonts w:ascii="宋体" w:hAnsi="宋体" w:hint="eastAsia"/>
                <w:szCs w:val="21"/>
              </w:rPr>
              <w:t>1套</w:t>
            </w:r>
            <w:r>
              <w:rPr>
                <w:rFonts w:ascii="宋体" w:hAnsi="宋体" w:cs="宋体" w:hint="eastAsia"/>
                <w:kern w:val="0"/>
                <w:szCs w:val="21"/>
              </w:rPr>
              <w:t xml:space="preserve"> ，</w:t>
            </w:r>
            <w:r>
              <w:rPr>
                <w:rFonts w:ascii="宋体" w:hAnsi="宋体" w:hint="eastAsia"/>
                <w:szCs w:val="21"/>
              </w:rPr>
              <w:t>互动录播主机1台，流媒体管理软件1套，流媒体导播软件1套，高清云台摄像机5台，摄像机管理软件5套，教师定位分析仪1套，教师定位分析软件1套，学生定位分析仪1套，学生定位分析软件1套，板书定位分析仪1台，板书定位分析软件1套，远距离扩声处理器1台，观摩区功放1套，教学、观摩区音箱2对，拾音话筒4支，录制面板1个，电源管理器1台，导播控制台1台，无线话筒1套，施工布线，多媒体教学一体机（含玻璃书写板）1台，导播电脑1台，多媒体讲台1台，观摩显示屏1台， 观摩室桌椅1套，学生座椅40套，空调3台，平台服务器1台，基础环境改善1间。</w:t>
            </w:r>
          </w:p>
          <w:p w14:paraId="4B7603FE" w14:textId="77777777" w:rsidR="00194EB2" w:rsidRDefault="00194EB2">
            <w:pPr>
              <w:spacing w:line="360" w:lineRule="auto"/>
              <w:rPr>
                <w:rFonts w:ascii="宋体" w:hAnsi="宋体" w:hint="eastAsia"/>
                <w:szCs w:val="21"/>
              </w:rPr>
            </w:pPr>
            <w:r>
              <w:rPr>
                <w:rFonts w:ascii="宋体" w:hAnsi="宋体" w:hint="eastAsia"/>
                <w:szCs w:val="21"/>
              </w:rPr>
              <w:t>2.教学视频资源管理平台参数要求：</w:t>
            </w:r>
          </w:p>
          <w:p w14:paraId="09840563" w14:textId="77777777" w:rsidR="00194EB2" w:rsidRDefault="00194EB2">
            <w:pPr>
              <w:spacing w:line="360" w:lineRule="auto"/>
              <w:ind w:left="210" w:hangingChars="100" w:hanging="210"/>
              <w:rPr>
                <w:rFonts w:ascii="宋体" w:hAnsi="宋体" w:hint="eastAsia"/>
                <w:szCs w:val="21"/>
              </w:rPr>
            </w:pPr>
            <w:r>
              <w:rPr>
                <w:rFonts w:ascii="宋体" w:hAnsi="宋体" w:hint="eastAsia"/>
                <w:szCs w:val="21"/>
              </w:rPr>
              <w:t>2.1信息管理功能</w:t>
            </w:r>
            <w:r>
              <w:rPr>
                <w:rFonts w:ascii="宋体" w:hAnsi="宋体" w:hint="eastAsia"/>
                <w:szCs w:val="21"/>
              </w:rPr>
              <w:br/>
              <w:t>2.1.1录播管理：支持把录播设备接入平台，实现自动转码、无缝直播点播，并具备直播和点播功能。支持对录播进行远程关机、休眠唤醒、启动录制等操作。</w:t>
            </w:r>
            <w:r>
              <w:rPr>
                <w:rFonts w:ascii="宋体" w:hAnsi="宋体" w:hint="eastAsia"/>
                <w:szCs w:val="21"/>
              </w:rPr>
              <w:br/>
              <w:t>录制预约：平台支持用户远程进行在线录课预约；</w:t>
            </w:r>
          </w:p>
          <w:p w14:paraId="28CF5FD6"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2.1.2，可实现单个或批量预约；可直接导入课表实现预约；支持预约信息的申请和审核管理；</w:t>
            </w:r>
          </w:p>
          <w:p w14:paraId="369C6969"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 xml:space="preserve">  2.1.3自动转功能：支持视频下载、上传、编辑、管理。可实现所有主流视频文件格式自动转码，包括asf、mpg、rmvb、mov、rm、avi、3gp、wmv、flv、mp4等，可设置下载及观看权限。可设置高标清转码清晰度码流；</w:t>
            </w:r>
          </w:p>
          <w:p w14:paraId="2984C4BA" w14:textId="77777777" w:rsidR="00194EB2" w:rsidRDefault="00194EB2">
            <w:pPr>
              <w:spacing w:line="360" w:lineRule="auto"/>
              <w:ind w:firstLineChars="100" w:firstLine="210"/>
              <w:rPr>
                <w:rFonts w:ascii="宋体" w:hAnsi="宋体" w:hint="eastAsia"/>
                <w:b/>
                <w:bCs/>
                <w:szCs w:val="21"/>
              </w:rPr>
            </w:pPr>
            <w:r>
              <w:rPr>
                <w:rFonts w:ascii="宋体" w:hAnsi="宋体" w:hint="eastAsia"/>
                <w:szCs w:val="21"/>
              </w:rPr>
              <w:t xml:space="preserve">  2.1.4虚拟切片：支持视频自动划分知识点片段，且不破坏视频原来的完整性。知识点目录支持在全屏状态下呈现，支持快速点击跳转到相应节点播放，支持片段循环播放。支持对上传的视频添加和修改“知</w:t>
            </w:r>
            <w:r>
              <w:rPr>
                <w:rFonts w:ascii="宋体" w:hAnsi="宋体" w:hint="eastAsia"/>
                <w:szCs w:val="21"/>
              </w:rPr>
              <w:lastRenderedPageBreak/>
              <w:t>识点”。</w:t>
            </w:r>
            <w:r>
              <w:rPr>
                <w:rFonts w:ascii="宋体" w:hAnsi="宋体" w:hint="eastAsia"/>
                <w:b/>
                <w:bCs/>
                <w:szCs w:val="21"/>
              </w:rPr>
              <w:t>提供添加和修改的功能界面截图；</w:t>
            </w:r>
          </w:p>
          <w:p w14:paraId="657BD668"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 xml:space="preserve">  2.1.5文件检索：支持关键字搜索功能，用户可直接在资源管理平台的页面搜索框输入关键字，对某个视频标题、知识点进行搜索；</w:t>
            </w:r>
            <w:r>
              <w:rPr>
                <w:rFonts w:ascii="宋体" w:hAnsi="宋体" w:hint="eastAsia"/>
                <w:szCs w:val="21"/>
              </w:rPr>
              <w:br/>
              <w:t xml:space="preserve">  2.1.6一键置灰：支持平台肤色一键置灰功能，切合特殊纪念日氛围；</w:t>
            </w:r>
          </w:p>
          <w:p w14:paraId="5ADD2E85"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2.1.7强制播放：支持强制设置播放源，用户点击任意视频均强制播放指定视频源，便于学校进行统一播放和管理；</w:t>
            </w:r>
            <w:r>
              <w:rPr>
                <w:rFonts w:ascii="宋体" w:hAnsi="宋体" w:hint="eastAsia"/>
                <w:szCs w:val="21"/>
              </w:rPr>
              <w:br/>
              <w:t xml:space="preserve">  2.1.8流量统计：支持平台对用户访问数、页面访问数进行数量统计，用户流量可按日、周、月、年、总浏览数进行分类统计。支持对视频直播流量、点播流量统计，并以曲线图形式展现10天内的访问流量变化趋势。</w:t>
            </w:r>
            <w:r>
              <w:rPr>
                <w:rFonts w:ascii="宋体" w:hAnsi="宋体" w:hint="eastAsia"/>
                <w:b/>
                <w:bCs/>
                <w:szCs w:val="21"/>
              </w:rPr>
              <w:t>提供功能界面截图；</w:t>
            </w:r>
            <w:r>
              <w:rPr>
                <w:rFonts w:ascii="宋体" w:hAnsi="宋体" w:hint="eastAsia"/>
                <w:b/>
                <w:bCs/>
                <w:szCs w:val="21"/>
              </w:rPr>
              <w:br/>
            </w:r>
            <w:r>
              <w:rPr>
                <w:rFonts w:ascii="宋体" w:hAnsi="宋体" w:hint="eastAsia"/>
                <w:szCs w:val="21"/>
              </w:rPr>
              <w:t xml:space="preserve">  2.1.9存储管理：平台支持自定义视频的保存期限，支持永久保存，支持自定义视频保存天数期限，到达期限后自动删除；同时支持平台对录播内的视频保存期限进行管理，支持永久保存和自定义期限并在到达期限后录播自动删除视频文件；</w:t>
            </w:r>
            <w:r>
              <w:rPr>
                <w:rFonts w:ascii="宋体" w:hAnsi="宋体" w:hint="eastAsia"/>
                <w:szCs w:val="21"/>
              </w:rPr>
              <w:br/>
              <w:t>★2.1.10提供基于录播设备的智能教学信息处理系统证明文件复印件；</w:t>
            </w:r>
            <w:r>
              <w:rPr>
                <w:rFonts w:ascii="宋体" w:hAnsi="宋体" w:hint="eastAsia"/>
                <w:szCs w:val="21"/>
              </w:rPr>
              <w:br/>
              <w:t xml:space="preserve"> 2.2学院资源管理功能</w:t>
            </w:r>
            <w:r>
              <w:rPr>
                <w:rFonts w:ascii="宋体" w:hAnsi="宋体" w:hint="eastAsia"/>
                <w:szCs w:val="21"/>
              </w:rPr>
              <w:br/>
              <w:t xml:space="preserve">  2.2.1支持视频资源多维度分类，可按学院、专业分类管理，支持用户自定义分类类型。并支持对视频资源根据年份、学期进行不同维度的快速检索；</w:t>
            </w:r>
            <w:r>
              <w:rPr>
                <w:rFonts w:ascii="宋体" w:hAnsi="宋体" w:hint="eastAsia"/>
                <w:szCs w:val="21"/>
              </w:rPr>
              <w:br/>
              <w:t xml:space="preserve">  2.2.2视频资源以课题系列为单位进行整合管理，可查询到对应课题的一系列课程视频资源及相应的授课老师，方便连贯性地逐一点播观看。同时可按照学校课表安排自动录制、归类视频到相应课程中，自动汇聚为校本课程资源库；</w:t>
            </w:r>
          </w:p>
          <w:p w14:paraId="724E7CE1"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 xml:space="preserve">  2.2.3视频专辑：支持用户可灵活创建各种视频专辑，并自定义专辑类型，可将一同类型的视频进行归类，便于视频的归整和便捷查询；</w:t>
            </w:r>
            <w:r>
              <w:rPr>
                <w:rFonts w:ascii="宋体" w:hAnsi="宋体" w:hint="eastAsia"/>
                <w:szCs w:val="21"/>
              </w:rPr>
              <w:br/>
              <w:t xml:space="preserve"> 2.3直播点播功能</w:t>
            </w:r>
            <w:r>
              <w:rPr>
                <w:rFonts w:ascii="宋体" w:hAnsi="宋体" w:hint="eastAsia"/>
                <w:szCs w:val="21"/>
              </w:rPr>
              <w:br/>
              <w:t xml:space="preserve">  2.3.1支持不同操作系统的兼容直播点播功能，包括Windows、Linux、IOS；</w:t>
            </w:r>
            <w:r>
              <w:rPr>
                <w:rFonts w:ascii="宋体" w:hAnsi="宋体" w:hint="eastAsia"/>
                <w:szCs w:val="21"/>
              </w:rPr>
              <w:br/>
              <w:t xml:space="preserve">  2.3.2基于flash+html5技术，无需安装插件即可进行视频直播、点</w:t>
            </w:r>
            <w:r>
              <w:rPr>
                <w:rFonts w:ascii="宋体" w:hAnsi="宋体" w:hint="eastAsia"/>
                <w:szCs w:val="21"/>
              </w:rPr>
              <w:lastRenderedPageBreak/>
              <w:t>播观看；</w:t>
            </w:r>
            <w:r>
              <w:rPr>
                <w:rFonts w:ascii="宋体" w:hAnsi="宋体" w:hint="eastAsia"/>
                <w:szCs w:val="21"/>
              </w:rPr>
              <w:br/>
              <w:t xml:space="preserve">  2.3.3支持查询正在进行的直播列表，点击选择进入直播间。提供直播预告功能，观看直播过程中可查询到“明日直播预告”；</w:t>
            </w:r>
            <w:r>
              <w:rPr>
                <w:rFonts w:ascii="宋体" w:hAnsi="宋体" w:hint="eastAsia"/>
                <w:szCs w:val="21"/>
              </w:rPr>
              <w:br/>
              <w:t xml:space="preserve">  2.3.4支持流媒体转发服务，平台支持不少于2000点以上高清直播功能，支持直播权限及密码设置，让直播信息更加安全；</w:t>
            </w:r>
            <w:r>
              <w:rPr>
                <w:rFonts w:ascii="宋体" w:hAnsi="宋体" w:hint="eastAsia"/>
                <w:szCs w:val="21"/>
              </w:rPr>
              <w:br/>
              <w:t xml:space="preserve">  2.3.5集群技术：支持直播集群技术，以支持系统的横向拓展，随系统应用规模的拓展逐渐增加转发服务器以支持更大规模直播；</w:t>
            </w:r>
            <w:r>
              <w:rPr>
                <w:rFonts w:ascii="宋体" w:hAnsi="宋体" w:hint="eastAsia"/>
                <w:szCs w:val="21"/>
              </w:rPr>
              <w:br/>
              <w:t>2.3.6多码率支持：要求转发时支持标清、高清、超清三种清晰度设置，点播视频时可根据网络情况在播放器窗口进行不同清晰度的切换观看，同时支持根据带宽情况进行自动自适应。</w:t>
            </w:r>
            <w:r>
              <w:rPr>
                <w:rFonts w:ascii="宋体" w:hAnsi="宋体" w:hint="eastAsia"/>
                <w:b/>
                <w:bCs/>
                <w:szCs w:val="21"/>
              </w:rPr>
              <w:t>提供播放窗口不同清晰度选择的功能界面截图；</w:t>
            </w:r>
            <w:r>
              <w:rPr>
                <w:rFonts w:ascii="宋体" w:hAnsi="宋体" w:hint="eastAsia"/>
                <w:szCs w:val="21"/>
              </w:rPr>
              <w:br/>
              <w:t xml:space="preserve">  2.3.7支持上传教案、课件等视频附件，附件可与视频进行绑定。支持word、excel、ppt、PDF、jpeg等格式。用户在点播视频时可下载附件；</w:t>
            </w:r>
            <w:r>
              <w:rPr>
                <w:rFonts w:ascii="宋体" w:hAnsi="宋体" w:hint="eastAsia"/>
                <w:szCs w:val="21"/>
              </w:rPr>
              <w:br/>
              <w:t xml:space="preserve">  2.3.8支持视频手动上传功能，支持对课程视频资源进行下载；</w:t>
            </w:r>
            <w:r>
              <w:rPr>
                <w:rFonts w:ascii="宋体" w:hAnsi="宋体" w:hint="eastAsia"/>
                <w:szCs w:val="21"/>
              </w:rPr>
              <w:br/>
              <w:t xml:space="preserve">  2.3.9提供视频转发分享功能，支持二维码分享和一键转发分享至新浪微博、QQ、微信等社交平台中；</w:t>
            </w:r>
            <w:r>
              <w:rPr>
                <w:rFonts w:ascii="宋体" w:hAnsi="宋体" w:hint="eastAsia"/>
                <w:szCs w:val="21"/>
              </w:rPr>
              <w:br/>
              <w:t xml:space="preserve"> 2.4巡课功能：</w:t>
            </w:r>
            <w:r>
              <w:rPr>
                <w:rFonts w:ascii="宋体" w:hAnsi="宋体" w:hint="eastAsia"/>
                <w:szCs w:val="21"/>
              </w:rPr>
              <w:br/>
              <w:t xml:space="preserve">  2.4.1平台首页提供专门的高校巡课功能模块，支持以录播教室不同的地点分布进行巡课管理，可以教学楼为单位进行录播教室的归属管理，支持自定义教学楼名称；</w:t>
            </w:r>
            <w:r>
              <w:rPr>
                <w:rFonts w:ascii="宋体" w:hAnsi="宋体" w:hint="eastAsia"/>
                <w:szCs w:val="21"/>
              </w:rPr>
              <w:br/>
              <w:t xml:space="preserve">  2.4.2支持以教学楼为单位开展巡课，可查询到每个教学楼的地点、教学楼内的录播教室数量、正在使用录播授课教室的数量、本日预约的计划授课安排数量、本日已录制的视频数量。</w:t>
            </w:r>
            <w:r>
              <w:rPr>
                <w:rFonts w:ascii="宋体" w:hAnsi="宋体" w:hint="eastAsia"/>
                <w:b/>
                <w:bCs/>
                <w:szCs w:val="21"/>
              </w:rPr>
              <w:t>提供平台巡课功能界面截图；</w:t>
            </w:r>
            <w:r>
              <w:rPr>
                <w:rFonts w:ascii="宋体" w:hAnsi="宋体" w:hint="eastAsia"/>
                <w:b/>
                <w:bCs/>
                <w:szCs w:val="21"/>
              </w:rPr>
              <w:br/>
            </w:r>
            <w:r>
              <w:rPr>
                <w:rFonts w:ascii="宋体" w:hAnsi="宋体" w:hint="eastAsia"/>
                <w:szCs w:val="21"/>
              </w:rPr>
              <w:t xml:space="preserve">  2.4.3支持教学楼内录播教室分楼层归类，可查看当前教学楼每层楼各个录播教室的录播直播情况。可选择当前正在直播的录播教室进行音视频实时巡课；</w:t>
            </w:r>
          </w:p>
          <w:p w14:paraId="4819B867"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2.4.4支持随时进行不同录播教室之间的巡课切换；</w:t>
            </w:r>
            <w:r>
              <w:rPr>
                <w:rFonts w:ascii="宋体" w:hAnsi="宋体" w:hint="eastAsia"/>
                <w:szCs w:val="21"/>
              </w:rPr>
              <w:br/>
            </w:r>
            <w:r>
              <w:rPr>
                <w:rFonts w:ascii="宋体" w:hAnsi="宋体" w:hint="eastAsia"/>
                <w:szCs w:val="21"/>
              </w:rPr>
              <w:lastRenderedPageBreak/>
              <w:t xml:space="preserve">  2.4.5支持巡课过程中对正在巡课的教学直播进行二维码分享，可快速分享到各种社交平台，如微信、微博等；</w:t>
            </w:r>
            <w:r>
              <w:rPr>
                <w:rFonts w:ascii="宋体" w:hAnsi="宋体" w:hint="eastAsia"/>
                <w:szCs w:val="21"/>
              </w:rPr>
              <w:br/>
              <w:t xml:space="preserve">  2.4.6巡课过程中可以对课程进行打分及点评，并可形成督导的巡课足迹及巡课报告，方便导出存档及回顾；</w:t>
            </w:r>
            <w:r>
              <w:rPr>
                <w:rFonts w:ascii="宋体" w:hAnsi="宋体" w:hint="eastAsia"/>
                <w:szCs w:val="21"/>
              </w:rPr>
              <w:br/>
              <w:t xml:space="preserve"> 2.5信息公告功能：</w:t>
            </w:r>
            <w:r>
              <w:rPr>
                <w:rFonts w:ascii="宋体" w:hAnsi="宋体" w:hint="eastAsia"/>
                <w:szCs w:val="21"/>
              </w:rPr>
              <w:br/>
              <w:t xml:space="preserve">  2.5.1平台首页提供公告模块，支持发布“新闻公告”和“公示通知”，可按不同类别分类展示；</w:t>
            </w:r>
            <w:r>
              <w:rPr>
                <w:rFonts w:ascii="宋体" w:hAnsi="宋体" w:hint="eastAsia"/>
                <w:szCs w:val="21"/>
              </w:rPr>
              <w:br/>
              <w:t xml:space="preserve">  2.5.2不限制公告发布的数量，公告信息支持分页呈现。支持公告信息按时间先后顺序进行排列，优先查看到最新的公告信息；</w:t>
            </w:r>
            <w:r>
              <w:rPr>
                <w:rFonts w:ascii="宋体" w:hAnsi="宋体" w:hint="eastAsia"/>
                <w:szCs w:val="21"/>
              </w:rPr>
              <w:br/>
              <w:t xml:space="preserve">  2.5.3公告支持按定义的类型进行归类查询，支持用户自定义公告系统类型；</w:t>
            </w:r>
            <w:r>
              <w:rPr>
                <w:rFonts w:ascii="宋体" w:hAnsi="宋体" w:hint="eastAsia"/>
                <w:szCs w:val="21"/>
              </w:rPr>
              <w:br/>
              <w:t xml:space="preserve"> 2.6个人空间功能： </w:t>
            </w:r>
            <w:r>
              <w:rPr>
                <w:rFonts w:ascii="宋体" w:hAnsi="宋体" w:hint="eastAsia"/>
                <w:szCs w:val="21"/>
              </w:rPr>
              <w:br/>
              <w:t xml:space="preserve">   2.6.1平台为不同类型用户量身定制了不同的管理权限和专属网盘管理空间，实现网络空间人人通。支持添加自定义用户类型，包括管理员、校长、老师、学生等；支持自定义各种用户类型的用户权限；</w:t>
            </w:r>
            <w:r>
              <w:rPr>
                <w:rFonts w:ascii="宋体" w:hAnsi="宋体" w:hint="eastAsia"/>
                <w:szCs w:val="21"/>
              </w:rPr>
              <w:br/>
              <w:t xml:space="preserve">   2.6.2支持对个人的视频课程、个人专辑进行管理，包括编辑、删除下载等操作；</w:t>
            </w:r>
            <w:r>
              <w:rPr>
                <w:rFonts w:ascii="宋体" w:hAnsi="宋体" w:hint="eastAsia"/>
                <w:szCs w:val="21"/>
              </w:rPr>
              <w:br/>
              <w:t xml:space="preserve">  2.6.3支持设置和修改个人信息，包括头像、姓名、学院、手机等；</w:t>
            </w:r>
          </w:p>
          <w:p w14:paraId="1DC41A37"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2.6.4支持制定个人录课教学计划，向平台管理员提出指定录播教室、时间的录制预约计划，可查询预约申请的审批状态；</w:t>
            </w:r>
            <w:r>
              <w:rPr>
                <w:rFonts w:ascii="宋体" w:hAnsi="宋体" w:hint="eastAsia"/>
                <w:szCs w:val="21"/>
              </w:rPr>
              <w:br/>
              <w:t xml:space="preserve">  2.6.5管理员个人空间支持对平台接入的所有录播系统进行远程管理，可查看所有录播课室的信息，包括录播教室的部署地点、名称、IP地址。可通过个人空间快速进入每间录播教室进行导播操作，提供</w:t>
            </w:r>
            <w:r>
              <w:rPr>
                <w:rFonts w:ascii="宋体" w:hAnsi="宋体" w:hint="eastAsia"/>
                <w:b/>
                <w:bCs/>
                <w:szCs w:val="21"/>
              </w:rPr>
              <w:t>上述功能界面截图；</w:t>
            </w:r>
            <w:r>
              <w:rPr>
                <w:rFonts w:ascii="宋体" w:hAnsi="宋体" w:hint="eastAsia"/>
                <w:szCs w:val="21"/>
              </w:rPr>
              <w:br/>
              <w:t xml:space="preserve">  2.6.6支持督导角色查看自己的巡课足迹，并可编辑或导出巡课的报告；</w:t>
            </w:r>
            <w:r>
              <w:rPr>
                <w:rFonts w:ascii="宋体" w:hAnsi="宋体" w:hint="eastAsia"/>
                <w:szCs w:val="21"/>
              </w:rPr>
              <w:br/>
              <w:t xml:space="preserve"> 2.7移动APP应用服务：</w:t>
            </w:r>
            <w:r>
              <w:rPr>
                <w:rFonts w:ascii="宋体" w:hAnsi="宋体" w:hint="eastAsia"/>
                <w:szCs w:val="21"/>
              </w:rPr>
              <w:br/>
              <w:t xml:space="preserve">  2.7.1提供自主研发的平台移动端APP，支持Android系统，可与视频资源管理平台对接；</w:t>
            </w:r>
            <w:r>
              <w:rPr>
                <w:rFonts w:ascii="宋体" w:hAnsi="宋体" w:hint="eastAsia"/>
                <w:szCs w:val="21"/>
              </w:rPr>
              <w:br/>
            </w:r>
            <w:r>
              <w:rPr>
                <w:rFonts w:ascii="宋体" w:hAnsi="宋体" w:hint="eastAsia"/>
                <w:szCs w:val="21"/>
              </w:rPr>
              <w:lastRenderedPageBreak/>
              <w:t xml:space="preserve">  2.7.2移动端APP应提供视频在线直播、视频点播、专辑点播等功能；</w:t>
            </w:r>
            <w:r>
              <w:rPr>
                <w:rFonts w:ascii="宋体" w:hAnsi="宋体" w:hint="eastAsia"/>
                <w:szCs w:val="21"/>
              </w:rPr>
              <w:br/>
              <w:t xml:space="preserve">  2.7.3移动端同步支持虚拟切片功能，实现知识点的快速跳转看、学习，提高学生的学习效率；</w:t>
            </w:r>
            <w:r>
              <w:rPr>
                <w:rFonts w:ascii="宋体" w:hAnsi="宋体" w:hint="eastAsia"/>
                <w:szCs w:val="21"/>
              </w:rPr>
              <w:br/>
              <w:t xml:space="preserve">  2.7.4支持移动端APP点播视频时查看视频信息、视频附件。提供APP功能界面截图；</w:t>
            </w:r>
            <w:r>
              <w:rPr>
                <w:rFonts w:ascii="宋体" w:hAnsi="宋体" w:hint="eastAsia"/>
                <w:szCs w:val="21"/>
              </w:rPr>
              <w:br/>
              <w:t>2.7.5提供移动学习软件著作权证书复印件；</w:t>
            </w:r>
            <w:r>
              <w:rPr>
                <w:rFonts w:ascii="宋体" w:hAnsi="宋体" w:hint="eastAsia"/>
                <w:szCs w:val="21"/>
              </w:rPr>
              <w:br/>
              <w:t>2.8其他要求</w:t>
            </w:r>
            <w:r>
              <w:rPr>
                <w:rFonts w:ascii="宋体" w:hAnsi="宋体" w:hint="eastAsia"/>
                <w:szCs w:val="21"/>
              </w:rPr>
              <w:br/>
              <w:t>为了保证系统兼容性，要求平台与录播主机为同一品牌，提供教学视频资源管理系统软件著作权证书复印件。</w:t>
            </w:r>
          </w:p>
          <w:p w14:paraId="072E7ECF" w14:textId="77777777" w:rsidR="00194EB2" w:rsidRDefault="00194EB2">
            <w:pPr>
              <w:spacing w:line="360" w:lineRule="auto"/>
              <w:rPr>
                <w:rFonts w:ascii="宋体" w:hAnsi="宋体" w:hint="eastAsia"/>
                <w:szCs w:val="21"/>
              </w:rPr>
            </w:pPr>
            <w:r>
              <w:rPr>
                <w:rFonts w:ascii="宋体" w:hAnsi="宋体" w:hint="eastAsia"/>
                <w:szCs w:val="21"/>
              </w:rPr>
              <w:t>3.非编软件：</w:t>
            </w:r>
          </w:p>
          <w:p w14:paraId="1DC381F9"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3.1为保证操作的简便，必须可通过平台启动非编系统对资源进行非编，启动后非编资源可自动上传非编系统。便于教师能够对自己已经录制好的视频进行快速编辑处理；</w:t>
            </w:r>
          </w:p>
          <w:p w14:paraId="705DFED4"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 xml:space="preserve">3.2教师能够同时导入多个视频，进行多轨道同步编辑，包括合并、剪辑等功能。支持添加视频轨道、音频轨道、图片轨道和文字轨道。实现了音频、视频、字幕的同步编辑与多格式同步输出。最少支持10个以上音视频、文字轨道； </w:t>
            </w:r>
          </w:p>
          <w:p w14:paraId="6105EEE5"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3.3提供“用户专辑”栏，展示用户添加的各种视音频文件、图片，可按“视频”、“图像”和“音频”进行分类展示，并支持按“名称”、“时长”和“类型”进行快速排列筛选。</w:t>
            </w:r>
          </w:p>
          <w:p w14:paraId="3BAAA5FA"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3.4“文件持续时间”和“类型”进行排列。</w:t>
            </w:r>
          </w:p>
          <w:p w14:paraId="1CAE390C"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3.5提供输出效果实时预览窗口，支持对编辑效果的实时输出预览，可对预览视频进行进度条拖动、全屏播放、画面抓拍功能。</w:t>
            </w:r>
          </w:p>
          <w:p w14:paraId="62CF30F0"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3.6具有转场特技功能，支持16种以上转场特技效果可供选择。具有滤镜处理功能，支持28种以上滤镜效果可供选择。具有多种视频布局功能，包括2分屏、4分屏、6分屏等至少15种布局模式。</w:t>
            </w:r>
          </w:p>
          <w:p w14:paraId="41954E24"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3.7资源非编完成后，教师可根据需求设置编辑好的视频码流，并能够一键上传到应用云平台的个人空间当中，同时也能够保存到教师电脑端，以便教师通过移动存储设备拷贝和存档。</w:t>
            </w:r>
          </w:p>
          <w:p w14:paraId="17E38496" w14:textId="77777777" w:rsidR="00194EB2" w:rsidRDefault="00194EB2">
            <w:pPr>
              <w:spacing w:line="360" w:lineRule="auto"/>
              <w:rPr>
                <w:rFonts w:ascii="宋体" w:hAnsi="宋体" w:hint="eastAsia"/>
                <w:szCs w:val="21"/>
              </w:rPr>
            </w:pPr>
            <w:r>
              <w:rPr>
                <w:rFonts w:ascii="宋体" w:hAnsi="宋体" w:hint="eastAsia"/>
                <w:szCs w:val="21"/>
              </w:rPr>
              <w:lastRenderedPageBreak/>
              <w:t>3.8与资源应用与新媒体发布平台主机同一品牌，提供在线编辑软件软件著作权证书复印件。</w:t>
            </w:r>
          </w:p>
          <w:p w14:paraId="0E62293D" w14:textId="77777777" w:rsidR="00194EB2" w:rsidRDefault="00194EB2">
            <w:pPr>
              <w:spacing w:line="360" w:lineRule="auto"/>
              <w:rPr>
                <w:rFonts w:ascii="宋体" w:hAnsi="宋体" w:hint="eastAsia"/>
                <w:szCs w:val="21"/>
              </w:rPr>
            </w:pPr>
            <w:r>
              <w:rPr>
                <w:rFonts w:ascii="宋体" w:hAnsi="宋体" w:hint="eastAsia"/>
                <w:szCs w:val="21"/>
              </w:rPr>
              <w:t>4.互动录播主机参数要求</w:t>
            </w:r>
          </w:p>
          <w:p w14:paraId="66D4CC38"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4.1整体设计：标准1U机架式外观设计，便于机架式安装。考虑设备稳定性，要求采用嵌入式ARM架构设计，Linux操作系统，高度集成多种功能应用，包括导播、录制、跟踪、直播、点播、互动等。无需额外配置跟踪主机即可实现智能图像识别跟踪分析与处理功能；</w:t>
            </w:r>
          </w:p>
          <w:p w14:paraId="0CAB6FFE" w14:textId="77777777" w:rsidR="00194EB2" w:rsidRDefault="00194EB2">
            <w:pPr>
              <w:spacing w:line="360" w:lineRule="auto"/>
              <w:ind w:firstLineChars="50" w:firstLine="105"/>
              <w:rPr>
                <w:rFonts w:ascii="宋体" w:hAnsi="宋体" w:hint="eastAsia"/>
                <w:b/>
                <w:bCs/>
                <w:szCs w:val="21"/>
              </w:rPr>
            </w:pPr>
            <w:r>
              <w:rPr>
                <w:rFonts w:ascii="宋体" w:hAnsi="宋体" w:hint="eastAsia"/>
                <w:szCs w:val="21"/>
              </w:rPr>
              <w:t>★4.2视频采集：支持1080P@30高清采集和编码录制，支持5路1080P高清摄像机输入、3路1080P高清HDMI信号接入。视频输出：支持3路HDMI输出，输出分辨率支持1080P@60，输出内容包括导播画面、录制效果画面和互动画面。音频编码：支持2路XLR平衡音频输入、2路Line in、1路Line out、1路digital audio 接口、1路耳机监听输出；分别支持2个Console，支持接入控制面板，对录播设备进行唤醒、录制管理；2个USB2.0、1个USB device接口，支持U盘同步录制、视频拷贝，支持接入鼠标键盘的本地导播操作，</w:t>
            </w:r>
            <w:r>
              <w:rPr>
                <w:rFonts w:ascii="宋体" w:hAnsi="宋体" w:hint="eastAsia"/>
                <w:b/>
                <w:bCs/>
                <w:szCs w:val="21"/>
              </w:rPr>
              <w:t>提供主机接口高清实物图；</w:t>
            </w:r>
          </w:p>
          <w:p w14:paraId="27F4091D" w14:textId="77777777" w:rsidR="00194EB2" w:rsidRDefault="00194EB2">
            <w:pPr>
              <w:spacing w:line="360" w:lineRule="auto"/>
              <w:ind w:firstLineChars="50" w:firstLine="105"/>
              <w:rPr>
                <w:rFonts w:ascii="宋体" w:hAnsi="宋体" w:hint="eastAsia"/>
                <w:b/>
                <w:bCs/>
                <w:szCs w:val="21"/>
              </w:rPr>
            </w:pPr>
            <w:r>
              <w:rPr>
                <w:rFonts w:ascii="宋体" w:hAnsi="宋体" w:hint="eastAsia"/>
                <w:szCs w:val="21"/>
              </w:rPr>
              <w:t>4.3主机支持1000/100Mbps自适应网络接口，支持IPv4、IPv6双协议栈，适应互联网通信发展需求，</w:t>
            </w:r>
            <w:r>
              <w:rPr>
                <w:rFonts w:ascii="宋体" w:hAnsi="宋体" w:hint="eastAsia"/>
                <w:b/>
                <w:bCs/>
                <w:szCs w:val="21"/>
              </w:rPr>
              <w:t>提供主机双协议配置功能界面截图；</w:t>
            </w:r>
          </w:p>
          <w:p w14:paraId="580E6CF5"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4.4存储容量：2TB 机械硬盘，支持录制文件本地保存，支持硬盘格式化功能，支持对设备异常断电、宕机造成的损坏视频文件进行修复；</w:t>
            </w:r>
          </w:p>
          <w:p w14:paraId="3C76E186"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4.5电源管理：采用不高于DC36V安全电压供电，具有低功耗环保优势，采用无风扇散热设计，低噪音不影响正常授课；</w:t>
            </w:r>
          </w:p>
          <w:p w14:paraId="37B6A873" w14:textId="77777777" w:rsidR="00194EB2" w:rsidRDefault="00194EB2">
            <w:pPr>
              <w:spacing w:line="360" w:lineRule="auto"/>
              <w:rPr>
                <w:rFonts w:ascii="宋体" w:hAnsi="宋体" w:hint="eastAsia"/>
                <w:szCs w:val="21"/>
              </w:rPr>
            </w:pPr>
            <w:r>
              <w:rPr>
                <w:rFonts w:ascii="宋体" w:hAnsi="宋体" w:hint="eastAsia"/>
                <w:szCs w:val="21"/>
              </w:rPr>
              <w:t>★4.6为保证录制视频质量，要求主机支持3G-SDI接口进行高清摄像机视频采集，支持PoC供电，实现高清摄像机视频信号、PoC供电信号和控制信号同传，提供第三方权威检测机构出具的检测报告复印件。为避免信号干扰，不接受多条不同接口线缆绞合成一条线缆铺设或者增加额外转换设备的方式；</w:t>
            </w:r>
          </w:p>
          <w:p w14:paraId="7569044A"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4.7视频录制：支持电影模式与资源模式同步录制，录制分辨率支持1080P@30fps、720P@30fps，视频编码协议支持H.265、H.264，支持MP4</w:t>
            </w:r>
            <w:r>
              <w:rPr>
                <w:rFonts w:ascii="宋体" w:hAnsi="宋体" w:hint="eastAsia"/>
                <w:szCs w:val="21"/>
              </w:rPr>
              <w:lastRenderedPageBreak/>
              <w:t>视频封装格式；</w:t>
            </w:r>
          </w:p>
          <w:p w14:paraId="58D673C8"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4.8协议支持：支持HTTP、RTMP、RTSP视频传输协议，支持FTP文件传输协议，支持VISCA云台控制协议；</w:t>
            </w:r>
          </w:p>
          <w:p w14:paraId="3624A4E3"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4.9视频上传：支持与资源平台无缝对接，录播设备通过FTP传输协议将录制视频文件自动上传至平台；</w:t>
            </w:r>
          </w:p>
          <w:p w14:paraId="36D65B27"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4.10支持中英文双语版本切换，适合不同用户的应用需求。提供中英文界面截图；</w:t>
            </w:r>
          </w:p>
          <w:p w14:paraId="5873B3F8"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4.11双流互动：为便捷进行远程互动教学应用，支持BFCP和H、239双流互动协议，视频画面和电脑画面以两个独立的视频通道同时参与互动，各个互动端可通过两个HDMI输出口同步将互动画面和电脑画面两个互动流输出至显示设备中；</w:t>
            </w:r>
          </w:p>
          <w:p w14:paraId="69CC11E6" w14:textId="77777777" w:rsidR="00194EB2" w:rsidRDefault="00194EB2">
            <w:pPr>
              <w:spacing w:line="360" w:lineRule="auto"/>
              <w:rPr>
                <w:rFonts w:ascii="宋体" w:hAnsi="宋体" w:hint="eastAsia"/>
                <w:szCs w:val="21"/>
              </w:rPr>
            </w:pPr>
            <w:r>
              <w:rPr>
                <w:rFonts w:ascii="宋体" w:hAnsi="宋体" w:hint="eastAsia"/>
                <w:szCs w:val="21"/>
              </w:rPr>
              <w:t>4.12主机通过CCC、CE、FCC、RoHS认证，保证产品稳定性，提供产品无故障运行时间MTBF≥100000小时认证证书，提供以上材料复印件。中标后提供原厂售后服务承诺书。</w:t>
            </w:r>
          </w:p>
          <w:p w14:paraId="54D79878" w14:textId="77777777" w:rsidR="00194EB2" w:rsidRDefault="00194EB2">
            <w:pPr>
              <w:spacing w:line="360" w:lineRule="auto"/>
              <w:rPr>
                <w:rFonts w:ascii="宋体" w:hAnsi="宋体" w:hint="eastAsia"/>
                <w:szCs w:val="21"/>
              </w:rPr>
            </w:pPr>
            <w:r>
              <w:rPr>
                <w:rFonts w:ascii="宋体" w:hAnsi="宋体" w:hint="eastAsia"/>
                <w:szCs w:val="21"/>
              </w:rPr>
              <w:t>5.流媒体管理软件参数要求：</w:t>
            </w:r>
          </w:p>
          <w:p w14:paraId="6E010D5B"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5.1软件架构：支持B/S架构设计，能够方便教师使用IE、360等主流浏览器通过网络直接访问录播主机进行导播和管理；</w:t>
            </w:r>
          </w:p>
          <w:p w14:paraId="396A4D20"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5.2录制控制：支持录制、暂停、停止等基本功能操作，实现全自动、手动两种录制模式，支持录制过程中实时切换录制模式；</w:t>
            </w:r>
          </w:p>
          <w:p w14:paraId="3E1DA236"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5.3录制管理：支持高低码流同步录制，支持电影模式和资源模式录制，实现复合画面、每个摄像机画面及电脑课件画面的独立封装和点播。支持自定义录制分辨率、帧率和码率，最高支持1080P@30fps，码率支持512kbps到40Mbps可设；</w:t>
            </w:r>
          </w:p>
          <w:p w14:paraId="11E4C670" w14:textId="77777777" w:rsidR="00194EB2" w:rsidRDefault="00194EB2">
            <w:pPr>
              <w:spacing w:line="360" w:lineRule="auto"/>
              <w:ind w:firstLineChars="50" w:firstLine="105"/>
              <w:rPr>
                <w:rFonts w:ascii="宋体" w:hAnsi="宋体" w:hint="eastAsia"/>
                <w:b/>
                <w:bCs/>
                <w:szCs w:val="21"/>
              </w:rPr>
            </w:pPr>
            <w:r>
              <w:rPr>
                <w:rFonts w:ascii="宋体" w:hAnsi="宋体" w:hint="eastAsia"/>
                <w:szCs w:val="21"/>
              </w:rPr>
              <w:t>5.4分段录制：支持分段录制技术，当录制的课程时间较长时，可按照用户设定的文件时长自动分割录制成多个视频文件，提供不分段、30分钟分段、60分钟分段三种方式可选，</w:t>
            </w:r>
            <w:r>
              <w:rPr>
                <w:rFonts w:ascii="宋体" w:hAnsi="宋体" w:hint="eastAsia"/>
                <w:b/>
                <w:bCs/>
                <w:szCs w:val="21"/>
              </w:rPr>
              <w:t>提供软件功能界面截图；</w:t>
            </w:r>
          </w:p>
          <w:p w14:paraId="109D81D8"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5.5同步录制：支持USB接口插入U盘，实现本机和U盘同步录制功能，录制完毕后同时另存为一份录像文件到U盘中；</w:t>
            </w:r>
          </w:p>
          <w:p w14:paraId="058AF611"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5.6摄像机控制：支持鼠标快速定位功能，通过鼠标点击快速居中画面</w:t>
            </w:r>
            <w:r>
              <w:rPr>
                <w:rFonts w:ascii="宋体" w:hAnsi="宋体" w:hint="eastAsia"/>
                <w:szCs w:val="21"/>
              </w:rPr>
              <w:lastRenderedPageBreak/>
              <w:t>区域，通过鼠标滚轮可以调节云台摄像机的焦距。每个云台摄像机应至少支持8个预置位设置与调用功能；</w:t>
            </w:r>
          </w:p>
          <w:p w14:paraId="3F0E9F4D" w14:textId="77777777" w:rsidR="00194EB2" w:rsidRDefault="00194EB2">
            <w:pPr>
              <w:spacing w:line="360" w:lineRule="auto"/>
              <w:rPr>
                <w:rFonts w:ascii="宋体" w:hAnsi="宋体" w:hint="eastAsia"/>
                <w:b/>
                <w:bCs/>
                <w:szCs w:val="21"/>
              </w:rPr>
            </w:pPr>
            <w:r>
              <w:rPr>
                <w:rFonts w:ascii="宋体" w:hAnsi="宋体" w:hint="eastAsia"/>
                <w:szCs w:val="21"/>
              </w:rPr>
              <w:t>5.7互动功能：支持H.323、SIP等主流互动通讯协议，同时支持查询互动系统内的通讯录数据，包括设备账号、昵称等，并可通过通讯录选择呼叫以及通过系统分配的录播数字短号直呼等方式快捷创建互动，实现远程互动教学，</w:t>
            </w:r>
            <w:r>
              <w:rPr>
                <w:rFonts w:ascii="宋体" w:hAnsi="宋体" w:hint="eastAsia"/>
                <w:b/>
                <w:bCs/>
                <w:szCs w:val="21"/>
              </w:rPr>
              <w:t>提供以上功能设置界面截图；</w:t>
            </w:r>
          </w:p>
          <w:p w14:paraId="2F021E7F" w14:textId="77777777" w:rsidR="00194EB2" w:rsidRDefault="00194EB2">
            <w:pPr>
              <w:spacing w:line="360" w:lineRule="auto"/>
              <w:rPr>
                <w:rFonts w:ascii="宋体" w:hAnsi="宋体" w:hint="eastAsia"/>
                <w:b/>
                <w:bCs/>
                <w:szCs w:val="21"/>
              </w:rPr>
            </w:pPr>
            <w:r>
              <w:rPr>
                <w:rFonts w:ascii="宋体" w:hAnsi="宋体" w:hint="eastAsia"/>
                <w:szCs w:val="21"/>
              </w:rPr>
              <w:t>★5.8录播输出画面支持录课、授课主讲、会议主讲/听课三种模式，每一种模式各支持3路HDMI画面输出。（录课模式包含录课画面、HDMI1A/HDMI1B环出画面、本地导播画面，授课主讲模式包含1+3互动导播画面/互动效果画面/远程画面、双流画面，互动效果画面，会议主讲/听课模式包含互动效果画面、双流画面）</w:t>
            </w:r>
            <w:r>
              <w:rPr>
                <w:rFonts w:ascii="宋体" w:hAnsi="宋体" w:hint="eastAsia"/>
                <w:b/>
                <w:bCs/>
                <w:szCs w:val="21"/>
              </w:rPr>
              <w:t>提供上述功能设置界面截图；</w:t>
            </w:r>
          </w:p>
          <w:p w14:paraId="7F58B996"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5.9音频处理：内置音频处理功能，包括混音、EQ均衡、回声抑制、幻象供电等；</w:t>
            </w:r>
          </w:p>
          <w:p w14:paraId="09D4AC54" w14:textId="77777777" w:rsidR="00194EB2" w:rsidRDefault="00194EB2">
            <w:pPr>
              <w:spacing w:line="360" w:lineRule="auto"/>
              <w:ind w:firstLineChars="50" w:firstLine="105"/>
              <w:rPr>
                <w:rFonts w:ascii="宋体" w:hAnsi="宋体" w:hint="eastAsia"/>
                <w:b/>
                <w:bCs/>
                <w:szCs w:val="21"/>
              </w:rPr>
            </w:pPr>
            <w:r>
              <w:rPr>
                <w:rFonts w:ascii="宋体" w:hAnsi="宋体" w:hint="eastAsia"/>
                <w:szCs w:val="21"/>
              </w:rPr>
              <w:t>5.10跟踪功能：基于图像识别分析技术，结合定位分析装置实现课堂教师、学生行为的全自动跟踪功能。包括教师走动、授课特写、课件跟踪、学生起立等场景。课件电脑跟踪支持“鼠键触发检测”和“图像变化检测”两种自动跟踪方式，可自定义电脑信号呈现保留时间，</w:t>
            </w:r>
            <w:r>
              <w:rPr>
                <w:rFonts w:ascii="宋体" w:hAnsi="宋体" w:hint="eastAsia"/>
                <w:b/>
                <w:bCs/>
                <w:szCs w:val="21"/>
              </w:rPr>
              <w:t>提供功能设置界面截图；</w:t>
            </w:r>
          </w:p>
          <w:p w14:paraId="3EE3B74E"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5.11直播管理：支持自定义直播分辨率和码率，最高支持1080P@30fps，以适应不同网络环境下保持直播的流畅性。支持RTMP和RTSP视频传输协议，支持≥3路RTMP同步推流，可从接入的摄像机信号和电脑信号中选择自定义每路推流信号源，实现多流直播。</w:t>
            </w:r>
            <w:r>
              <w:rPr>
                <w:rFonts w:ascii="宋体" w:hAnsi="宋体" w:hint="eastAsia"/>
                <w:b/>
                <w:bCs/>
                <w:szCs w:val="21"/>
              </w:rPr>
              <w:t>提供软件功能界面截图</w:t>
            </w:r>
            <w:r>
              <w:rPr>
                <w:rFonts w:ascii="宋体" w:hAnsi="宋体" w:hint="eastAsia"/>
                <w:szCs w:val="21"/>
              </w:rPr>
              <w:t>；</w:t>
            </w:r>
          </w:p>
          <w:p w14:paraId="40FC0C4B"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5.12录像管理：支持对录制视频按标题、主持人、时间、时长进行排序，便于快速检索所需视频。支持对录像文件进行回放和下载；</w:t>
            </w:r>
          </w:p>
          <w:p w14:paraId="207074BC" w14:textId="77777777" w:rsidR="00194EB2" w:rsidRDefault="00194EB2">
            <w:pPr>
              <w:spacing w:line="360" w:lineRule="auto"/>
              <w:rPr>
                <w:rFonts w:ascii="宋体" w:hAnsi="宋体" w:hint="eastAsia"/>
                <w:szCs w:val="21"/>
              </w:rPr>
            </w:pPr>
            <w:r>
              <w:rPr>
                <w:rFonts w:ascii="宋体" w:hAnsi="宋体" w:hint="eastAsia"/>
                <w:szCs w:val="21"/>
              </w:rPr>
              <w:t>5.13提供流式媒体在线管理、直播、点播软件著作权证书复印件；</w:t>
            </w:r>
          </w:p>
          <w:p w14:paraId="153B21D2" w14:textId="77777777" w:rsidR="00194EB2" w:rsidRDefault="00194EB2">
            <w:pPr>
              <w:spacing w:line="360" w:lineRule="auto"/>
              <w:rPr>
                <w:rFonts w:ascii="宋体" w:hAnsi="宋体" w:hint="eastAsia"/>
                <w:szCs w:val="21"/>
              </w:rPr>
            </w:pPr>
            <w:r>
              <w:rPr>
                <w:rFonts w:ascii="宋体" w:hAnsi="宋体" w:hint="eastAsia"/>
                <w:szCs w:val="21"/>
              </w:rPr>
              <w:t>6.</w:t>
            </w:r>
            <w:bookmarkStart w:id="5" w:name="_Hlk92902695"/>
            <w:r>
              <w:rPr>
                <w:rFonts w:ascii="宋体" w:hAnsi="宋体" w:hint="eastAsia"/>
                <w:szCs w:val="21"/>
              </w:rPr>
              <w:t xml:space="preserve"> </w:t>
            </w:r>
            <w:bookmarkEnd w:id="5"/>
            <w:r>
              <w:rPr>
                <w:rFonts w:ascii="宋体" w:hAnsi="宋体" w:hint="eastAsia"/>
                <w:szCs w:val="21"/>
              </w:rPr>
              <w:t>流媒体导播软件</w:t>
            </w:r>
          </w:p>
          <w:p w14:paraId="188D40BF" w14:textId="77777777" w:rsidR="00194EB2" w:rsidRDefault="00194EB2">
            <w:pPr>
              <w:spacing w:line="360" w:lineRule="auto"/>
              <w:rPr>
                <w:rFonts w:ascii="宋体" w:hAnsi="宋体" w:hint="eastAsia"/>
                <w:szCs w:val="21"/>
              </w:rPr>
            </w:pPr>
            <w:r>
              <w:rPr>
                <w:rFonts w:ascii="宋体" w:hAnsi="宋体" w:hint="eastAsia"/>
                <w:szCs w:val="21"/>
              </w:rPr>
              <w:t>6.1提供本地导播和网页导播多种导播方式，支持外接导播摇杆控制台</w:t>
            </w:r>
            <w:r>
              <w:rPr>
                <w:rFonts w:ascii="宋体" w:hAnsi="宋体" w:hint="eastAsia"/>
                <w:szCs w:val="21"/>
              </w:rPr>
              <w:lastRenderedPageBreak/>
              <w:t>进行导播操作。</w:t>
            </w:r>
          </w:p>
          <w:p w14:paraId="7DF98F7D" w14:textId="77777777" w:rsidR="00194EB2" w:rsidRDefault="00194EB2">
            <w:pPr>
              <w:spacing w:line="360" w:lineRule="auto"/>
              <w:rPr>
                <w:rFonts w:ascii="宋体" w:hAnsi="宋体" w:hint="eastAsia"/>
                <w:szCs w:val="21"/>
              </w:rPr>
            </w:pPr>
            <w:r>
              <w:rPr>
                <w:rFonts w:ascii="宋体" w:hAnsi="宋体" w:hint="eastAsia"/>
                <w:szCs w:val="21"/>
              </w:rPr>
              <w:t>6.2支持布局切换、转场特效、字幕、LOGO、摄像机控制等基本导播功能。</w:t>
            </w:r>
          </w:p>
          <w:p w14:paraId="6A029FC6" w14:textId="77777777" w:rsidR="00194EB2" w:rsidRDefault="00194EB2">
            <w:pPr>
              <w:spacing w:line="360" w:lineRule="auto"/>
              <w:rPr>
                <w:rFonts w:ascii="宋体" w:hAnsi="宋体" w:hint="eastAsia"/>
                <w:szCs w:val="21"/>
              </w:rPr>
            </w:pPr>
            <w:r>
              <w:rPr>
                <w:rFonts w:ascii="宋体" w:hAnsi="宋体" w:hint="eastAsia"/>
                <w:szCs w:val="21"/>
              </w:rPr>
              <w:t>6.3支持手动、全自动、半自动三种跟踪导播方式，可“一键式”开启全自动图像跟踪拍摄录制。</w:t>
            </w:r>
          </w:p>
          <w:p w14:paraId="01B86864" w14:textId="77777777" w:rsidR="00194EB2" w:rsidRDefault="00194EB2">
            <w:pPr>
              <w:spacing w:line="360" w:lineRule="auto"/>
              <w:rPr>
                <w:rFonts w:ascii="宋体" w:hAnsi="宋体" w:hint="eastAsia"/>
                <w:szCs w:val="21"/>
              </w:rPr>
            </w:pPr>
            <w:r>
              <w:rPr>
                <w:rFonts w:ascii="宋体" w:hAnsi="宋体" w:hint="eastAsia"/>
                <w:szCs w:val="21"/>
              </w:rPr>
              <w:t>6.4支持摄像机和HDMI信号的实时预览，支持点击切换录制画面。</w:t>
            </w:r>
          </w:p>
          <w:p w14:paraId="1A8988AA" w14:textId="77777777" w:rsidR="00194EB2" w:rsidRDefault="00194EB2">
            <w:pPr>
              <w:spacing w:line="360" w:lineRule="auto"/>
              <w:rPr>
                <w:rFonts w:ascii="宋体" w:hAnsi="宋体" w:hint="eastAsia"/>
                <w:szCs w:val="21"/>
              </w:rPr>
            </w:pPr>
            <w:r>
              <w:rPr>
                <w:rFonts w:ascii="宋体" w:hAnsi="宋体" w:hint="eastAsia"/>
                <w:szCs w:val="21"/>
              </w:rPr>
              <w:t>6.5支持鼠标快速定位功能，通过鼠标点击快速居中画面区域，通过鼠标滚轮可以调节云台摄像机的焦距。</w:t>
            </w:r>
          </w:p>
          <w:p w14:paraId="294CAE6A" w14:textId="77777777" w:rsidR="00194EB2" w:rsidRDefault="00194EB2">
            <w:pPr>
              <w:spacing w:line="360" w:lineRule="auto"/>
              <w:rPr>
                <w:rFonts w:ascii="宋体" w:hAnsi="宋体" w:hint="eastAsia"/>
                <w:szCs w:val="21"/>
              </w:rPr>
            </w:pPr>
            <w:r>
              <w:rPr>
                <w:rFonts w:ascii="宋体" w:hAnsi="宋体" w:hint="eastAsia"/>
                <w:szCs w:val="21"/>
              </w:rPr>
              <w:t>6.6支持云台摄像机预置位的预设和调用功能，每个云台摄像机至少支持8个以上预置位功能。</w:t>
            </w:r>
          </w:p>
          <w:p w14:paraId="7DCBDC04" w14:textId="77777777" w:rsidR="00194EB2" w:rsidRDefault="00194EB2">
            <w:pPr>
              <w:spacing w:line="360" w:lineRule="auto"/>
              <w:rPr>
                <w:rFonts w:ascii="宋体" w:hAnsi="宋体" w:hint="eastAsia"/>
                <w:szCs w:val="21"/>
              </w:rPr>
            </w:pPr>
            <w:r>
              <w:rPr>
                <w:rFonts w:ascii="宋体" w:hAnsi="宋体" w:hint="eastAsia"/>
                <w:szCs w:val="21"/>
              </w:rPr>
              <w:t>6.7支持自定义布局设置，支持多个视频图层自由叠加组合，自定义布局时可随意拖拉画面窗口。</w:t>
            </w:r>
          </w:p>
          <w:p w14:paraId="10C4788C" w14:textId="77777777" w:rsidR="00194EB2" w:rsidRDefault="00194EB2">
            <w:pPr>
              <w:spacing w:line="360" w:lineRule="auto"/>
              <w:rPr>
                <w:rFonts w:ascii="宋体" w:hAnsi="宋体" w:hint="eastAsia"/>
                <w:szCs w:val="21"/>
              </w:rPr>
            </w:pPr>
            <w:r>
              <w:rPr>
                <w:rFonts w:ascii="宋体" w:hAnsi="宋体" w:hint="eastAsia"/>
                <w:szCs w:val="21"/>
              </w:rPr>
              <w:t>6.8支持字幕和字幕背景的透明度设置功能，支持字幕滚动和固定位置两种显示方式；支持上传台标，自定义台标位置。</w:t>
            </w:r>
          </w:p>
          <w:p w14:paraId="5C514655" w14:textId="77777777" w:rsidR="00194EB2" w:rsidRDefault="00194EB2">
            <w:pPr>
              <w:spacing w:line="360" w:lineRule="auto"/>
              <w:rPr>
                <w:rFonts w:ascii="宋体" w:hAnsi="宋体" w:hint="eastAsia"/>
                <w:szCs w:val="21"/>
              </w:rPr>
            </w:pPr>
            <w:r>
              <w:rPr>
                <w:rFonts w:ascii="宋体" w:hAnsi="宋体" w:hint="eastAsia"/>
                <w:szCs w:val="21"/>
              </w:rPr>
              <w:t>6.9 提供流式媒体在线导播软件著作权证书复印件。</w:t>
            </w:r>
          </w:p>
          <w:p w14:paraId="350422EA" w14:textId="77777777" w:rsidR="00194EB2" w:rsidRDefault="00194EB2">
            <w:pPr>
              <w:spacing w:line="360" w:lineRule="auto"/>
              <w:rPr>
                <w:rFonts w:ascii="宋体" w:hAnsi="宋体" w:hint="eastAsia"/>
                <w:szCs w:val="21"/>
              </w:rPr>
            </w:pPr>
            <w:r>
              <w:rPr>
                <w:rFonts w:ascii="宋体" w:hAnsi="宋体" w:hint="eastAsia"/>
                <w:szCs w:val="21"/>
              </w:rPr>
              <w:t>7. 高清云台摄像机</w:t>
            </w:r>
          </w:p>
          <w:p w14:paraId="7ABC4465"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7.1视频输出接口：HDMI*1、SDI*2</w:t>
            </w:r>
          </w:p>
          <w:p w14:paraId="2398CB48"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7.2传感器类型：CMOS，1/2.33英寸</w:t>
            </w:r>
          </w:p>
          <w:p w14:paraId="37BB54E9"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7.3传感器像素：有效像素大于200万</w:t>
            </w:r>
          </w:p>
          <w:p w14:paraId="28B53AA0"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7.4焦距：22倍变焦</w:t>
            </w:r>
          </w:p>
          <w:p w14:paraId="4B96C6A5"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7.5水平转动速度范围：1.0° ~ 94.2°/s，垂直转动速度范围：1.0° ~ 74.8°/s，水平视场角：72.0° ~ 6.7°，垂直视场角：43.2° ~ 3.7°</w:t>
            </w:r>
          </w:p>
          <w:p w14:paraId="724F7C75"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7.6支持水平、垂直翻转</w:t>
            </w:r>
          </w:p>
          <w:p w14:paraId="6E669082"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7.7背光补偿：支持</w:t>
            </w:r>
          </w:p>
          <w:p w14:paraId="6FC2BCBE"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7.8数字降噪：2D&amp;3D数字降噪</w:t>
            </w:r>
          </w:p>
          <w:p w14:paraId="1CCFA60F"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7.9网络流传输协议：RTP、RTSP</w:t>
            </w:r>
          </w:p>
          <w:p w14:paraId="6522499D"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7.10预置位数量：255</w:t>
            </w:r>
          </w:p>
          <w:p w14:paraId="6F6F06C4"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7.11网络接口：RJ45</w:t>
            </w:r>
          </w:p>
          <w:p w14:paraId="11637B47"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lastRenderedPageBreak/>
              <w:t>7.12音频接口：Line In,3.5mm</w:t>
            </w:r>
          </w:p>
          <w:p w14:paraId="307CFFD3"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7.13通讯接口：RS232、RS422</w:t>
            </w:r>
          </w:p>
          <w:p w14:paraId="466F21DC"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7.14USB接口：USB Type-A</w:t>
            </w:r>
          </w:p>
          <w:p w14:paraId="3072D774"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7.15支持的协议类型：VISCA</w:t>
            </w:r>
          </w:p>
          <w:p w14:paraId="40C05183"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7.16编码技术：视频H.265、H.264</w:t>
            </w:r>
          </w:p>
          <w:p w14:paraId="2D03D64C" w14:textId="77777777" w:rsidR="00194EB2" w:rsidRDefault="00194EB2">
            <w:pPr>
              <w:spacing w:line="360" w:lineRule="auto"/>
              <w:rPr>
                <w:rFonts w:ascii="宋体" w:hAnsi="宋体" w:hint="eastAsia"/>
                <w:szCs w:val="21"/>
              </w:rPr>
            </w:pPr>
            <w:r>
              <w:rPr>
                <w:rFonts w:ascii="宋体" w:hAnsi="宋体" w:hint="eastAsia"/>
                <w:szCs w:val="21"/>
              </w:rPr>
              <w:t>7.17电源支持：支持POC供电、POE供电、DC12V/2.0A电源适配器三种供电方式，根据环境实际情况可灵活选择。提供第三方权威机构检测报告复印件证明；</w:t>
            </w:r>
          </w:p>
          <w:p w14:paraId="0740F4EF" w14:textId="77777777" w:rsidR="00194EB2" w:rsidRDefault="00194EB2">
            <w:pPr>
              <w:spacing w:line="360" w:lineRule="auto"/>
              <w:rPr>
                <w:rFonts w:ascii="宋体" w:hAnsi="宋体" w:hint="eastAsia"/>
                <w:szCs w:val="21"/>
              </w:rPr>
            </w:pPr>
            <w:r>
              <w:rPr>
                <w:rFonts w:ascii="宋体" w:hAnsi="宋体" w:hint="eastAsia"/>
                <w:szCs w:val="21"/>
              </w:rPr>
              <w:t>7.18要求与嵌入式互动录播主机为同一品牌，提供产品无故障运行时间MTBF≥12万小时认证证书复印件。</w:t>
            </w:r>
          </w:p>
          <w:p w14:paraId="620127B3" w14:textId="77777777" w:rsidR="00194EB2" w:rsidRDefault="00194EB2">
            <w:pPr>
              <w:spacing w:line="360" w:lineRule="auto"/>
              <w:rPr>
                <w:rFonts w:ascii="宋体" w:hAnsi="宋体" w:hint="eastAsia"/>
                <w:szCs w:val="21"/>
              </w:rPr>
            </w:pPr>
            <w:r>
              <w:rPr>
                <w:rFonts w:ascii="宋体" w:hAnsi="宋体" w:hint="eastAsia"/>
                <w:szCs w:val="21"/>
              </w:rPr>
              <w:t>8. 摄像机管理软件</w:t>
            </w:r>
          </w:p>
          <w:p w14:paraId="615CE4AD"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8.1摄像机管理软件采用B/S架构，支持通用浏览器直接访问进行管理。</w:t>
            </w:r>
          </w:p>
          <w:p w14:paraId="43BDBB35"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8.2支持网络参数设置与修改，支持一键恢复默认参数。</w:t>
            </w:r>
          </w:p>
          <w:p w14:paraId="60C3AB7B"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8.3支持曝光模式设置功能，包括自动、手动。</w:t>
            </w:r>
          </w:p>
          <w:p w14:paraId="4D96759C"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8.4支持抗闪烁频率、动态范围、光圈、快门参数设置。</w:t>
            </w:r>
          </w:p>
          <w:p w14:paraId="202AB90A"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8.5支持自动白平衡设置功能，红、蓝增益可调。</w:t>
            </w:r>
          </w:p>
          <w:p w14:paraId="22098688"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8.6支持噪声抑制设置功能，支持2D、3D降噪。</w:t>
            </w:r>
          </w:p>
          <w:p w14:paraId="627AD756"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8.7支持摄像机图像质量调节功能，包括亮度、对比度、色调、饱和度。</w:t>
            </w:r>
          </w:p>
          <w:p w14:paraId="1DA3E678"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8.8支持摄像机控制功能，包括云台控制、预置位设置与调用、焦距调节等。</w:t>
            </w:r>
          </w:p>
          <w:p w14:paraId="33CD5679" w14:textId="77777777" w:rsidR="00194EB2" w:rsidRDefault="00194EB2">
            <w:pPr>
              <w:spacing w:line="360" w:lineRule="auto"/>
              <w:rPr>
                <w:rFonts w:ascii="宋体" w:hAnsi="宋体" w:hint="eastAsia"/>
                <w:szCs w:val="21"/>
              </w:rPr>
            </w:pPr>
            <w:r>
              <w:rPr>
                <w:rFonts w:ascii="宋体" w:hAnsi="宋体" w:hint="eastAsia"/>
                <w:szCs w:val="21"/>
              </w:rPr>
              <w:t>8.9要求与高清云台摄像机同一品牌，提供摄像机管理软件检测报告复印件。</w:t>
            </w:r>
          </w:p>
          <w:p w14:paraId="677B215E" w14:textId="77777777" w:rsidR="00194EB2" w:rsidRDefault="00194EB2">
            <w:pPr>
              <w:spacing w:line="360" w:lineRule="auto"/>
              <w:rPr>
                <w:rFonts w:ascii="宋体" w:hAnsi="宋体" w:hint="eastAsia"/>
                <w:szCs w:val="21"/>
              </w:rPr>
            </w:pPr>
            <w:r>
              <w:rPr>
                <w:rFonts w:ascii="宋体" w:hAnsi="宋体" w:hint="eastAsia"/>
                <w:szCs w:val="21"/>
              </w:rPr>
              <w:t>9. 教师定位分析仪</w:t>
            </w:r>
          </w:p>
          <w:p w14:paraId="79BC02F0"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9.1扫描方式：逐行扫描</w:t>
            </w:r>
          </w:p>
          <w:p w14:paraId="3CC9B1B1"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9.2输出帧率：30fps</w:t>
            </w:r>
          </w:p>
          <w:p w14:paraId="20B29A8F"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 xml:space="preserve">9.3摄像元件：1/3 " </w:t>
            </w:r>
          </w:p>
          <w:p w14:paraId="7EE02FD2"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9.4有效像素：1920（H）×1080（V）</w:t>
            </w:r>
          </w:p>
          <w:p w14:paraId="79977D40"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9.5最低照度：0.3Lux</w:t>
            </w:r>
          </w:p>
          <w:p w14:paraId="43AD0B18"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lastRenderedPageBreak/>
              <w:t>9.6通讯方式：RJ-45，支持POE供电</w:t>
            </w:r>
          </w:p>
          <w:p w14:paraId="608F6185" w14:textId="77777777" w:rsidR="00194EB2" w:rsidRDefault="00194EB2">
            <w:pPr>
              <w:spacing w:line="360" w:lineRule="auto"/>
              <w:rPr>
                <w:rFonts w:ascii="宋体" w:hAnsi="宋体" w:hint="eastAsia"/>
                <w:szCs w:val="21"/>
              </w:rPr>
            </w:pPr>
            <w:r>
              <w:rPr>
                <w:rFonts w:ascii="宋体" w:hAnsi="宋体" w:hint="eastAsia"/>
                <w:szCs w:val="21"/>
              </w:rPr>
              <w:t>★9.7为保证产品稳定性，提供产品无故障运行时间MTBF≥6万小时认证证书；</w:t>
            </w:r>
          </w:p>
          <w:p w14:paraId="779D284B" w14:textId="77777777" w:rsidR="00194EB2" w:rsidRDefault="00194EB2">
            <w:pPr>
              <w:spacing w:line="360" w:lineRule="auto"/>
              <w:rPr>
                <w:rFonts w:ascii="宋体" w:hAnsi="宋体" w:hint="eastAsia"/>
                <w:szCs w:val="21"/>
              </w:rPr>
            </w:pPr>
            <w:r>
              <w:rPr>
                <w:rFonts w:ascii="宋体" w:hAnsi="宋体" w:hint="eastAsia"/>
                <w:szCs w:val="21"/>
              </w:rPr>
              <w:t>10. 教师定位分析软件</w:t>
            </w:r>
          </w:p>
          <w:p w14:paraId="631FC48C"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10.1采用B/S架构设计，支持通用浏览器进行远程访问进行管理；</w:t>
            </w:r>
          </w:p>
          <w:p w14:paraId="54C42013"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10.2采用图像识别定位分析技术，智能识别教学行为，根据预设的跟踪分析逻辑触发跟踪信号，与录播主机进行跟踪数据对接；</w:t>
            </w:r>
          </w:p>
          <w:p w14:paraId="030F645B"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10.3支持两种跟踪模式：紧跟模式、“特写”与“全景”切换跟踪模式。</w:t>
            </w:r>
          </w:p>
          <w:p w14:paraId="0089964F"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10.4支持多个区域屏蔽功能，避免屏蔽区域内的干扰，提高系统识别效果；</w:t>
            </w:r>
          </w:p>
          <w:p w14:paraId="3957FE5D"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10.5支持检测区域设置，对指定区域进行跟踪分析，支持同时划分多个检测区域。</w:t>
            </w:r>
          </w:p>
          <w:p w14:paraId="7FC5FFF4"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10.6具有“模糊防抖”功能，避免人员小幅度活动时引起的摄像机画面抖动现象；</w:t>
            </w:r>
          </w:p>
          <w:p w14:paraId="69F9405B" w14:textId="77777777" w:rsidR="00194EB2" w:rsidRDefault="00194EB2">
            <w:pPr>
              <w:spacing w:line="360" w:lineRule="auto"/>
              <w:rPr>
                <w:rFonts w:ascii="宋体" w:hAnsi="宋体" w:hint="eastAsia"/>
                <w:szCs w:val="21"/>
              </w:rPr>
            </w:pPr>
            <w:r>
              <w:rPr>
                <w:rFonts w:ascii="宋体" w:hAnsi="宋体" w:hint="eastAsia"/>
                <w:szCs w:val="21"/>
              </w:rPr>
              <w:t>10.7要求与教师定位分析仪为同一品牌，提供教师定位分析软件著作权证书复印件。</w:t>
            </w:r>
          </w:p>
          <w:p w14:paraId="1A26C1B2" w14:textId="77777777" w:rsidR="00194EB2" w:rsidRDefault="00194EB2">
            <w:pPr>
              <w:spacing w:line="360" w:lineRule="auto"/>
              <w:rPr>
                <w:rFonts w:ascii="宋体" w:hAnsi="宋体" w:hint="eastAsia"/>
                <w:szCs w:val="21"/>
              </w:rPr>
            </w:pPr>
            <w:r>
              <w:rPr>
                <w:rFonts w:ascii="宋体" w:hAnsi="宋体" w:hint="eastAsia"/>
                <w:szCs w:val="21"/>
              </w:rPr>
              <w:t>11. 学生定位分析仪</w:t>
            </w:r>
          </w:p>
          <w:p w14:paraId="5BE18CF3"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11.1扫描方式：逐行扫描</w:t>
            </w:r>
          </w:p>
          <w:p w14:paraId="76E92476"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11.2输出帧率：30fps</w:t>
            </w:r>
          </w:p>
          <w:p w14:paraId="6928A911"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 xml:space="preserve">11.3摄像元件：1/3 " </w:t>
            </w:r>
          </w:p>
          <w:p w14:paraId="57EAE816"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11.4有效像素：1920（H）×1080（V）</w:t>
            </w:r>
          </w:p>
          <w:p w14:paraId="69D677F2"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11.5最低照度：0.3Lux</w:t>
            </w:r>
          </w:p>
          <w:p w14:paraId="63C46497"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11.6通讯方式：RJ-45，支持POE供电</w:t>
            </w:r>
          </w:p>
          <w:p w14:paraId="0053E15B" w14:textId="77777777" w:rsidR="00194EB2" w:rsidRDefault="00194EB2">
            <w:pPr>
              <w:spacing w:line="360" w:lineRule="auto"/>
              <w:rPr>
                <w:rFonts w:ascii="宋体" w:hAnsi="宋体" w:hint="eastAsia"/>
                <w:szCs w:val="21"/>
              </w:rPr>
            </w:pPr>
            <w:r>
              <w:rPr>
                <w:rFonts w:ascii="宋体" w:hAnsi="宋体" w:hint="eastAsia"/>
                <w:szCs w:val="21"/>
              </w:rPr>
              <w:t>11.7为保证产品稳定性，提供产品无故障运行时间MTBF≥6万小时认证证书。</w:t>
            </w:r>
          </w:p>
          <w:p w14:paraId="2CF91423" w14:textId="77777777" w:rsidR="00194EB2" w:rsidRDefault="00194EB2">
            <w:pPr>
              <w:spacing w:line="360" w:lineRule="auto"/>
              <w:rPr>
                <w:rFonts w:ascii="宋体" w:hAnsi="宋体" w:hint="eastAsia"/>
                <w:szCs w:val="21"/>
              </w:rPr>
            </w:pPr>
            <w:r>
              <w:rPr>
                <w:rFonts w:ascii="宋体" w:hAnsi="宋体" w:hint="eastAsia"/>
                <w:szCs w:val="21"/>
              </w:rPr>
              <w:t>12. 学生定位分析软件</w:t>
            </w:r>
          </w:p>
          <w:p w14:paraId="6A863F68"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12.1采用B/S架构设计，支持通用浏览器进行远程访问进行管理；</w:t>
            </w:r>
          </w:p>
          <w:p w14:paraId="3B3B65F4"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12.2采用图像识别定位分析技术，智能识别教学行为，根据预设的跟踪分析逻辑触发跟踪信号，与录播主机进行跟踪数据对接；</w:t>
            </w:r>
          </w:p>
          <w:p w14:paraId="70C30E11"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lastRenderedPageBreak/>
              <w:t>12.3支持学生起立跟踪功能，支持当学生起立特写跟踪拍摄，同时支持学生起立后自定义为学生与老师双分屏交互画面；</w:t>
            </w:r>
          </w:p>
          <w:p w14:paraId="05FF8682"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12.4支持多个学生起立跟踪功能，多学生起立切换为学生全景拍摄；</w:t>
            </w:r>
          </w:p>
          <w:p w14:paraId="36D7E518"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12.5支持自定义规定时间间隔自动切换为学生全景画面；</w:t>
            </w:r>
          </w:p>
          <w:p w14:paraId="137CA895"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12.6支持多个区域屏蔽功能，避免屏蔽区域内的干扰，提高系统识别效果；</w:t>
            </w:r>
          </w:p>
          <w:p w14:paraId="305C0DF5"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12.7支持检测区域设置，对指定区域进行跟踪分析，支持同时划分多个检测区域；</w:t>
            </w:r>
          </w:p>
          <w:p w14:paraId="569041D3"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12.8具有“模糊防抖”功能，避免人员小幅度活动时引起的摄像机画面抖动现象；</w:t>
            </w:r>
          </w:p>
          <w:p w14:paraId="773A22FA" w14:textId="77777777" w:rsidR="00194EB2" w:rsidRDefault="00194EB2">
            <w:pPr>
              <w:spacing w:line="360" w:lineRule="auto"/>
              <w:rPr>
                <w:rFonts w:ascii="宋体" w:hAnsi="宋体" w:hint="eastAsia"/>
                <w:szCs w:val="21"/>
              </w:rPr>
            </w:pPr>
            <w:r>
              <w:rPr>
                <w:rFonts w:ascii="宋体" w:hAnsi="宋体" w:hint="eastAsia"/>
                <w:szCs w:val="21"/>
              </w:rPr>
              <w:t>12.9要求与学生定位分析仪同一品牌，提供学生定位分析软件著作权证书复印件。</w:t>
            </w:r>
          </w:p>
          <w:p w14:paraId="0C5CBD2C" w14:textId="77777777" w:rsidR="00194EB2" w:rsidRDefault="00194EB2">
            <w:pPr>
              <w:spacing w:line="360" w:lineRule="auto"/>
              <w:rPr>
                <w:rFonts w:ascii="宋体" w:hAnsi="宋体" w:hint="eastAsia"/>
                <w:szCs w:val="21"/>
              </w:rPr>
            </w:pPr>
            <w:r>
              <w:rPr>
                <w:rFonts w:ascii="宋体" w:hAnsi="宋体" w:hint="eastAsia"/>
                <w:szCs w:val="21"/>
              </w:rPr>
              <w:t>13. 板书定位分析仪</w:t>
            </w:r>
          </w:p>
          <w:p w14:paraId="5CD1E745"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13.1扫描方式：逐行扫描</w:t>
            </w:r>
          </w:p>
          <w:p w14:paraId="7BA23B4C"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13.2输出帧率：30fps</w:t>
            </w:r>
          </w:p>
          <w:p w14:paraId="19C9CEC5"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 xml:space="preserve">13.3摄像元件：1/3 " </w:t>
            </w:r>
          </w:p>
          <w:p w14:paraId="6E0E0E4A"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13.4有效像素：1920（H）×1080（V）</w:t>
            </w:r>
          </w:p>
          <w:p w14:paraId="2C472BF6"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13.5最低照度：0.3Lux</w:t>
            </w:r>
          </w:p>
          <w:p w14:paraId="416E589B"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13.6通讯方式：RJ-45，支持POE供电</w:t>
            </w:r>
          </w:p>
          <w:p w14:paraId="4149FCCA" w14:textId="77777777" w:rsidR="00194EB2" w:rsidRDefault="00194EB2">
            <w:pPr>
              <w:spacing w:line="360" w:lineRule="auto"/>
              <w:rPr>
                <w:rFonts w:ascii="宋体" w:hAnsi="宋体" w:hint="eastAsia"/>
                <w:szCs w:val="21"/>
              </w:rPr>
            </w:pPr>
            <w:r>
              <w:rPr>
                <w:rFonts w:ascii="宋体" w:hAnsi="宋体" w:hint="eastAsia"/>
                <w:szCs w:val="21"/>
              </w:rPr>
              <w:t>13.7为保证产品稳定性，提供产品无故障运行时间MTBF≥6万小时认证证书。</w:t>
            </w:r>
          </w:p>
          <w:p w14:paraId="4E7399FD" w14:textId="77777777" w:rsidR="00194EB2" w:rsidRDefault="00194EB2">
            <w:pPr>
              <w:spacing w:line="360" w:lineRule="auto"/>
              <w:rPr>
                <w:rFonts w:ascii="宋体" w:hAnsi="宋体" w:hint="eastAsia"/>
                <w:szCs w:val="21"/>
              </w:rPr>
            </w:pPr>
            <w:r>
              <w:rPr>
                <w:rFonts w:ascii="宋体" w:hAnsi="宋体" w:hint="eastAsia"/>
                <w:szCs w:val="21"/>
              </w:rPr>
              <w:t>14.板书定位分析软件</w:t>
            </w:r>
          </w:p>
          <w:p w14:paraId="43E75920"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14.1采用B/S架构设计，支持通用浏览器进行远程访问进行管理；</w:t>
            </w:r>
          </w:p>
          <w:p w14:paraId="1D52EEC7"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14.2采用图像识别定位分析技术，智能识别教学行为，根据预设的跟踪分析逻辑触发跟踪信号，与录播主机进行跟踪数据对接；</w:t>
            </w:r>
          </w:p>
          <w:p w14:paraId="119F0D15"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14.3支持板书行为跟踪拍摄，当老师书写板书是自动切换为板书特写画面；</w:t>
            </w:r>
          </w:p>
          <w:p w14:paraId="1DC5885E"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14.4支持板书画面大小、位置的自定义调节；</w:t>
            </w:r>
          </w:p>
          <w:p w14:paraId="3E0D384B"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14.5支持多个区域屏蔽功能，避免屏蔽区域内的干扰，提高系统识别</w:t>
            </w:r>
            <w:r>
              <w:rPr>
                <w:rFonts w:ascii="宋体" w:hAnsi="宋体" w:hint="eastAsia"/>
                <w:szCs w:val="21"/>
              </w:rPr>
              <w:lastRenderedPageBreak/>
              <w:t>效果；</w:t>
            </w:r>
          </w:p>
          <w:p w14:paraId="1C356D4A"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14.6支持检测区域设置，对指定区域进行跟踪分析，支持同时划分多个检测区域；</w:t>
            </w:r>
          </w:p>
          <w:p w14:paraId="48AE73C5"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14.7具有“模糊防抖”功能，避免人员小幅度活动时引起的摄像机画面抖动现象；</w:t>
            </w:r>
          </w:p>
          <w:p w14:paraId="679C15C5" w14:textId="77777777" w:rsidR="00194EB2" w:rsidRDefault="00194EB2">
            <w:pPr>
              <w:spacing w:line="360" w:lineRule="auto"/>
              <w:rPr>
                <w:rFonts w:ascii="宋体" w:hAnsi="宋体" w:hint="eastAsia"/>
                <w:szCs w:val="21"/>
              </w:rPr>
            </w:pPr>
            <w:r>
              <w:rPr>
                <w:rFonts w:ascii="宋体" w:hAnsi="宋体" w:hint="eastAsia"/>
                <w:szCs w:val="21"/>
              </w:rPr>
              <w:t>14.8要求与板书定位分析仪同一品牌。提供板书定位分析软件著作权证书复印件。</w:t>
            </w:r>
          </w:p>
          <w:p w14:paraId="69FC1229" w14:textId="77777777" w:rsidR="00194EB2" w:rsidRDefault="00194EB2">
            <w:pPr>
              <w:spacing w:line="360" w:lineRule="auto"/>
              <w:rPr>
                <w:rFonts w:ascii="宋体" w:hAnsi="宋体" w:hint="eastAsia"/>
                <w:szCs w:val="21"/>
              </w:rPr>
            </w:pPr>
            <w:r>
              <w:rPr>
                <w:rFonts w:ascii="宋体" w:hAnsi="宋体" w:hint="eastAsia"/>
                <w:szCs w:val="21"/>
              </w:rPr>
              <w:t>15. 远距离扩声处理器</w:t>
            </w:r>
          </w:p>
          <w:p w14:paraId="0651A8CF"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15.1采用的智能动态反馈滤波器（AFC），通过高速浮点运算技术的反馈滤除功能，轻松提升系统9dB传声增益，是传统设备的2-3倍，且不改变音质；</w:t>
            </w:r>
          </w:p>
          <w:p w14:paraId="05C5AE9F"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15.2由传统的被动抑制啸叫升级为主动规避啸叫，可为扩声提升18dB以上传声增益，以达到远距离语音采集并确保全教室轻松听到教师授课内容且无啸叫：</w:t>
            </w:r>
          </w:p>
          <w:p w14:paraId="0BC8BDB1"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15.3系统话筒、音箱频响参数均内置系统主处理器芯片中，同时根据其频响特性进行有效修正，不仅很大程度改善人声拾音、重放效果，还能避免因话筒、音箱特性产生的特殊频点的声反馈；</w:t>
            </w:r>
          </w:p>
          <w:p w14:paraId="2F21DE0F"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15.4降噪技术(ANC)， -15dB 的降噪幅度，最大程度降低环境噪声，大幅提高信噪比。无论远近录音，人声干净，可识别度、清晰度及还原度高；</w:t>
            </w:r>
          </w:p>
          <w:p w14:paraId="4150A61D"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15.5利用 AGC 话筒电平自动增益控制，无论发言人与话筒距离远近不等，声音大小不同,最终录音或扩声时无忽大忽小现象；</w:t>
            </w:r>
          </w:p>
          <w:p w14:paraId="4E017702"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15.6内置智能扩声电平检测功能，当功放输出逐步增大时，录音话筒电平自动减少，以确保课件高清晰度；功放停止输出300MS内，录音话筒自动开启，不漏掉任何语言细节；</w:t>
            </w:r>
          </w:p>
          <w:p w14:paraId="293F64B7"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15.7技术参数：</w:t>
            </w:r>
          </w:p>
          <w:p w14:paraId="000783EC"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15.7.1输入：2路话筒输入；2路线路输入；输入接口: 免焊接插拔式接线端口；无线话筒及接收模块：可作一师一麦话筒，每个老师都可以用自己的话筒，走进教室自动对频直接使用。音频输出电平：-16dBV；</w:t>
            </w:r>
            <w:r>
              <w:rPr>
                <w:rFonts w:ascii="宋体" w:hAnsi="宋体" w:hint="eastAsia"/>
                <w:szCs w:val="21"/>
              </w:rPr>
              <w:lastRenderedPageBreak/>
              <w:t>静音控制模式：MIXED -10dBV 数字式锁调静噪及射频强度双重控制；有效距离：30米 (无遮挡)；</w:t>
            </w:r>
          </w:p>
          <w:p w14:paraId="3B5C9421" w14:textId="77777777" w:rsidR="00194EB2" w:rsidRDefault="00194EB2">
            <w:pPr>
              <w:spacing w:line="360" w:lineRule="auto"/>
              <w:rPr>
                <w:rFonts w:ascii="宋体" w:hAnsi="宋体" w:hint="eastAsia"/>
                <w:szCs w:val="21"/>
              </w:rPr>
            </w:pPr>
            <w:r>
              <w:rPr>
                <w:rFonts w:ascii="宋体" w:hAnsi="宋体" w:hint="eastAsia"/>
                <w:szCs w:val="21"/>
              </w:rPr>
              <w:t>15.7.2输出：1组线路输出LINE OUT;1组录音输出;REC OUT；1路监听输出;MONITOR（MIC+LINE）；2路功放输出;（LINE+MIC）</w:t>
            </w:r>
          </w:p>
          <w:p w14:paraId="69AB93F3" w14:textId="77777777" w:rsidR="00194EB2" w:rsidRDefault="00194EB2">
            <w:pPr>
              <w:spacing w:line="360" w:lineRule="auto"/>
              <w:rPr>
                <w:rFonts w:ascii="宋体" w:hAnsi="宋体" w:hint="eastAsia"/>
                <w:szCs w:val="21"/>
              </w:rPr>
            </w:pPr>
            <w:r>
              <w:rPr>
                <w:rFonts w:ascii="宋体" w:hAnsi="宋体" w:hint="eastAsia"/>
                <w:szCs w:val="21"/>
              </w:rPr>
              <w:t>15.7.3内置功放参数2 X 100W/8欧；输入处理：自适应浮点运算技术:啸叫抑制(自适应)（AFC）;背景降噪（ANC）;自动电平检测（ALT）；采样率：48K ；频率响应  20HZ-20kHz ；通道噪声 　&lt;-90dBu ；延迟时间：麦克风/ 音频输入至输出：≤ 10ms， ANC/AFC 处理启用；通道噪声：&lt;-90dBu ；动态范围：99dBU ；THD+N   -93dB ；干扰：&lt; -80dB ；工作温度：0-40度；</w:t>
            </w:r>
          </w:p>
          <w:p w14:paraId="7657B035" w14:textId="77777777" w:rsidR="00194EB2" w:rsidRDefault="00194EB2">
            <w:pPr>
              <w:spacing w:line="360" w:lineRule="auto"/>
              <w:rPr>
                <w:rFonts w:ascii="宋体" w:hAnsi="宋体" w:hint="eastAsia"/>
                <w:szCs w:val="21"/>
              </w:rPr>
            </w:pPr>
            <w:r>
              <w:rPr>
                <w:rFonts w:ascii="宋体" w:hAnsi="宋体" w:hint="eastAsia"/>
                <w:szCs w:val="21"/>
              </w:rPr>
              <w:t>16.观摩区功放：</w:t>
            </w:r>
          </w:p>
          <w:p w14:paraId="1D0FE6C7"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16.1 1U机身更耐用可靠更轻巧，质量好稳定性高，低噪音；</w:t>
            </w:r>
          </w:p>
          <w:p w14:paraId="06152E26"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16.2各通道配置独立、可扫描高／低通滤波器可优化超低音扬声器或整个系统的输出；</w:t>
            </w:r>
          </w:p>
          <w:p w14:paraId="759810B6"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16.3电源采用高涟波电流电解电容；</w:t>
            </w:r>
          </w:p>
          <w:p w14:paraId="65C61D10"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16.4提供综合保护措施包括DC检测、热保护、电流限制和衰减器保护；</w:t>
            </w:r>
          </w:p>
          <w:p w14:paraId="7C55CDE5"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16.5频率响应 20Hz-20KHz，+0/0.5dB 1W/8Ω；</w:t>
            </w:r>
          </w:p>
          <w:p w14:paraId="02C8B74B"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16.6输出功率 2x100W (8Ω)；</w:t>
            </w:r>
          </w:p>
          <w:p w14:paraId="692C5757"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16.7信 噪 比 100dB(at 8Ω @1kHz)；</w:t>
            </w:r>
          </w:p>
          <w:p w14:paraId="651F8D0E"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16.8交调失真 ≤-90dB；</w:t>
            </w:r>
          </w:p>
          <w:p w14:paraId="06734AE0"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16.9转换速率 ≥25V/us；</w:t>
            </w:r>
          </w:p>
          <w:p w14:paraId="100C1F5C"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16.10负载阻抗 4-8Ω；</w:t>
            </w:r>
          </w:p>
          <w:p w14:paraId="3C1BD7CD"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16.11灵敏度级 0dB(0.775V)(at 8Ω rated output)；</w:t>
            </w:r>
          </w:p>
          <w:p w14:paraId="1332A2FA"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16.12电源 220V/50Hz-60Hz；</w:t>
            </w:r>
          </w:p>
          <w:p w14:paraId="18A2F996"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t>16.12总谐波失真：&lt;0.01%(8Ω,60Hz-7KHz)；</w:t>
            </w:r>
          </w:p>
          <w:p w14:paraId="3F4D9BC6" w14:textId="77777777" w:rsidR="00194EB2" w:rsidRDefault="00194EB2">
            <w:pPr>
              <w:spacing w:line="360" w:lineRule="auto"/>
              <w:rPr>
                <w:rFonts w:ascii="宋体" w:hAnsi="宋体" w:hint="eastAsia"/>
                <w:szCs w:val="21"/>
              </w:rPr>
            </w:pPr>
            <w:r>
              <w:rPr>
                <w:rFonts w:ascii="宋体" w:hAnsi="宋体" w:hint="eastAsia"/>
                <w:szCs w:val="21"/>
              </w:rPr>
              <w:t>17.教学、观摩区音箱：</w:t>
            </w:r>
          </w:p>
          <w:p w14:paraId="1F5DE22F"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17.1内置标砖HF线性，释放纯粹而清透的声音，确保较高的保真度独有的箱体单元组合技术，消除了低频信号的谐波失真，使音箱的低音</w:t>
            </w:r>
            <w:r>
              <w:rPr>
                <w:rFonts w:ascii="宋体" w:hAnsi="宋体" w:hint="eastAsia"/>
                <w:szCs w:val="21"/>
              </w:rPr>
              <w:lastRenderedPageBreak/>
              <w:t>更加纯正；</w:t>
            </w:r>
          </w:p>
          <w:p w14:paraId="6FBAE416"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17.2超高性能的驱动器单元，可以实现高效率、高功率输入；</w:t>
            </w:r>
          </w:p>
          <w:p w14:paraId="6FCD16FA"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17.3采用对称斜面屏障设计，配置的扬声器排成阵列，喇叭单元上下方向排列的指向性可使声音在水平方向均匀地扩散，获得很好的声场均匀度；</w:t>
            </w:r>
          </w:p>
          <w:p w14:paraId="29F75FBF"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17.4扬声器箱体采用特殊乙烯树脂一次注塑成型，箱体轻巧坚固；</w:t>
            </w:r>
          </w:p>
          <w:p w14:paraId="1220DDA8"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17.5频率响应 20Hz-20KHz，+0/0.5dB 1W/8Ω；</w:t>
            </w:r>
          </w:p>
          <w:p w14:paraId="11E44383"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17.6高音单元：1＂；</w:t>
            </w:r>
          </w:p>
          <w:p w14:paraId="7CFEA505"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17.7低音单元：6.5＂；</w:t>
            </w:r>
          </w:p>
          <w:p w14:paraId="500DA601"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17.8频率响应：60Hz-20KHz；</w:t>
            </w:r>
          </w:p>
          <w:p w14:paraId="36A65180"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17.9阻抗： 6Ω；</w:t>
            </w:r>
          </w:p>
          <w:p w14:paraId="25916CE0"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17.10功率：60W(RMS、   120W(PEAK)；</w:t>
            </w:r>
          </w:p>
          <w:p w14:paraId="570A8AE4"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17.11灵敏度：约91dB；</w:t>
            </w:r>
          </w:p>
          <w:p w14:paraId="4A7F2B8A"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17.12最大声压级：105dB；</w:t>
            </w:r>
          </w:p>
          <w:p w14:paraId="0BB61764" w14:textId="77777777" w:rsidR="00194EB2" w:rsidRDefault="00194EB2">
            <w:pPr>
              <w:pStyle w:val="affff7"/>
              <w:spacing w:line="360" w:lineRule="auto"/>
              <w:ind w:left="420"/>
              <w:rPr>
                <w:rFonts w:ascii="宋体" w:hAnsi="宋体" w:hint="eastAsia"/>
                <w:szCs w:val="21"/>
              </w:rPr>
            </w:pPr>
            <w:r>
              <w:rPr>
                <w:rFonts w:ascii="宋体" w:hAnsi="宋体" w:hint="eastAsia"/>
                <w:szCs w:val="21"/>
              </w:rPr>
              <w:t>18.拾音话筒</w:t>
            </w:r>
          </w:p>
          <w:p w14:paraId="63AC0B07"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18.1指向性：超心型；</w:t>
            </w:r>
          </w:p>
          <w:p w14:paraId="5A2FF21E"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18.2频率响应：40Hz—16kHz；</w:t>
            </w:r>
          </w:p>
          <w:p w14:paraId="7C685C49"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18.3灵敏度：-29dB±3dB（1dB=1V/Pa at 1kHz）；</w:t>
            </w:r>
          </w:p>
          <w:p w14:paraId="4AA9523B"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18.4最大声压级：130dB（T.H.D≤1% at 1kHz）；</w:t>
            </w:r>
          </w:p>
          <w:p w14:paraId="5CC4890F"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18.5信噪比：70dB（1KHz at 1Pa）；</w:t>
            </w:r>
          </w:p>
          <w:p w14:paraId="7ACAE64D" w14:textId="77777777" w:rsidR="00194EB2" w:rsidRDefault="00194EB2">
            <w:pPr>
              <w:spacing w:line="360" w:lineRule="auto"/>
              <w:ind w:leftChars="50" w:left="105"/>
              <w:rPr>
                <w:rFonts w:ascii="宋体" w:hAnsi="宋体" w:hint="eastAsia"/>
                <w:szCs w:val="21"/>
              </w:rPr>
            </w:pPr>
            <w:r>
              <w:rPr>
                <w:rFonts w:ascii="宋体" w:hAnsi="宋体" w:hint="eastAsia"/>
                <w:szCs w:val="21"/>
              </w:rPr>
              <w:t>18.6动态范围：106dB（1kHz at Max SPL）；18.7使用电源：麦克风一线通供电；</w:t>
            </w:r>
          </w:p>
          <w:p w14:paraId="54F220B7"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18.8输出接口：RJ45，数字音频接口；</w:t>
            </w:r>
          </w:p>
          <w:p w14:paraId="67DDF959" w14:textId="77777777" w:rsidR="00194EB2" w:rsidRDefault="00194EB2">
            <w:pPr>
              <w:spacing w:line="360" w:lineRule="auto"/>
              <w:rPr>
                <w:rFonts w:ascii="宋体" w:hAnsi="宋体" w:hint="eastAsia"/>
                <w:szCs w:val="21"/>
              </w:rPr>
            </w:pPr>
            <w:r>
              <w:rPr>
                <w:rFonts w:ascii="宋体" w:hAnsi="宋体" w:hint="eastAsia"/>
                <w:szCs w:val="21"/>
              </w:rPr>
              <w:t>18.9要求与高清录播主机同一品牌；</w:t>
            </w:r>
          </w:p>
          <w:p w14:paraId="49B3C89D" w14:textId="77777777" w:rsidR="00194EB2" w:rsidRDefault="00194EB2">
            <w:pPr>
              <w:pStyle w:val="affff7"/>
              <w:spacing w:line="360" w:lineRule="auto"/>
              <w:ind w:left="420"/>
              <w:rPr>
                <w:rFonts w:ascii="宋体" w:hAnsi="宋体" w:hint="eastAsia"/>
                <w:szCs w:val="21"/>
              </w:rPr>
            </w:pPr>
            <w:r>
              <w:rPr>
                <w:rFonts w:ascii="宋体" w:hAnsi="宋体" w:hint="eastAsia"/>
                <w:szCs w:val="21"/>
              </w:rPr>
              <w:t>19.录制面板：</w:t>
            </w:r>
            <w:r>
              <w:rPr>
                <w:rFonts w:ascii="宋体" w:hAnsi="宋体" w:hint="eastAsia"/>
                <w:szCs w:val="21"/>
              </w:rPr>
              <w:tab/>
              <w:t xml:space="preserve"> </w:t>
            </w:r>
          </w:p>
          <w:p w14:paraId="1123FD7D"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19.1在讲台上镶嵌式安装方式；</w:t>
            </w:r>
          </w:p>
          <w:p w14:paraId="2CC05EB5"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19.2控制接口：RS232</w:t>
            </w:r>
          </w:p>
          <w:p w14:paraId="6AFE055E"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19.3信号指示灯：支持；</w:t>
            </w:r>
          </w:p>
          <w:p w14:paraId="2E20C928"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19.4支持一键式系统电源开关控制；</w:t>
            </w:r>
          </w:p>
          <w:p w14:paraId="3AD1CD7C"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lastRenderedPageBreak/>
              <w:t>19.5一键式录制、停止、锁定电脑信号；</w:t>
            </w:r>
          </w:p>
          <w:p w14:paraId="1DC4F29A"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19.6支持本地录播全自动的开启、关闭控制。该功能同时支持录播模式和互动模式；</w:t>
            </w:r>
          </w:p>
          <w:p w14:paraId="279BCEA5"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19.7支持通过面板一键发起与远端设备互动连接；</w:t>
            </w:r>
          </w:p>
          <w:p w14:paraId="1F535B79"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19.8支持通过交互控制面板切换互动画面的信号源，并传输到听课室，包括本地老师信号、学生信号、电脑信号、远端课室画面；</w:t>
            </w:r>
          </w:p>
          <w:p w14:paraId="5BE8E807"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19.9支持对各画；面的自由布局控制，包括单画面全屏、双分屏、三分屏、四分屏、画中画，并传输到听课室</w:t>
            </w:r>
          </w:p>
          <w:p w14:paraId="111A41CB"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19.10支持远程“一键静音”功能，主讲端可一键关闭远端互动教室发言，进入主讲授课模式；</w:t>
            </w:r>
          </w:p>
          <w:p w14:paraId="375AB5C7" w14:textId="77777777" w:rsidR="00194EB2" w:rsidRDefault="00194EB2">
            <w:pPr>
              <w:spacing w:line="360" w:lineRule="auto"/>
              <w:rPr>
                <w:rFonts w:ascii="宋体" w:hAnsi="宋体" w:hint="eastAsia"/>
                <w:szCs w:val="21"/>
              </w:rPr>
            </w:pPr>
            <w:r>
              <w:rPr>
                <w:rFonts w:ascii="宋体" w:hAnsi="宋体" w:hint="eastAsia"/>
                <w:szCs w:val="21"/>
              </w:rPr>
              <w:t>19.11要求与嵌入式互动录播主机同一品牌，</w:t>
            </w:r>
            <w:r>
              <w:rPr>
                <w:rFonts w:ascii="宋体" w:hAnsi="宋体" w:hint="eastAsia"/>
                <w:b/>
                <w:bCs/>
                <w:szCs w:val="21"/>
              </w:rPr>
              <w:t>提供产品实物图。</w:t>
            </w:r>
          </w:p>
          <w:p w14:paraId="2DFC7381" w14:textId="77777777" w:rsidR="00194EB2" w:rsidRDefault="00194EB2">
            <w:pPr>
              <w:pStyle w:val="affff7"/>
              <w:spacing w:line="360" w:lineRule="auto"/>
              <w:ind w:left="420"/>
              <w:rPr>
                <w:rFonts w:ascii="宋体" w:hAnsi="宋体" w:hint="eastAsia"/>
                <w:szCs w:val="21"/>
              </w:rPr>
            </w:pPr>
            <w:r>
              <w:rPr>
                <w:rFonts w:ascii="宋体" w:hAnsi="宋体" w:hint="eastAsia"/>
                <w:szCs w:val="21"/>
              </w:rPr>
              <w:t>20.电源管理器</w:t>
            </w:r>
            <w:r>
              <w:rPr>
                <w:rFonts w:ascii="宋体" w:hAnsi="宋体" w:hint="eastAsia"/>
                <w:szCs w:val="21"/>
              </w:rPr>
              <w:tab/>
            </w:r>
          </w:p>
          <w:p w14:paraId="48E7D808"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 xml:space="preserve">20.1向录播视频系统、音频系统、显示系统提供统一的、至少八路电源管理； </w:t>
            </w:r>
          </w:p>
          <w:p w14:paraId="01577F48"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20.2支持对录播系统控制功能，实现通过录制面板一键启动录播系统相关设备的电源；</w:t>
            </w:r>
          </w:p>
          <w:p w14:paraId="14BA8E81"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20.3支持录播系统的远程集中统一控制，实现录播主机远程开关机；</w:t>
            </w:r>
          </w:p>
          <w:p w14:paraId="53F997D2"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20.4要求与嵌入式互动录播主机同一品牌。</w:t>
            </w:r>
          </w:p>
          <w:p w14:paraId="29423808" w14:textId="77777777" w:rsidR="00194EB2" w:rsidRDefault="00194EB2">
            <w:pPr>
              <w:spacing w:line="360" w:lineRule="auto"/>
              <w:rPr>
                <w:rFonts w:ascii="宋体" w:hAnsi="宋体" w:hint="eastAsia"/>
                <w:szCs w:val="21"/>
              </w:rPr>
            </w:pPr>
            <w:r>
              <w:rPr>
                <w:rFonts w:ascii="宋体" w:hAnsi="宋体" w:hint="eastAsia"/>
                <w:szCs w:val="21"/>
              </w:rPr>
              <w:t>21.导播控制台</w:t>
            </w:r>
            <w:r>
              <w:rPr>
                <w:rFonts w:ascii="宋体" w:hAnsi="宋体" w:hint="eastAsia"/>
                <w:szCs w:val="21"/>
              </w:rPr>
              <w:tab/>
            </w:r>
          </w:p>
          <w:p w14:paraId="6C6C59E1"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21.1支持远程操作录播主机的开关机；</w:t>
            </w:r>
          </w:p>
          <w:p w14:paraId="13C0F7D0"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21.2支持不少于5种特技效果；</w:t>
            </w:r>
          </w:p>
          <w:p w14:paraId="6CEFAFC4"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21.3支持不少于6布局选择；6路视频直播切换；6个预置位；6个视频预选功能；     21.4支持云台控制功能：上下左右及变焦功能；</w:t>
            </w:r>
          </w:p>
          <w:p w14:paraId="4236DDCD"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21.5支持录制、暂停、停止功能；</w:t>
            </w:r>
          </w:p>
          <w:p w14:paraId="4DE7D504"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21.6支持全自动录播模式和手动录播模式。</w:t>
            </w:r>
          </w:p>
          <w:p w14:paraId="51E3E899"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21.7支持通过USB线缆连接录播主机；</w:t>
            </w:r>
          </w:p>
          <w:p w14:paraId="2F5F0FDF"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21.8安装导播控制台软件，并设置录播地址；</w:t>
            </w:r>
          </w:p>
          <w:p w14:paraId="6CF0B321"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21.9导播界面与导播控制台按键/状态同步对应；</w:t>
            </w:r>
          </w:p>
          <w:p w14:paraId="6914E003"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21.10导播控制台关机按键为控制录播系统软关机/唤醒功能；</w:t>
            </w:r>
          </w:p>
          <w:p w14:paraId="60E2CA00" w14:textId="77777777" w:rsidR="00194EB2" w:rsidRDefault="00194EB2">
            <w:pPr>
              <w:spacing w:line="360" w:lineRule="auto"/>
              <w:rPr>
                <w:rFonts w:ascii="宋体" w:hAnsi="宋体" w:hint="eastAsia"/>
                <w:szCs w:val="21"/>
              </w:rPr>
            </w:pPr>
            <w:r>
              <w:rPr>
                <w:rFonts w:ascii="宋体" w:hAnsi="宋体" w:hint="eastAsia"/>
                <w:szCs w:val="21"/>
              </w:rPr>
              <w:lastRenderedPageBreak/>
              <w:t>21.11要求与嵌入式互动录播主机同一品牌，</w:t>
            </w:r>
            <w:r>
              <w:rPr>
                <w:rFonts w:ascii="宋体" w:hAnsi="宋体" w:hint="eastAsia"/>
                <w:b/>
                <w:bCs/>
                <w:szCs w:val="21"/>
              </w:rPr>
              <w:t>提供产品高清实物图；</w:t>
            </w:r>
          </w:p>
          <w:p w14:paraId="776C45F4" w14:textId="77777777" w:rsidR="00194EB2" w:rsidRDefault="00194EB2">
            <w:pPr>
              <w:spacing w:line="360" w:lineRule="auto"/>
              <w:rPr>
                <w:rFonts w:ascii="宋体" w:hAnsi="宋体" w:hint="eastAsia"/>
                <w:szCs w:val="21"/>
              </w:rPr>
            </w:pPr>
            <w:r>
              <w:rPr>
                <w:rFonts w:ascii="宋体" w:hAnsi="宋体" w:hint="eastAsia"/>
                <w:szCs w:val="21"/>
              </w:rPr>
              <w:t>22.无线话筒</w:t>
            </w:r>
            <w:r>
              <w:rPr>
                <w:rFonts w:ascii="宋体" w:hAnsi="宋体" w:hint="eastAsia"/>
                <w:szCs w:val="21"/>
              </w:rPr>
              <w:tab/>
            </w:r>
          </w:p>
          <w:p w14:paraId="0FC48752"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22.1采用UHF超高频段，提供多通道（32/64/99通道）选择，避免干扰</w:t>
            </w:r>
          </w:p>
          <w:p w14:paraId="01881B00"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22.2频率范围：500MHz-980MHz</w:t>
            </w:r>
          </w:p>
          <w:p w14:paraId="5D808A0B"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22.3调制方式：FM</w:t>
            </w:r>
          </w:p>
          <w:p w14:paraId="273CA6EF"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22.4音频响应：50Hz-15KHz</w:t>
            </w:r>
          </w:p>
          <w:p w14:paraId="5CDCE315"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22.5综合信噪比S/N：&gt;105dB</w:t>
            </w:r>
          </w:p>
          <w:p w14:paraId="210088AD"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22.6综合失真：≤ 0.5%</w:t>
            </w:r>
          </w:p>
          <w:p w14:paraId="2C882BD7"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22.7接收机：采用微电脑CPU控制；PLL锁相环频率合成技术；杂讯锁定静噪控制+音码导航锁定静噪控制；音频动态扩展及自动电平控制电路；频率响应：40Hz-18KHz；</w:t>
            </w:r>
          </w:p>
          <w:p w14:paraId="7F06AC85"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22.8发射机：发射功率：高巩固率10dBm，低功率5dBm；调制方式：FM；最大调制度：±45KHz；</w:t>
            </w:r>
          </w:p>
          <w:p w14:paraId="3E156D37" w14:textId="77777777" w:rsidR="00194EB2" w:rsidRDefault="00194EB2">
            <w:pPr>
              <w:spacing w:line="360" w:lineRule="auto"/>
              <w:rPr>
                <w:rFonts w:ascii="宋体" w:hAnsi="宋体" w:hint="eastAsia"/>
                <w:szCs w:val="21"/>
              </w:rPr>
            </w:pPr>
            <w:r>
              <w:rPr>
                <w:rFonts w:ascii="宋体" w:hAnsi="宋体" w:hint="eastAsia"/>
                <w:szCs w:val="21"/>
              </w:rPr>
              <w:t>23.施工布线：布线规范：符合《中华人民共和国国家标准-综合布线系统工程设计规范》，布设线槽须强弱电分离，走线合理互不交叉；线材及配件：室内六类双绞线，铜导直径0.5mm，绝缘直径0.8mm，PVC护套厚度0.5mm，护套直径5mm，符合UL防火等级认证，符合ANSI/TIA-568B标准；品牌六类水晶头；电源插排防雷电，符合国标；交换机级联、交换机连接至服务器都采用成品千兆跳线；</w:t>
            </w:r>
          </w:p>
          <w:p w14:paraId="570BBD68" w14:textId="77777777" w:rsidR="00194EB2" w:rsidRDefault="00194EB2">
            <w:pPr>
              <w:spacing w:line="360" w:lineRule="auto"/>
              <w:rPr>
                <w:rFonts w:ascii="宋体" w:hAnsi="宋体" w:hint="eastAsia"/>
                <w:szCs w:val="21"/>
              </w:rPr>
            </w:pPr>
            <w:r>
              <w:rPr>
                <w:rFonts w:ascii="宋体" w:hAnsi="宋体" w:hint="eastAsia"/>
                <w:szCs w:val="21"/>
              </w:rPr>
              <w:t>24.多媒体教学一体机（含玻璃书写板）：</w:t>
            </w:r>
          </w:p>
          <w:p w14:paraId="786E243B"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24.1多媒体教学一体机整体要求：</w:t>
            </w:r>
          </w:p>
          <w:p w14:paraId="3470E964"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24.1.1整机采用一体设计，外部无任何可见内部功能模块连接线。整机采用全金属外壳设计，边角采用弧形设计，表面无尖锐边缘或凸起。</w:t>
            </w:r>
          </w:p>
          <w:p w14:paraId="6AB661D7"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24.1.2屏幕采用86英寸液晶显示器</w:t>
            </w:r>
          </w:p>
          <w:p w14:paraId="71D45E01"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24.1.3整机采用超高清LED 液晶屏，显示比例16:9，分辨率3840*2160。</w:t>
            </w:r>
          </w:p>
          <w:p w14:paraId="7B273197" w14:textId="77777777" w:rsidR="00194EB2" w:rsidRDefault="00194EB2">
            <w:pPr>
              <w:pStyle w:val="ad"/>
              <w:spacing w:line="360" w:lineRule="auto"/>
              <w:ind w:firstLineChars="100" w:firstLine="210"/>
              <w:rPr>
                <w:rFonts w:ascii="宋体" w:hAnsi="宋体" w:hint="eastAsia"/>
                <w:szCs w:val="21"/>
              </w:rPr>
            </w:pPr>
            <w:r>
              <w:rPr>
                <w:rFonts w:ascii="宋体" w:hAnsi="宋体" w:hint="eastAsia"/>
                <w:szCs w:val="21"/>
              </w:rPr>
              <w:t>24.1.4嵌入式系统版本不低于Android9.0，内存≥2GB，存储空间≥8GB。（投标文件中提供第三方权威检测机构出具的检测报告复印</w:t>
            </w:r>
            <w:r>
              <w:rPr>
                <w:rFonts w:ascii="宋体" w:hAnsi="宋体" w:hint="eastAsia"/>
                <w:szCs w:val="21"/>
              </w:rPr>
              <w:lastRenderedPageBreak/>
              <w:t>件）</w:t>
            </w:r>
          </w:p>
          <w:p w14:paraId="29A656FB"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24.1.5玻璃厚度≤4mm，玻璃表面硬度≥9H。（投标文件中提供第三方权威检测机构出具的检测报告）</w:t>
            </w:r>
          </w:p>
          <w:p w14:paraId="6D63AF07"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24.1.6整机内置 2.1 声道扬声器，前朝向 15W中高音扬声器 2 个，后朝向 20W 低音扬声器 1 个，额定总功率 50W。支持传屏功能，可以将外部电脑的屏幕画面通过无线方式传输到整机上显示。三合一电源按键，同一电源物理按键完成Android系统和Windows系统的开机、节能熄屏、关机操作；关机状态下轻按按键开机；开机状态下轻按按键实现节能熄屏/唤醒，长按按键实现关机。（投标文件中提供第三方权威检测机构出具的检测报告复印件）</w:t>
            </w:r>
          </w:p>
          <w:p w14:paraId="243E8333" w14:textId="77777777" w:rsidR="00194EB2" w:rsidRDefault="00194EB2">
            <w:pPr>
              <w:spacing w:line="360" w:lineRule="auto"/>
              <w:rPr>
                <w:rFonts w:ascii="宋体" w:hAnsi="宋体" w:hint="eastAsia"/>
                <w:szCs w:val="21"/>
              </w:rPr>
            </w:pPr>
            <w:r>
              <w:rPr>
                <w:rFonts w:ascii="宋体" w:hAnsi="宋体" w:hint="eastAsia"/>
                <w:szCs w:val="21"/>
              </w:rPr>
              <w:t xml:space="preserve"> 24.1.7整机具备至少6个前置按键，实现老师开关机、调出中控菜单、音量+/-、护眼、录屏的操作。整机具有护眼功能，可通过前置面板物理功能按键一键启用护眼模式。设备支持通过前置面板物理按键一键启动录屏功能，可将屏幕中显示的课件、音频内容与老师人声同时录制。支持通道记忆功能，开机默认回到最近一次关机时的显示通道。整机内置非独立的高清摄像头，可拍摄不低于 800 万像素数的照片，摄像头对角角度≥120度。支持远程巡课应用。（投标文件中提供第三方权威检测机构出具的检测报告复印件）</w:t>
            </w:r>
          </w:p>
          <w:p w14:paraId="0D3C057C"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24.1.8整机内置摄像头（非外扩），PC通道下支持通过视频展台软件调用摄像头进行二维码扫码识别。整机内置非独立外扩展的阵列麦克风，可用于对教室环境音频进行采集，拾音距离≥12米。内置摄像头、麦克风，无外接线材连接，无可见模块化拼接，未占用整机设备端口。（投标文件中提供第三方权威检测机构出具的检测报告复印件）</w:t>
            </w:r>
          </w:p>
          <w:p w14:paraId="52AB243D"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24.1.9外接电脑设备通过HDMI线投送画面至整机时，再连接TypeB USB线至整机触控输出接口，即可直接调用整机内置的摄像头、麦克风、扬声器，在外接电脑即可拍摄教室画面。支持前置Type-C接口，通过Type-C接口实现音视频输入，外接电脑设备通过标准TypeC线连接至整机TypeC口，即可把外接电脑设备画面投到整机上，同时在整机上操作画面，可实现触摸电脑的操作，无需再连接触控USB线。外接电脑设</w:t>
            </w:r>
            <w:r>
              <w:rPr>
                <w:rFonts w:ascii="宋体" w:hAnsi="宋体" w:hint="eastAsia"/>
                <w:szCs w:val="21"/>
              </w:rPr>
              <w:lastRenderedPageBreak/>
              <w:t>备通过机外TypeC线连接至整机Type-C口，可直接调用整机内置的摄像头、麦克风、扬声器，在外接电脑可拍摄教室画面。（投标文件中提供第三方权威检测机构出具的检测报告复印件）</w:t>
            </w:r>
          </w:p>
          <w:p w14:paraId="0A9A08DD"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24.1.10支持通道自动跳转功能，如整机处于正常使用状态，HDMI信号接入时，能自动识别并切换到对应的HDMI信号源通道，且断开后能回到上一通道，自动跳转前支持选择确认，待确认后再跳转。支持外接信号输入时自动唤醒功能，整机处于关机通电状态，外接电脑显示信号通过HDMI传输线连接至整机时，整机可智能识别外接电脑设备信号输入并自动开机。整机关机状态下，通过长按电源键进入设置界面后，可点击屏幕选择恢复整机系统及Windows操作系统到出厂默认状态，无需额外工具辅助。支持半屏模式，将Windows显示画面上半部分下拉到显示屏的下半部分显示，此时依然可以正常触控操作Windows系统；点击非Windows显示画面区域，即可退出该模式，无需其他设置。具备智能手势识别功能，在任意信号源通道下可识别五指上、下、左、右方向手势滑动并调用响应功能，支持将各手势滑动方向自定义设置为无操作、熄屏、批注、桌面、半屏模式。整机内置专业硬件自检维护工具（不接受第三方工具），支持对触摸框、PC模块等模块进行检测，针对不同模块给出问题原因提示。（投标文件中提供第三方权威检测机构出具的检测报告复印件）</w:t>
            </w:r>
          </w:p>
          <w:p w14:paraId="5252AB73"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24.1.11整机视网膜蓝光危害（蓝光加权辐射亮度LB）符合IEC62471标准，LB限值范围≤0.55（蓝光危害最大状况下）。（投标文件中提供第三方权威检测机构出具的检测报告复印件）；</w:t>
            </w:r>
          </w:p>
          <w:p w14:paraId="48883836" w14:textId="77777777" w:rsidR="00194EB2" w:rsidRDefault="00194EB2">
            <w:pPr>
              <w:spacing w:line="360" w:lineRule="auto"/>
              <w:rPr>
                <w:rFonts w:ascii="宋体" w:hAnsi="宋体" w:hint="eastAsia"/>
                <w:szCs w:val="21"/>
              </w:rPr>
            </w:pPr>
            <w:r>
              <w:rPr>
                <w:rFonts w:ascii="宋体" w:hAnsi="宋体" w:hint="eastAsia"/>
                <w:szCs w:val="21"/>
              </w:rPr>
              <w:t>24.1.12前置 USB 接口具备防撞挡板设计，防撞挡板采用转轴式翻转。内置蓝牙模块，能连接外部蓝牙音箱播放音频，也能接收外部手机通过蓝牙发送的文件。蓝牙支持 Bluetooth 4.2 标准。内置蓝牙模块工作距离不低于12米。（投标文件中提供第三方权威检测机构出具的检测报告复印件）；</w:t>
            </w:r>
          </w:p>
          <w:p w14:paraId="2CE15CDD"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24.1.13支持标准、HDR、节能图像模式调节支持同一支红外笔笔头、笔尾书写不同的颜色，且颜色可自定义。</w:t>
            </w:r>
          </w:p>
          <w:p w14:paraId="5CB45DAE"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lastRenderedPageBreak/>
              <w:t>24.1.14采用钢化玻璃，有效保护屏幕显示画面；玻璃表面采用纳米材料镀膜环保工艺，书写更加顺滑，防眩光效果更加优异；</w:t>
            </w:r>
          </w:p>
          <w:p w14:paraId="0E7ABC6C"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24.1.15机身具备防盐雾锈蚀特性，且满足GB4943.1-2011标准中的防火要求；整机具备抗振动、防跌落特性，保证整机运输或使用过程中不易受损；整机在0℃- 40℃环境下可正常工作，在-20℃—60℃的环境下可正常贮存且贮存后功能无损；具备电视遥控功能和电脑键盘常用的F1—F12功能键及Alt+F4、Alt+Tab、Space、Enter、windows等快捷按键，可实现一键开启交互白板软件、PPT上下翻页、一键锁定/解锁触摸及整机实体按键、一键熄屏的功能；</w:t>
            </w:r>
          </w:p>
          <w:p w14:paraId="159B3768" w14:textId="77777777" w:rsidR="00194EB2" w:rsidRDefault="00194EB2">
            <w:pPr>
              <w:spacing w:line="360" w:lineRule="auto"/>
              <w:rPr>
                <w:rFonts w:ascii="宋体" w:hAnsi="宋体" w:hint="eastAsia"/>
                <w:szCs w:val="21"/>
              </w:rPr>
            </w:pPr>
            <w:r>
              <w:rPr>
                <w:rFonts w:ascii="宋体" w:hAnsi="宋体" w:hint="eastAsia"/>
                <w:szCs w:val="21"/>
              </w:rPr>
              <w:t>24.1.16支持通过Type-C接口U盘进行文件传输，兼容手机充电。屏幕显示灰度分辨等级达到256级以上灰阶。（投标文件中提供第三方权威检测机构出具的检测报告复印件）；</w:t>
            </w:r>
          </w:p>
          <w:p w14:paraId="7EA93EC9"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24.1.17整机在五分钟内处于无信号接收状态时，能够自动关机；内置触摸中控菜单，将信号源通道切换、护眼、声音调节等整合到同一菜单下，无须实体按键，在任意显示通道下均可通过手势在屏幕上调取该触摸菜单；</w:t>
            </w:r>
          </w:p>
          <w:p w14:paraId="3DDA9317" w14:textId="77777777" w:rsidR="00194EB2" w:rsidRDefault="00194EB2">
            <w:pPr>
              <w:spacing w:line="360" w:lineRule="auto"/>
              <w:rPr>
                <w:rFonts w:ascii="宋体" w:hAnsi="宋体" w:hint="eastAsia"/>
                <w:szCs w:val="21"/>
              </w:rPr>
            </w:pPr>
            <w:r>
              <w:rPr>
                <w:rFonts w:ascii="宋体" w:hAnsi="宋体" w:hint="eastAsia"/>
                <w:szCs w:val="21"/>
              </w:rPr>
              <w:t>24.1.18整机在任意通道的侧拉栏批注模式下，支持通过手势识别调出板擦工具擦除批注内容，可根据手与屏幕的接触面积自动调整板擦工具的大小。（投标文件中提供第三方权威检测机构出具的检测报告复印件）；</w:t>
            </w:r>
          </w:p>
          <w:p w14:paraId="0549ACC1"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24.1.19触摸屏在照度100k lux 环境下仍能正常工作；触摸分辨率32768×32768。触摸响应时间≤4ms。触摸最小识别物≤3mm。整机屏幕触摸有效识别高度不超过3.5mm,，即触摸物体距离玻璃外表面高度不超过3.5mm时，触摸屏识别为点击操作；触摸屏具有防遮挡功能，触摸接收器在单点或多点遮挡后仍能正常书写；</w:t>
            </w:r>
          </w:p>
          <w:p w14:paraId="767521F4"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24.1.20 Windows XP、Windows 7、Windows 8、Windows 8.1、 Windows 10、Linux、Mac Os系统外置电脑操作系统接入时，无需安装触摸框驱动；嵌入式Android操作系统下，互动白板支持不同背景颜色，同时提供学科专用背景，如：五线谱、信纸、田字格、英文格、篮球和足球场</w:t>
            </w:r>
            <w:r>
              <w:rPr>
                <w:rFonts w:ascii="宋体" w:hAnsi="宋体" w:hint="eastAsia"/>
                <w:szCs w:val="21"/>
              </w:rPr>
              <w:lastRenderedPageBreak/>
              <w:t>地平面图；无PC状态下，嵌入式系统内置互动白板支持十笔书写及手掌擦除（手掌擦除面积根据手掌与屏幕的接触面大小自动调整），白板书写内容可导出PDF、IWB、SVG等格式。支持10种以上平面图形工具，支持8种以上立体图形工具；</w:t>
            </w:r>
          </w:p>
          <w:p w14:paraId="06A4968A"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24.1.21无PC状态下，嵌入式系统内置互动白板支持全局漫游，并能在工具栏中对全局内容进行预览和移动。无PC状态下，嵌入式Android操作系统下可实现windows系统中常用的教学应用功能，如白板书写、WPS软件使用、网页浏览。（投标文件中提供第三方权威检测机构出具的检测报告复印件）；</w:t>
            </w:r>
          </w:p>
          <w:p w14:paraId="732FDA36"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24.1.22在嵌入式Android操作系统下，能对TV多媒体USB所读取到的文件进行自动归类，可快速分类查找文档、板书、图片、音视频，检索后可直接在界面中打开；</w:t>
            </w:r>
          </w:p>
          <w:p w14:paraId="0DD33EA9"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24.1.23电脑模块：</w:t>
            </w:r>
          </w:p>
          <w:p w14:paraId="7C178261"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主板南桥采用H310芯片组，搭载Intel 酷睿系列 i5CPU；内存：4GB DDR4笔记本内存或以上配置；硬盘：256GB或以上SSD固态硬盘；机身采用热浸镀锌金属材质，采用智能风扇低噪音散热设计,模块主体尺寸不小于22cm*17cm*3cm以预留足够散热空间，确保封闭空间内有效散热；PC模块可抽拉式插入整机，可实现无单独接线的插拔。和整机的连接采用万兆级接口，传输速率≥10Gbps。采用按压式卡扣，无需工具就可快速拆卸电脑模块。具有独立非外扩展的视频输出接口：≥1路HDMI ；具有独立非外扩展的电脑USB接口：≥3路USB；具有标准PC防盗锁孔； PC模块的USB接口须为冗余备份接口，在正常使用整机的内置摄像头、内置麦克风功能时，USB接口不被占用，确保教师有足够的接口外接存储设备及显示设备；玻璃书写版及外框要求：配备与一体机尺寸相对应的浅蓝色玻璃书写版（面积约2*1.2米）；多媒体一体机与玻璃书写版整体采用不锈钢铝合金包边；</w:t>
            </w:r>
          </w:p>
          <w:p w14:paraId="2CF1AACA" w14:textId="77777777" w:rsidR="00194EB2" w:rsidRDefault="00194EB2">
            <w:pPr>
              <w:spacing w:line="360" w:lineRule="auto"/>
              <w:rPr>
                <w:rFonts w:ascii="宋体" w:hAnsi="宋体" w:hint="eastAsia"/>
                <w:szCs w:val="21"/>
              </w:rPr>
            </w:pPr>
            <w:r>
              <w:rPr>
                <w:rFonts w:ascii="宋体" w:hAnsi="宋体" w:hint="eastAsia"/>
                <w:szCs w:val="21"/>
              </w:rPr>
              <w:t>25.导播电脑系统：支持Windows7、Windows10；CPU：Intel 酷睿第9代I5处理器（六核六线程，3.0GHz基频）；内存：8GB DDR4内存；硬盘：256GB SSD硬盘+1TB SATA3.0硬盘；显卡：VGA+HDMI两路输出；</w:t>
            </w:r>
          </w:p>
          <w:p w14:paraId="4E31E26C" w14:textId="77777777" w:rsidR="00194EB2" w:rsidRDefault="00194EB2">
            <w:pPr>
              <w:spacing w:line="360" w:lineRule="auto"/>
              <w:rPr>
                <w:rFonts w:ascii="宋体" w:hAnsi="宋体" w:hint="eastAsia"/>
                <w:szCs w:val="21"/>
              </w:rPr>
            </w:pPr>
            <w:r>
              <w:rPr>
                <w:rFonts w:ascii="宋体" w:hAnsi="宋体" w:hint="eastAsia"/>
                <w:szCs w:val="21"/>
              </w:rPr>
              <w:lastRenderedPageBreak/>
              <w:t>声卡：集成HD Audio声卡，并可安装独立声卡（提供PCI-E 16x插槽）；键鼠：防水抗菌键盘、抗菌鼠标；电源：180W节能电源；监视器：不小于21.5寸显示器；提供硬盘保护，保证电脑免受病毒和恶意破坏导致的系统崩溃；</w:t>
            </w:r>
          </w:p>
          <w:p w14:paraId="6AC8174F" w14:textId="77777777" w:rsidR="00194EB2" w:rsidRDefault="00194EB2">
            <w:pPr>
              <w:spacing w:line="360" w:lineRule="auto"/>
              <w:rPr>
                <w:rFonts w:ascii="宋体" w:hAnsi="宋体" w:hint="eastAsia"/>
                <w:szCs w:val="21"/>
              </w:rPr>
            </w:pPr>
            <w:r>
              <w:rPr>
                <w:rFonts w:ascii="宋体" w:hAnsi="宋体" w:hint="eastAsia"/>
                <w:szCs w:val="21"/>
              </w:rPr>
              <w:t>26.多媒体讲台</w:t>
            </w:r>
            <w:r>
              <w:rPr>
                <w:rFonts w:ascii="宋体" w:hAnsi="宋体" w:hint="eastAsia"/>
                <w:szCs w:val="21"/>
              </w:rPr>
              <w:tab/>
            </w:r>
          </w:p>
          <w:p w14:paraId="193315E2"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26.1外观要求</w:t>
            </w:r>
          </w:p>
          <w:p w14:paraId="57DB2D08"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26.1.1扶手采用人体力学分层设计，塑料木纹扶手，扶手内可扩充IC卡读卡器，预留安装和走线位置(供货可升级为橡木扶手，但要提供塑料木纹扶手供用户选择），前置活动L型装饰板，方便学校LOGO安装和设备安装，高档实用，桌面采用木黄色耐划木质材料，钢木结合；</w:t>
            </w:r>
          </w:p>
          <w:p w14:paraId="0E5B7303"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26.1.2讲桌设计：桌体采用分体式设计，桌面部分和桌体部分自成一体，内置固定螺丝孔位，安装简单，方便进出设计比较窄的教室门。讲桌喷塑细致，颗粒小，产品喷涂工艺符合GB22374-2008 涂装材料标准；桌体拆装设计，独立包装，运输轻便；</w:t>
            </w:r>
          </w:p>
          <w:p w14:paraId="6557EB2A"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26.1.3讲桌尺寸(参考)：长宽高（MM）：1100＊780＊1000；讲桌主体采用1.5mm冷轧钢板，其他为1.2MM；附锁钥匙3只。可采用通用锁，一锁通开，由使用方决定；</w:t>
            </w:r>
          </w:p>
          <w:p w14:paraId="78E5A97C"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26.1.4前沿采用弓型造型，桌体拐角采用圆弧无棱角设计，防止碰伤；</w:t>
            </w:r>
          </w:p>
          <w:p w14:paraId="1DA3E439"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26.1.5下层维修后门和上层维修后门采用联动控制，后维修门不需要锁，采用双指弹簧舌口天地方型插销，防撬、外力可以自动插销，上层维修后门上方便丝印校标和字样；预留国标无线天线发射孔；</w:t>
            </w:r>
          </w:p>
          <w:p w14:paraId="33772105"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26.1.6高度集成：讲桌内部可扩充IC卡系统，可内置专业鹅颈话筒一只，可内置两只30W的多媒体无源音箱，可扩充防盗报警系统，可扩充四只轮子，方便移动；</w:t>
            </w:r>
          </w:p>
          <w:p w14:paraId="7C3A8D23"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26.2功能要求：</w:t>
            </w:r>
          </w:p>
          <w:p w14:paraId="6D456D20"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26.2.1讲桌配机械臂拉杆，可装19寸、21.5寸液晶显示器。讲桌配隐藏式滑轨抽拉抽屉，容纳键盘、中控控制面板。（滑轨采用45MM耐用平滑钢珠静音轨道，导轨需通过国家QB/T2454-2013盐雾检测标准，配</w:t>
            </w:r>
            <w:r>
              <w:rPr>
                <w:rFonts w:ascii="宋体" w:hAnsi="宋体" w:hint="eastAsia"/>
                <w:szCs w:val="21"/>
              </w:rPr>
              <w:lastRenderedPageBreak/>
              <w:t>盐雾测试报告）键盘架下方为储物抽屉，可以放置书本，粉笔，粉擦等。展示台和键盘抽屉选用自动压力弹簧锁，联动镀锌弹片，讲桌的使用和维护各只用一把锁；</w:t>
            </w:r>
          </w:p>
          <w:p w14:paraId="1B7856BE"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26.2.2讲桌左侧具推拉式辅助台板，可放置笔记型计算机。讲桌右侧具有抽拉式抽屉，可放置实物展示台。承重可达10公斤。讲桌桌子内部采用机柜式标准设计，带2层隔板，中控及功放等设备可以固定安装起来，其他设备可放在隔板上面，所有设备摆放整齐、美观；</w:t>
            </w:r>
          </w:p>
          <w:p w14:paraId="72A48313"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26.2.3前门采用防撬天地方轴锁，电脑光驱门防盗设计，开合式光驱小柜门设计，不必打开桌子柜门，即可经由计算机光驱播放光碟；讲桌底部设计有电脑主机定位装置，能够防止主机位移和防盗；</w:t>
            </w:r>
          </w:p>
          <w:p w14:paraId="2C4557C1" w14:textId="77777777" w:rsidR="00194EB2" w:rsidRDefault="00194EB2">
            <w:pPr>
              <w:spacing w:line="360" w:lineRule="auto"/>
              <w:ind w:firstLineChars="100" w:firstLine="210"/>
              <w:rPr>
                <w:rFonts w:ascii="宋体" w:hAnsi="宋体" w:hint="eastAsia"/>
                <w:szCs w:val="21"/>
              </w:rPr>
            </w:pPr>
            <w:r>
              <w:rPr>
                <w:rFonts w:ascii="宋体" w:hAnsi="宋体" w:hint="eastAsia"/>
                <w:szCs w:val="21"/>
              </w:rPr>
              <w:t>26.2.4讲台采用国标空气力学散热孔开孔设计，两侧及前方开孔，后门不开孔，方便通风散热并有效防尘；防静电接地装置，便于师生安全使用；</w:t>
            </w:r>
          </w:p>
          <w:p w14:paraId="7B4457A8" w14:textId="77777777" w:rsidR="00194EB2" w:rsidRDefault="00194EB2">
            <w:pPr>
              <w:spacing w:line="360" w:lineRule="auto"/>
              <w:rPr>
                <w:rFonts w:ascii="宋体" w:hAnsi="宋体" w:hint="eastAsia"/>
                <w:szCs w:val="21"/>
              </w:rPr>
            </w:pPr>
            <w:r>
              <w:rPr>
                <w:rFonts w:ascii="宋体" w:hAnsi="宋体" w:hint="eastAsia"/>
                <w:szCs w:val="21"/>
              </w:rPr>
              <w:t xml:space="preserve">26.2.5桌面集成笔记本接口模块，含3项电源接口、HDMI高清接口、VGA、网线接口、两个USB和AUDIO或抽拉式接线盒（单路多组笔记本电脑抽拉线，加胶圈，配备HDMI、USB等），讲台内自带固定线孔位，可对台内所有设备线进行固定； </w:t>
            </w:r>
          </w:p>
          <w:p w14:paraId="07E3D25A" w14:textId="77777777" w:rsidR="00194EB2" w:rsidRDefault="00194EB2">
            <w:pPr>
              <w:spacing w:line="360" w:lineRule="auto"/>
              <w:rPr>
                <w:rFonts w:ascii="宋体" w:hAnsi="宋体" w:hint="eastAsia"/>
                <w:szCs w:val="21"/>
              </w:rPr>
            </w:pPr>
            <w:r>
              <w:rPr>
                <w:rFonts w:ascii="宋体" w:hAnsi="宋体" w:hint="eastAsia"/>
                <w:szCs w:val="21"/>
              </w:rPr>
              <w:t>27.观摩显示屏</w:t>
            </w:r>
            <w:r>
              <w:rPr>
                <w:rFonts w:ascii="宋体" w:hAnsi="宋体" w:hint="eastAsia"/>
                <w:szCs w:val="21"/>
              </w:rPr>
              <w:tab/>
              <w:t>：不小于50英寸高清LED液晶屏；分辨率支持1920*1080；输入接口：HDMI；支持壁挂式安装；</w:t>
            </w:r>
          </w:p>
          <w:p w14:paraId="4A098629" w14:textId="77777777" w:rsidR="00194EB2" w:rsidRDefault="00194EB2">
            <w:pPr>
              <w:spacing w:line="360" w:lineRule="auto"/>
              <w:rPr>
                <w:rFonts w:ascii="宋体" w:hAnsi="宋体" w:hint="eastAsia"/>
                <w:szCs w:val="21"/>
              </w:rPr>
            </w:pPr>
            <w:r>
              <w:rPr>
                <w:rFonts w:ascii="宋体" w:hAnsi="宋体" w:hint="eastAsia"/>
                <w:szCs w:val="21"/>
              </w:rPr>
              <w:t>28.观摩室桌椅：根据现场环境定制</w:t>
            </w:r>
            <w:r>
              <w:rPr>
                <w:rFonts w:ascii="宋体" w:hAnsi="宋体" w:cs="宋体" w:hint="eastAsia"/>
                <w:kern w:val="0"/>
                <w:szCs w:val="21"/>
              </w:rPr>
              <w:t>尺寸规格根据观摩室现场定制，需采用E1级环保板材。</w:t>
            </w:r>
          </w:p>
          <w:p w14:paraId="6A6CA6F6" w14:textId="77777777" w:rsidR="00194EB2" w:rsidRDefault="00194EB2">
            <w:pPr>
              <w:spacing w:line="360" w:lineRule="auto"/>
              <w:rPr>
                <w:rFonts w:ascii="宋体" w:hAnsi="宋体" w:hint="eastAsia"/>
                <w:szCs w:val="21"/>
              </w:rPr>
            </w:pPr>
            <w:r>
              <w:rPr>
                <w:rFonts w:ascii="宋体" w:hAnsi="宋体" w:hint="eastAsia"/>
                <w:szCs w:val="21"/>
              </w:rPr>
              <w:t>29.学生座椅：定制、可活动组合桌椅</w:t>
            </w:r>
          </w:p>
          <w:p w14:paraId="654E23ED" w14:textId="77777777" w:rsidR="00194EB2" w:rsidRDefault="00194EB2">
            <w:pPr>
              <w:spacing w:line="360" w:lineRule="auto"/>
              <w:rPr>
                <w:rFonts w:ascii="宋体" w:hAnsi="宋体" w:hint="eastAsia"/>
                <w:szCs w:val="21"/>
              </w:rPr>
            </w:pPr>
            <w:r>
              <w:rPr>
                <w:rFonts w:ascii="宋体" w:hAnsi="宋体" w:hint="eastAsia"/>
                <w:szCs w:val="21"/>
              </w:rPr>
              <w:t>29.1整体规格：高：760mm；梯形桌面规格：上底263mm*下底880mm*高560mm；桌面材质：采用全新抗倍特板，板材厚度：≥12mm；防火耐热耐烟灼；防水防潮防霉，抗菌易清洁；耐磨耐刮花，防撞击；环保无害，无毒无味，安全卫生；稳定性强，不易变形；</w:t>
            </w:r>
          </w:p>
          <w:p w14:paraId="01C51EE8" w14:textId="77777777" w:rsidR="00194EB2" w:rsidRDefault="00194EB2">
            <w:pPr>
              <w:spacing w:line="360" w:lineRule="auto"/>
              <w:rPr>
                <w:rFonts w:ascii="宋体" w:hAnsi="宋体" w:hint="eastAsia"/>
                <w:szCs w:val="21"/>
              </w:rPr>
            </w:pPr>
            <w:r>
              <w:rPr>
                <w:rFonts w:ascii="宋体" w:hAnsi="宋体" w:hint="eastAsia"/>
                <w:szCs w:val="21"/>
              </w:rPr>
              <w:t>29.2连接配件：采用优质压铸铝材料，压铸模一次性成型，桌面采用厚度25MM的环保等级不低于E1高密度板；桌面可选用整体采用静电高温喷涂工艺，表面硬度可达3H，桌面设计有笔槽位，桌面板所有棱边都采</w:t>
            </w:r>
            <w:r>
              <w:rPr>
                <w:rFonts w:ascii="宋体" w:hAnsi="宋体" w:hint="eastAsia"/>
                <w:szCs w:val="21"/>
              </w:rPr>
              <w:lastRenderedPageBreak/>
              <w:t>用弧形设计，美观大方；产品防潮防湿，桌面24小时灌水测试不起泡，产品无毒、无甲醛排放；可根据环境选配抗菌、抗病毒表面处理工艺桌面。桌面也可以选择表面贴三聚氰胺，侧边封边工艺。甲方根据实际需求选择。</w:t>
            </w:r>
            <w:r>
              <w:rPr>
                <w:rFonts w:ascii="宋体" w:hAnsi="宋体" w:hint="eastAsia"/>
                <w:szCs w:val="21"/>
              </w:rPr>
              <w:br/>
              <w:t>29.3桌架：1.5mm厚蛋管冷轧钢立柱，1.2mm冷轧钢横梁，表面高温静电喷涂；挡板：挡板E1级高密度板采用15MM，封边：PVC胶边；脚轮：可调节高低，带刹车轮，方便用户随时调节桌面平整；折叠：整个桌子可90度折叠，节省空间；木板颜色：多色可选或提供样品色定制；</w:t>
            </w:r>
          </w:p>
          <w:p w14:paraId="023F5BAA" w14:textId="77777777" w:rsidR="00194EB2" w:rsidRDefault="00194EB2">
            <w:pPr>
              <w:spacing w:line="360" w:lineRule="auto"/>
              <w:rPr>
                <w:rFonts w:ascii="宋体" w:hAnsi="宋体" w:hint="eastAsia"/>
                <w:szCs w:val="21"/>
              </w:rPr>
            </w:pPr>
            <w:r>
              <w:rPr>
                <w:rFonts w:ascii="宋体" w:hAnsi="宋体" w:hint="eastAsia"/>
                <w:szCs w:val="21"/>
              </w:rPr>
              <w:t>30.空调：2台 3P柜式空调，一台2P挂机。</w:t>
            </w:r>
          </w:p>
          <w:p w14:paraId="53AC30C5" w14:textId="77777777" w:rsidR="00194EB2" w:rsidRDefault="00194EB2">
            <w:pPr>
              <w:spacing w:line="360" w:lineRule="auto"/>
              <w:rPr>
                <w:rFonts w:ascii="宋体" w:hAnsi="宋体" w:cs="宋体" w:hint="eastAsia"/>
                <w:kern w:val="0"/>
                <w:szCs w:val="21"/>
              </w:rPr>
            </w:pPr>
            <w:r>
              <w:rPr>
                <w:rFonts w:ascii="宋体" w:hAnsi="宋体" w:cs="宋体" w:hint="eastAsia"/>
                <w:kern w:val="0"/>
                <w:szCs w:val="21"/>
              </w:rPr>
              <w:t>30.1壁挂空调：冷暖两用2P壁挂式空调；二级能效，支持电辅加热；制冷量（W）：5000；制冷功率(w)：1340；制热量（W）：6650；制热功率（W）：1850；电辅加热功率(w)：1200；循环风量：1000立方米/小时；</w:t>
            </w:r>
            <w:r>
              <w:rPr>
                <w:rFonts w:ascii="宋体" w:hAnsi="宋体" w:cs="宋体" w:hint="eastAsia"/>
                <w:b/>
                <w:bCs/>
                <w:kern w:val="0"/>
                <w:szCs w:val="21"/>
              </w:rPr>
              <w:t>（空调</w:t>
            </w:r>
            <w:r>
              <w:rPr>
                <w:rFonts w:ascii="宋体" w:hAnsi="宋体" w:hint="eastAsia"/>
                <w:b/>
                <w:bCs/>
                <w:szCs w:val="21"/>
              </w:rPr>
              <w:t>为政府强制采购产品，提供节能认证证书</w:t>
            </w:r>
            <w:r>
              <w:rPr>
                <w:rFonts w:ascii="宋体" w:hAnsi="宋体" w:cs="宋体" w:hint="eastAsia"/>
                <w:b/>
                <w:bCs/>
                <w:kern w:val="0"/>
                <w:szCs w:val="21"/>
              </w:rPr>
              <w:t>）</w:t>
            </w:r>
          </w:p>
          <w:p w14:paraId="0FD7E642" w14:textId="77777777" w:rsidR="00194EB2" w:rsidRDefault="00194EB2">
            <w:pPr>
              <w:spacing w:line="360" w:lineRule="auto"/>
              <w:rPr>
                <w:rFonts w:ascii="宋体" w:hAnsi="宋体" w:hint="eastAsia"/>
                <w:szCs w:val="21"/>
              </w:rPr>
            </w:pPr>
            <w:r>
              <w:rPr>
                <w:rFonts w:ascii="宋体" w:hAnsi="宋体" w:hint="eastAsia"/>
                <w:szCs w:val="21"/>
              </w:rPr>
              <w:t>30.2柜式空调：</w:t>
            </w:r>
            <w:r>
              <w:rPr>
                <w:rFonts w:ascii="宋体" w:hAnsi="宋体" w:cs="宋体" w:hint="eastAsia"/>
                <w:kern w:val="0"/>
                <w:szCs w:val="21"/>
              </w:rPr>
              <w:t>冷暖两用3P柜式空调；二级能效，支持电辅加热；制冷量（W）：7250；制冷功率(w)：2120；制热量（W）：9610；制热功率（W）：2900；电辅加热功率(w)：2100；循环风量：121立方米/小时.</w:t>
            </w:r>
          </w:p>
          <w:p w14:paraId="68A92500" w14:textId="77777777" w:rsidR="00194EB2" w:rsidRDefault="00194EB2">
            <w:pPr>
              <w:spacing w:line="360" w:lineRule="auto"/>
              <w:rPr>
                <w:rFonts w:ascii="宋体" w:hAnsi="宋体" w:hint="eastAsia"/>
                <w:szCs w:val="21"/>
              </w:rPr>
            </w:pPr>
            <w:r>
              <w:rPr>
                <w:rFonts w:ascii="宋体" w:hAnsi="宋体" w:hint="eastAsia"/>
                <w:szCs w:val="21"/>
              </w:rPr>
              <w:t>（</w:t>
            </w:r>
            <w:r>
              <w:rPr>
                <w:rFonts w:ascii="宋体" w:hAnsi="宋体" w:hint="eastAsia"/>
                <w:b/>
                <w:bCs/>
                <w:szCs w:val="21"/>
              </w:rPr>
              <w:t>空调为政府强制采购产品须提供节能产品认证证书</w:t>
            </w:r>
            <w:r>
              <w:rPr>
                <w:rFonts w:ascii="宋体" w:hAnsi="宋体" w:hint="eastAsia"/>
                <w:szCs w:val="21"/>
              </w:rPr>
              <w:t>）</w:t>
            </w:r>
          </w:p>
          <w:p w14:paraId="3BFD6597" w14:textId="77777777" w:rsidR="00194EB2" w:rsidRDefault="00194EB2">
            <w:pPr>
              <w:spacing w:line="360" w:lineRule="auto"/>
              <w:rPr>
                <w:rFonts w:ascii="宋体" w:hAnsi="宋体" w:hint="eastAsia"/>
                <w:szCs w:val="21"/>
              </w:rPr>
            </w:pPr>
            <w:r>
              <w:rPr>
                <w:rFonts w:ascii="宋体" w:hAnsi="宋体" w:hint="eastAsia"/>
                <w:szCs w:val="21"/>
              </w:rPr>
              <w:t>31.平台服务器</w:t>
            </w:r>
            <w:r>
              <w:rPr>
                <w:rFonts w:ascii="宋体" w:hAnsi="宋体" w:hint="eastAsia"/>
                <w:szCs w:val="21"/>
              </w:rPr>
              <w:tab/>
              <w:t>：.Cpu：Intel Xeon E5(16核32线程水平)，及以上配置；.内存：≥32GB DDR4；.硬盘：≥32TB SAS/SATA；.磁盘阵列：支持 raid0、raid1、raid5;.网络：双千兆网卡，10M/100M/1000Mbps自适应；电源冗余：支持双电源冗余；系统支持：CentOS 7.0 64位及以上。</w:t>
            </w:r>
          </w:p>
          <w:p w14:paraId="032F1D9D" w14:textId="77777777" w:rsidR="00194EB2" w:rsidRDefault="00194EB2">
            <w:pPr>
              <w:spacing w:line="360" w:lineRule="auto"/>
              <w:rPr>
                <w:rFonts w:ascii="宋体" w:hAnsi="宋体" w:hint="eastAsia"/>
                <w:szCs w:val="21"/>
              </w:rPr>
            </w:pPr>
            <w:r>
              <w:rPr>
                <w:rFonts w:ascii="宋体" w:hAnsi="宋体" w:hint="eastAsia"/>
                <w:szCs w:val="21"/>
              </w:rPr>
              <w:t>32.基础环境改善：</w:t>
            </w:r>
            <w:r>
              <w:rPr>
                <w:rFonts w:ascii="宋体" w:hAnsi="宋体" w:hint="eastAsia"/>
                <w:szCs w:val="21"/>
              </w:rPr>
              <w:tab/>
            </w:r>
          </w:p>
          <w:p w14:paraId="418FB5A6"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32.1顶部改造：顶部采用 600m*600m 规格的吸音铝扣板。 不易燃性：防止火灾发生是现代公共建筑的一个首要问题；隔热性:具有比其它吊顶材料优越的保温隔热性；吸音性：吸音铝扣板可以改善音质，创造寂静而舒适的环境；</w:t>
            </w:r>
          </w:p>
          <w:p w14:paraId="41388231"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 xml:space="preserve">32.2墙面处理：采用生态木吸音板(板宽：204mm 厚度 15mm 以上)。 </w:t>
            </w:r>
          </w:p>
          <w:p w14:paraId="2FE756F6"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32.3地面静音处理：地面采用 2.0mm 厚浅色 PVC 塑胶地板敷设，讲</w:t>
            </w:r>
            <w:r>
              <w:rPr>
                <w:rFonts w:ascii="宋体" w:hAnsi="宋体" w:hint="eastAsia"/>
                <w:szCs w:val="21"/>
              </w:rPr>
              <w:lastRenderedPageBreak/>
              <w:t>台周边采用塑胶地板专用收口边条进行收口。其特点为：、不含 DOP、重金属、VOC 含量极低热熔焊接营造清洁效果，防止灰尘和潮气渗入接缝。高耐污的使用层，耐磨层由塑胶颗粒组成，颜色与花纹同质透心；</w:t>
            </w:r>
          </w:p>
          <w:p w14:paraId="58FFE7F1"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32.4灯光要求：为了使拍摄的教师及学生画面风格统一，采用 LED 灯，平均照度不低于 500lux，色温 4000k 或 5600k；显色指数（Ra）≥80；灯具平均寿命大于 10000 小时；吊顶内嵌式安装，确保在拍摄过程中的亮度需求，避免出现“黑脸”现像。 教师讲台区域安装二个面光灯，距讲台前方 1 米，二盏灯均匀分布于踏台前方，三基色冷光灯，在墙面需要对应每个</w:t>
            </w:r>
          </w:p>
          <w:p w14:paraId="6C71FAD0" w14:textId="77777777" w:rsidR="00194EB2" w:rsidRDefault="00194EB2">
            <w:pPr>
              <w:spacing w:line="360" w:lineRule="auto"/>
              <w:rPr>
                <w:rFonts w:ascii="宋体" w:hAnsi="宋体" w:hint="eastAsia"/>
                <w:szCs w:val="21"/>
              </w:rPr>
            </w:pPr>
            <w:r>
              <w:rPr>
                <w:rFonts w:ascii="宋体" w:hAnsi="宋体" w:hint="eastAsia"/>
                <w:szCs w:val="21"/>
              </w:rPr>
              <w:t xml:space="preserve">灯单独增加开关； 采用电子镇流器，防止普通电感镇流器的频闪对摄像机拍摄的效果造成的影响； </w:t>
            </w:r>
          </w:p>
          <w:p w14:paraId="6BAFFDD6"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33.学校负责强电接入到教室工作（做到三项五线制）要配置标准的配电盘、漏电保护开关；学校负责弱电网络接入教室；学校提供一间约 120平方米的空教室，清除教室内一切设备和多余的墙体。</w:t>
            </w:r>
          </w:p>
          <w:p w14:paraId="59A9F9BF" w14:textId="77777777" w:rsidR="00194EB2" w:rsidRDefault="00194EB2">
            <w:pPr>
              <w:spacing w:line="360" w:lineRule="auto"/>
              <w:ind w:firstLineChars="50" w:firstLine="105"/>
              <w:rPr>
                <w:rFonts w:ascii="宋体" w:hAnsi="宋体" w:hint="eastAsia"/>
                <w:szCs w:val="21"/>
              </w:rPr>
            </w:pPr>
            <w:r>
              <w:rPr>
                <w:rFonts w:ascii="宋体" w:hAnsi="宋体" w:hint="eastAsia"/>
                <w:szCs w:val="21"/>
              </w:rPr>
              <w:t>34.本次采购的所有设备需提供不少于三年的免费保修服务；</w:t>
            </w:r>
          </w:p>
        </w:tc>
        <w:tc>
          <w:tcPr>
            <w:tcW w:w="993" w:type="dxa"/>
            <w:tcBorders>
              <w:top w:val="single" w:sz="4" w:space="0" w:color="auto"/>
              <w:left w:val="single" w:sz="4" w:space="0" w:color="auto"/>
              <w:bottom w:val="single" w:sz="4" w:space="0" w:color="auto"/>
              <w:right w:val="single" w:sz="4" w:space="0" w:color="auto"/>
            </w:tcBorders>
            <w:vAlign w:val="center"/>
            <w:hideMark/>
          </w:tcPr>
          <w:p w14:paraId="68DEE9BA"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1套</w:t>
            </w:r>
          </w:p>
        </w:tc>
        <w:tc>
          <w:tcPr>
            <w:tcW w:w="1134" w:type="dxa"/>
            <w:tcBorders>
              <w:top w:val="single" w:sz="4" w:space="0" w:color="auto"/>
              <w:left w:val="single" w:sz="4" w:space="0" w:color="auto"/>
              <w:bottom w:val="single" w:sz="4" w:space="0" w:color="auto"/>
              <w:right w:val="single" w:sz="4" w:space="0" w:color="auto"/>
            </w:tcBorders>
            <w:vAlign w:val="center"/>
          </w:tcPr>
          <w:p w14:paraId="4AB98080" w14:textId="77777777" w:rsidR="00194EB2" w:rsidRDefault="00194EB2">
            <w:pPr>
              <w:spacing w:line="360" w:lineRule="auto"/>
              <w:jc w:val="center"/>
              <w:rPr>
                <w:rFonts w:ascii="宋体" w:hAnsi="宋体" w:hint="eastAsia"/>
                <w:b/>
                <w:bCs/>
                <w:szCs w:val="21"/>
              </w:rPr>
            </w:pPr>
          </w:p>
        </w:tc>
      </w:tr>
      <w:tr w:rsidR="00194EB2" w14:paraId="7801AF9F" w14:textId="77777777" w:rsidTr="00194EB2">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8906691" w14:textId="77777777" w:rsidR="00194EB2" w:rsidRDefault="00194EB2">
            <w:pPr>
              <w:spacing w:line="360" w:lineRule="auto"/>
              <w:jc w:val="center"/>
              <w:rPr>
                <w:rFonts w:ascii="宋体" w:hAnsi="宋体" w:hint="eastAsia"/>
                <w:b/>
                <w:bCs/>
                <w:szCs w:val="21"/>
              </w:rPr>
            </w:pPr>
            <w:r>
              <w:rPr>
                <w:rFonts w:ascii="宋体" w:hAnsi="宋体" w:hint="eastAsia"/>
                <w:b/>
                <w:bCs/>
                <w:szCs w:val="21"/>
              </w:rPr>
              <w:lastRenderedPageBreak/>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BBA7E9" w14:textId="77777777" w:rsidR="00194EB2" w:rsidRDefault="00194EB2">
            <w:pPr>
              <w:spacing w:line="360" w:lineRule="auto"/>
              <w:rPr>
                <w:rFonts w:ascii="宋体" w:hAnsi="宋体" w:hint="eastAsia"/>
                <w:szCs w:val="21"/>
              </w:rPr>
            </w:pPr>
            <w:r>
              <w:rPr>
                <w:rFonts w:ascii="宋体" w:hAnsi="宋体" w:hint="eastAsia"/>
                <w:szCs w:val="21"/>
              </w:rPr>
              <w:t>语音室建设</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8256A50" w14:textId="77777777" w:rsidR="00194EB2" w:rsidRDefault="00194EB2">
            <w:pPr>
              <w:spacing w:line="360" w:lineRule="auto"/>
              <w:rPr>
                <w:rFonts w:ascii="宋体" w:hAnsi="宋体" w:hint="eastAsia"/>
                <w:szCs w:val="21"/>
              </w:rPr>
            </w:pPr>
            <w:r>
              <w:rPr>
                <w:rFonts w:ascii="宋体" w:hAnsi="宋体" w:hint="eastAsia"/>
                <w:szCs w:val="21"/>
              </w:rPr>
              <w:t>1.每间语音室包含系统软件1套，教师终端1套，学生终端32台，耳机/麦克70只，多媒体中控1台，视频交换机2台，教师机1台，显示器32台，鼠标64套，音箱1对，功放1台，教师桌椅1张，学生桌凳64位，交换机2台，空调2台，系统集成64点位。</w:t>
            </w:r>
          </w:p>
          <w:p w14:paraId="2E6C62A5" w14:textId="77777777" w:rsidR="00194EB2" w:rsidRDefault="00194EB2">
            <w:pPr>
              <w:spacing w:line="360" w:lineRule="auto"/>
              <w:rPr>
                <w:rFonts w:ascii="宋体" w:hAnsi="宋体" w:hint="eastAsia"/>
                <w:szCs w:val="21"/>
              </w:rPr>
            </w:pPr>
            <w:r>
              <w:rPr>
                <w:rFonts w:ascii="宋体" w:hAnsi="宋体" w:hint="eastAsia"/>
                <w:szCs w:val="21"/>
              </w:rPr>
              <w:t>2.语音室参数要求：</w:t>
            </w:r>
          </w:p>
          <w:p w14:paraId="0F1116C8" w14:textId="77777777" w:rsidR="00194EB2" w:rsidRDefault="00194EB2">
            <w:pPr>
              <w:spacing w:line="360" w:lineRule="auto"/>
              <w:rPr>
                <w:rFonts w:ascii="宋体" w:hAnsi="宋体" w:hint="eastAsia"/>
                <w:szCs w:val="21"/>
              </w:rPr>
            </w:pPr>
            <w:r>
              <w:rPr>
                <w:rFonts w:ascii="宋体" w:hAnsi="宋体" w:hint="eastAsia"/>
                <w:szCs w:val="21"/>
              </w:rPr>
              <w:t>2.1系统软件</w:t>
            </w:r>
          </w:p>
          <w:p w14:paraId="1DA3AB09" w14:textId="77777777" w:rsidR="00194EB2" w:rsidRDefault="00194EB2">
            <w:pPr>
              <w:spacing w:line="360" w:lineRule="auto"/>
              <w:rPr>
                <w:rFonts w:ascii="宋体" w:hAnsi="宋体" w:hint="eastAsia"/>
                <w:szCs w:val="21"/>
              </w:rPr>
            </w:pPr>
            <w:r>
              <w:rPr>
                <w:rFonts w:ascii="宋体" w:hAnsi="宋体" w:hint="eastAsia"/>
                <w:szCs w:val="21"/>
              </w:rPr>
              <w:t>2.1.1教学功能：</w:t>
            </w:r>
          </w:p>
          <w:p w14:paraId="2AE52A79" w14:textId="77777777" w:rsidR="00194EB2" w:rsidRDefault="00194EB2">
            <w:pPr>
              <w:spacing w:line="360" w:lineRule="auto"/>
              <w:rPr>
                <w:rFonts w:ascii="宋体" w:hAnsi="宋体" w:hint="eastAsia"/>
                <w:szCs w:val="21"/>
              </w:rPr>
            </w:pPr>
            <w:r>
              <w:rPr>
                <w:rFonts w:ascii="宋体" w:hAnsi="宋体" w:hint="eastAsia"/>
                <w:szCs w:val="21"/>
              </w:rPr>
              <w:t>2.1.1.1基本教学功能：具有示范教学、分组教学、监视学生屏幕、监听对讲，电子举手等教学功能；</w:t>
            </w:r>
          </w:p>
          <w:p w14:paraId="349B3242" w14:textId="77777777" w:rsidR="00194EB2" w:rsidRDefault="00194EB2">
            <w:pPr>
              <w:spacing w:line="360" w:lineRule="auto"/>
              <w:rPr>
                <w:rFonts w:ascii="宋体" w:hAnsi="宋体" w:hint="eastAsia"/>
                <w:szCs w:val="21"/>
              </w:rPr>
            </w:pPr>
            <w:r>
              <w:rPr>
                <w:rFonts w:ascii="宋体" w:hAnsi="宋体" w:hint="eastAsia"/>
                <w:szCs w:val="21"/>
              </w:rPr>
              <w:t>2.1.1.2媒体文件广播教学：可将服务器中的音频文件、视频文件、文本文件广播到学生显示器；需要支持多路音频文件同时广播，音频文件和文本文件同时广播；</w:t>
            </w:r>
          </w:p>
          <w:p w14:paraId="40E3E0B3" w14:textId="77777777" w:rsidR="00194EB2" w:rsidRDefault="00194EB2">
            <w:pPr>
              <w:spacing w:line="360" w:lineRule="auto"/>
              <w:rPr>
                <w:rFonts w:ascii="宋体" w:hAnsi="宋体" w:hint="eastAsia"/>
                <w:szCs w:val="21"/>
              </w:rPr>
            </w:pPr>
            <w:r>
              <w:rPr>
                <w:rFonts w:ascii="宋体" w:hAnsi="宋体" w:hint="eastAsia"/>
                <w:szCs w:val="21"/>
              </w:rPr>
              <w:t>2.1.1.3多媒体设备扩展：可将卡座、DVD、视频展台等外部设备播放的多媒体教学资料广播给学生显示器，具有多媒体电子课件屏幕广播功</w:t>
            </w:r>
            <w:r>
              <w:rPr>
                <w:rFonts w:ascii="宋体" w:hAnsi="宋体" w:hint="eastAsia"/>
                <w:szCs w:val="21"/>
              </w:rPr>
              <w:lastRenderedPageBreak/>
              <w:t>能。所有外部媒体设备（卡座、DVD）的播放控制均可通过鼠标操作；</w:t>
            </w:r>
          </w:p>
          <w:p w14:paraId="012FFAE3" w14:textId="77777777" w:rsidR="00194EB2" w:rsidRDefault="00194EB2">
            <w:pPr>
              <w:spacing w:line="360" w:lineRule="auto"/>
              <w:rPr>
                <w:rFonts w:ascii="宋体" w:hAnsi="宋体" w:hint="eastAsia"/>
                <w:szCs w:val="21"/>
              </w:rPr>
            </w:pPr>
            <w:r>
              <w:rPr>
                <w:rFonts w:ascii="宋体" w:hAnsi="宋体" w:hint="eastAsia"/>
                <w:szCs w:val="21"/>
              </w:rPr>
              <w:t>★2.1.1.4专业语言训练播放器功能：支持学生自主听力练习和口译练习功能；必须具有跟读录音、SP模式播放（可自行设定播放句数与停顿时间）；变速播放；设定书签、句复听、段复听、播放滑块随意拖动；学生可自主进行以上功能操作；支持变速不变调播放，学生终端可自主调速。（投标文件中提供功能界面截图）；</w:t>
            </w:r>
          </w:p>
          <w:p w14:paraId="28B8915C" w14:textId="77777777" w:rsidR="00194EB2" w:rsidRDefault="00194EB2">
            <w:pPr>
              <w:spacing w:line="360" w:lineRule="auto"/>
              <w:rPr>
                <w:rFonts w:ascii="宋体" w:hAnsi="宋体" w:hint="eastAsia"/>
                <w:szCs w:val="21"/>
              </w:rPr>
            </w:pPr>
            <w:r>
              <w:rPr>
                <w:rFonts w:ascii="宋体" w:hAnsi="宋体" w:hint="eastAsia"/>
                <w:szCs w:val="21"/>
              </w:rPr>
              <w:t>2.1.1.5支持双轨录音：将不同学生的声音分别录在不同的音轨上，并可上传教师教师机，需要生成MP3文件格式。（投标文件中提供功能界面截图）；</w:t>
            </w:r>
          </w:p>
          <w:p w14:paraId="4BAD476C" w14:textId="77777777" w:rsidR="00194EB2" w:rsidRDefault="00194EB2">
            <w:pPr>
              <w:spacing w:line="360" w:lineRule="auto"/>
              <w:rPr>
                <w:rFonts w:ascii="宋体" w:hAnsi="宋体" w:hint="eastAsia"/>
                <w:szCs w:val="21"/>
              </w:rPr>
            </w:pPr>
            <w:r>
              <w:rPr>
                <w:rFonts w:ascii="宋体" w:hAnsi="宋体" w:hint="eastAsia"/>
                <w:szCs w:val="21"/>
              </w:rPr>
              <w:t>2.1.1.6分组会话功能：可横向，纵向及随机进行分组（2人、3人、4人） ，声音实时流畅，清晰，无断裂；</w:t>
            </w:r>
          </w:p>
          <w:p w14:paraId="5199C6C6" w14:textId="77777777" w:rsidR="00194EB2" w:rsidRDefault="00194EB2">
            <w:pPr>
              <w:spacing w:line="360" w:lineRule="auto"/>
              <w:rPr>
                <w:rFonts w:ascii="宋体" w:hAnsi="宋体" w:hint="eastAsia"/>
                <w:szCs w:val="21"/>
              </w:rPr>
            </w:pPr>
            <w:r>
              <w:rPr>
                <w:rFonts w:ascii="宋体" w:hAnsi="宋体" w:hint="eastAsia"/>
                <w:szCs w:val="21"/>
              </w:rPr>
              <w:t>2.1.1.7口语聊天室 ：可设立多个聊天室，学生可自由进出聊天室，做口语练习；</w:t>
            </w:r>
          </w:p>
          <w:p w14:paraId="136B757F" w14:textId="77777777" w:rsidR="00194EB2" w:rsidRDefault="00194EB2">
            <w:pPr>
              <w:spacing w:line="360" w:lineRule="auto"/>
              <w:rPr>
                <w:rFonts w:ascii="宋体" w:hAnsi="宋体" w:hint="eastAsia"/>
                <w:szCs w:val="21"/>
              </w:rPr>
            </w:pPr>
            <w:r>
              <w:rPr>
                <w:rFonts w:ascii="宋体" w:hAnsi="宋体" w:hint="eastAsia"/>
                <w:szCs w:val="21"/>
              </w:rPr>
              <w:t>★2.1.1.8 同声传译功能：可设置4名译员，并为每位译员指定不同语种，同时可发送配套“译稿”到“听众”终端显示器，“听众”可在这4个不同的翻译频道上切换选听，并提供4种收听模式(原音，译音，左原右译，原译混合)。（投标文件中提供功能界面截图）；</w:t>
            </w:r>
          </w:p>
          <w:p w14:paraId="1C873B44" w14:textId="77777777" w:rsidR="00194EB2" w:rsidRDefault="00194EB2">
            <w:pPr>
              <w:spacing w:line="360" w:lineRule="auto"/>
              <w:rPr>
                <w:rFonts w:ascii="宋体" w:hAnsi="宋体" w:hint="eastAsia"/>
                <w:szCs w:val="21"/>
              </w:rPr>
            </w:pPr>
            <w:r>
              <w:rPr>
                <w:rFonts w:ascii="宋体" w:hAnsi="宋体" w:hint="eastAsia"/>
                <w:szCs w:val="21"/>
              </w:rPr>
              <w:t>2.1.2考试功能：</w:t>
            </w:r>
          </w:p>
          <w:p w14:paraId="0AF9670A" w14:textId="77777777" w:rsidR="00194EB2" w:rsidRDefault="00194EB2">
            <w:pPr>
              <w:spacing w:line="360" w:lineRule="auto"/>
              <w:rPr>
                <w:rFonts w:ascii="宋体" w:hAnsi="宋体" w:hint="eastAsia"/>
                <w:szCs w:val="21"/>
              </w:rPr>
            </w:pPr>
            <w:r>
              <w:rPr>
                <w:rFonts w:ascii="宋体" w:hAnsi="宋体" w:hint="eastAsia"/>
                <w:szCs w:val="21"/>
              </w:rPr>
              <w:t>2.1.2.1听力考试:教师播放音频考试文件，学生在终端进行答题；</w:t>
            </w:r>
          </w:p>
          <w:p w14:paraId="1CF29B1D" w14:textId="77777777" w:rsidR="00194EB2" w:rsidRDefault="00194EB2">
            <w:pPr>
              <w:spacing w:line="360" w:lineRule="auto"/>
              <w:rPr>
                <w:rFonts w:ascii="宋体" w:hAnsi="宋体" w:hint="eastAsia"/>
                <w:szCs w:val="21"/>
              </w:rPr>
            </w:pPr>
            <w:r>
              <w:rPr>
                <w:rFonts w:ascii="宋体" w:hAnsi="宋体" w:hint="eastAsia"/>
                <w:szCs w:val="21"/>
              </w:rPr>
              <w:t>2.1.2.2口语考试:具有一问一答,二人讨论,三人讨论等多种口语考试形式；</w:t>
            </w:r>
          </w:p>
          <w:p w14:paraId="22356F05" w14:textId="77777777" w:rsidR="00194EB2" w:rsidRDefault="00194EB2">
            <w:pPr>
              <w:spacing w:line="360" w:lineRule="auto"/>
              <w:rPr>
                <w:rFonts w:ascii="宋体" w:hAnsi="宋体" w:hint="eastAsia"/>
                <w:szCs w:val="21"/>
              </w:rPr>
            </w:pPr>
            <w:r>
              <w:rPr>
                <w:rFonts w:ascii="宋体" w:hAnsi="宋体" w:hint="eastAsia"/>
                <w:szCs w:val="21"/>
              </w:rPr>
              <w:t>2.1.2.3阅读训练及考试:资料库中调用的文章显示在学生终端上，快速阅读，进行选择答题；</w:t>
            </w:r>
          </w:p>
          <w:p w14:paraId="76F0D13B" w14:textId="77777777" w:rsidR="00194EB2" w:rsidRDefault="00194EB2">
            <w:pPr>
              <w:spacing w:line="360" w:lineRule="auto"/>
              <w:rPr>
                <w:rFonts w:ascii="宋体" w:hAnsi="宋体" w:hint="eastAsia"/>
                <w:szCs w:val="21"/>
              </w:rPr>
            </w:pPr>
            <w:r>
              <w:rPr>
                <w:rFonts w:ascii="宋体" w:hAnsi="宋体" w:hint="eastAsia"/>
                <w:szCs w:val="21"/>
              </w:rPr>
              <w:t>2.1.2.4写作训练及考试:教师把作文题目发送到学生终端，学生利用标准计算机键盘完成写作，可以输入中文及英文，并直接存入服务器（教师机）硬盘上，供评卷教师随时调取；</w:t>
            </w:r>
          </w:p>
          <w:p w14:paraId="0F97AA0A" w14:textId="77777777" w:rsidR="00194EB2" w:rsidRDefault="00194EB2">
            <w:pPr>
              <w:spacing w:line="360" w:lineRule="auto"/>
              <w:rPr>
                <w:rFonts w:ascii="宋体" w:hAnsi="宋体" w:hint="eastAsia"/>
                <w:szCs w:val="21"/>
              </w:rPr>
            </w:pPr>
            <w:r>
              <w:rPr>
                <w:rFonts w:ascii="宋体" w:hAnsi="宋体" w:hint="eastAsia"/>
                <w:szCs w:val="21"/>
              </w:rPr>
              <w:t>2.1.2.5综合性考试：学生终端可以进行填空，选择，多选等题型的考试；</w:t>
            </w:r>
          </w:p>
          <w:p w14:paraId="486300CC" w14:textId="77777777" w:rsidR="00194EB2" w:rsidRDefault="00194EB2">
            <w:pPr>
              <w:spacing w:line="360" w:lineRule="auto"/>
              <w:rPr>
                <w:rFonts w:ascii="宋体" w:hAnsi="宋体" w:hint="eastAsia"/>
                <w:szCs w:val="21"/>
              </w:rPr>
            </w:pPr>
            <w:r>
              <w:rPr>
                <w:rFonts w:ascii="宋体" w:hAnsi="宋体" w:hint="eastAsia"/>
                <w:szCs w:val="21"/>
              </w:rPr>
              <w:t>2.1.2.6随堂测试:学生通过鼠标或终端按键选择答案，学生答题情况</w:t>
            </w:r>
            <w:r>
              <w:rPr>
                <w:rFonts w:ascii="宋体" w:hAnsi="宋体" w:hint="eastAsia"/>
                <w:szCs w:val="21"/>
              </w:rPr>
              <w:lastRenderedPageBreak/>
              <w:t>在教师屏幕上立刻显示，并可进行数据统计；</w:t>
            </w:r>
          </w:p>
          <w:p w14:paraId="192270AC" w14:textId="77777777" w:rsidR="00194EB2" w:rsidRDefault="00194EB2">
            <w:pPr>
              <w:spacing w:line="360" w:lineRule="auto"/>
              <w:rPr>
                <w:rFonts w:ascii="宋体" w:hAnsi="宋体" w:hint="eastAsia"/>
                <w:szCs w:val="21"/>
              </w:rPr>
            </w:pPr>
            <w:r>
              <w:rPr>
                <w:rFonts w:ascii="宋体" w:hAnsi="宋体" w:hint="eastAsia"/>
                <w:szCs w:val="21"/>
              </w:rPr>
              <w:t>2.1.2.7阅卷:可实现脱机阅卷，需要有试卷分析功能；</w:t>
            </w:r>
          </w:p>
          <w:p w14:paraId="594932CD" w14:textId="77777777" w:rsidR="00194EB2" w:rsidRDefault="00194EB2">
            <w:pPr>
              <w:spacing w:line="360" w:lineRule="auto"/>
              <w:rPr>
                <w:rFonts w:ascii="宋体" w:hAnsi="宋体" w:hint="eastAsia"/>
                <w:szCs w:val="21"/>
              </w:rPr>
            </w:pPr>
            <w:r>
              <w:rPr>
                <w:rFonts w:ascii="宋体" w:hAnsi="宋体" w:hint="eastAsia"/>
                <w:szCs w:val="21"/>
              </w:rPr>
              <w:t>2.1.3.自主学习功能:</w:t>
            </w:r>
          </w:p>
          <w:p w14:paraId="682EC4C7" w14:textId="77777777" w:rsidR="00194EB2" w:rsidRDefault="00194EB2">
            <w:pPr>
              <w:spacing w:line="360" w:lineRule="auto"/>
              <w:rPr>
                <w:rFonts w:ascii="宋体" w:hAnsi="宋体" w:hint="eastAsia"/>
                <w:szCs w:val="21"/>
              </w:rPr>
            </w:pPr>
            <w:r>
              <w:rPr>
                <w:rFonts w:ascii="宋体" w:hAnsi="宋体" w:hint="eastAsia"/>
                <w:szCs w:val="21"/>
              </w:rPr>
              <w:t>2.1.3.1VOD视频点播功能：学生终端可任意点播本地服务器及校园网共享资源服务器中的视频资料（支持多种网络视频格式）。学生在VOD点播时,可以自行调整进度和窗口大小,鼠标任意拖拉,调整播放位置。口语跟读功能：播放视频时可以跟读配音比较；</w:t>
            </w:r>
          </w:p>
          <w:p w14:paraId="653FEC1E" w14:textId="77777777" w:rsidR="00194EB2" w:rsidRDefault="00194EB2">
            <w:pPr>
              <w:spacing w:line="360" w:lineRule="auto"/>
              <w:rPr>
                <w:rFonts w:ascii="宋体" w:hAnsi="宋体" w:hint="eastAsia"/>
                <w:szCs w:val="21"/>
              </w:rPr>
            </w:pPr>
            <w:r>
              <w:rPr>
                <w:rFonts w:ascii="宋体" w:hAnsi="宋体" w:hint="eastAsia"/>
                <w:szCs w:val="21"/>
              </w:rPr>
              <w:t>2.1.3.2AOD音频点播功能：学生终端可任意点播服务器和教师计算机中的任一听力资料。支持MP3格式文件点播。可实现全班学生对同一文件的同时点播和对不同文件的同时点播，保证声音清晰流畅；</w:t>
            </w:r>
          </w:p>
          <w:p w14:paraId="60523554" w14:textId="77777777" w:rsidR="00194EB2" w:rsidRDefault="00194EB2">
            <w:pPr>
              <w:spacing w:line="360" w:lineRule="auto"/>
              <w:rPr>
                <w:rFonts w:ascii="宋体" w:hAnsi="宋体" w:hint="eastAsia"/>
                <w:szCs w:val="21"/>
              </w:rPr>
            </w:pPr>
            <w:r>
              <w:rPr>
                <w:rFonts w:ascii="宋体" w:hAnsi="宋体" w:hint="eastAsia"/>
                <w:szCs w:val="21"/>
              </w:rPr>
              <w:t>2.1.3.3自测功能：学生可以从资料库中任意选题进行自我测试，系统能自动评分及给出标准答案。附带电子词典；</w:t>
            </w:r>
          </w:p>
          <w:p w14:paraId="4CD4D013" w14:textId="77777777" w:rsidR="00194EB2" w:rsidRDefault="00194EB2">
            <w:pPr>
              <w:spacing w:line="360" w:lineRule="auto"/>
              <w:rPr>
                <w:rFonts w:ascii="宋体" w:hAnsi="宋体" w:hint="eastAsia"/>
                <w:szCs w:val="21"/>
              </w:rPr>
            </w:pPr>
            <w:r>
              <w:rPr>
                <w:rFonts w:ascii="宋体" w:hAnsi="宋体" w:hint="eastAsia"/>
                <w:szCs w:val="21"/>
              </w:rPr>
              <w:t>2.1.3.4影视配音训练：利用“视频同步跟读录音技术”，实现影视情景配音功能。具备视频跟读和电影配音功能，原音音轨和配音音轨被同期录制，回放时有四种方式选择：原音播放、配音播放、左原右配、原配混播。（投标文件中提供功能界面截图）；</w:t>
            </w:r>
          </w:p>
          <w:p w14:paraId="1B3F4CB6" w14:textId="77777777" w:rsidR="00194EB2" w:rsidRDefault="00194EB2">
            <w:pPr>
              <w:spacing w:line="360" w:lineRule="auto"/>
              <w:rPr>
                <w:rFonts w:ascii="宋体" w:hAnsi="宋体" w:hint="eastAsia"/>
                <w:szCs w:val="21"/>
              </w:rPr>
            </w:pPr>
            <w:r>
              <w:rPr>
                <w:rFonts w:ascii="宋体" w:hAnsi="宋体" w:hint="eastAsia"/>
                <w:szCs w:val="21"/>
              </w:rPr>
              <w:t>2.1.3.5学生终端自主录音和下载功能:支持学生终端进行数字化录音，学生更可以在听课过程中，随时抓录教师的精彩讲解，录制的音频文件通过终端实时能压缩成mp3格式，并且可以通过学生终端的USB接口转录到U盘或者mp3上：</w:t>
            </w:r>
          </w:p>
          <w:p w14:paraId="666E937E" w14:textId="77777777" w:rsidR="00194EB2" w:rsidRDefault="00194EB2">
            <w:pPr>
              <w:spacing w:line="360" w:lineRule="auto"/>
              <w:rPr>
                <w:rFonts w:ascii="宋体" w:hAnsi="宋体" w:hint="eastAsia"/>
                <w:szCs w:val="21"/>
              </w:rPr>
            </w:pPr>
            <w:r>
              <w:rPr>
                <w:rFonts w:ascii="宋体" w:hAnsi="宋体" w:hint="eastAsia"/>
                <w:szCs w:val="21"/>
              </w:rPr>
              <w:t>2.1.4.管理功能：</w:t>
            </w:r>
          </w:p>
          <w:p w14:paraId="3B1D3D83" w14:textId="77777777" w:rsidR="00194EB2" w:rsidRDefault="00194EB2">
            <w:pPr>
              <w:spacing w:line="360" w:lineRule="auto"/>
              <w:rPr>
                <w:rFonts w:ascii="宋体" w:hAnsi="宋体" w:hint="eastAsia"/>
                <w:szCs w:val="21"/>
              </w:rPr>
            </w:pPr>
            <w:r>
              <w:rPr>
                <w:rFonts w:ascii="宋体" w:hAnsi="宋体" w:hint="eastAsia"/>
                <w:szCs w:val="21"/>
              </w:rPr>
              <w:t>2.1.4.1学生数据管理：为全校各专业和各班级建立学生信息档案并提供数据库管理功能。可以设置用户名和密码，学生可以通过输入用户名和密码登录；</w:t>
            </w:r>
          </w:p>
          <w:p w14:paraId="6BCDA447" w14:textId="77777777" w:rsidR="00194EB2" w:rsidRDefault="00194EB2">
            <w:pPr>
              <w:spacing w:line="360" w:lineRule="auto"/>
              <w:rPr>
                <w:rFonts w:ascii="宋体" w:hAnsi="宋体" w:hint="eastAsia"/>
                <w:szCs w:val="21"/>
              </w:rPr>
            </w:pPr>
            <w:r>
              <w:rPr>
                <w:rFonts w:ascii="宋体" w:hAnsi="宋体" w:hint="eastAsia"/>
                <w:szCs w:val="21"/>
              </w:rPr>
              <w:t>2.1.4.2成绩管理：系统能够将每次的考试成绩全部保存在数据库中，可以查寻使用，可以直接打印或浏览；</w:t>
            </w:r>
          </w:p>
          <w:p w14:paraId="4B2421E4" w14:textId="77777777" w:rsidR="00194EB2" w:rsidRDefault="00194EB2">
            <w:pPr>
              <w:spacing w:line="360" w:lineRule="auto"/>
              <w:rPr>
                <w:rFonts w:ascii="宋体" w:hAnsi="宋体" w:hint="eastAsia"/>
                <w:szCs w:val="21"/>
              </w:rPr>
            </w:pPr>
            <w:r>
              <w:rPr>
                <w:rFonts w:ascii="宋体" w:hAnsi="宋体" w:hint="eastAsia"/>
                <w:szCs w:val="21"/>
              </w:rPr>
              <w:t>2.1.4.3教师终端日志管理：课上实名显示，便于教师了解学生出勤信息、课堂点名、提问等；系统对学生终端使用情况做自动登记，方便监督学生使用情况，遇到任何问题可以查找到人；</w:t>
            </w:r>
          </w:p>
          <w:p w14:paraId="44350976" w14:textId="77777777" w:rsidR="00194EB2" w:rsidRDefault="00194EB2">
            <w:pPr>
              <w:spacing w:line="360" w:lineRule="auto"/>
              <w:rPr>
                <w:rFonts w:ascii="宋体" w:hAnsi="宋体" w:hint="eastAsia"/>
                <w:szCs w:val="21"/>
              </w:rPr>
            </w:pPr>
            <w:r>
              <w:rPr>
                <w:rFonts w:ascii="宋体" w:hAnsi="宋体" w:hint="eastAsia"/>
                <w:szCs w:val="21"/>
              </w:rPr>
              <w:lastRenderedPageBreak/>
              <w:t>2.1.4.4试题库管理：提供口语考试，听力考试，文字考试，写作考试，综合考试等多项试卷的建立、维护与管理功能；</w:t>
            </w:r>
          </w:p>
          <w:p w14:paraId="41B8C158" w14:textId="77777777" w:rsidR="00194EB2" w:rsidRDefault="00194EB2">
            <w:pPr>
              <w:spacing w:line="360" w:lineRule="auto"/>
              <w:rPr>
                <w:rFonts w:ascii="宋体" w:hAnsi="宋体" w:hint="eastAsia"/>
                <w:szCs w:val="21"/>
              </w:rPr>
            </w:pPr>
            <w:r>
              <w:rPr>
                <w:rFonts w:ascii="宋体" w:hAnsi="宋体" w:hint="eastAsia"/>
                <w:szCs w:val="21"/>
              </w:rPr>
              <w:t>★2.1.5.投标文件中须提供带CMA或CNAS标识的第三方检验机构出具的检测报告扫描件或影印件，检测报告中须包含数字语言实验室系统软件。</w:t>
            </w:r>
          </w:p>
          <w:p w14:paraId="67DE1FC3" w14:textId="77777777" w:rsidR="00194EB2" w:rsidRDefault="00194EB2">
            <w:pPr>
              <w:spacing w:line="360" w:lineRule="auto"/>
              <w:rPr>
                <w:rFonts w:ascii="宋体" w:hAnsi="宋体" w:hint="eastAsia"/>
                <w:szCs w:val="21"/>
              </w:rPr>
            </w:pPr>
            <w:r>
              <w:rPr>
                <w:rFonts w:ascii="宋体" w:hAnsi="宋体" w:hint="eastAsia"/>
                <w:szCs w:val="21"/>
              </w:rPr>
              <w:t>3.教师终端</w:t>
            </w:r>
          </w:p>
          <w:p w14:paraId="4F757107" w14:textId="77777777" w:rsidR="00194EB2" w:rsidRDefault="00194EB2">
            <w:pPr>
              <w:spacing w:line="360" w:lineRule="auto"/>
              <w:rPr>
                <w:rFonts w:ascii="宋体" w:hAnsi="宋体" w:hint="eastAsia"/>
                <w:szCs w:val="21"/>
              </w:rPr>
            </w:pPr>
            <w:r>
              <w:rPr>
                <w:rFonts w:ascii="宋体" w:hAnsi="宋体" w:hint="eastAsia"/>
                <w:szCs w:val="21"/>
              </w:rPr>
              <w:t>3.1结构：教师控制单元应采用双机结构,即教师专用终端（教师辅助控制设备）+系统控制计算机结构模式。专用终端采用嵌入式架构，应实现全通话、单独通话、多人示范等教学功能；保证教师声音无延迟传输，且不受病毒侵扰；系统控制计算机运行教师授课课件，此系统结构用于确保系统平台的稳定运行。</w:t>
            </w:r>
          </w:p>
          <w:p w14:paraId="677DF6AD" w14:textId="77777777" w:rsidR="00194EB2" w:rsidRDefault="00194EB2">
            <w:pPr>
              <w:spacing w:line="360" w:lineRule="auto"/>
              <w:rPr>
                <w:rFonts w:ascii="宋体" w:hAnsi="宋体" w:hint="eastAsia"/>
                <w:szCs w:val="21"/>
              </w:rPr>
            </w:pPr>
            <w:r>
              <w:rPr>
                <w:rFonts w:ascii="宋体" w:hAnsi="宋体" w:hint="eastAsia"/>
                <w:szCs w:val="21"/>
              </w:rPr>
              <w:t>3.2采用嵌入式专用终端，液晶屏与主机为一体化结构；专业化一体设备，不接受电脑、平板电脑、云终端一体机等通用设备形式的终端设备；为保证产品的兼容性、稳定性，教师终端与系统软件、学生终端必须为同一品牌。</w:t>
            </w:r>
          </w:p>
          <w:p w14:paraId="666D4295" w14:textId="77777777" w:rsidR="00194EB2" w:rsidRDefault="00194EB2">
            <w:pPr>
              <w:spacing w:line="360" w:lineRule="auto"/>
              <w:rPr>
                <w:rFonts w:ascii="宋体" w:hAnsi="宋体" w:hint="eastAsia"/>
                <w:szCs w:val="21"/>
              </w:rPr>
            </w:pPr>
            <w:r>
              <w:rPr>
                <w:rFonts w:ascii="宋体" w:hAnsi="宋体" w:hint="eastAsia"/>
                <w:szCs w:val="21"/>
              </w:rPr>
              <w:t>3.3操作系统：采用开源或正版操作系统，如Linux、IOS、android、RTOS等；windows系统必须提供零售版win10专业版以上正版操作系统介质。</w:t>
            </w:r>
          </w:p>
          <w:p w14:paraId="08A03203" w14:textId="77777777" w:rsidR="00194EB2" w:rsidRDefault="00194EB2">
            <w:pPr>
              <w:spacing w:line="360" w:lineRule="auto"/>
              <w:rPr>
                <w:rFonts w:ascii="宋体" w:hAnsi="宋体" w:hint="eastAsia"/>
                <w:szCs w:val="21"/>
              </w:rPr>
            </w:pPr>
            <w:r>
              <w:rPr>
                <w:rFonts w:ascii="宋体" w:hAnsi="宋体" w:hint="eastAsia"/>
                <w:szCs w:val="21"/>
              </w:rPr>
              <w:t>3.4音频处理： 采用MP3格式，立体声；采样频率为44KHz；码流率为128K。支持双轨录音，提供4种接听方式，左右声道音量可独立调节。</w:t>
            </w:r>
          </w:p>
          <w:p w14:paraId="04AB5571" w14:textId="77777777" w:rsidR="00194EB2" w:rsidRDefault="00194EB2">
            <w:pPr>
              <w:spacing w:line="360" w:lineRule="auto"/>
              <w:rPr>
                <w:rFonts w:ascii="宋体" w:hAnsi="宋体" w:hint="eastAsia"/>
                <w:szCs w:val="21"/>
              </w:rPr>
            </w:pPr>
            <w:r>
              <w:rPr>
                <w:rFonts w:ascii="宋体" w:hAnsi="宋体" w:hint="eastAsia"/>
                <w:szCs w:val="21"/>
              </w:rPr>
              <w:t>3.5接口：USB接口，耳机/麦克（ф3.5，立体声）；视频输出；电源：POE供电或5V DC供电。</w:t>
            </w:r>
          </w:p>
          <w:p w14:paraId="3BF973F1" w14:textId="77777777" w:rsidR="00194EB2" w:rsidRDefault="00194EB2">
            <w:pPr>
              <w:spacing w:line="360" w:lineRule="auto"/>
              <w:rPr>
                <w:rFonts w:ascii="宋体" w:hAnsi="宋体" w:hint="eastAsia"/>
                <w:szCs w:val="21"/>
              </w:rPr>
            </w:pPr>
            <w:r>
              <w:rPr>
                <w:rFonts w:ascii="宋体" w:hAnsi="宋体" w:hint="eastAsia"/>
                <w:szCs w:val="21"/>
              </w:rPr>
              <w:t>3.6网络架构：标准以太网，采用实时传输协议；</w:t>
            </w:r>
          </w:p>
          <w:p w14:paraId="6BE1BE9D" w14:textId="77777777" w:rsidR="00194EB2" w:rsidRDefault="00194EB2">
            <w:pPr>
              <w:spacing w:line="360" w:lineRule="auto"/>
              <w:rPr>
                <w:rFonts w:ascii="宋体" w:hAnsi="宋体" w:hint="eastAsia"/>
                <w:szCs w:val="21"/>
              </w:rPr>
            </w:pPr>
            <w:r>
              <w:rPr>
                <w:rFonts w:ascii="宋体" w:hAnsi="宋体" w:hint="eastAsia"/>
                <w:szCs w:val="21"/>
              </w:rPr>
              <w:t>★3.7产品符合国家标准《GB/T 36354-2018数字语言学习环境设计要求》标准A级要求。（投标文件中提供第三方有权机构出具的检测报告扫描件或影印件）；</w:t>
            </w:r>
          </w:p>
          <w:p w14:paraId="4E5A739D" w14:textId="77777777" w:rsidR="00194EB2" w:rsidRDefault="00194EB2">
            <w:pPr>
              <w:spacing w:line="360" w:lineRule="auto"/>
              <w:rPr>
                <w:rFonts w:ascii="宋体" w:hAnsi="宋体" w:hint="eastAsia"/>
                <w:szCs w:val="21"/>
              </w:rPr>
            </w:pPr>
            <w:r>
              <w:rPr>
                <w:rFonts w:ascii="宋体" w:hAnsi="宋体" w:hint="eastAsia"/>
                <w:szCs w:val="21"/>
              </w:rPr>
              <w:t>3.8保证产品的兼容性及统一性，与数字语言学习系统同一品牌。</w:t>
            </w:r>
          </w:p>
          <w:p w14:paraId="7F121B22" w14:textId="77777777" w:rsidR="00194EB2" w:rsidRDefault="00194EB2">
            <w:pPr>
              <w:spacing w:line="360" w:lineRule="auto"/>
              <w:rPr>
                <w:rFonts w:ascii="宋体" w:hAnsi="宋体" w:hint="eastAsia"/>
                <w:szCs w:val="21"/>
              </w:rPr>
            </w:pPr>
            <w:r>
              <w:rPr>
                <w:rFonts w:ascii="宋体" w:hAnsi="宋体" w:hint="eastAsia"/>
                <w:szCs w:val="21"/>
              </w:rPr>
              <w:t>4.学生终端</w:t>
            </w:r>
          </w:p>
          <w:p w14:paraId="74A7E408" w14:textId="77777777" w:rsidR="00194EB2" w:rsidRDefault="00194EB2">
            <w:pPr>
              <w:spacing w:line="360" w:lineRule="auto"/>
              <w:rPr>
                <w:rFonts w:ascii="宋体" w:hAnsi="宋体" w:hint="eastAsia"/>
                <w:szCs w:val="21"/>
              </w:rPr>
            </w:pPr>
            <w:r>
              <w:rPr>
                <w:rFonts w:ascii="宋体" w:hAnsi="宋体" w:hint="eastAsia"/>
                <w:szCs w:val="21"/>
              </w:rPr>
              <w:t>4.1专业的语言学习终端，不接受其他通用设备形式的终端设备；</w:t>
            </w:r>
          </w:p>
          <w:p w14:paraId="67E3EA56" w14:textId="77777777" w:rsidR="00194EB2" w:rsidRDefault="00194EB2">
            <w:pPr>
              <w:spacing w:line="360" w:lineRule="auto"/>
              <w:rPr>
                <w:rFonts w:ascii="宋体" w:hAnsi="宋体" w:hint="eastAsia"/>
                <w:szCs w:val="21"/>
              </w:rPr>
            </w:pPr>
            <w:r>
              <w:rPr>
                <w:rFonts w:ascii="宋体" w:hAnsi="宋体" w:hint="eastAsia"/>
                <w:szCs w:val="21"/>
              </w:rPr>
              <w:lastRenderedPageBreak/>
              <w:t xml:space="preserve">4.2终端软件具有语言自主学习功能、口语考试、终端上网、中英文输入、MP3双轨录音、学生端为图形化界面、可直接鼠标操作;终端具有以软件在线方式进行功能升级的能力； </w:t>
            </w:r>
          </w:p>
          <w:p w14:paraId="2DA1C095" w14:textId="77777777" w:rsidR="00194EB2" w:rsidRDefault="00194EB2">
            <w:pPr>
              <w:spacing w:line="360" w:lineRule="auto"/>
              <w:rPr>
                <w:rFonts w:ascii="宋体" w:hAnsi="宋体" w:hint="eastAsia"/>
                <w:szCs w:val="21"/>
              </w:rPr>
            </w:pPr>
            <w:r>
              <w:rPr>
                <w:rFonts w:ascii="宋体" w:hAnsi="宋体" w:hint="eastAsia"/>
                <w:szCs w:val="21"/>
              </w:rPr>
              <w:t>4.3采用低功耗设计，功耗≤10w；</w:t>
            </w:r>
          </w:p>
          <w:p w14:paraId="3165D7B7" w14:textId="77777777" w:rsidR="00194EB2" w:rsidRDefault="00194EB2">
            <w:pPr>
              <w:spacing w:line="360" w:lineRule="auto"/>
              <w:rPr>
                <w:rFonts w:ascii="宋体" w:hAnsi="宋体" w:hint="eastAsia"/>
                <w:szCs w:val="21"/>
              </w:rPr>
            </w:pPr>
            <w:r>
              <w:rPr>
                <w:rFonts w:ascii="宋体" w:hAnsi="宋体" w:hint="eastAsia"/>
                <w:szCs w:val="21"/>
              </w:rPr>
              <w:t>4.4操作系统：采用开源或正版操作系统，如Linux、IOS、android、RTOS等；windows系统必须提供零售版win10专业版以上正版操作系统介质；</w:t>
            </w:r>
          </w:p>
          <w:p w14:paraId="2B115B2D" w14:textId="77777777" w:rsidR="00194EB2" w:rsidRDefault="00194EB2">
            <w:pPr>
              <w:spacing w:line="360" w:lineRule="auto"/>
              <w:rPr>
                <w:rFonts w:ascii="宋体" w:hAnsi="宋体" w:hint="eastAsia"/>
                <w:szCs w:val="21"/>
              </w:rPr>
            </w:pPr>
            <w:r>
              <w:rPr>
                <w:rFonts w:ascii="宋体" w:hAnsi="宋体" w:hint="eastAsia"/>
                <w:szCs w:val="21"/>
              </w:rPr>
              <w:t>4.5接口：USB接口，耳机/麦克（ф3.5，立体声）；视频输出；电源：POE供电或5V DC供电。</w:t>
            </w:r>
          </w:p>
          <w:p w14:paraId="53E3A311" w14:textId="77777777" w:rsidR="00194EB2" w:rsidRDefault="00194EB2">
            <w:pPr>
              <w:spacing w:line="360" w:lineRule="auto"/>
              <w:rPr>
                <w:rFonts w:ascii="宋体" w:hAnsi="宋体" w:hint="eastAsia"/>
                <w:szCs w:val="21"/>
              </w:rPr>
            </w:pPr>
            <w:r>
              <w:rPr>
                <w:rFonts w:ascii="宋体" w:hAnsi="宋体" w:hint="eastAsia"/>
                <w:szCs w:val="21"/>
              </w:rPr>
              <w:t>4.6网络架构：标准以太网，采用实时传输协议；</w:t>
            </w:r>
          </w:p>
          <w:p w14:paraId="5EF39538" w14:textId="77777777" w:rsidR="00194EB2" w:rsidRDefault="00194EB2">
            <w:pPr>
              <w:spacing w:line="360" w:lineRule="auto"/>
              <w:rPr>
                <w:rFonts w:ascii="宋体" w:hAnsi="宋体" w:hint="eastAsia"/>
                <w:szCs w:val="21"/>
              </w:rPr>
            </w:pPr>
            <w:r>
              <w:rPr>
                <w:rFonts w:ascii="宋体" w:hAnsi="宋体" w:hint="eastAsia"/>
                <w:szCs w:val="21"/>
              </w:rPr>
              <w:t>4.7连接方式：只要一根标准网线即可实现音视频信号传输；</w:t>
            </w:r>
          </w:p>
          <w:p w14:paraId="41B08193" w14:textId="77777777" w:rsidR="00194EB2" w:rsidRDefault="00194EB2">
            <w:pPr>
              <w:spacing w:line="360" w:lineRule="auto"/>
              <w:rPr>
                <w:rFonts w:ascii="宋体" w:hAnsi="宋体" w:hint="eastAsia"/>
                <w:szCs w:val="21"/>
              </w:rPr>
            </w:pPr>
            <w:r>
              <w:rPr>
                <w:rFonts w:ascii="宋体" w:hAnsi="宋体" w:hint="eastAsia"/>
                <w:szCs w:val="21"/>
              </w:rPr>
              <w:t>4.8支持高清视频VOD点播、支持word、excel、ppt、pdf等通用文件点播；</w:t>
            </w:r>
          </w:p>
          <w:p w14:paraId="2B67C463" w14:textId="77777777" w:rsidR="00194EB2" w:rsidRDefault="00194EB2">
            <w:pPr>
              <w:spacing w:line="360" w:lineRule="auto"/>
              <w:rPr>
                <w:rFonts w:ascii="宋体" w:hAnsi="宋体" w:hint="eastAsia"/>
                <w:szCs w:val="21"/>
              </w:rPr>
            </w:pPr>
            <w:r>
              <w:rPr>
                <w:rFonts w:ascii="宋体" w:hAnsi="宋体" w:hint="eastAsia"/>
                <w:szCs w:val="21"/>
              </w:rPr>
              <w:t>4.9自主录音U盘下载：每个学生终端须提供USB接口，可以通过U盘下载训练过程中的录音文件，便于课后复习复听；</w:t>
            </w:r>
          </w:p>
          <w:p w14:paraId="46E5D797" w14:textId="77777777" w:rsidR="00194EB2" w:rsidRDefault="00194EB2">
            <w:pPr>
              <w:spacing w:line="360" w:lineRule="auto"/>
              <w:rPr>
                <w:rFonts w:ascii="宋体" w:hAnsi="宋体" w:hint="eastAsia"/>
                <w:szCs w:val="21"/>
              </w:rPr>
            </w:pPr>
            <w:r>
              <w:rPr>
                <w:rFonts w:ascii="宋体" w:hAnsi="宋体" w:hint="eastAsia"/>
                <w:szCs w:val="21"/>
              </w:rPr>
              <w:t>4.10网络架构：标准以太网，采用实时传输协议；</w:t>
            </w:r>
          </w:p>
          <w:p w14:paraId="7A8C9C96" w14:textId="77777777" w:rsidR="00194EB2" w:rsidRDefault="00194EB2">
            <w:pPr>
              <w:spacing w:line="360" w:lineRule="auto"/>
              <w:rPr>
                <w:rFonts w:ascii="宋体" w:hAnsi="宋体" w:hint="eastAsia"/>
                <w:szCs w:val="21"/>
              </w:rPr>
            </w:pPr>
            <w:r>
              <w:rPr>
                <w:rFonts w:ascii="宋体" w:hAnsi="宋体" w:hint="eastAsia"/>
                <w:szCs w:val="21"/>
              </w:rPr>
              <w:t>4.11在服务器宕机或云桌面系统出现故障时，所有的语言学习功能均可正常使用。此功能保留实际测试权力；</w:t>
            </w:r>
          </w:p>
          <w:p w14:paraId="7F60136F" w14:textId="77777777" w:rsidR="00194EB2" w:rsidRDefault="00194EB2">
            <w:pPr>
              <w:spacing w:line="360" w:lineRule="auto"/>
              <w:rPr>
                <w:rFonts w:ascii="宋体" w:hAnsi="宋体" w:hint="eastAsia"/>
                <w:szCs w:val="21"/>
              </w:rPr>
            </w:pPr>
            <w:r>
              <w:rPr>
                <w:rFonts w:ascii="宋体" w:hAnsi="宋体" w:hint="eastAsia"/>
                <w:szCs w:val="21"/>
              </w:rPr>
              <w:t>★4.12设备技术要求：频率响应范围（媒体播放）：125～12500Hz；信噪比≥65dB；失真度:≤0.2%；声音延迟＜3ms。投标文件中提供第三方有权机构出具的检测报告扫描件（须带有CMA和CNAS标识）。</w:t>
            </w:r>
          </w:p>
          <w:p w14:paraId="23D68DB9" w14:textId="77777777" w:rsidR="00194EB2" w:rsidRDefault="00194EB2">
            <w:pPr>
              <w:spacing w:line="360" w:lineRule="auto"/>
              <w:rPr>
                <w:rFonts w:ascii="宋体" w:hAnsi="宋体" w:hint="eastAsia"/>
                <w:szCs w:val="21"/>
              </w:rPr>
            </w:pPr>
            <w:r>
              <w:rPr>
                <w:rFonts w:ascii="宋体" w:hAnsi="宋体" w:hint="eastAsia"/>
                <w:szCs w:val="21"/>
              </w:rPr>
              <w:t>5.耳机/麦克：.耳机：频率响应：20Hz～20KHz；阻抗：32Ω；灵敏度：≥108dB（1mw，500Hz）；.麦克：频率响应：200Hz～8KHz ；.阻抗：2200Ω；指向：单指向；灵敏度：-42dB；</w:t>
            </w:r>
          </w:p>
          <w:p w14:paraId="7907CA8B" w14:textId="77777777" w:rsidR="00194EB2" w:rsidRDefault="00194EB2">
            <w:pPr>
              <w:spacing w:line="360" w:lineRule="auto"/>
              <w:rPr>
                <w:rFonts w:ascii="宋体" w:hAnsi="宋体" w:hint="eastAsia"/>
                <w:szCs w:val="21"/>
              </w:rPr>
            </w:pPr>
            <w:r>
              <w:rPr>
                <w:rFonts w:ascii="宋体" w:hAnsi="宋体" w:hint="eastAsia"/>
                <w:szCs w:val="21"/>
              </w:rPr>
              <w:t>6.媒体中控：支持各种音视频设备接入集控（DVD、视频展示台、录像机、录音机等）。支持笔记本电脑、投影机接入集控。具备红外遥控码学习功能，教师可通过鼠标对外接多媒体设备进行集中控制和操作。多路音视频接口及多路VGA接口；内部完成AV信号到VGA信号转换。带红外遥控。采用教师双屏显示方式，可选择广播教师副屏。</w:t>
            </w:r>
          </w:p>
          <w:p w14:paraId="3AF23C9E" w14:textId="77777777" w:rsidR="00194EB2" w:rsidRDefault="00194EB2">
            <w:pPr>
              <w:spacing w:line="360" w:lineRule="auto"/>
              <w:rPr>
                <w:rFonts w:ascii="宋体" w:hAnsi="宋体" w:hint="eastAsia"/>
                <w:szCs w:val="21"/>
              </w:rPr>
            </w:pPr>
            <w:r>
              <w:rPr>
                <w:rFonts w:ascii="宋体" w:hAnsi="宋体" w:hint="eastAsia"/>
                <w:szCs w:val="21"/>
              </w:rPr>
              <w:lastRenderedPageBreak/>
              <w:t>7.视频交换机：.采用宽带图像传输技术，实现外接AV信号及VGA信号的实时传输，确保视频画面清晰流畅；.端口：24口或以上；接口类型：RJ45接口.数字化广播教师机屏幕及外部媒体；非VGA分屏器。</w:t>
            </w:r>
          </w:p>
          <w:p w14:paraId="7A0C58A1" w14:textId="77777777" w:rsidR="00194EB2" w:rsidRDefault="00194EB2">
            <w:pPr>
              <w:spacing w:line="360" w:lineRule="auto"/>
              <w:rPr>
                <w:rFonts w:ascii="宋体" w:hAnsi="宋体" w:hint="eastAsia"/>
                <w:szCs w:val="21"/>
              </w:rPr>
            </w:pPr>
            <w:r>
              <w:rPr>
                <w:rFonts w:ascii="宋体" w:hAnsi="宋体" w:hint="eastAsia"/>
                <w:szCs w:val="21"/>
              </w:rPr>
              <w:t>8.教师机：</w:t>
            </w:r>
          </w:p>
          <w:p w14:paraId="46B11385" w14:textId="77777777" w:rsidR="00194EB2" w:rsidRDefault="00194EB2">
            <w:pPr>
              <w:spacing w:line="360" w:lineRule="auto"/>
              <w:rPr>
                <w:rFonts w:ascii="宋体" w:hAnsi="宋体" w:hint="eastAsia"/>
                <w:szCs w:val="21"/>
              </w:rPr>
            </w:pPr>
            <w:r>
              <w:rPr>
                <w:rFonts w:ascii="宋体" w:hAnsi="宋体" w:hint="eastAsia"/>
                <w:szCs w:val="21"/>
              </w:rPr>
              <w:t>8.1.处理器：Intel 第十一代酷睿I5-11400及以上；.芯片组：英特尔H510或以上，单路供电；不少于1个PCIe x16，2个M.2；内存：≥8G DDR4 2400 MHz，不少于2个DIMM插槽，最大支持32G；.硬盘：≥256G 固态硬盘 + 1个2T机械硬盘；显卡：高性能集成显卡；网卡：集成10/100/1000M自适应网卡.接口：前置4个USB 3.2 Gen1， 1个麦克风插孔，1个耳机/麦克风combo插孔；后置4个USB 2.0，2个PS/2，1个VGA，1个HDMI，1个RJ-45，1个耳机插孔，1个麦克风插孔，1个Line-in插孔；声卡：集成声卡芯片；.键盘/鼠标：同一品牌USB抗菌防水键盘，提供抗菌报告，提供第三方有权机构出具的IPX7防水检测报告；同一品牌USB抗菌光电鼠标，提供抗菌报告；机箱电源：不小于110V/220V 180W电源，符合80Plus铜牌标准；其他：机箱不大于15L，前置开关键、Reset键；</w:t>
            </w:r>
          </w:p>
          <w:p w14:paraId="1246B90D" w14:textId="77777777" w:rsidR="00194EB2" w:rsidRDefault="00194EB2">
            <w:pPr>
              <w:spacing w:line="360" w:lineRule="auto"/>
              <w:rPr>
                <w:rFonts w:ascii="宋体" w:hAnsi="宋体" w:hint="eastAsia"/>
                <w:szCs w:val="21"/>
              </w:rPr>
            </w:pPr>
            <w:r>
              <w:rPr>
                <w:rFonts w:ascii="宋体" w:hAnsi="宋体" w:hint="eastAsia"/>
                <w:szCs w:val="21"/>
              </w:rPr>
              <w:t>8.2≥23.8英寸LED显示器，分辨率1920X1080；提供第三方有权机构出具的低辐射检测证书及低蓝光检测证书扫描件或影印件；</w:t>
            </w:r>
          </w:p>
          <w:p w14:paraId="3E35D222" w14:textId="77777777" w:rsidR="00194EB2" w:rsidRDefault="00194EB2">
            <w:pPr>
              <w:spacing w:line="360" w:lineRule="auto"/>
              <w:rPr>
                <w:rFonts w:ascii="宋体" w:hAnsi="宋体" w:hint="eastAsia"/>
                <w:szCs w:val="21"/>
              </w:rPr>
            </w:pPr>
            <w:r>
              <w:rPr>
                <w:rFonts w:ascii="宋体" w:hAnsi="宋体" w:hint="eastAsia"/>
                <w:szCs w:val="21"/>
              </w:rPr>
              <w:t>8.3所投产品盐雾防腐蚀认证、通过多环芳烃致癌检测物PAHS认证；噪音声压级≤5dB；通过电磁辐射B级试验，低于国家标准8dB；通过有关人体辐射的电磁场测量方法，低频电磁辐射值不高于0.62%；投标文件中提供上述证明材料扫描件。</w:t>
            </w:r>
          </w:p>
          <w:p w14:paraId="31CB34D9" w14:textId="77777777" w:rsidR="00194EB2" w:rsidRDefault="00194EB2">
            <w:pPr>
              <w:spacing w:line="360" w:lineRule="auto"/>
              <w:rPr>
                <w:rFonts w:ascii="宋体" w:hAnsi="宋体" w:hint="eastAsia"/>
                <w:szCs w:val="21"/>
              </w:rPr>
            </w:pPr>
            <w:r>
              <w:rPr>
                <w:rFonts w:ascii="宋体" w:hAnsi="宋体" w:hint="eastAsia"/>
                <w:szCs w:val="21"/>
              </w:rPr>
              <w:t>8.4配置还原卡保护系统：与学院原有实验室保护系统对接。采用差异拷贝传输方式，支持底层和windows双模式拷贝，拷贝速度大于7G每分钟（实测速度），真正支持Linux/Windows/OS X系统的实施保护（投标文件中提供此功能截图扫描件或影印件）、立即还原及差异拷贝。支持学生自主创建500个及以上虚拟系统（可在三秒内实现虚拟系统的创建，且与常用系统无关，可保存学生作业），杀毒软件穿透升级，即可在保护模式下更新并病毒库能保存，支持硬件底层登陆，支持门禁系统。</w:t>
            </w:r>
            <w:r>
              <w:rPr>
                <w:rFonts w:ascii="宋体" w:hAnsi="宋体" w:hint="eastAsia"/>
                <w:szCs w:val="21"/>
              </w:rPr>
              <w:lastRenderedPageBreak/>
              <w:t>支持扩展跨硬件桌面虚拟化系统。可实现与校园一卡通对接，实现门禁、计费、考勤。支持多种上机计费模式；提供保护系统的计算机软件产品登记测试报告及计算机软件著作权登记证书扫描件或影印件；</w:t>
            </w:r>
          </w:p>
          <w:p w14:paraId="5BB74225" w14:textId="77777777" w:rsidR="00194EB2" w:rsidRDefault="00194EB2">
            <w:pPr>
              <w:spacing w:line="360" w:lineRule="auto"/>
              <w:rPr>
                <w:rFonts w:ascii="宋体" w:hAnsi="宋体" w:hint="eastAsia"/>
                <w:szCs w:val="21"/>
              </w:rPr>
            </w:pPr>
            <w:r>
              <w:rPr>
                <w:rFonts w:ascii="宋体" w:hAnsi="宋体" w:hint="eastAsia"/>
                <w:szCs w:val="21"/>
              </w:rPr>
              <w:t>8.5售后服务：原厂三年免费质保，三年免费上门，中标后需提供生产厂家售后服务承诺书原件。</w:t>
            </w:r>
          </w:p>
          <w:p w14:paraId="20717310" w14:textId="77777777" w:rsidR="00194EB2" w:rsidRDefault="00194EB2">
            <w:pPr>
              <w:spacing w:line="360" w:lineRule="auto"/>
              <w:rPr>
                <w:rFonts w:ascii="宋体" w:hAnsi="宋体" w:hint="eastAsia"/>
                <w:szCs w:val="21"/>
              </w:rPr>
            </w:pPr>
            <w:r>
              <w:rPr>
                <w:rFonts w:ascii="宋体" w:hAnsi="宋体" w:hint="eastAsia"/>
                <w:szCs w:val="21"/>
              </w:rPr>
              <w:t>9.显示器：≥23.8英寸LED显示器；分辨率1920X1080，提供第三方有权机构出具的低辐射检测证书及低蓝光检测证书扫描件或影印件；亮度250cd/㎡，可视角度178°；底座可调倾斜：-5-15°；具有HDMI/VGA接口；</w:t>
            </w:r>
          </w:p>
          <w:p w14:paraId="3B57FCB0" w14:textId="77777777" w:rsidR="00194EB2" w:rsidRDefault="00194EB2">
            <w:pPr>
              <w:spacing w:line="360" w:lineRule="auto"/>
              <w:rPr>
                <w:rFonts w:ascii="宋体" w:hAnsi="宋体" w:hint="eastAsia"/>
                <w:szCs w:val="21"/>
              </w:rPr>
            </w:pPr>
            <w:r>
              <w:rPr>
                <w:rFonts w:ascii="宋体" w:hAnsi="宋体" w:hint="eastAsia"/>
                <w:szCs w:val="21"/>
              </w:rPr>
              <w:t>10.鼠标：USB有线光电鼠标；</w:t>
            </w:r>
          </w:p>
          <w:p w14:paraId="3985B78A" w14:textId="77777777" w:rsidR="00194EB2" w:rsidRDefault="00194EB2">
            <w:pPr>
              <w:spacing w:line="360" w:lineRule="auto"/>
              <w:rPr>
                <w:rFonts w:ascii="宋体" w:hAnsi="宋体" w:hint="eastAsia"/>
                <w:szCs w:val="21"/>
              </w:rPr>
            </w:pPr>
            <w:r>
              <w:rPr>
                <w:rFonts w:ascii="宋体" w:hAnsi="宋体" w:hint="eastAsia"/>
                <w:szCs w:val="21"/>
              </w:rPr>
              <w:t>11.音箱：无源式音箱，额定功率：60W，最大功率：120W；.额定阻抗：8Ω；.频率响应：57Hz-19.6kHz；.灵敏度：90dB/W/M（＞87dB/w/m标准）；.最大声压级：105dB；</w:t>
            </w:r>
          </w:p>
          <w:p w14:paraId="59DF0D89" w14:textId="77777777" w:rsidR="00194EB2" w:rsidRDefault="00194EB2">
            <w:pPr>
              <w:spacing w:line="360" w:lineRule="auto"/>
              <w:rPr>
                <w:rFonts w:ascii="宋体" w:hAnsi="宋体" w:hint="eastAsia"/>
                <w:szCs w:val="21"/>
              </w:rPr>
            </w:pPr>
            <w:r>
              <w:rPr>
                <w:rFonts w:ascii="宋体" w:hAnsi="宋体" w:hint="eastAsia"/>
                <w:szCs w:val="21"/>
              </w:rPr>
              <w:t>驱动器：两分频，8寸长冲程低音驱动器*1、3寸前纸盆高音*1；箱体及外饰：高密度中纤板（黑色）箱体，钢网；配件：标配壁挂架，产品说明书，保修卡； 箱体尺寸（只）：约 250×200×380mm；净重：约12kg/对；提供原厂3年免费质保。</w:t>
            </w:r>
          </w:p>
          <w:p w14:paraId="5D1729E4" w14:textId="77777777" w:rsidR="00194EB2" w:rsidRDefault="00194EB2">
            <w:pPr>
              <w:spacing w:line="360" w:lineRule="auto"/>
              <w:rPr>
                <w:rFonts w:ascii="宋体" w:hAnsi="宋体" w:hint="eastAsia"/>
                <w:szCs w:val="21"/>
              </w:rPr>
            </w:pPr>
            <w:r>
              <w:rPr>
                <w:rFonts w:ascii="宋体" w:hAnsi="宋体" w:hint="eastAsia"/>
                <w:szCs w:val="21"/>
              </w:rPr>
              <w:t>12.功放：.拥有四组输出接口，可连接4只4-8Ω音箱；三路话筒插口（前2后1）；四路音源输入，带输入选择切换按键，开机预置“通道1”；.双声道信号指示灯；带1*RS232接口；.带数码显视屏；可实现话筒音量、高低音独立控制及混响调节,线路可进行音量及高低音独立调节；  能有效的抑制声反馈，克服“啸叫”； 机架式机箱，主要功能键采用暗藏式设计、有效避免产生误操作，能有效延长扩音系统的使用寿命；额定功率：2×100W/8Ω；最大功率：2×160W/8Ω ；频率响应：线路输入 20Hz-20KHz、话筒 60Hz-14KHz；.线路音调控制：高音 10KHz±12dB、低音 100Hz±12dB；.话筒音调控制：高音 10KHz±12dB 、低音 100Hz±12dB；.额定输入电平：话筒 15mV、线路 200mV；.额定输出电平：线路  0.775V；.失真度： ≤0.5%；</w:t>
            </w:r>
          </w:p>
          <w:p w14:paraId="5CAF09F6" w14:textId="77777777" w:rsidR="00194EB2" w:rsidRDefault="00194EB2">
            <w:pPr>
              <w:spacing w:line="360" w:lineRule="auto"/>
              <w:rPr>
                <w:rFonts w:ascii="宋体" w:hAnsi="宋体" w:hint="eastAsia"/>
                <w:szCs w:val="21"/>
              </w:rPr>
            </w:pPr>
            <w:r>
              <w:rPr>
                <w:rFonts w:ascii="宋体" w:hAnsi="宋体" w:hint="eastAsia"/>
                <w:szCs w:val="21"/>
              </w:rPr>
              <w:t>14.信噪比：≥80dB(A计权)；主保险丝：3A；电源：交流220V±10%/50Hz；</w:t>
            </w:r>
            <w:r>
              <w:rPr>
                <w:rFonts w:ascii="宋体" w:hAnsi="宋体" w:hint="eastAsia"/>
                <w:szCs w:val="21"/>
              </w:rPr>
              <w:lastRenderedPageBreak/>
              <w:t>材质及表面处理：铝合金喷沙处理；机身尺寸：约480×300×75 mm；净重：约5.7kg；</w:t>
            </w:r>
          </w:p>
          <w:p w14:paraId="421DFF0E" w14:textId="77777777" w:rsidR="00194EB2" w:rsidRDefault="00194EB2">
            <w:pPr>
              <w:spacing w:line="360" w:lineRule="auto"/>
              <w:rPr>
                <w:rFonts w:ascii="宋体" w:hAnsi="宋体" w:hint="eastAsia"/>
                <w:szCs w:val="21"/>
              </w:rPr>
            </w:pPr>
            <w:r>
              <w:rPr>
                <w:rFonts w:ascii="宋体" w:hAnsi="宋体" w:hint="eastAsia"/>
                <w:szCs w:val="21"/>
              </w:rPr>
              <w:t>13.教师桌椅：规格：2000*800*760mm；基材采用国家E1级绿色环保三聚氰胺实木颗粒板，板材质地符合GB/T15102-94一等品标准，结构合理、稳定性好；面板采用厚25mm优质环保三聚氰胺贴面板，其它为18mm三聚氰胺贴面板；设键盘抽屉；配教师五轮转椅；</w:t>
            </w:r>
          </w:p>
          <w:p w14:paraId="13CE8A04" w14:textId="77777777" w:rsidR="00194EB2" w:rsidRDefault="00194EB2">
            <w:pPr>
              <w:spacing w:line="360" w:lineRule="auto"/>
              <w:rPr>
                <w:rFonts w:ascii="宋体" w:hAnsi="宋体" w:hint="eastAsia"/>
                <w:szCs w:val="21"/>
              </w:rPr>
            </w:pPr>
            <w:r>
              <w:rPr>
                <w:rFonts w:ascii="宋体" w:hAnsi="宋体" w:hint="eastAsia"/>
                <w:szCs w:val="21"/>
              </w:rPr>
              <w:t>14.学生桌凳：钢木结构学生桌椅，桌面为环保材质；每座为700*550*760mm；基材：采用高密度三聚氰胺板； 配套34Omm×24Omm×420mm学生凳；根据现场需求定制。</w:t>
            </w:r>
          </w:p>
          <w:p w14:paraId="75916B54" w14:textId="77777777" w:rsidR="00194EB2" w:rsidRDefault="00194EB2">
            <w:pPr>
              <w:spacing w:line="360" w:lineRule="auto"/>
              <w:rPr>
                <w:rFonts w:ascii="宋体" w:hAnsi="宋体" w:hint="eastAsia"/>
                <w:szCs w:val="21"/>
              </w:rPr>
            </w:pPr>
            <w:r>
              <w:rPr>
                <w:rFonts w:ascii="宋体" w:hAnsi="宋体" w:hint="eastAsia"/>
                <w:szCs w:val="21"/>
              </w:rPr>
              <w:t>15.交换机：支持固化千兆电口≥24个，固化千兆光口≥4个，标准1U设备;.交换容量≥336Gbps，包转发率≥42Mpps;.支持MAC地址容量≥8K；支持生成树STP/RSTP;提高容错能力，保证网络的稳定运行和链路的负载均衡，合理使用网络通道，提供冗余链路利用率;支持静态链路聚合;支持端口镜像，一对一镜像，多对一镜像；支持DHCPSnooping；很好的避免了上网终端从非法DHCP服务器分配的IP地址，引起的网络异常或安全隐患；支持VLAN划分，最大支持4094个VLAN;.支持高效节能以太网（EEE），端口如果在连续一段时间之内空闲，系统会将该端口设置为节能模式，当有报文收发时再通过定时发送的监听码流唤醒端口恢复业务，达到节能的效果;支持防雷等级≥6KV;为了可以对交换机进行统一的可视化集中管理，要求所投交换机支持管理平台的集中管理，能够实现拓扑呈现，链路状态呈现，远程配置等，实配网管平台；.要求所投交换机可以通过同一品牌的网管软件及手机APP实现CPU，内存利用率的查看，以及交换机VLAN划分等功能，实配网管平台；要求所投产品支持网管平台和手机APP集中管理，实配网管平台，出现交换机端口状态改变、网络出现环路、交换机端口流量过阀值等问题通过微信告警推送，</w:t>
            </w:r>
            <w:r>
              <w:rPr>
                <w:rFonts w:ascii="宋体" w:hAnsi="宋体" w:hint="eastAsia"/>
                <w:b/>
                <w:bCs/>
                <w:szCs w:val="21"/>
              </w:rPr>
              <w:t>提供功能截图</w:t>
            </w:r>
            <w:r>
              <w:rPr>
                <w:rFonts w:ascii="宋体" w:hAnsi="宋体" w:hint="eastAsia"/>
                <w:szCs w:val="21"/>
              </w:rPr>
              <w:t>。</w:t>
            </w:r>
          </w:p>
          <w:p w14:paraId="66CF7857" w14:textId="77777777" w:rsidR="00194EB2" w:rsidRDefault="00194EB2">
            <w:pPr>
              <w:spacing w:line="360" w:lineRule="auto"/>
              <w:rPr>
                <w:rFonts w:ascii="宋体" w:hAnsi="宋体" w:hint="eastAsia"/>
                <w:szCs w:val="21"/>
              </w:rPr>
            </w:pPr>
            <w:r>
              <w:rPr>
                <w:rFonts w:ascii="宋体" w:hAnsi="宋体" w:hint="eastAsia"/>
                <w:szCs w:val="21"/>
              </w:rPr>
              <w:t>16.空调：冷暖两用立柜式5匹空调；二级能效，支持电辅加热； 制冷量（W）：12200；制冷功率(w)：3600；制热量（W）：13000；制热功率（W）：3500；电辅加热功率(w)：3200；循环风量：2050立方米；冷媒：</w:t>
            </w:r>
            <w:r>
              <w:rPr>
                <w:rFonts w:ascii="宋体" w:hAnsi="宋体" w:hint="eastAsia"/>
                <w:szCs w:val="21"/>
              </w:rPr>
              <w:lastRenderedPageBreak/>
              <w:t>R32环保冷媒；室内机噪音52dB，室外机噪音59dB；标准三包服务，全国联保。（</w:t>
            </w:r>
            <w:r>
              <w:rPr>
                <w:rFonts w:ascii="宋体" w:hAnsi="宋体" w:hint="eastAsia"/>
                <w:b/>
                <w:bCs/>
                <w:szCs w:val="21"/>
              </w:rPr>
              <w:t>空调为政府采购强制节能产品，投标文件中需要提供节能产品认证证书</w:t>
            </w:r>
            <w:r>
              <w:rPr>
                <w:rFonts w:ascii="宋体" w:hAnsi="宋体" w:hint="eastAsia"/>
                <w:szCs w:val="21"/>
              </w:rPr>
              <w:t>）</w:t>
            </w:r>
          </w:p>
          <w:p w14:paraId="40488124" w14:textId="77777777" w:rsidR="00194EB2" w:rsidRDefault="00194EB2">
            <w:pPr>
              <w:spacing w:line="360" w:lineRule="auto"/>
              <w:rPr>
                <w:rFonts w:ascii="宋体" w:hAnsi="宋体" w:hint="eastAsia"/>
                <w:szCs w:val="21"/>
              </w:rPr>
            </w:pPr>
            <w:r>
              <w:rPr>
                <w:rFonts w:ascii="宋体" w:hAnsi="宋体" w:hint="eastAsia"/>
                <w:szCs w:val="21"/>
              </w:rPr>
              <w:t>17.系统集成：</w:t>
            </w:r>
          </w:p>
          <w:p w14:paraId="388F0C42" w14:textId="77777777" w:rsidR="00194EB2" w:rsidRDefault="00194EB2">
            <w:pPr>
              <w:spacing w:line="360" w:lineRule="auto"/>
              <w:rPr>
                <w:rFonts w:ascii="宋体" w:hAnsi="宋体" w:hint="eastAsia"/>
                <w:szCs w:val="21"/>
              </w:rPr>
            </w:pPr>
            <w:r>
              <w:rPr>
                <w:rFonts w:ascii="宋体" w:hAnsi="宋体" w:hint="eastAsia"/>
                <w:szCs w:val="21"/>
              </w:rPr>
              <w:t>17.1整套设备安装调试及材料配件，包括相关安装配套固定件、设备连接所需要的音视频、控制、网络、电源线缆及穿线管件、接插头件、多孔电源插排等；</w:t>
            </w:r>
          </w:p>
          <w:p w14:paraId="62D61312" w14:textId="77777777" w:rsidR="00194EB2" w:rsidRDefault="00194EB2">
            <w:pPr>
              <w:spacing w:line="360" w:lineRule="auto"/>
              <w:rPr>
                <w:rFonts w:ascii="宋体" w:hAnsi="宋体" w:hint="eastAsia"/>
                <w:szCs w:val="21"/>
              </w:rPr>
            </w:pPr>
            <w:r>
              <w:rPr>
                <w:rFonts w:ascii="宋体" w:hAnsi="宋体" w:hint="eastAsia"/>
                <w:szCs w:val="21"/>
              </w:rPr>
              <w:t>17.2材料要求：采用国标正品线材；</w:t>
            </w:r>
          </w:p>
          <w:p w14:paraId="49A6843D" w14:textId="77777777" w:rsidR="00194EB2" w:rsidRDefault="00194EB2">
            <w:pPr>
              <w:spacing w:line="360" w:lineRule="auto"/>
              <w:rPr>
                <w:rFonts w:ascii="宋体" w:hAnsi="宋体" w:hint="eastAsia"/>
                <w:szCs w:val="21"/>
              </w:rPr>
            </w:pPr>
            <w:r>
              <w:rPr>
                <w:rFonts w:ascii="宋体" w:hAnsi="宋体" w:hint="eastAsia"/>
                <w:szCs w:val="21"/>
              </w:rPr>
              <w:t>17.3走线要求：走线做到整洁、统一、规范，弱电与强电分开走线，与电脑桌连接处用防火软管保护。网线的两端有明确的对应主机标识且不易脱落，便于后期维护。</w:t>
            </w:r>
          </w:p>
          <w:p w14:paraId="142BE4D1" w14:textId="77777777" w:rsidR="00194EB2" w:rsidRDefault="00194EB2">
            <w:pPr>
              <w:spacing w:line="360" w:lineRule="auto"/>
              <w:rPr>
                <w:rFonts w:ascii="宋体" w:hAnsi="宋体" w:hint="eastAsia"/>
                <w:szCs w:val="21"/>
              </w:rPr>
            </w:pPr>
            <w:r>
              <w:rPr>
                <w:rFonts w:ascii="宋体" w:hAnsi="宋体" w:hint="eastAsia"/>
                <w:szCs w:val="21"/>
              </w:rPr>
              <w:t>17.4所有设备安装、调试；</w:t>
            </w:r>
          </w:p>
          <w:p w14:paraId="72F5D26E" w14:textId="77777777" w:rsidR="00194EB2" w:rsidRDefault="00194EB2">
            <w:pPr>
              <w:spacing w:line="360" w:lineRule="auto"/>
              <w:rPr>
                <w:rFonts w:ascii="宋体" w:hAnsi="宋体" w:hint="eastAsia"/>
                <w:szCs w:val="21"/>
              </w:rPr>
            </w:pPr>
            <w:r>
              <w:rPr>
                <w:rFonts w:ascii="宋体" w:hAnsi="宋体" w:hint="eastAsia"/>
                <w:szCs w:val="21"/>
              </w:rPr>
              <w:t>17.5投标人需提供长期技术服务，每学期开学前应有技术人员对提供的全部产品进行巡检。</w:t>
            </w:r>
          </w:p>
        </w:tc>
        <w:tc>
          <w:tcPr>
            <w:tcW w:w="993" w:type="dxa"/>
            <w:tcBorders>
              <w:top w:val="single" w:sz="4" w:space="0" w:color="auto"/>
              <w:left w:val="single" w:sz="4" w:space="0" w:color="auto"/>
              <w:bottom w:val="single" w:sz="4" w:space="0" w:color="auto"/>
              <w:right w:val="single" w:sz="4" w:space="0" w:color="auto"/>
            </w:tcBorders>
            <w:vAlign w:val="center"/>
            <w:hideMark/>
          </w:tcPr>
          <w:p w14:paraId="5B96C21E"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2间</w:t>
            </w:r>
          </w:p>
        </w:tc>
        <w:tc>
          <w:tcPr>
            <w:tcW w:w="1134" w:type="dxa"/>
            <w:tcBorders>
              <w:top w:val="single" w:sz="4" w:space="0" w:color="auto"/>
              <w:left w:val="single" w:sz="4" w:space="0" w:color="auto"/>
              <w:bottom w:val="single" w:sz="4" w:space="0" w:color="auto"/>
              <w:right w:val="single" w:sz="4" w:space="0" w:color="auto"/>
            </w:tcBorders>
            <w:vAlign w:val="center"/>
          </w:tcPr>
          <w:p w14:paraId="41A1D1FD" w14:textId="77777777" w:rsidR="00194EB2" w:rsidRDefault="00194EB2">
            <w:pPr>
              <w:spacing w:line="360" w:lineRule="auto"/>
              <w:jc w:val="center"/>
              <w:rPr>
                <w:rFonts w:ascii="宋体" w:hAnsi="宋体" w:hint="eastAsia"/>
                <w:b/>
                <w:bCs/>
                <w:szCs w:val="21"/>
              </w:rPr>
            </w:pPr>
          </w:p>
        </w:tc>
      </w:tr>
    </w:tbl>
    <w:p w14:paraId="73BB695C" w14:textId="77777777" w:rsidR="00194EB2" w:rsidRDefault="00194EB2" w:rsidP="00194EB2">
      <w:pPr>
        <w:rPr>
          <w:rFonts w:asciiTheme="majorEastAsia" w:eastAsiaTheme="majorEastAsia" w:hAnsiTheme="majorEastAsia" w:hint="eastAsia"/>
        </w:rPr>
      </w:pPr>
    </w:p>
    <w:p w14:paraId="77C5DF56" w14:textId="77777777" w:rsidR="00194EB2" w:rsidRDefault="00194EB2" w:rsidP="00194EB2">
      <w:pPr>
        <w:pStyle w:val="4"/>
        <w:rPr>
          <w:rFonts w:hint="eastAsia"/>
          <w:sz w:val="24"/>
          <w:szCs w:val="24"/>
        </w:rPr>
      </w:pPr>
      <w:r>
        <w:rPr>
          <w:rFonts w:hint="eastAsia"/>
          <w:sz w:val="24"/>
          <w:szCs w:val="24"/>
        </w:rPr>
        <w:t>第十二包（</w:t>
      </w:r>
      <w:r>
        <w:rPr>
          <w:sz w:val="24"/>
          <w:szCs w:val="24"/>
        </w:rPr>
        <w:t>20</w:t>
      </w:r>
      <w:r>
        <w:rPr>
          <w:rFonts w:hint="eastAsia"/>
          <w:sz w:val="24"/>
          <w:szCs w:val="24"/>
        </w:rPr>
        <w:t>个★号）：</w:t>
      </w:r>
    </w:p>
    <w:p w14:paraId="7D15DC40" w14:textId="77777777" w:rsidR="00194EB2" w:rsidRDefault="00194EB2" w:rsidP="00194EB2">
      <w:pPr>
        <w:spacing w:line="360" w:lineRule="auto"/>
        <w:jc w:val="left"/>
        <w:rPr>
          <w:rFonts w:ascii="宋体" w:hAnsi="宋体"/>
          <w:bCs/>
          <w:sz w:val="24"/>
          <w:szCs w:val="18"/>
        </w:rPr>
      </w:pPr>
      <w:r>
        <w:rPr>
          <w:rFonts w:ascii="宋体" w:hAnsi="宋体" w:hint="eastAsia"/>
          <w:bCs/>
          <w:sz w:val="24"/>
          <w:szCs w:val="18"/>
        </w:rPr>
        <w:t>（一）货物指标重要性表述</w:t>
      </w:r>
    </w:p>
    <w:tbl>
      <w:tblPr>
        <w:tblW w:w="52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368"/>
        <w:gridCol w:w="5498"/>
      </w:tblGrid>
      <w:tr w:rsidR="00194EB2" w14:paraId="324D9FAE"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4AAF86C0"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标识重要性</w:t>
            </w:r>
          </w:p>
        </w:tc>
        <w:tc>
          <w:tcPr>
            <w:tcW w:w="779" w:type="pct"/>
            <w:tcBorders>
              <w:top w:val="single" w:sz="4" w:space="0" w:color="auto"/>
              <w:left w:val="single" w:sz="4" w:space="0" w:color="auto"/>
              <w:bottom w:val="single" w:sz="4" w:space="0" w:color="auto"/>
              <w:right w:val="single" w:sz="4" w:space="0" w:color="auto"/>
            </w:tcBorders>
            <w:vAlign w:val="center"/>
            <w:hideMark/>
          </w:tcPr>
          <w:p w14:paraId="4AD14532"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标识符号</w:t>
            </w:r>
          </w:p>
        </w:tc>
        <w:tc>
          <w:tcPr>
            <w:tcW w:w="3131" w:type="pct"/>
            <w:tcBorders>
              <w:top w:val="single" w:sz="4" w:space="0" w:color="auto"/>
              <w:left w:val="single" w:sz="4" w:space="0" w:color="auto"/>
              <w:bottom w:val="single" w:sz="4" w:space="0" w:color="auto"/>
              <w:right w:val="single" w:sz="4" w:space="0" w:color="auto"/>
            </w:tcBorders>
            <w:vAlign w:val="center"/>
            <w:hideMark/>
          </w:tcPr>
          <w:p w14:paraId="59587A03"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代表意思</w:t>
            </w:r>
          </w:p>
        </w:tc>
      </w:tr>
      <w:tr w:rsidR="00194EB2" w14:paraId="53AD3AB1" w14:textId="77777777" w:rsidTr="00194EB2">
        <w:trPr>
          <w:trHeight w:val="249"/>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66F3A0D6"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关键性指标项</w:t>
            </w:r>
          </w:p>
        </w:tc>
        <w:tc>
          <w:tcPr>
            <w:tcW w:w="779" w:type="pct"/>
            <w:tcBorders>
              <w:top w:val="single" w:sz="4" w:space="0" w:color="auto"/>
              <w:left w:val="single" w:sz="4" w:space="0" w:color="auto"/>
              <w:bottom w:val="single" w:sz="4" w:space="0" w:color="auto"/>
              <w:right w:val="single" w:sz="4" w:space="0" w:color="auto"/>
            </w:tcBorders>
            <w:vAlign w:val="center"/>
            <w:hideMark/>
          </w:tcPr>
          <w:p w14:paraId="2B6E2EA6"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18"/>
              </w:rPr>
              <w:t>★</w:t>
            </w:r>
          </w:p>
        </w:tc>
        <w:tc>
          <w:tcPr>
            <w:tcW w:w="3131" w:type="pct"/>
            <w:tcBorders>
              <w:top w:val="single" w:sz="4" w:space="0" w:color="auto"/>
              <w:left w:val="single" w:sz="4" w:space="0" w:color="auto"/>
              <w:bottom w:val="single" w:sz="4" w:space="0" w:color="auto"/>
              <w:right w:val="single" w:sz="4" w:space="0" w:color="auto"/>
            </w:tcBorders>
            <w:vAlign w:val="center"/>
            <w:hideMark/>
          </w:tcPr>
          <w:p w14:paraId="3D006847"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24"/>
              </w:rPr>
              <w:t>评分项，每满足一项得1.75分</w:t>
            </w:r>
          </w:p>
        </w:tc>
      </w:tr>
      <w:tr w:rsidR="00194EB2" w14:paraId="15538216"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37B17C68"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无标识项</w:t>
            </w:r>
          </w:p>
        </w:tc>
        <w:tc>
          <w:tcPr>
            <w:tcW w:w="779" w:type="pct"/>
            <w:tcBorders>
              <w:top w:val="single" w:sz="4" w:space="0" w:color="auto"/>
              <w:left w:val="single" w:sz="4" w:space="0" w:color="auto"/>
              <w:bottom w:val="single" w:sz="4" w:space="0" w:color="auto"/>
              <w:right w:val="single" w:sz="4" w:space="0" w:color="auto"/>
            </w:tcBorders>
            <w:vAlign w:val="center"/>
          </w:tcPr>
          <w:p w14:paraId="2EFE6F09" w14:textId="77777777" w:rsidR="00194EB2" w:rsidRDefault="00194EB2">
            <w:pPr>
              <w:spacing w:line="360" w:lineRule="auto"/>
              <w:jc w:val="center"/>
              <w:rPr>
                <w:rFonts w:ascii="宋体" w:hAnsi="宋体" w:hint="eastAsia"/>
                <w:bCs/>
                <w:sz w:val="24"/>
                <w:szCs w:val="18"/>
              </w:rPr>
            </w:pPr>
          </w:p>
        </w:tc>
        <w:tc>
          <w:tcPr>
            <w:tcW w:w="3131" w:type="pct"/>
            <w:tcBorders>
              <w:top w:val="single" w:sz="4" w:space="0" w:color="auto"/>
              <w:left w:val="single" w:sz="4" w:space="0" w:color="auto"/>
              <w:bottom w:val="single" w:sz="4" w:space="0" w:color="auto"/>
              <w:right w:val="single" w:sz="4" w:space="0" w:color="auto"/>
            </w:tcBorders>
            <w:vAlign w:val="center"/>
            <w:hideMark/>
          </w:tcPr>
          <w:p w14:paraId="71F66A28" w14:textId="77777777" w:rsidR="00194EB2" w:rsidRDefault="00194EB2">
            <w:pPr>
              <w:spacing w:line="360" w:lineRule="auto"/>
              <w:jc w:val="center"/>
              <w:rPr>
                <w:rFonts w:ascii="宋体" w:hAnsi="宋体" w:hint="eastAsia"/>
                <w:bCs/>
                <w:sz w:val="24"/>
                <w:szCs w:val="18"/>
              </w:rPr>
            </w:pPr>
            <w:r>
              <w:rPr>
                <w:rFonts w:ascii="宋体" w:hAnsi="宋体" w:cs="宋体" w:hint="eastAsia"/>
                <w:bCs/>
                <w:sz w:val="24"/>
                <w:szCs w:val="24"/>
              </w:rPr>
              <w:t>5条无标识项参数负偏离，其投标文件将被否决</w:t>
            </w:r>
          </w:p>
        </w:tc>
      </w:tr>
    </w:tbl>
    <w:p w14:paraId="3FB23BB7" w14:textId="77777777" w:rsidR="00194EB2" w:rsidRDefault="00194EB2" w:rsidP="00194EB2">
      <w:pPr>
        <w:spacing w:line="360" w:lineRule="auto"/>
        <w:jc w:val="left"/>
        <w:rPr>
          <w:rFonts w:ascii="宋体" w:hAnsi="宋体" w:hint="eastAsia"/>
          <w:bCs/>
          <w:sz w:val="24"/>
          <w:szCs w:val="18"/>
        </w:rPr>
      </w:pPr>
      <w:r>
        <w:rPr>
          <w:rFonts w:ascii="宋体" w:hAnsi="宋体" w:hint="eastAsia"/>
          <w:bCs/>
          <w:sz w:val="24"/>
          <w:szCs w:val="18"/>
        </w:rPr>
        <w:t>（二）货物指标要求</w:t>
      </w:r>
    </w:p>
    <w:tbl>
      <w:tblPr>
        <w:tblW w:w="5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999"/>
        <w:gridCol w:w="5997"/>
        <w:gridCol w:w="1001"/>
        <w:gridCol w:w="750"/>
      </w:tblGrid>
      <w:tr w:rsidR="00194EB2" w14:paraId="1AB2A99A" w14:textId="77777777" w:rsidTr="00194EB2">
        <w:trPr>
          <w:trHeight w:val="357"/>
          <w:jc w:val="center"/>
        </w:trPr>
        <w:tc>
          <w:tcPr>
            <w:tcW w:w="334" w:type="pct"/>
            <w:tcBorders>
              <w:top w:val="single" w:sz="4" w:space="0" w:color="auto"/>
              <w:left w:val="single" w:sz="4" w:space="0" w:color="auto"/>
              <w:bottom w:val="single" w:sz="4" w:space="0" w:color="auto"/>
              <w:right w:val="single" w:sz="4" w:space="0" w:color="auto"/>
            </w:tcBorders>
            <w:vAlign w:val="center"/>
            <w:hideMark/>
          </w:tcPr>
          <w:p w14:paraId="33A9BE63" w14:textId="77777777" w:rsidR="00194EB2" w:rsidRDefault="00194EB2">
            <w:pPr>
              <w:spacing w:line="360" w:lineRule="auto"/>
              <w:jc w:val="center"/>
              <w:rPr>
                <w:rFonts w:hAnsi="宋体" w:hint="eastAsia"/>
                <w:bCs/>
                <w:szCs w:val="21"/>
              </w:rPr>
            </w:pPr>
            <w:r>
              <w:rPr>
                <w:rFonts w:hAnsi="宋体" w:hint="eastAsia"/>
                <w:bCs/>
                <w:szCs w:val="21"/>
              </w:rPr>
              <w:t>序号</w:t>
            </w:r>
          </w:p>
        </w:tc>
        <w:tc>
          <w:tcPr>
            <w:tcW w:w="533" w:type="pct"/>
            <w:tcBorders>
              <w:top w:val="single" w:sz="4" w:space="0" w:color="auto"/>
              <w:left w:val="single" w:sz="4" w:space="0" w:color="auto"/>
              <w:bottom w:val="single" w:sz="4" w:space="0" w:color="auto"/>
              <w:right w:val="single" w:sz="4" w:space="0" w:color="auto"/>
            </w:tcBorders>
            <w:vAlign w:val="center"/>
            <w:hideMark/>
          </w:tcPr>
          <w:p w14:paraId="11F9ACD1" w14:textId="77777777" w:rsidR="00194EB2" w:rsidRDefault="00194EB2">
            <w:pPr>
              <w:spacing w:line="360" w:lineRule="auto"/>
              <w:jc w:val="center"/>
              <w:rPr>
                <w:rFonts w:hAnsi="宋体"/>
                <w:bCs/>
                <w:szCs w:val="21"/>
              </w:rPr>
            </w:pPr>
            <w:r>
              <w:rPr>
                <w:rFonts w:hAnsi="宋体" w:hint="eastAsia"/>
                <w:bCs/>
                <w:szCs w:val="21"/>
              </w:rPr>
              <w:t>货物名称</w:t>
            </w:r>
          </w:p>
        </w:tc>
        <w:tc>
          <w:tcPr>
            <w:tcW w:w="3199" w:type="pct"/>
            <w:tcBorders>
              <w:top w:val="single" w:sz="4" w:space="0" w:color="auto"/>
              <w:left w:val="single" w:sz="4" w:space="0" w:color="auto"/>
              <w:bottom w:val="single" w:sz="4" w:space="0" w:color="auto"/>
              <w:right w:val="single" w:sz="4" w:space="0" w:color="auto"/>
            </w:tcBorders>
            <w:vAlign w:val="center"/>
            <w:hideMark/>
          </w:tcPr>
          <w:p w14:paraId="32678107" w14:textId="77777777" w:rsidR="00194EB2" w:rsidRDefault="00194EB2">
            <w:pPr>
              <w:spacing w:line="360" w:lineRule="auto"/>
              <w:jc w:val="center"/>
              <w:rPr>
                <w:rFonts w:hAnsi="宋体"/>
                <w:bCs/>
                <w:szCs w:val="21"/>
              </w:rPr>
            </w:pPr>
            <w:r>
              <w:rPr>
                <w:rFonts w:hAnsi="宋体" w:hint="eastAsia"/>
                <w:bCs/>
                <w:szCs w:val="21"/>
              </w:rPr>
              <w:t>技术参数及要求</w:t>
            </w:r>
          </w:p>
        </w:tc>
        <w:tc>
          <w:tcPr>
            <w:tcW w:w="534" w:type="pct"/>
            <w:tcBorders>
              <w:top w:val="single" w:sz="4" w:space="0" w:color="auto"/>
              <w:left w:val="single" w:sz="4" w:space="0" w:color="auto"/>
              <w:bottom w:val="single" w:sz="4" w:space="0" w:color="auto"/>
              <w:right w:val="single" w:sz="4" w:space="0" w:color="auto"/>
            </w:tcBorders>
            <w:vAlign w:val="center"/>
            <w:hideMark/>
          </w:tcPr>
          <w:p w14:paraId="47CDBEBC" w14:textId="77777777" w:rsidR="00194EB2" w:rsidRDefault="00194EB2">
            <w:pPr>
              <w:spacing w:line="360" w:lineRule="auto"/>
              <w:jc w:val="center"/>
              <w:rPr>
                <w:rFonts w:hAnsi="宋体"/>
                <w:bCs/>
                <w:szCs w:val="21"/>
              </w:rPr>
            </w:pPr>
            <w:r>
              <w:rPr>
                <w:rFonts w:hAnsi="宋体" w:hint="eastAsia"/>
                <w:bCs/>
                <w:szCs w:val="21"/>
              </w:rPr>
              <w:t>数量（单位）</w:t>
            </w:r>
          </w:p>
        </w:tc>
        <w:tc>
          <w:tcPr>
            <w:tcW w:w="400" w:type="pct"/>
            <w:tcBorders>
              <w:top w:val="single" w:sz="4" w:space="0" w:color="auto"/>
              <w:left w:val="single" w:sz="4" w:space="0" w:color="auto"/>
              <w:bottom w:val="single" w:sz="4" w:space="0" w:color="auto"/>
              <w:right w:val="single" w:sz="4" w:space="0" w:color="auto"/>
            </w:tcBorders>
            <w:vAlign w:val="center"/>
            <w:hideMark/>
          </w:tcPr>
          <w:p w14:paraId="3B1B204B" w14:textId="77777777" w:rsidR="00194EB2" w:rsidRDefault="00194EB2">
            <w:pPr>
              <w:spacing w:line="360" w:lineRule="auto"/>
              <w:jc w:val="center"/>
              <w:rPr>
                <w:rFonts w:hAnsi="宋体"/>
                <w:bCs/>
                <w:szCs w:val="21"/>
              </w:rPr>
            </w:pPr>
            <w:r>
              <w:rPr>
                <w:rFonts w:hAnsi="宋体" w:hint="eastAsia"/>
                <w:bCs/>
                <w:szCs w:val="21"/>
              </w:rPr>
              <w:t>备注</w:t>
            </w:r>
          </w:p>
        </w:tc>
      </w:tr>
      <w:tr w:rsidR="00194EB2" w14:paraId="6EE3A4CF" w14:textId="77777777" w:rsidTr="00194EB2">
        <w:trPr>
          <w:jc w:val="center"/>
        </w:trPr>
        <w:tc>
          <w:tcPr>
            <w:tcW w:w="334" w:type="pct"/>
            <w:tcBorders>
              <w:top w:val="single" w:sz="4" w:space="0" w:color="auto"/>
              <w:left w:val="single" w:sz="4" w:space="0" w:color="auto"/>
              <w:bottom w:val="single" w:sz="4" w:space="0" w:color="auto"/>
              <w:right w:val="single" w:sz="4" w:space="0" w:color="auto"/>
            </w:tcBorders>
            <w:vAlign w:val="center"/>
            <w:hideMark/>
          </w:tcPr>
          <w:p w14:paraId="53212FF1" w14:textId="77777777" w:rsidR="00194EB2" w:rsidRDefault="00194EB2">
            <w:pPr>
              <w:spacing w:line="360" w:lineRule="auto"/>
              <w:jc w:val="center"/>
              <w:rPr>
                <w:rFonts w:hAnsi="宋体"/>
                <w:bCs/>
                <w:szCs w:val="21"/>
              </w:rPr>
            </w:pPr>
            <w:r>
              <w:rPr>
                <w:rFonts w:hAnsi="宋体"/>
                <w:bCs/>
                <w:szCs w:val="21"/>
              </w:rPr>
              <w:t>1</w:t>
            </w:r>
          </w:p>
        </w:tc>
        <w:tc>
          <w:tcPr>
            <w:tcW w:w="533" w:type="pct"/>
            <w:tcBorders>
              <w:top w:val="single" w:sz="4" w:space="0" w:color="auto"/>
              <w:left w:val="single" w:sz="4" w:space="0" w:color="auto"/>
              <w:bottom w:val="single" w:sz="4" w:space="0" w:color="auto"/>
              <w:right w:val="single" w:sz="4" w:space="0" w:color="auto"/>
            </w:tcBorders>
            <w:vAlign w:val="center"/>
            <w:hideMark/>
          </w:tcPr>
          <w:p w14:paraId="3B3916D4" w14:textId="77777777" w:rsidR="00194EB2" w:rsidRDefault="00194EB2">
            <w:pPr>
              <w:spacing w:line="360" w:lineRule="auto"/>
              <w:jc w:val="center"/>
              <w:rPr>
                <w:rFonts w:hAnsi="宋体"/>
                <w:szCs w:val="21"/>
              </w:rPr>
            </w:pPr>
            <w:r>
              <w:rPr>
                <w:rFonts w:hAnsi="宋体" w:hint="eastAsia"/>
                <w:szCs w:val="21"/>
              </w:rPr>
              <w:t>传感器与测控技术综合实验</w:t>
            </w:r>
            <w:r>
              <w:rPr>
                <w:rFonts w:hAnsi="宋体" w:hint="eastAsia"/>
                <w:szCs w:val="21"/>
              </w:rPr>
              <w:lastRenderedPageBreak/>
              <w:t>箱</w:t>
            </w:r>
          </w:p>
        </w:tc>
        <w:tc>
          <w:tcPr>
            <w:tcW w:w="3199" w:type="pct"/>
            <w:tcBorders>
              <w:top w:val="single" w:sz="4" w:space="0" w:color="auto"/>
              <w:left w:val="single" w:sz="4" w:space="0" w:color="auto"/>
              <w:bottom w:val="single" w:sz="4" w:space="0" w:color="auto"/>
              <w:right w:val="single" w:sz="4" w:space="0" w:color="auto"/>
            </w:tcBorders>
            <w:vAlign w:val="center"/>
            <w:hideMark/>
          </w:tcPr>
          <w:p w14:paraId="182D9A89" w14:textId="77777777" w:rsidR="00194EB2" w:rsidRDefault="00194EB2">
            <w:pPr>
              <w:pStyle w:val="13"/>
              <w:spacing w:line="360" w:lineRule="auto"/>
              <w:ind w:firstLineChars="0" w:firstLine="0"/>
              <w:rPr>
                <w:rFonts w:ascii="宋体" w:hAnsi="宋体" w:cs="@仿宋_GB2312"/>
                <w:b/>
                <w:sz w:val="21"/>
                <w:szCs w:val="21"/>
              </w:rPr>
            </w:pPr>
            <w:r>
              <w:rPr>
                <w:rFonts w:ascii="宋体" w:hAnsi="宋体" w:cs="@仿宋_GB2312" w:hint="eastAsia"/>
                <w:b/>
                <w:sz w:val="21"/>
                <w:szCs w:val="21"/>
              </w:rPr>
              <w:lastRenderedPageBreak/>
              <w:t>1.传感器类型</w:t>
            </w:r>
          </w:p>
          <w:p w14:paraId="288E333E" w14:textId="77777777" w:rsidR="00194EB2" w:rsidRDefault="00194EB2">
            <w:pPr>
              <w:spacing w:line="360" w:lineRule="auto"/>
              <w:rPr>
                <w:rFonts w:hAnsi="宋体" w:hint="eastAsia"/>
                <w:szCs w:val="21"/>
              </w:rPr>
            </w:pPr>
            <w:r>
              <w:rPr>
                <w:rFonts w:hAnsi="宋体"/>
                <w:szCs w:val="21"/>
              </w:rPr>
              <w:t>1</w:t>
            </w:r>
            <w:r>
              <w:rPr>
                <w:rFonts w:hAnsi="宋体" w:hint="eastAsia"/>
                <w:szCs w:val="21"/>
              </w:rPr>
              <w:t>）电阻应变传感器：由</w:t>
            </w:r>
            <w:r>
              <w:rPr>
                <w:rFonts w:hAnsi="宋体"/>
                <w:szCs w:val="21"/>
              </w:rPr>
              <w:t>BHF</w:t>
            </w:r>
            <w:r>
              <w:rPr>
                <w:rFonts w:hAnsi="宋体" w:hint="eastAsia"/>
                <w:szCs w:val="21"/>
              </w:rPr>
              <w:t>泊式应变片构成，金属应变片阻值</w:t>
            </w:r>
            <w:r>
              <w:rPr>
                <w:rFonts w:hAnsi="宋体"/>
                <w:szCs w:val="21"/>
              </w:rPr>
              <w:t>350</w:t>
            </w:r>
            <w:r>
              <w:rPr>
                <w:rFonts w:hAnsi="宋体" w:hint="eastAsia"/>
                <w:szCs w:val="21"/>
              </w:rPr>
              <w:t>欧</w:t>
            </w:r>
            <w:r>
              <w:rPr>
                <w:rFonts w:hAnsi="宋体"/>
                <w:szCs w:val="21"/>
              </w:rPr>
              <w:t>*4</w:t>
            </w:r>
            <w:r>
              <w:rPr>
                <w:rFonts w:hAnsi="宋体" w:hint="eastAsia"/>
                <w:szCs w:val="21"/>
              </w:rPr>
              <w:t>，补偿片</w:t>
            </w:r>
            <w:r>
              <w:rPr>
                <w:rFonts w:hAnsi="宋体"/>
                <w:szCs w:val="21"/>
              </w:rPr>
              <w:t>350</w:t>
            </w:r>
            <w:r>
              <w:rPr>
                <w:rFonts w:hAnsi="宋体" w:hint="eastAsia"/>
                <w:szCs w:val="21"/>
              </w:rPr>
              <w:t>欧</w:t>
            </w:r>
            <w:r>
              <w:rPr>
                <w:rFonts w:hAnsi="宋体"/>
                <w:szCs w:val="21"/>
              </w:rPr>
              <w:t>*2</w:t>
            </w:r>
            <w:r>
              <w:rPr>
                <w:rFonts w:hAnsi="宋体" w:hint="eastAsia"/>
                <w:szCs w:val="21"/>
              </w:rPr>
              <w:t>。</w:t>
            </w:r>
          </w:p>
          <w:p w14:paraId="72509136" w14:textId="77777777" w:rsidR="00194EB2" w:rsidRDefault="00194EB2">
            <w:pPr>
              <w:spacing w:line="360" w:lineRule="auto"/>
              <w:rPr>
                <w:rFonts w:hAnsi="宋体"/>
                <w:szCs w:val="21"/>
              </w:rPr>
            </w:pPr>
            <w:r>
              <w:rPr>
                <w:rFonts w:hAnsi="宋体"/>
                <w:szCs w:val="21"/>
              </w:rPr>
              <w:t>2</w:t>
            </w:r>
            <w:r>
              <w:rPr>
                <w:rFonts w:hAnsi="宋体" w:hint="eastAsia"/>
                <w:szCs w:val="21"/>
              </w:rPr>
              <w:t>）热电式</w:t>
            </w:r>
            <w:r>
              <w:rPr>
                <w:rFonts w:hAnsi="宋体"/>
                <w:szCs w:val="21"/>
              </w:rPr>
              <w:t>(</w:t>
            </w:r>
            <w:r>
              <w:rPr>
                <w:rFonts w:hAnsi="宋体" w:hint="eastAsia"/>
                <w:szCs w:val="21"/>
              </w:rPr>
              <w:t>热电偶</w:t>
            </w:r>
            <w:r>
              <w:rPr>
                <w:rFonts w:hAnsi="宋体"/>
                <w:szCs w:val="21"/>
              </w:rPr>
              <w:t>)</w:t>
            </w:r>
            <w:r>
              <w:rPr>
                <w:rFonts w:hAnsi="宋体" w:hint="eastAsia"/>
                <w:szCs w:val="21"/>
              </w:rPr>
              <w:t>传感器：由两个铜—康铜热电偶串接而成冷端</w:t>
            </w:r>
            <w:r>
              <w:rPr>
                <w:rFonts w:hAnsi="宋体" w:hint="eastAsia"/>
                <w:szCs w:val="21"/>
              </w:rPr>
              <w:lastRenderedPageBreak/>
              <w:t>温度为环境温度。</w:t>
            </w:r>
          </w:p>
          <w:p w14:paraId="17DFAD98" w14:textId="77777777" w:rsidR="00194EB2" w:rsidRDefault="00194EB2">
            <w:pPr>
              <w:spacing w:line="360" w:lineRule="auto"/>
              <w:rPr>
                <w:rFonts w:hAnsi="宋体"/>
                <w:szCs w:val="21"/>
              </w:rPr>
            </w:pPr>
            <w:r>
              <w:rPr>
                <w:rFonts w:hAnsi="宋体"/>
                <w:szCs w:val="21"/>
              </w:rPr>
              <w:t>3</w:t>
            </w:r>
            <w:r>
              <w:rPr>
                <w:rFonts w:hAnsi="宋体" w:hint="eastAsia"/>
                <w:szCs w:val="21"/>
              </w:rPr>
              <w:t>）电感式</w:t>
            </w:r>
            <w:r>
              <w:rPr>
                <w:rFonts w:hAnsi="宋体"/>
                <w:szCs w:val="21"/>
              </w:rPr>
              <w:t>(</w:t>
            </w:r>
            <w:r>
              <w:rPr>
                <w:rFonts w:hAnsi="宋体" w:hint="eastAsia"/>
                <w:szCs w:val="21"/>
              </w:rPr>
              <w:t>差动变压器</w:t>
            </w:r>
            <w:r>
              <w:rPr>
                <w:rFonts w:hAnsi="宋体"/>
                <w:szCs w:val="21"/>
              </w:rPr>
              <w:t>)</w:t>
            </w:r>
            <w:r>
              <w:rPr>
                <w:rFonts w:hAnsi="宋体" w:hint="eastAsia"/>
                <w:szCs w:val="21"/>
              </w:rPr>
              <w:t>传感器：由一个初级、二个次级线圈绕制而成的透明空心线圈，铁芯为软磁铁氧体，测量范围</w:t>
            </w:r>
            <w:r>
              <w:rPr>
                <w:rFonts w:hAnsi="宋体"/>
                <w:szCs w:val="21"/>
              </w:rPr>
              <w:t>0~12mm</w:t>
            </w:r>
            <w:r>
              <w:rPr>
                <w:rFonts w:hAnsi="宋体" w:hint="eastAsia"/>
                <w:szCs w:val="21"/>
              </w:rPr>
              <w:t>。</w:t>
            </w:r>
          </w:p>
          <w:p w14:paraId="7B136620" w14:textId="77777777" w:rsidR="00194EB2" w:rsidRDefault="00194EB2">
            <w:pPr>
              <w:spacing w:line="360" w:lineRule="auto"/>
              <w:rPr>
                <w:rFonts w:hAnsi="宋体"/>
                <w:szCs w:val="21"/>
              </w:rPr>
            </w:pPr>
            <w:r>
              <w:rPr>
                <w:rFonts w:hAnsi="宋体"/>
                <w:szCs w:val="21"/>
              </w:rPr>
              <w:t>4</w:t>
            </w:r>
            <w:r>
              <w:rPr>
                <w:rFonts w:hAnsi="宋体" w:hint="eastAsia"/>
                <w:szCs w:val="21"/>
              </w:rPr>
              <w:t>）电涡流传感器：多股漆包线绕制的扁平线圈与多种被测金属涡流片组成，线性范围</w:t>
            </w:r>
            <w:r>
              <w:rPr>
                <w:rFonts w:hAnsi="宋体"/>
                <w:szCs w:val="21"/>
              </w:rPr>
              <w:t>=3mm</w:t>
            </w:r>
            <w:r>
              <w:rPr>
                <w:rFonts w:hAnsi="宋体" w:hint="eastAsia"/>
                <w:szCs w:val="21"/>
              </w:rPr>
              <w:t>。</w:t>
            </w:r>
          </w:p>
          <w:p w14:paraId="3241C586" w14:textId="77777777" w:rsidR="00194EB2" w:rsidRDefault="00194EB2">
            <w:pPr>
              <w:spacing w:line="360" w:lineRule="auto"/>
              <w:rPr>
                <w:rFonts w:hAnsi="宋体"/>
                <w:szCs w:val="21"/>
              </w:rPr>
            </w:pPr>
            <w:r>
              <w:rPr>
                <w:rFonts w:hAnsi="宋体"/>
                <w:szCs w:val="21"/>
              </w:rPr>
              <w:t>5</w:t>
            </w:r>
            <w:r>
              <w:rPr>
                <w:rFonts w:hAnsi="宋体" w:hint="eastAsia"/>
                <w:szCs w:val="21"/>
              </w:rPr>
              <w:t>）霍尔式传感器：</w:t>
            </w:r>
            <w:r>
              <w:rPr>
                <w:rFonts w:hAnsi="宋体"/>
                <w:szCs w:val="21"/>
              </w:rPr>
              <w:t>HZ</w:t>
            </w:r>
            <w:r>
              <w:rPr>
                <w:rFonts w:hAnsi="宋体" w:hint="eastAsia"/>
                <w:szCs w:val="21"/>
              </w:rPr>
              <w:t>型的线性半导体霍尔片，置于环形磁钢构成的梯度磁场中，霍尔信号线性范围</w:t>
            </w:r>
            <w:r>
              <w:rPr>
                <w:rFonts w:hAnsi="宋体"/>
                <w:szCs w:val="21"/>
              </w:rPr>
              <w:t xml:space="preserve"> &gt;3mm</w:t>
            </w:r>
            <w:r>
              <w:rPr>
                <w:rFonts w:hAnsi="宋体" w:hint="eastAsia"/>
                <w:szCs w:val="21"/>
              </w:rPr>
              <w:t>。</w:t>
            </w:r>
          </w:p>
          <w:p w14:paraId="20436EBD" w14:textId="77777777" w:rsidR="00194EB2" w:rsidRDefault="00194EB2">
            <w:pPr>
              <w:spacing w:line="360" w:lineRule="auto"/>
              <w:rPr>
                <w:rFonts w:hAnsi="宋体"/>
                <w:szCs w:val="21"/>
              </w:rPr>
            </w:pPr>
            <w:r>
              <w:rPr>
                <w:rFonts w:hAnsi="宋体"/>
                <w:szCs w:val="21"/>
              </w:rPr>
              <w:t>6</w:t>
            </w:r>
            <w:r>
              <w:rPr>
                <w:rFonts w:hAnsi="宋体" w:hint="eastAsia"/>
                <w:szCs w:val="21"/>
              </w:rPr>
              <w:t>）磁电式传感器：由线圈和动铁</w:t>
            </w:r>
            <w:r>
              <w:rPr>
                <w:rFonts w:hAnsi="宋体"/>
                <w:szCs w:val="21"/>
              </w:rPr>
              <w:t>(</w:t>
            </w:r>
            <w:r>
              <w:rPr>
                <w:rFonts w:hAnsi="宋体" w:hint="eastAsia"/>
                <w:szCs w:val="21"/>
              </w:rPr>
              <w:t>永久磁钢</w:t>
            </w:r>
            <w:r>
              <w:rPr>
                <w:rFonts w:hAnsi="宋体"/>
                <w:szCs w:val="21"/>
              </w:rPr>
              <w:t>)</w:t>
            </w:r>
            <w:r>
              <w:rPr>
                <w:rFonts w:hAnsi="宋体" w:hint="eastAsia"/>
                <w:szCs w:val="21"/>
              </w:rPr>
              <w:t>组成，灵敏度</w:t>
            </w:r>
            <w:r>
              <w:rPr>
                <w:rFonts w:hAnsi="宋体"/>
                <w:szCs w:val="21"/>
              </w:rPr>
              <w:t>0.4V</w:t>
            </w:r>
            <w:r>
              <w:rPr>
                <w:rFonts w:hAnsi="宋体" w:hint="eastAsia"/>
                <w:szCs w:val="21"/>
              </w:rPr>
              <w:t>／</w:t>
            </w:r>
            <w:r>
              <w:rPr>
                <w:rFonts w:hAnsi="宋体"/>
                <w:szCs w:val="21"/>
              </w:rPr>
              <w:t>m</w:t>
            </w:r>
            <w:r>
              <w:rPr>
                <w:rFonts w:hAnsi="宋体" w:hint="eastAsia"/>
                <w:szCs w:val="21"/>
              </w:rPr>
              <w:t>／</w:t>
            </w:r>
            <w:r>
              <w:rPr>
                <w:rFonts w:hAnsi="宋体"/>
                <w:szCs w:val="21"/>
              </w:rPr>
              <w:t>s</w:t>
            </w:r>
            <w:r>
              <w:rPr>
                <w:rFonts w:hAnsi="宋体" w:hint="eastAsia"/>
                <w:szCs w:val="21"/>
              </w:rPr>
              <w:t>．</w:t>
            </w:r>
          </w:p>
          <w:p w14:paraId="55FBFFF5" w14:textId="77777777" w:rsidR="00194EB2" w:rsidRDefault="00194EB2">
            <w:pPr>
              <w:spacing w:line="360" w:lineRule="auto"/>
              <w:rPr>
                <w:rFonts w:hAnsi="宋体"/>
                <w:szCs w:val="21"/>
              </w:rPr>
            </w:pPr>
            <w:r>
              <w:rPr>
                <w:rFonts w:hAnsi="宋体"/>
                <w:szCs w:val="21"/>
              </w:rPr>
              <w:t>7</w:t>
            </w:r>
            <w:r>
              <w:rPr>
                <w:rFonts w:hAnsi="宋体" w:hint="eastAsia"/>
                <w:szCs w:val="21"/>
              </w:rPr>
              <w:t>）压电加速度传感器：双压电晶片和铜质量块构成。</w:t>
            </w:r>
            <w:r>
              <w:rPr>
                <w:rFonts w:hAnsi="宋体"/>
                <w:szCs w:val="21"/>
              </w:rPr>
              <w:t xml:space="preserve"> f</w:t>
            </w:r>
            <w:r>
              <w:rPr>
                <w:rFonts w:hAnsi="宋体" w:hint="eastAsia"/>
                <w:szCs w:val="21"/>
              </w:rPr>
              <w:t>≥</w:t>
            </w:r>
            <w:r>
              <w:rPr>
                <w:rFonts w:hAnsi="宋体"/>
                <w:szCs w:val="21"/>
              </w:rPr>
              <w:t>10KHZ</w:t>
            </w:r>
            <w:r>
              <w:rPr>
                <w:rFonts w:hAnsi="宋体" w:hint="eastAsia"/>
                <w:szCs w:val="21"/>
              </w:rPr>
              <w:t>、</w:t>
            </w:r>
            <w:r>
              <w:rPr>
                <w:rFonts w:hAnsi="宋体"/>
                <w:szCs w:val="21"/>
              </w:rPr>
              <w:t>Q</w:t>
            </w:r>
            <w:r>
              <w:rPr>
                <w:rFonts w:hAnsi="宋体" w:hint="eastAsia"/>
                <w:szCs w:val="21"/>
              </w:rPr>
              <w:t>电荷</w:t>
            </w:r>
            <w:r>
              <w:rPr>
                <w:rFonts w:hAnsi="宋体"/>
                <w:szCs w:val="21"/>
              </w:rPr>
              <w:t>&gt;20pc</w:t>
            </w:r>
            <w:r>
              <w:rPr>
                <w:rFonts w:hAnsi="宋体" w:hint="eastAsia"/>
                <w:szCs w:val="21"/>
              </w:rPr>
              <w:t>／</w:t>
            </w:r>
            <w:r>
              <w:rPr>
                <w:rFonts w:hAnsi="宋体"/>
                <w:szCs w:val="21"/>
              </w:rPr>
              <w:t>g</w:t>
            </w:r>
            <w:r>
              <w:rPr>
                <w:rFonts w:hAnsi="宋体" w:hint="eastAsia"/>
                <w:szCs w:val="21"/>
              </w:rPr>
              <w:t>。</w:t>
            </w:r>
          </w:p>
          <w:p w14:paraId="3F9735CB" w14:textId="77777777" w:rsidR="00194EB2" w:rsidRDefault="00194EB2">
            <w:pPr>
              <w:spacing w:line="360" w:lineRule="auto"/>
              <w:rPr>
                <w:rFonts w:hAnsi="宋体"/>
                <w:szCs w:val="21"/>
              </w:rPr>
            </w:pPr>
            <w:r>
              <w:rPr>
                <w:rFonts w:hAnsi="宋体"/>
                <w:szCs w:val="21"/>
              </w:rPr>
              <w:t>8</w:t>
            </w:r>
            <w:r>
              <w:rPr>
                <w:rFonts w:hAnsi="宋体" w:hint="eastAsia"/>
                <w:szCs w:val="21"/>
              </w:rPr>
              <w:t>）电容式传感器：由两组定片和一组动片组成的差动变面积式电容，线性范围≥±</w:t>
            </w:r>
            <w:r>
              <w:rPr>
                <w:rFonts w:hAnsi="宋体"/>
                <w:szCs w:val="21"/>
              </w:rPr>
              <w:t>3mm</w:t>
            </w:r>
            <w:r>
              <w:rPr>
                <w:rFonts w:hAnsi="宋体" w:hint="eastAsia"/>
                <w:szCs w:val="21"/>
              </w:rPr>
              <w:t>。</w:t>
            </w:r>
          </w:p>
          <w:p w14:paraId="26F773C8" w14:textId="77777777" w:rsidR="00194EB2" w:rsidRDefault="00194EB2">
            <w:pPr>
              <w:spacing w:line="360" w:lineRule="auto"/>
              <w:rPr>
                <w:rFonts w:hAnsi="宋体"/>
                <w:szCs w:val="21"/>
              </w:rPr>
            </w:pPr>
            <w:r>
              <w:rPr>
                <w:rFonts w:hAnsi="宋体"/>
                <w:szCs w:val="21"/>
              </w:rPr>
              <w:t>9</w:t>
            </w:r>
            <w:r>
              <w:rPr>
                <w:rFonts w:hAnsi="宋体" w:hint="eastAsia"/>
                <w:szCs w:val="21"/>
              </w:rPr>
              <w:t>）</w:t>
            </w:r>
            <w:r>
              <w:rPr>
                <w:rFonts w:hAnsi="宋体"/>
                <w:szCs w:val="21"/>
              </w:rPr>
              <w:t>PN</w:t>
            </w:r>
            <w:r>
              <w:rPr>
                <w:rFonts w:hAnsi="宋体" w:hint="eastAsia"/>
                <w:szCs w:val="21"/>
              </w:rPr>
              <w:t>结温度传感器：利用半导体</w:t>
            </w:r>
            <w:r>
              <w:rPr>
                <w:rFonts w:hAnsi="宋体"/>
                <w:szCs w:val="21"/>
              </w:rPr>
              <w:t>PN</w:t>
            </w:r>
            <w:r>
              <w:rPr>
                <w:rFonts w:hAnsi="宋体" w:hint="eastAsia"/>
                <w:szCs w:val="21"/>
              </w:rPr>
              <w:t>结良好的线性温度电压特性制成的测温传感器。灵敏度：－</w:t>
            </w:r>
            <w:r>
              <w:rPr>
                <w:rFonts w:hAnsi="宋体"/>
                <w:szCs w:val="21"/>
              </w:rPr>
              <w:t>2mv/</w:t>
            </w:r>
            <w:r>
              <w:rPr>
                <w:rFonts w:hAnsi="宋体" w:hint="eastAsia"/>
                <w:szCs w:val="21"/>
              </w:rPr>
              <w:t>℃</w:t>
            </w:r>
          </w:p>
          <w:p w14:paraId="7E217A9F" w14:textId="77777777" w:rsidR="00194EB2" w:rsidRDefault="00194EB2">
            <w:pPr>
              <w:spacing w:line="360" w:lineRule="auto"/>
              <w:rPr>
                <w:rFonts w:hAnsi="宋体"/>
                <w:szCs w:val="21"/>
              </w:rPr>
            </w:pPr>
            <w:r>
              <w:rPr>
                <w:rFonts w:hAnsi="宋体"/>
                <w:szCs w:val="21"/>
              </w:rPr>
              <w:t>10</w:t>
            </w:r>
            <w:r>
              <w:rPr>
                <w:rFonts w:hAnsi="宋体" w:hint="eastAsia"/>
                <w:szCs w:val="21"/>
              </w:rPr>
              <w:t>）热敏电阻：半导体热敏电阻</w:t>
            </w:r>
            <w:r>
              <w:rPr>
                <w:rFonts w:hAnsi="宋体"/>
                <w:szCs w:val="21"/>
              </w:rPr>
              <w:t>NTC</w:t>
            </w:r>
            <w:r>
              <w:rPr>
                <w:rFonts w:hAnsi="宋体" w:hint="eastAsia"/>
                <w:szCs w:val="21"/>
              </w:rPr>
              <w:t>：温度系数为负，</w:t>
            </w:r>
            <w:r>
              <w:rPr>
                <w:rFonts w:hAnsi="宋体"/>
                <w:szCs w:val="21"/>
              </w:rPr>
              <w:t>25</w:t>
            </w:r>
            <w:r>
              <w:rPr>
                <w:rFonts w:hAnsi="宋体" w:hint="eastAsia"/>
                <w:szCs w:val="21"/>
              </w:rPr>
              <w:t>℃时为</w:t>
            </w:r>
            <w:r>
              <w:rPr>
                <w:rFonts w:hAnsi="宋体"/>
                <w:szCs w:val="21"/>
              </w:rPr>
              <w:t>10K</w:t>
            </w:r>
            <w:r>
              <w:rPr>
                <w:rFonts w:hAnsi="宋体" w:hint="eastAsia"/>
                <w:szCs w:val="21"/>
              </w:rPr>
              <w:t>Ω。</w:t>
            </w:r>
          </w:p>
          <w:p w14:paraId="656A2417" w14:textId="77777777" w:rsidR="00194EB2" w:rsidRDefault="00194EB2">
            <w:pPr>
              <w:spacing w:line="360" w:lineRule="auto"/>
              <w:rPr>
                <w:rFonts w:hAnsi="宋体"/>
                <w:szCs w:val="21"/>
              </w:rPr>
            </w:pPr>
            <w:r>
              <w:rPr>
                <w:rFonts w:hAnsi="宋体"/>
                <w:szCs w:val="21"/>
              </w:rPr>
              <w:t>11</w:t>
            </w:r>
            <w:r>
              <w:rPr>
                <w:rFonts w:hAnsi="宋体" w:hint="eastAsia"/>
                <w:szCs w:val="21"/>
              </w:rPr>
              <w:t>）光电传感器：由光耦达林顿输出及整形电路组成。</w:t>
            </w:r>
            <w:r>
              <w:rPr>
                <w:rFonts w:hAnsi="宋体"/>
                <w:szCs w:val="21"/>
              </w:rPr>
              <w:t>N=2400r/min</w:t>
            </w:r>
          </w:p>
          <w:p w14:paraId="33F769C9" w14:textId="77777777" w:rsidR="00194EB2" w:rsidRDefault="00194EB2">
            <w:pPr>
              <w:pStyle w:val="13"/>
              <w:spacing w:line="360" w:lineRule="auto"/>
              <w:ind w:firstLineChars="0" w:firstLine="0"/>
              <w:rPr>
                <w:rFonts w:ascii="宋体" w:hAnsi="宋体" w:cs="@仿宋_GB2312"/>
                <w:b/>
                <w:sz w:val="21"/>
                <w:szCs w:val="21"/>
              </w:rPr>
            </w:pPr>
            <w:r>
              <w:rPr>
                <w:rFonts w:ascii="宋体" w:hAnsi="宋体" w:cs="@仿宋_GB2312" w:hint="eastAsia"/>
                <w:b/>
                <w:sz w:val="21"/>
                <w:szCs w:val="21"/>
              </w:rPr>
              <w:t>2.信号及变换</w:t>
            </w:r>
          </w:p>
          <w:p w14:paraId="35A21F48" w14:textId="77777777" w:rsidR="00194EB2" w:rsidRDefault="00194EB2">
            <w:pPr>
              <w:pStyle w:val="13"/>
              <w:spacing w:line="360" w:lineRule="auto"/>
              <w:ind w:firstLineChars="0" w:firstLine="0"/>
              <w:rPr>
                <w:rFonts w:ascii="宋体" w:hAnsi="宋体" w:cs="@仿宋_GB2312" w:hint="eastAsia"/>
                <w:sz w:val="21"/>
                <w:szCs w:val="21"/>
              </w:rPr>
            </w:pPr>
            <w:r>
              <w:rPr>
                <w:rFonts w:ascii="宋体" w:hAnsi="宋体" w:cs="@仿宋_GB2312" w:hint="eastAsia"/>
                <w:sz w:val="21"/>
                <w:szCs w:val="21"/>
              </w:rPr>
              <w:t>电桥；差动放大器；电容变换器；电压放大器；移相器；相敏检波器；电荷放大器；低通滤波器；涡流变换器；光电变换座。</w:t>
            </w:r>
          </w:p>
          <w:p w14:paraId="2796F023" w14:textId="77777777" w:rsidR="00194EB2" w:rsidRDefault="00194EB2">
            <w:pPr>
              <w:pStyle w:val="13"/>
              <w:spacing w:line="360" w:lineRule="auto"/>
              <w:ind w:firstLineChars="0" w:firstLine="0"/>
              <w:rPr>
                <w:rFonts w:ascii="宋体" w:hAnsi="宋体" w:cs="@仿宋_GB2312" w:hint="eastAsia"/>
                <w:b/>
                <w:sz w:val="21"/>
                <w:szCs w:val="21"/>
              </w:rPr>
            </w:pPr>
            <w:r>
              <w:rPr>
                <w:rFonts w:ascii="宋体" w:hAnsi="宋体" w:cs="@仿宋_GB2312" w:hint="eastAsia"/>
                <w:b/>
                <w:sz w:val="21"/>
                <w:szCs w:val="21"/>
              </w:rPr>
              <w:t>3.两组稳压电源</w:t>
            </w:r>
          </w:p>
          <w:p w14:paraId="64874687" w14:textId="77777777" w:rsidR="00194EB2" w:rsidRDefault="00194EB2">
            <w:pPr>
              <w:pStyle w:val="13"/>
              <w:spacing w:line="360" w:lineRule="auto"/>
              <w:ind w:firstLineChars="0" w:firstLine="0"/>
              <w:rPr>
                <w:rFonts w:ascii="宋体" w:hAnsi="宋体" w:cs="@仿宋_GB2312" w:hint="eastAsia"/>
                <w:sz w:val="21"/>
                <w:szCs w:val="21"/>
              </w:rPr>
            </w:pPr>
            <w:r>
              <w:rPr>
                <w:rFonts w:ascii="宋体" w:hAnsi="宋体" w:cs="@仿宋_GB2312" w:hint="eastAsia"/>
                <w:sz w:val="21"/>
                <w:szCs w:val="21"/>
              </w:rPr>
              <w:t>1)低纹波、高精度直流稳压电源：±15V，主要提供温度实验时的加热电源，最大输出1.5A。</w:t>
            </w:r>
          </w:p>
          <w:p w14:paraId="34A9A4C0" w14:textId="77777777" w:rsidR="00194EB2" w:rsidRDefault="00194EB2">
            <w:pPr>
              <w:pStyle w:val="13"/>
              <w:spacing w:line="360" w:lineRule="auto"/>
              <w:ind w:firstLineChars="0" w:firstLine="0"/>
              <w:rPr>
                <w:rFonts w:ascii="宋体" w:hAnsi="宋体" w:cs="@仿宋_GB2312" w:hint="eastAsia"/>
                <w:sz w:val="21"/>
                <w:szCs w:val="21"/>
              </w:rPr>
            </w:pPr>
            <w:r>
              <w:rPr>
                <w:rFonts w:ascii="宋体" w:hAnsi="宋体" w:cs="@仿宋_GB2312" w:hint="eastAsia"/>
                <w:sz w:val="21"/>
                <w:szCs w:val="21"/>
              </w:rPr>
              <w:t>2)±2V～±10V五档可调输出，提供传感器直流信号源。最大输出电流1.5A。</w:t>
            </w:r>
          </w:p>
          <w:p w14:paraId="6B222F51" w14:textId="77777777" w:rsidR="00194EB2" w:rsidRDefault="00194EB2">
            <w:pPr>
              <w:pStyle w:val="13"/>
              <w:spacing w:line="360" w:lineRule="auto"/>
              <w:ind w:firstLineChars="0" w:firstLine="0"/>
              <w:rPr>
                <w:rFonts w:ascii="宋体" w:hAnsi="宋体" w:cs="@仿宋_GB2312" w:hint="eastAsia"/>
                <w:sz w:val="21"/>
                <w:szCs w:val="21"/>
              </w:rPr>
            </w:pPr>
            <w:r>
              <w:rPr>
                <w:rFonts w:ascii="宋体" w:hAnsi="宋体" w:cs="@仿宋_GB2312" w:hint="eastAsia"/>
                <w:sz w:val="21"/>
                <w:szCs w:val="21"/>
              </w:rPr>
              <w:t>3)电源电压监测，电压、电流自保护，声光报警功能。</w:t>
            </w:r>
          </w:p>
          <w:p w14:paraId="197E20E7" w14:textId="77777777" w:rsidR="00194EB2" w:rsidRDefault="00194EB2">
            <w:pPr>
              <w:pStyle w:val="13"/>
              <w:spacing w:line="360" w:lineRule="auto"/>
              <w:ind w:firstLineChars="0" w:firstLine="0"/>
              <w:rPr>
                <w:rFonts w:ascii="宋体" w:hAnsi="宋体" w:cs="@仿宋_GB2312" w:hint="eastAsia"/>
                <w:b/>
                <w:sz w:val="21"/>
                <w:szCs w:val="21"/>
              </w:rPr>
            </w:pPr>
            <w:r>
              <w:rPr>
                <w:rFonts w:ascii="宋体" w:hAnsi="宋体" w:cs="@仿宋_GB2312" w:hint="eastAsia"/>
                <w:b/>
                <w:sz w:val="21"/>
                <w:szCs w:val="21"/>
              </w:rPr>
              <w:lastRenderedPageBreak/>
              <w:t>4.两套显示仪表</w:t>
            </w:r>
          </w:p>
          <w:p w14:paraId="16C0F5BE" w14:textId="77777777" w:rsidR="00194EB2" w:rsidRDefault="00194EB2">
            <w:pPr>
              <w:pStyle w:val="13"/>
              <w:spacing w:line="360" w:lineRule="auto"/>
              <w:ind w:firstLineChars="0" w:firstLine="0"/>
              <w:rPr>
                <w:rFonts w:ascii="宋体" w:hAnsi="宋体" w:cs="@仿宋_GB2312" w:hint="eastAsia"/>
                <w:sz w:val="21"/>
                <w:szCs w:val="21"/>
              </w:rPr>
            </w:pPr>
            <w:r>
              <w:rPr>
                <w:rFonts w:ascii="宋体" w:hAnsi="宋体" w:cs="@仿宋_GB2312" w:hint="eastAsia"/>
                <w:sz w:val="21"/>
                <w:szCs w:val="21"/>
              </w:rPr>
              <w:t>1)数字式电压/频率表：3位半显示，电压范围200mV，20V，频率范围3 Hz～2KHz，2 KHz～20K Hz。</w:t>
            </w:r>
          </w:p>
          <w:p w14:paraId="03A039DE" w14:textId="77777777" w:rsidR="00194EB2" w:rsidRDefault="00194EB2">
            <w:pPr>
              <w:pStyle w:val="13"/>
              <w:spacing w:line="360" w:lineRule="auto"/>
              <w:ind w:firstLineChars="0" w:firstLine="0"/>
              <w:rPr>
                <w:rFonts w:ascii="宋体" w:hAnsi="宋体" w:cs="@仿宋_GB2312" w:hint="eastAsia"/>
                <w:sz w:val="21"/>
                <w:szCs w:val="21"/>
              </w:rPr>
            </w:pPr>
            <w:r>
              <w:rPr>
                <w:rFonts w:ascii="宋体" w:hAnsi="宋体" w:cs="@仿宋_GB2312" w:hint="eastAsia"/>
                <w:sz w:val="21"/>
                <w:szCs w:val="21"/>
              </w:rPr>
              <w:t>2)温度液晶数字显示表：温度值直接数字液晶显示，温度传感器实验更加直观、准确。</w:t>
            </w:r>
          </w:p>
          <w:p w14:paraId="34D8A3D6" w14:textId="77777777" w:rsidR="00194EB2" w:rsidRDefault="00194EB2">
            <w:pPr>
              <w:pStyle w:val="13"/>
              <w:spacing w:line="360" w:lineRule="auto"/>
              <w:ind w:firstLineChars="0" w:firstLine="0"/>
              <w:rPr>
                <w:rFonts w:ascii="宋体" w:hAnsi="宋体" w:cs="@仿宋_GB2312" w:hint="eastAsia"/>
                <w:b/>
                <w:sz w:val="21"/>
                <w:szCs w:val="21"/>
              </w:rPr>
            </w:pPr>
            <w:r>
              <w:rPr>
                <w:rFonts w:ascii="宋体" w:hAnsi="宋体" w:cs="@仿宋_GB2312" w:hint="eastAsia"/>
                <w:b/>
                <w:sz w:val="21"/>
                <w:szCs w:val="21"/>
              </w:rPr>
              <w:t>5.交流信号源</w:t>
            </w:r>
          </w:p>
          <w:p w14:paraId="76120655" w14:textId="77777777" w:rsidR="00194EB2" w:rsidRDefault="00194EB2">
            <w:pPr>
              <w:pStyle w:val="13"/>
              <w:spacing w:line="360" w:lineRule="auto"/>
              <w:rPr>
                <w:rFonts w:ascii="宋体" w:hAnsi="宋体" w:cs="@仿宋_GB2312" w:hint="eastAsia"/>
                <w:sz w:val="21"/>
                <w:szCs w:val="21"/>
              </w:rPr>
            </w:pPr>
            <w:r>
              <w:rPr>
                <w:rFonts w:ascii="宋体" w:hAnsi="宋体" w:cs="@仿宋_GB2312" w:hint="eastAsia"/>
                <w:sz w:val="21"/>
                <w:szCs w:val="21"/>
              </w:rPr>
              <w:t>信号源频率和幅度采用可选的两种调节方式：手动电位器调节和计算机数字设定调节方式，高频信号源（音频振荡器）1KHZ～10KHZ（手动/计算机均可调）,峰峰值20V（手动/计算机均可调）；低频信号源1HZ～30HZ（手动/计算机均可调）,峰峰值20V（手动/计算机均可调）。</w:t>
            </w:r>
          </w:p>
          <w:p w14:paraId="2C89D08F" w14:textId="77777777" w:rsidR="00194EB2" w:rsidRDefault="00194EB2">
            <w:pPr>
              <w:pStyle w:val="13"/>
              <w:spacing w:line="360" w:lineRule="auto"/>
              <w:ind w:firstLineChars="0" w:firstLine="0"/>
              <w:rPr>
                <w:rFonts w:ascii="宋体" w:hAnsi="宋体" w:cs="@仿宋_GB2312" w:hint="eastAsia"/>
                <w:b/>
                <w:sz w:val="21"/>
                <w:szCs w:val="21"/>
              </w:rPr>
            </w:pPr>
            <w:r>
              <w:rPr>
                <w:rFonts w:ascii="宋体" w:hAnsi="宋体" w:cs="@仿宋_GB2312" w:hint="eastAsia"/>
                <w:b/>
                <w:sz w:val="21"/>
                <w:szCs w:val="21"/>
              </w:rPr>
              <w:t>6.两套悬臂梁、测微头</w:t>
            </w:r>
          </w:p>
          <w:p w14:paraId="3E12C428" w14:textId="77777777" w:rsidR="00194EB2" w:rsidRDefault="00194EB2">
            <w:pPr>
              <w:spacing w:line="360" w:lineRule="auto"/>
              <w:ind w:firstLineChars="250" w:firstLine="525"/>
              <w:rPr>
                <w:rFonts w:hAnsi="宋体" w:hint="eastAsia"/>
                <w:szCs w:val="21"/>
              </w:rPr>
            </w:pPr>
            <w:r>
              <w:rPr>
                <w:rFonts w:hAnsi="宋体" w:hint="eastAsia"/>
                <w:szCs w:val="21"/>
              </w:rPr>
              <w:t>双平行式悬臂梁二组（其中一组为应变梁，另一组装在内部与振动圆盘相连），梁端装有永久磁钢、激振线圈和可拆卸式螺旋测微头，可进行压力位移与振动实验。</w:t>
            </w:r>
          </w:p>
          <w:p w14:paraId="70FC13EF" w14:textId="77777777" w:rsidR="00194EB2" w:rsidRDefault="00194EB2">
            <w:pPr>
              <w:pStyle w:val="13"/>
              <w:spacing w:line="360" w:lineRule="auto"/>
              <w:ind w:firstLineChars="0" w:firstLine="0"/>
              <w:rPr>
                <w:rFonts w:ascii="宋体" w:hAnsi="宋体" w:cs="@仿宋_GB2312"/>
                <w:b/>
                <w:sz w:val="21"/>
                <w:szCs w:val="21"/>
              </w:rPr>
            </w:pPr>
            <w:r>
              <w:rPr>
                <w:rFonts w:ascii="宋体" w:hAnsi="宋体" w:cs="@仿宋_GB2312" w:hint="eastAsia"/>
                <w:b/>
                <w:sz w:val="21"/>
                <w:szCs w:val="21"/>
              </w:rPr>
              <w:t>7.二组电加热器</w:t>
            </w:r>
          </w:p>
          <w:p w14:paraId="1195BD20" w14:textId="77777777" w:rsidR="00194EB2" w:rsidRDefault="00194EB2">
            <w:pPr>
              <w:spacing w:line="360" w:lineRule="auto"/>
              <w:ind w:firstLineChars="250" w:firstLine="525"/>
              <w:rPr>
                <w:rFonts w:hAnsi="宋体" w:hint="eastAsia"/>
                <w:szCs w:val="21"/>
              </w:rPr>
            </w:pPr>
            <w:r>
              <w:rPr>
                <w:rFonts w:hAnsi="宋体" w:hint="eastAsia"/>
                <w:szCs w:val="21"/>
              </w:rPr>
              <w:t>由电热丝组成，加热时可获得高于环境温度</w:t>
            </w:r>
            <w:r>
              <w:rPr>
                <w:rFonts w:hAnsi="宋体"/>
                <w:szCs w:val="21"/>
              </w:rPr>
              <w:t>20</w:t>
            </w:r>
            <w:r>
              <w:rPr>
                <w:rFonts w:hAnsi="宋体" w:hint="eastAsia"/>
                <w:szCs w:val="21"/>
              </w:rPr>
              <w:t>℃左右的升温。</w:t>
            </w:r>
          </w:p>
          <w:p w14:paraId="38852D7F" w14:textId="77777777" w:rsidR="00194EB2" w:rsidRDefault="00194EB2">
            <w:pPr>
              <w:spacing w:line="360" w:lineRule="auto"/>
              <w:rPr>
                <w:rFonts w:hAnsi="宋体"/>
                <w:b/>
                <w:szCs w:val="21"/>
              </w:rPr>
            </w:pPr>
            <w:r>
              <w:rPr>
                <w:rFonts w:hAnsi="宋体"/>
                <w:b/>
                <w:szCs w:val="21"/>
              </w:rPr>
              <w:t>8.</w:t>
            </w:r>
            <w:r>
              <w:rPr>
                <w:rFonts w:hAnsi="宋体" w:hint="eastAsia"/>
                <w:b/>
                <w:szCs w:val="21"/>
              </w:rPr>
              <w:t>一组测速电机</w:t>
            </w:r>
          </w:p>
          <w:p w14:paraId="682F35CE" w14:textId="77777777" w:rsidR="00194EB2" w:rsidRDefault="00194EB2">
            <w:pPr>
              <w:spacing w:line="360" w:lineRule="auto"/>
              <w:ind w:firstLineChars="250" w:firstLine="525"/>
              <w:rPr>
                <w:rFonts w:hAnsi="宋体"/>
                <w:szCs w:val="21"/>
              </w:rPr>
            </w:pPr>
            <w:r>
              <w:rPr>
                <w:rFonts w:hAnsi="宋体" w:hint="eastAsia"/>
                <w:szCs w:val="21"/>
              </w:rPr>
              <w:t>由可调的低噪声高速轴流风扇组成，与光电、光纤传感器配合进行测速实验。</w:t>
            </w:r>
          </w:p>
          <w:p w14:paraId="7630036A" w14:textId="77777777" w:rsidR="00194EB2" w:rsidRDefault="00194EB2">
            <w:pPr>
              <w:spacing w:line="360" w:lineRule="auto"/>
              <w:rPr>
                <w:rFonts w:hAnsi="宋体"/>
                <w:b/>
                <w:szCs w:val="21"/>
              </w:rPr>
            </w:pPr>
            <w:r>
              <w:rPr>
                <w:rFonts w:hAnsi="宋体" w:hint="eastAsia"/>
                <w:b/>
                <w:szCs w:val="21"/>
              </w:rPr>
              <w:t>★</w:t>
            </w:r>
            <w:r>
              <w:rPr>
                <w:rFonts w:hAnsi="宋体"/>
                <w:b/>
                <w:szCs w:val="21"/>
              </w:rPr>
              <w:t>9.</w:t>
            </w:r>
            <w:r>
              <w:rPr>
                <w:rFonts w:hAnsi="宋体" w:hint="eastAsia"/>
                <w:b/>
                <w:szCs w:val="21"/>
              </w:rPr>
              <w:t>数据采集卡及云服务软件</w:t>
            </w:r>
          </w:p>
          <w:p w14:paraId="2AFFE2B5" w14:textId="77777777" w:rsidR="00194EB2" w:rsidRDefault="00194EB2">
            <w:pPr>
              <w:spacing w:line="360" w:lineRule="auto"/>
              <w:ind w:firstLineChars="200" w:firstLine="420"/>
              <w:rPr>
                <w:rFonts w:hAnsi="宋体"/>
                <w:szCs w:val="21"/>
              </w:rPr>
            </w:pPr>
            <w:r>
              <w:rPr>
                <w:rFonts w:hAnsi="宋体" w:hint="eastAsia"/>
                <w:szCs w:val="21"/>
              </w:rPr>
              <w:t>每套传感器实验设备通过数据采集接在每个教学周期内可以与学生唯一绑定，实现传感器参数的在线采集与云服务平台的数据上传；开展实验时，自动生成实验数据记录表格，自动填入测量数据，限制学生随意输入数据，确保学生实验数据的真实性；教师机通过云服务平台进行设备与实验学生的绑定录入，实验项目资料共享，实验教学</w:t>
            </w:r>
            <w:r>
              <w:rPr>
                <w:rFonts w:hAnsi="宋体"/>
                <w:szCs w:val="21"/>
              </w:rPr>
              <w:t>PPT</w:t>
            </w:r>
            <w:r>
              <w:rPr>
                <w:rFonts w:hAnsi="宋体" w:hint="eastAsia"/>
                <w:szCs w:val="21"/>
              </w:rPr>
              <w:t>共享等功能；</w:t>
            </w:r>
          </w:p>
          <w:p w14:paraId="35A9147E" w14:textId="77777777" w:rsidR="00194EB2" w:rsidRDefault="00194EB2">
            <w:pPr>
              <w:spacing w:line="360" w:lineRule="auto"/>
              <w:rPr>
                <w:rFonts w:hAnsi="宋体"/>
                <w:szCs w:val="21"/>
              </w:rPr>
            </w:pPr>
            <w:r>
              <w:rPr>
                <w:rFonts w:hAnsi="宋体"/>
                <w:szCs w:val="21"/>
              </w:rPr>
              <w:t>10.</w:t>
            </w:r>
            <w:r>
              <w:rPr>
                <w:rFonts w:hAnsi="宋体" w:hint="eastAsia"/>
                <w:szCs w:val="21"/>
              </w:rPr>
              <w:t>资料与附件</w:t>
            </w:r>
            <w:r>
              <w:rPr>
                <w:rFonts w:hAnsi="宋体"/>
                <w:szCs w:val="21"/>
              </w:rPr>
              <w:t xml:space="preserve"> </w:t>
            </w:r>
          </w:p>
          <w:p w14:paraId="3283FE57" w14:textId="77777777" w:rsidR="00194EB2" w:rsidRDefault="00194EB2">
            <w:pPr>
              <w:spacing w:line="360" w:lineRule="auto"/>
              <w:rPr>
                <w:rFonts w:hAnsi="宋体"/>
                <w:szCs w:val="21"/>
              </w:rPr>
            </w:pPr>
            <w:r>
              <w:rPr>
                <w:rFonts w:hAnsi="宋体" w:hint="eastAsia"/>
                <w:szCs w:val="21"/>
              </w:rPr>
              <w:lastRenderedPageBreak/>
              <w:t>实验指导书、实验附件（实验叠插线、多种涡流被测体片、称重砝码、信号线等）</w:t>
            </w:r>
          </w:p>
          <w:p w14:paraId="0CC11DE9" w14:textId="77777777" w:rsidR="00194EB2" w:rsidRDefault="00194EB2">
            <w:pPr>
              <w:spacing w:line="360" w:lineRule="auto"/>
              <w:rPr>
                <w:rFonts w:hAnsi="宋体"/>
                <w:b/>
                <w:szCs w:val="21"/>
              </w:rPr>
            </w:pPr>
            <w:r>
              <w:rPr>
                <w:rFonts w:hAnsi="宋体" w:hint="eastAsia"/>
                <w:b/>
                <w:szCs w:val="21"/>
              </w:rPr>
              <w:t>★</w:t>
            </w:r>
            <w:r>
              <w:rPr>
                <w:rFonts w:hAnsi="宋体"/>
                <w:b/>
                <w:szCs w:val="21"/>
              </w:rPr>
              <w:t>11.</w:t>
            </w:r>
            <w:r>
              <w:rPr>
                <w:rFonts w:hAnsi="宋体" w:hint="eastAsia"/>
                <w:b/>
                <w:szCs w:val="21"/>
              </w:rPr>
              <w:t>支持实验项目</w:t>
            </w:r>
          </w:p>
          <w:p w14:paraId="67A52000" w14:textId="77777777" w:rsidR="00194EB2" w:rsidRDefault="00194EB2">
            <w:pPr>
              <w:spacing w:line="360" w:lineRule="auto"/>
              <w:rPr>
                <w:rFonts w:hAnsi="宋体"/>
                <w:szCs w:val="21"/>
              </w:rPr>
            </w:pPr>
            <w:r>
              <w:rPr>
                <w:rFonts w:hAnsi="宋体" w:hint="eastAsia"/>
                <w:szCs w:val="21"/>
              </w:rPr>
              <w:t>实验一</w:t>
            </w:r>
            <w:r>
              <w:rPr>
                <w:rFonts w:hAnsi="宋体"/>
                <w:szCs w:val="21"/>
              </w:rPr>
              <w:t xml:space="preserve">   </w:t>
            </w:r>
            <w:r>
              <w:rPr>
                <w:rFonts w:hAnsi="宋体" w:hint="eastAsia"/>
                <w:szCs w:val="21"/>
              </w:rPr>
              <w:t>应变片性能—单臂电桥</w:t>
            </w:r>
          </w:p>
          <w:p w14:paraId="44C98E38" w14:textId="77777777" w:rsidR="00194EB2" w:rsidRDefault="00194EB2">
            <w:pPr>
              <w:spacing w:line="360" w:lineRule="auto"/>
              <w:rPr>
                <w:rFonts w:hAnsi="宋体"/>
                <w:szCs w:val="21"/>
              </w:rPr>
            </w:pPr>
            <w:r>
              <w:rPr>
                <w:rFonts w:hAnsi="宋体" w:hint="eastAsia"/>
                <w:szCs w:val="21"/>
              </w:rPr>
              <w:t>实验二</w:t>
            </w:r>
            <w:r>
              <w:rPr>
                <w:rFonts w:hAnsi="宋体"/>
                <w:szCs w:val="21"/>
              </w:rPr>
              <w:t xml:space="preserve">   </w:t>
            </w:r>
            <w:r>
              <w:rPr>
                <w:rFonts w:hAnsi="宋体" w:hint="eastAsia"/>
                <w:szCs w:val="21"/>
              </w:rPr>
              <w:t>应变片单臂、半桥、全桥比较</w:t>
            </w:r>
          </w:p>
          <w:p w14:paraId="0361DB9B" w14:textId="77777777" w:rsidR="00194EB2" w:rsidRDefault="00194EB2">
            <w:pPr>
              <w:spacing w:line="360" w:lineRule="auto"/>
              <w:rPr>
                <w:rFonts w:hAnsi="宋体"/>
                <w:szCs w:val="21"/>
              </w:rPr>
            </w:pPr>
            <w:r>
              <w:rPr>
                <w:rFonts w:hAnsi="宋体" w:hint="eastAsia"/>
                <w:szCs w:val="21"/>
              </w:rPr>
              <w:t>实验三</w:t>
            </w:r>
            <w:r>
              <w:rPr>
                <w:rFonts w:hAnsi="宋体"/>
                <w:szCs w:val="21"/>
              </w:rPr>
              <w:t xml:space="preserve">   </w:t>
            </w:r>
            <w:r>
              <w:rPr>
                <w:rFonts w:hAnsi="宋体" w:hint="eastAsia"/>
                <w:szCs w:val="21"/>
              </w:rPr>
              <w:t>应变片的温度效应及补偿</w:t>
            </w:r>
          </w:p>
          <w:p w14:paraId="5C3273F1" w14:textId="77777777" w:rsidR="00194EB2" w:rsidRDefault="00194EB2">
            <w:pPr>
              <w:spacing w:line="360" w:lineRule="auto"/>
              <w:rPr>
                <w:rFonts w:hAnsi="宋体"/>
                <w:szCs w:val="21"/>
              </w:rPr>
            </w:pPr>
            <w:r>
              <w:rPr>
                <w:rFonts w:hAnsi="宋体" w:hint="eastAsia"/>
                <w:szCs w:val="21"/>
              </w:rPr>
              <w:t>实验四</w:t>
            </w:r>
            <w:r>
              <w:rPr>
                <w:rFonts w:hAnsi="宋体"/>
                <w:szCs w:val="21"/>
              </w:rPr>
              <w:t xml:space="preserve">   </w:t>
            </w:r>
            <w:r>
              <w:rPr>
                <w:rFonts w:hAnsi="宋体" w:hint="eastAsia"/>
                <w:szCs w:val="21"/>
              </w:rPr>
              <w:t>热电偶的原理及现象</w:t>
            </w:r>
          </w:p>
          <w:p w14:paraId="1696CBF4" w14:textId="77777777" w:rsidR="00194EB2" w:rsidRDefault="00194EB2">
            <w:pPr>
              <w:spacing w:line="360" w:lineRule="auto"/>
              <w:rPr>
                <w:rFonts w:hAnsi="宋体"/>
                <w:szCs w:val="21"/>
              </w:rPr>
            </w:pPr>
            <w:r>
              <w:rPr>
                <w:rFonts w:hAnsi="宋体" w:hint="eastAsia"/>
                <w:szCs w:val="21"/>
              </w:rPr>
              <w:t>实验五</w:t>
            </w:r>
            <w:r>
              <w:rPr>
                <w:rFonts w:hAnsi="宋体"/>
                <w:szCs w:val="21"/>
              </w:rPr>
              <w:t xml:space="preserve">   </w:t>
            </w:r>
            <w:r>
              <w:rPr>
                <w:rFonts w:hAnsi="宋体" w:hint="eastAsia"/>
                <w:szCs w:val="21"/>
              </w:rPr>
              <w:t>移相器实验</w:t>
            </w:r>
          </w:p>
          <w:p w14:paraId="321B1C98" w14:textId="77777777" w:rsidR="00194EB2" w:rsidRDefault="00194EB2">
            <w:pPr>
              <w:spacing w:line="360" w:lineRule="auto"/>
              <w:rPr>
                <w:rFonts w:hAnsi="宋体"/>
                <w:szCs w:val="21"/>
              </w:rPr>
            </w:pPr>
            <w:r>
              <w:rPr>
                <w:rFonts w:hAnsi="宋体" w:hint="eastAsia"/>
                <w:szCs w:val="21"/>
              </w:rPr>
              <w:t>实验六</w:t>
            </w:r>
            <w:r>
              <w:rPr>
                <w:rFonts w:hAnsi="宋体"/>
                <w:szCs w:val="21"/>
              </w:rPr>
              <w:t xml:space="preserve">   </w:t>
            </w:r>
            <w:r>
              <w:rPr>
                <w:rFonts w:hAnsi="宋体" w:hint="eastAsia"/>
                <w:szCs w:val="21"/>
              </w:rPr>
              <w:t>相敏检波器实验</w:t>
            </w:r>
          </w:p>
          <w:p w14:paraId="5524BB99" w14:textId="77777777" w:rsidR="00194EB2" w:rsidRDefault="00194EB2">
            <w:pPr>
              <w:spacing w:line="360" w:lineRule="auto"/>
              <w:rPr>
                <w:rFonts w:hAnsi="宋体"/>
                <w:szCs w:val="21"/>
              </w:rPr>
            </w:pPr>
            <w:r>
              <w:rPr>
                <w:rFonts w:hAnsi="宋体" w:hint="eastAsia"/>
                <w:szCs w:val="21"/>
              </w:rPr>
              <w:t>实验七</w:t>
            </w:r>
            <w:r>
              <w:rPr>
                <w:rFonts w:hAnsi="宋体"/>
                <w:szCs w:val="21"/>
              </w:rPr>
              <w:t xml:space="preserve">   </w:t>
            </w:r>
            <w:r>
              <w:rPr>
                <w:rFonts w:hAnsi="宋体" w:hint="eastAsia"/>
                <w:szCs w:val="21"/>
              </w:rPr>
              <w:t>应变片交流全桥</w:t>
            </w:r>
          </w:p>
          <w:p w14:paraId="7D3DC840" w14:textId="77777777" w:rsidR="00194EB2" w:rsidRDefault="00194EB2">
            <w:pPr>
              <w:spacing w:line="360" w:lineRule="auto"/>
              <w:rPr>
                <w:rFonts w:hAnsi="宋体"/>
                <w:szCs w:val="21"/>
              </w:rPr>
            </w:pPr>
            <w:r>
              <w:rPr>
                <w:rFonts w:hAnsi="宋体" w:hint="eastAsia"/>
                <w:szCs w:val="21"/>
              </w:rPr>
              <w:t>实验八</w:t>
            </w:r>
            <w:r>
              <w:rPr>
                <w:rFonts w:hAnsi="宋体"/>
                <w:szCs w:val="21"/>
              </w:rPr>
              <w:t xml:space="preserve">   </w:t>
            </w:r>
            <w:r>
              <w:rPr>
                <w:rFonts w:hAnsi="宋体" w:hint="eastAsia"/>
                <w:szCs w:val="21"/>
              </w:rPr>
              <w:t>激励频率对交流全桥的影响</w:t>
            </w:r>
          </w:p>
          <w:p w14:paraId="46384020" w14:textId="77777777" w:rsidR="00194EB2" w:rsidRDefault="00194EB2">
            <w:pPr>
              <w:spacing w:line="360" w:lineRule="auto"/>
              <w:rPr>
                <w:rFonts w:hAnsi="宋体"/>
                <w:szCs w:val="21"/>
              </w:rPr>
            </w:pPr>
            <w:r>
              <w:rPr>
                <w:rFonts w:hAnsi="宋体" w:hint="eastAsia"/>
                <w:szCs w:val="21"/>
              </w:rPr>
              <w:t>实验九</w:t>
            </w:r>
            <w:r>
              <w:rPr>
                <w:rFonts w:hAnsi="宋体"/>
                <w:szCs w:val="21"/>
              </w:rPr>
              <w:t xml:space="preserve">   </w:t>
            </w:r>
            <w:r>
              <w:rPr>
                <w:rFonts w:hAnsi="宋体" w:hint="eastAsia"/>
                <w:szCs w:val="21"/>
              </w:rPr>
              <w:t>交流全桥的应用振幅测量之一</w:t>
            </w:r>
          </w:p>
          <w:p w14:paraId="7700F5A5" w14:textId="77777777" w:rsidR="00194EB2" w:rsidRDefault="00194EB2">
            <w:pPr>
              <w:spacing w:line="360" w:lineRule="auto"/>
              <w:rPr>
                <w:rFonts w:hAnsi="宋体"/>
                <w:szCs w:val="21"/>
              </w:rPr>
            </w:pPr>
            <w:r>
              <w:rPr>
                <w:rFonts w:hAnsi="宋体" w:hint="eastAsia"/>
                <w:szCs w:val="21"/>
              </w:rPr>
              <w:t>实验十</w:t>
            </w:r>
            <w:r>
              <w:rPr>
                <w:rFonts w:hAnsi="宋体"/>
                <w:szCs w:val="21"/>
              </w:rPr>
              <w:t xml:space="preserve">   </w:t>
            </w:r>
            <w:r>
              <w:rPr>
                <w:rFonts w:hAnsi="宋体" w:hint="eastAsia"/>
                <w:szCs w:val="21"/>
              </w:rPr>
              <w:t>交流全桥的应用电子秤之一</w:t>
            </w:r>
          </w:p>
          <w:p w14:paraId="7ADCBBF7" w14:textId="77777777" w:rsidR="00194EB2" w:rsidRDefault="00194EB2">
            <w:pPr>
              <w:spacing w:line="360" w:lineRule="auto"/>
              <w:rPr>
                <w:rFonts w:hAnsi="宋体"/>
                <w:szCs w:val="21"/>
              </w:rPr>
            </w:pPr>
            <w:r>
              <w:rPr>
                <w:rFonts w:hAnsi="宋体" w:hint="eastAsia"/>
                <w:szCs w:val="21"/>
              </w:rPr>
              <w:t>实验十一</w:t>
            </w:r>
            <w:r>
              <w:rPr>
                <w:rFonts w:hAnsi="宋体"/>
                <w:szCs w:val="21"/>
              </w:rPr>
              <w:t xml:space="preserve"> </w:t>
            </w:r>
            <w:r>
              <w:rPr>
                <w:rFonts w:hAnsi="宋体" w:hint="eastAsia"/>
                <w:szCs w:val="21"/>
              </w:rPr>
              <w:t>差动变压器（互感式）的性能</w:t>
            </w:r>
          </w:p>
          <w:p w14:paraId="0123EAD8" w14:textId="77777777" w:rsidR="00194EB2" w:rsidRDefault="00194EB2">
            <w:pPr>
              <w:spacing w:line="360" w:lineRule="auto"/>
              <w:rPr>
                <w:rFonts w:hAnsi="宋体"/>
                <w:szCs w:val="21"/>
              </w:rPr>
            </w:pPr>
            <w:r>
              <w:rPr>
                <w:rFonts w:hAnsi="宋体" w:hint="eastAsia"/>
                <w:szCs w:val="21"/>
              </w:rPr>
              <w:t>实验十二</w:t>
            </w:r>
            <w:r>
              <w:rPr>
                <w:rFonts w:hAnsi="宋体"/>
                <w:szCs w:val="21"/>
              </w:rPr>
              <w:t xml:space="preserve"> </w:t>
            </w:r>
            <w:r>
              <w:rPr>
                <w:rFonts w:hAnsi="宋体" w:hint="eastAsia"/>
                <w:szCs w:val="21"/>
              </w:rPr>
              <w:t>差动变压器（互感式）零点残余电压的补偿</w:t>
            </w:r>
          </w:p>
          <w:p w14:paraId="59F51A89" w14:textId="77777777" w:rsidR="00194EB2" w:rsidRDefault="00194EB2">
            <w:pPr>
              <w:spacing w:line="360" w:lineRule="auto"/>
              <w:rPr>
                <w:rFonts w:hAnsi="宋体"/>
                <w:szCs w:val="21"/>
              </w:rPr>
            </w:pPr>
            <w:r>
              <w:rPr>
                <w:rFonts w:hAnsi="宋体" w:hint="eastAsia"/>
                <w:szCs w:val="21"/>
              </w:rPr>
              <w:t>实验十三</w:t>
            </w:r>
            <w:r>
              <w:rPr>
                <w:rFonts w:hAnsi="宋体"/>
                <w:szCs w:val="21"/>
              </w:rPr>
              <w:t xml:space="preserve"> </w:t>
            </w:r>
            <w:r>
              <w:rPr>
                <w:rFonts w:hAnsi="宋体" w:hint="eastAsia"/>
                <w:szCs w:val="21"/>
              </w:rPr>
              <w:t>差动变压器（互感式）的标定</w:t>
            </w:r>
          </w:p>
          <w:p w14:paraId="2B07F135" w14:textId="77777777" w:rsidR="00194EB2" w:rsidRDefault="00194EB2">
            <w:pPr>
              <w:spacing w:line="360" w:lineRule="auto"/>
              <w:rPr>
                <w:rFonts w:hAnsi="宋体"/>
                <w:szCs w:val="21"/>
              </w:rPr>
            </w:pPr>
            <w:r>
              <w:rPr>
                <w:rFonts w:hAnsi="宋体" w:hint="eastAsia"/>
                <w:szCs w:val="21"/>
              </w:rPr>
              <w:t>实验十四</w:t>
            </w:r>
            <w:r>
              <w:rPr>
                <w:rFonts w:hAnsi="宋体"/>
                <w:szCs w:val="21"/>
              </w:rPr>
              <w:t xml:space="preserve"> </w:t>
            </w:r>
            <w:r>
              <w:rPr>
                <w:rFonts w:hAnsi="宋体" w:hint="eastAsia"/>
                <w:szCs w:val="21"/>
              </w:rPr>
              <w:t>差动变压器（互感式）的应用振幅测量之二</w:t>
            </w:r>
          </w:p>
          <w:p w14:paraId="6ABD51B9" w14:textId="77777777" w:rsidR="00194EB2" w:rsidRDefault="00194EB2">
            <w:pPr>
              <w:spacing w:line="360" w:lineRule="auto"/>
              <w:rPr>
                <w:rFonts w:hAnsi="宋体"/>
                <w:szCs w:val="21"/>
              </w:rPr>
            </w:pPr>
            <w:r>
              <w:rPr>
                <w:rFonts w:hAnsi="宋体" w:hint="eastAsia"/>
                <w:szCs w:val="21"/>
              </w:rPr>
              <w:t>实验十五</w:t>
            </w:r>
            <w:r>
              <w:rPr>
                <w:rFonts w:hAnsi="宋体"/>
                <w:szCs w:val="21"/>
              </w:rPr>
              <w:t xml:space="preserve"> </w:t>
            </w:r>
            <w:r>
              <w:rPr>
                <w:rFonts w:hAnsi="宋体" w:hint="eastAsia"/>
                <w:szCs w:val="21"/>
              </w:rPr>
              <w:t>差动变压器（互感式）的应用电子秤之二</w:t>
            </w:r>
          </w:p>
          <w:p w14:paraId="7BF50D61" w14:textId="77777777" w:rsidR="00194EB2" w:rsidRDefault="00194EB2">
            <w:pPr>
              <w:spacing w:line="360" w:lineRule="auto"/>
              <w:rPr>
                <w:rFonts w:hAnsi="宋体"/>
                <w:szCs w:val="21"/>
              </w:rPr>
            </w:pPr>
            <w:r>
              <w:rPr>
                <w:rFonts w:hAnsi="宋体" w:hint="eastAsia"/>
                <w:szCs w:val="21"/>
              </w:rPr>
              <w:t>实验十六</w:t>
            </w:r>
            <w:r>
              <w:rPr>
                <w:rFonts w:hAnsi="宋体"/>
                <w:szCs w:val="21"/>
              </w:rPr>
              <w:t xml:space="preserve"> </w:t>
            </w:r>
            <w:r>
              <w:rPr>
                <w:rFonts w:hAnsi="宋体" w:hint="eastAsia"/>
                <w:szCs w:val="21"/>
              </w:rPr>
              <w:t>差动螺管式（自感式）传感器的静态位移性能</w:t>
            </w:r>
          </w:p>
          <w:p w14:paraId="030F4704" w14:textId="77777777" w:rsidR="00194EB2" w:rsidRDefault="00194EB2">
            <w:pPr>
              <w:spacing w:line="360" w:lineRule="auto"/>
              <w:rPr>
                <w:rFonts w:hAnsi="宋体"/>
                <w:szCs w:val="21"/>
              </w:rPr>
            </w:pPr>
            <w:r>
              <w:rPr>
                <w:rFonts w:hAnsi="宋体" w:hint="eastAsia"/>
                <w:szCs w:val="21"/>
              </w:rPr>
              <w:t>实验十七</w:t>
            </w:r>
            <w:r>
              <w:rPr>
                <w:rFonts w:hAnsi="宋体"/>
                <w:szCs w:val="21"/>
              </w:rPr>
              <w:t xml:space="preserve"> </w:t>
            </w:r>
            <w:r>
              <w:rPr>
                <w:rFonts w:hAnsi="宋体" w:hint="eastAsia"/>
                <w:szCs w:val="21"/>
              </w:rPr>
              <w:t>差动螺管式（自感式）传感器的振幅测量</w:t>
            </w:r>
          </w:p>
          <w:p w14:paraId="7C2412D5" w14:textId="77777777" w:rsidR="00194EB2" w:rsidRDefault="00194EB2">
            <w:pPr>
              <w:spacing w:line="360" w:lineRule="auto"/>
              <w:rPr>
                <w:rFonts w:hAnsi="宋体"/>
                <w:szCs w:val="21"/>
              </w:rPr>
            </w:pPr>
            <w:r>
              <w:rPr>
                <w:rFonts w:hAnsi="宋体" w:hint="eastAsia"/>
                <w:szCs w:val="21"/>
              </w:rPr>
              <w:t>实验十八</w:t>
            </w:r>
            <w:r>
              <w:rPr>
                <w:rFonts w:hAnsi="宋体"/>
                <w:szCs w:val="21"/>
              </w:rPr>
              <w:t xml:space="preserve"> </w:t>
            </w:r>
            <w:r>
              <w:rPr>
                <w:rFonts w:hAnsi="宋体" w:hint="eastAsia"/>
                <w:szCs w:val="21"/>
              </w:rPr>
              <w:t>激励频率对差动螺管式传感器的影响</w:t>
            </w:r>
          </w:p>
          <w:p w14:paraId="0EF35FEF" w14:textId="77777777" w:rsidR="00194EB2" w:rsidRDefault="00194EB2">
            <w:pPr>
              <w:spacing w:line="360" w:lineRule="auto"/>
              <w:rPr>
                <w:rFonts w:hAnsi="宋体"/>
                <w:szCs w:val="21"/>
              </w:rPr>
            </w:pPr>
            <w:r>
              <w:rPr>
                <w:rFonts w:hAnsi="宋体" w:hint="eastAsia"/>
                <w:szCs w:val="21"/>
              </w:rPr>
              <w:t>实验十九</w:t>
            </w:r>
            <w:r>
              <w:rPr>
                <w:rFonts w:hAnsi="宋体"/>
                <w:szCs w:val="21"/>
              </w:rPr>
              <w:t xml:space="preserve"> </w:t>
            </w:r>
            <w:r>
              <w:rPr>
                <w:rFonts w:hAnsi="宋体" w:hint="eastAsia"/>
                <w:szCs w:val="21"/>
              </w:rPr>
              <w:t>电涡式传感器的静态标定</w:t>
            </w:r>
          </w:p>
          <w:p w14:paraId="29B40341" w14:textId="77777777" w:rsidR="00194EB2" w:rsidRDefault="00194EB2">
            <w:pPr>
              <w:spacing w:line="360" w:lineRule="auto"/>
              <w:rPr>
                <w:rFonts w:hAnsi="宋体"/>
                <w:szCs w:val="21"/>
              </w:rPr>
            </w:pPr>
            <w:r>
              <w:rPr>
                <w:rFonts w:hAnsi="宋体" w:hint="eastAsia"/>
                <w:szCs w:val="21"/>
              </w:rPr>
              <w:t>实验二十</w:t>
            </w:r>
            <w:r>
              <w:rPr>
                <w:rFonts w:hAnsi="宋体"/>
                <w:szCs w:val="21"/>
              </w:rPr>
              <w:t xml:space="preserve"> </w:t>
            </w:r>
            <w:r>
              <w:rPr>
                <w:rFonts w:hAnsi="宋体" w:hint="eastAsia"/>
                <w:szCs w:val="21"/>
              </w:rPr>
              <w:t>被测体材料对电涡流传感器特性的影响</w:t>
            </w:r>
          </w:p>
          <w:p w14:paraId="79EDADA0" w14:textId="77777777" w:rsidR="00194EB2" w:rsidRDefault="00194EB2">
            <w:pPr>
              <w:spacing w:line="360" w:lineRule="auto"/>
              <w:rPr>
                <w:rFonts w:hAnsi="宋体"/>
                <w:szCs w:val="21"/>
              </w:rPr>
            </w:pPr>
            <w:r>
              <w:rPr>
                <w:rFonts w:hAnsi="宋体" w:hint="eastAsia"/>
                <w:szCs w:val="21"/>
              </w:rPr>
              <w:t>实验二十一</w:t>
            </w:r>
            <w:r>
              <w:rPr>
                <w:rFonts w:hAnsi="宋体"/>
                <w:szCs w:val="21"/>
              </w:rPr>
              <w:t xml:space="preserve"> </w:t>
            </w:r>
            <w:r>
              <w:rPr>
                <w:rFonts w:hAnsi="宋体" w:hint="eastAsia"/>
                <w:szCs w:val="21"/>
              </w:rPr>
              <w:t>电涡流传感器的应用—振幅测量之三</w:t>
            </w:r>
          </w:p>
          <w:p w14:paraId="2E2ACB3D" w14:textId="77777777" w:rsidR="00194EB2" w:rsidRDefault="00194EB2">
            <w:pPr>
              <w:spacing w:line="360" w:lineRule="auto"/>
              <w:rPr>
                <w:rFonts w:hAnsi="宋体"/>
                <w:szCs w:val="21"/>
              </w:rPr>
            </w:pPr>
            <w:r>
              <w:rPr>
                <w:rFonts w:hAnsi="宋体" w:hint="eastAsia"/>
                <w:szCs w:val="21"/>
              </w:rPr>
              <w:t>实验二十二</w:t>
            </w:r>
            <w:r>
              <w:rPr>
                <w:rFonts w:hAnsi="宋体"/>
                <w:szCs w:val="21"/>
              </w:rPr>
              <w:t xml:space="preserve"> </w:t>
            </w:r>
            <w:r>
              <w:rPr>
                <w:rFonts w:hAnsi="宋体" w:hint="eastAsia"/>
                <w:szCs w:val="21"/>
              </w:rPr>
              <w:t>电涡流传感器的应用—电子称之三</w:t>
            </w:r>
          </w:p>
          <w:p w14:paraId="3AC39D3B" w14:textId="77777777" w:rsidR="00194EB2" w:rsidRDefault="00194EB2">
            <w:pPr>
              <w:spacing w:line="360" w:lineRule="auto"/>
              <w:rPr>
                <w:rFonts w:hAnsi="宋体"/>
                <w:szCs w:val="21"/>
              </w:rPr>
            </w:pPr>
            <w:r>
              <w:rPr>
                <w:rFonts w:hAnsi="宋体" w:hint="eastAsia"/>
                <w:szCs w:val="21"/>
              </w:rPr>
              <w:t>实验二十三</w:t>
            </w:r>
            <w:r>
              <w:rPr>
                <w:rFonts w:hAnsi="宋体"/>
                <w:szCs w:val="21"/>
              </w:rPr>
              <w:t xml:space="preserve"> </w:t>
            </w:r>
            <w:r>
              <w:rPr>
                <w:rFonts w:hAnsi="宋体" w:hint="eastAsia"/>
                <w:szCs w:val="21"/>
              </w:rPr>
              <w:t>实验霍尔传感器的直流激励、静态位移特性</w:t>
            </w:r>
          </w:p>
          <w:p w14:paraId="7D73B181" w14:textId="77777777" w:rsidR="00194EB2" w:rsidRDefault="00194EB2">
            <w:pPr>
              <w:spacing w:line="360" w:lineRule="auto"/>
              <w:rPr>
                <w:rFonts w:hAnsi="宋体"/>
                <w:szCs w:val="21"/>
              </w:rPr>
            </w:pPr>
            <w:r>
              <w:rPr>
                <w:rFonts w:hAnsi="宋体" w:hint="eastAsia"/>
                <w:szCs w:val="21"/>
              </w:rPr>
              <w:t>实验二十四</w:t>
            </w:r>
            <w:r>
              <w:rPr>
                <w:rFonts w:hAnsi="宋体"/>
                <w:szCs w:val="21"/>
              </w:rPr>
              <w:t xml:space="preserve"> </w:t>
            </w:r>
            <w:r>
              <w:rPr>
                <w:rFonts w:hAnsi="宋体" w:hint="eastAsia"/>
                <w:szCs w:val="21"/>
              </w:rPr>
              <w:t>霍尔传感器的应用—电子秤之四</w:t>
            </w:r>
          </w:p>
          <w:p w14:paraId="5A6D903B" w14:textId="77777777" w:rsidR="00194EB2" w:rsidRDefault="00194EB2">
            <w:pPr>
              <w:spacing w:line="360" w:lineRule="auto"/>
              <w:rPr>
                <w:rFonts w:hAnsi="宋体"/>
                <w:szCs w:val="21"/>
              </w:rPr>
            </w:pPr>
            <w:r>
              <w:rPr>
                <w:rFonts w:hAnsi="宋体" w:hint="eastAsia"/>
                <w:szCs w:val="21"/>
              </w:rPr>
              <w:t>实验二十五</w:t>
            </w:r>
            <w:r>
              <w:rPr>
                <w:rFonts w:hAnsi="宋体"/>
                <w:szCs w:val="21"/>
              </w:rPr>
              <w:t xml:space="preserve"> </w:t>
            </w:r>
            <w:r>
              <w:rPr>
                <w:rFonts w:hAnsi="宋体" w:hint="eastAsia"/>
                <w:szCs w:val="21"/>
              </w:rPr>
              <w:t>霍尔传感器交流激励特性</w:t>
            </w:r>
          </w:p>
          <w:p w14:paraId="384316B4" w14:textId="77777777" w:rsidR="00194EB2" w:rsidRDefault="00194EB2">
            <w:pPr>
              <w:spacing w:line="360" w:lineRule="auto"/>
              <w:rPr>
                <w:rFonts w:hAnsi="宋体"/>
                <w:szCs w:val="21"/>
              </w:rPr>
            </w:pPr>
            <w:r>
              <w:rPr>
                <w:rFonts w:hAnsi="宋体" w:hint="eastAsia"/>
                <w:szCs w:val="21"/>
              </w:rPr>
              <w:t>实验二十六</w:t>
            </w:r>
            <w:r>
              <w:rPr>
                <w:rFonts w:hAnsi="宋体"/>
                <w:szCs w:val="21"/>
              </w:rPr>
              <w:t xml:space="preserve"> </w:t>
            </w:r>
            <w:r>
              <w:rPr>
                <w:rFonts w:hAnsi="宋体" w:hint="eastAsia"/>
                <w:szCs w:val="21"/>
              </w:rPr>
              <w:t>霍尔传感器的应用—振幅测量之四</w:t>
            </w:r>
          </w:p>
          <w:p w14:paraId="00CAC71E" w14:textId="77777777" w:rsidR="00194EB2" w:rsidRDefault="00194EB2">
            <w:pPr>
              <w:spacing w:line="360" w:lineRule="auto"/>
              <w:rPr>
                <w:rFonts w:hAnsi="宋体"/>
                <w:szCs w:val="21"/>
              </w:rPr>
            </w:pPr>
            <w:r>
              <w:rPr>
                <w:rFonts w:hAnsi="宋体" w:hint="eastAsia"/>
                <w:szCs w:val="21"/>
              </w:rPr>
              <w:lastRenderedPageBreak/>
              <w:t>实验二十七</w:t>
            </w:r>
            <w:r>
              <w:rPr>
                <w:rFonts w:hAnsi="宋体"/>
                <w:szCs w:val="21"/>
              </w:rPr>
              <w:t xml:space="preserve"> </w:t>
            </w:r>
            <w:r>
              <w:rPr>
                <w:rFonts w:hAnsi="宋体" w:hint="eastAsia"/>
                <w:szCs w:val="21"/>
              </w:rPr>
              <w:t>磁电式传感器的性能</w:t>
            </w:r>
          </w:p>
          <w:p w14:paraId="7E458790" w14:textId="77777777" w:rsidR="00194EB2" w:rsidRDefault="00194EB2">
            <w:pPr>
              <w:spacing w:line="360" w:lineRule="auto"/>
              <w:rPr>
                <w:rFonts w:hAnsi="宋体"/>
                <w:szCs w:val="21"/>
              </w:rPr>
            </w:pPr>
            <w:r>
              <w:rPr>
                <w:rFonts w:hAnsi="宋体" w:hint="eastAsia"/>
                <w:szCs w:val="21"/>
              </w:rPr>
              <w:t>实验二十八</w:t>
            </w:r>
            <w:r>
              <w:rPr>
                <w:rFonts w:hAnsi="宋体"/>
                <w:szCs w:val="21"/>
              </w:rPr>
              <w:t xml:space="preserve"> </w:t>
            </w:r>
            <w:r>
              <w:rPr>
                <w:rFonts w:hAnsi="宋体" w:hint="eastAsia"/>
                <w:szCs w:val="21"/>
              </w:rPr>
              <w:t>压电式传感器的动态响应实验</w:t>
            </w:r>
          </w:p>
          <w:p w14:paraId="4C6E8BF6" w14:textId="77777777" w:rsidR="00194EB2" w:rsidRDefault="00194EB2">
            <w:pPr>
              <w:spacing w:line="360" w:lineRule="auto"/>
              <w:rPr>
                <w:rFonts w:hAnsi="宋体"/>
                <w:szCs w:val="21"/>
              </w:rPr>
            </w:pPr>
            <w:r>
              <w:rPr>
                <w:rFonts w:hAnsi="宋体" w:hint="eastAsia"/>
                <w:szCs w:val="21"/>
              </w:rPr>
              <w:t>实验二十九</w:t>
            </w:r>
            <w:r>
              <w:rPr>
                <w:rFonts w:hAnsi="宋体"/>
                <w:szCs w:val="21"/>
              </w:rPr>
              <w:t xml:space="preserve"> </w:t>
            </w:r>
            <w:r>
              <w:rPr>
                <w:rFonts w:hAnsi="宋体" w:hint="eastAsia"/>
                <w:szCs w:val="21"/>
              </w:rPr>
              <w:t>压电传感引线电容对电压放大器的影响、电荷放大器</w:t>
            </w:r>
          </w:p>
          <w:p w14:paraId="47FC29EB" w14:textId="77777777" w:rsidR="00194EB2" w:rsidRDefault="00194EB2">
            <w:pPr>
              <w:spacing w:line="360" w:lineRule="auto"/>
              <w:rPr>
                <w:rFonts w:hAnsi="宋体"/>
                <w:szCs w:val="21"/>
              </w:rPr>
            </w:pPr>
            <w:r>
              <w:rPr>
                <w:rFonts w:hAnsi="宋体" w:hint="eastAsia"/>
                <w:szCs w:val="21"/>
              </w:rPr>
              <w:t>实验三十</w:t>
            </w:r>
            <w:r>
              <w:rPr>
                <w:rFonts w:hAnsi="宋体"/>
                <w:szCs w:val="21"/>
              </w:rPr>
              <w:t xml:space="preserve">   </w:t>
            </w:r>
            <w:r>
              <w:rPr>
                <w:rFonts w:hAnsi="宋体" w:hint="eastAsia"/>
                <w:szCs w:val="21"/>
              </w:rPr>
              <w:t>差动面积式电容传感器的静态及动态特性</w:t>
            </w:r>
          </w:p>
          <w:p w14:paraId="2FE0F623" w14:textId="77777777" w:rsidR="00194EB2" w:rsidRDefault="00194EB2">
            <w:pPr>
              <w:spacing w:line="360" w:lineRule="auto"/>
              <w:rPr>
                <w:rFonts w:hAnsi="宋体"/>
                <w:szCs w:val="21"/>
              </w:rPr>
            </w:pPr>
            <w:r>
              <w:rPr>
                <w:rFonts w:hAnsi="宋体" w:hint="eastAsia"/>
                <w:szCs w:val="21"/>
              </w:rPr>
              <w:t>实验三十一</w:t>
            </w:r>
            <w:r>
              <w:rPr>
                <w:rFonts w:hAnsi="宋体"/>
                <w:szCs w:val="21"/>
              </w:rPr>
              <w:t xml:space="preserve"> </w:t>
            </w:r>
            <w:r>
              <w:rPr>
                <w:rFonts w:hAnsi="宋体" w:hint="eastAsia"/>
                <w:szCs w:val="21"/>
              </w:rPr>
              <w:t>双平行梁的动态特性—正弦稳态响应</w:t>
            </w:r>
          </w:p>
          <w:p w14:paraId="644F676B" w14:textId="77777777" w:rsidR="00194EB2" w:rsidRDefault="00194EB2">
            <w:pPr>
              <w:spacing w:line="360" w:lineRule="auto"/>
              <w:rPr>
                <w:rFonts w:hAnsi="宋体"/>
                <w:szCs w:val="21"/>
              </w:rPr>
            </w:pPr>
            <w:r>
              <w:rPr>
                <w:rFonts w:hAnsi="宋体" w:hint="eastAsia"/>
                <w:szCs w:val="21"/>
              </w:rPr>
              <w:t>实验三十二</w:t>
            </w:r>
            <w:r>
              <w:rPr>
                <w:rFonts w:hAnsi="宋体"/>
                <w:szCs w:val="21"/>
              </w:rPr>
              <w:t xml:space="preserve"> </w:t>
            </w:r>
            <w:r>
              <w:rPr>
                <w:rFonts w:hAnsi="宋体" w:hint="eastAsia"/>
                <w:szCs w:val="21"/>
              </w:rPr>
              <w:t>电涡流位移特性实验</w:t>
            </w:r>
          </w:p>
          <w:p w14:paraId="553F5161" w14:textId="77777777" w:rsidR="00194EB2" w:rsidRDefault="00194EB2">
            <w:pPr>
              <w:spacing w:line="360" w:lineRule="auto"/>
              <w:rPr>
                <w:rFonts w:hAnsi="宋体"/>
                <w:szCs w:val="21"/>
              </w:rPr>
            </w:pPr>
            <w:r>
              <w:rPr>
                <w:rFonts w:hAnsi="宋体" w:hint="eastAsia"/>
                <w:szCs w:val="21"/>
              </w:rPr>
              <w:t>实验三十三</w:t>
            </w:r>
            <w:r>
              <w:rPr>
                <w:rFonts w:hAnsi="宋体"/>
                <w:szCs w:val="21"/>
              </w:rPr>
              <w:t xml:space="preserve"> PN</w:t>
            </w:r>
            <w:r>
              <w:rPr>
                <w:rFonts w:hAnsi="宋体" w:hint="eastAsia"/>
                <w:szCs w:val="21"/>
              </w:rPr>
              <w:t>结温度传感器测温实验</w:t>
            </w:r>
          </w:p>
          <w:p w14:paraId="7921EA73" w14:textId="77777777" w:rsidR="00194EB2" w:rsidRDefault="00194EB2">
            <w:pPr>
              <w:spacing w:line="360" w:lineRule="auto"/>
              <w:rPr>
                <w:rFonts w:hAnsi="宋体"/>
                <w:szCs w:val="21"/>
              </w:rPr>
            </w:pPr>
            <w:r>
              <w:rPr>
                <w:rFonts w:hAnsi="宋体" w:hint="eastAsia"/>
                <w:szCs w:val="21"/>
              </w:rPr>
              <w:t>实验三十四</w:t>
            </w:r>
            <w:r>
              <w:rPr>
                <w:rFonts w:hAnsi="宋体"/>
                <w:szCs w:val="21"/>
              </w:rPr>
              <w:t xml:space="preserve"> </w:t>
            </w:r>
            <w:r>
              <w:rPr>
                <w:rFonts w:hAnsi="宋体" w:hint="eastAsia"/>
                <w:szCs w:val="21"/>
              </w:rPr>
              <w:t>热敏电阻演示实验</w:t>
            </w:r>
          </w:p>
          <w:p w14:paraId="252C336B" w14:textId="77777777" w:rsidR="00194EB2" w:rsidRDefault="00194EB2">
            <w:pPr>
              <w:spacing w:line="360" w:lineRule="auto"/>
              <w:rPr>
                <w:rFonts w:hAnsi="宋体"/>
                <w:szCs w:val="21"/>
              </w:rPr>
            </w:pPr>
            <w:r>
              <w:rPr>
                <w:rFonts w:hAnsi="宋体" w:hint="eastAsia"/>
                <w:szCs w:val="21"/>
              </w:rPr>
              <w:t>实验三十五</w:t>
            </w:r>
            <w:r>
              <w:rPr>
                <w:rFonts w:hAnsi="宋体"/>
                <w:szCs w:val="21"/>
              </w:rPr>
              <w:t xml:space="preserve"> </w:t>
            </w:r>
            <w:r>
              <w:rPr>
                <w:rFonts w:hAnsi="宋体" w:hint="eastAsia"/>
                <w:szCs w:val="21"/>
              </w:rPr>
              <w:t>光电转速传感器实验</w:t>
            </w:r>
          </w:p>
          <w:p w14:paraId="2BBD4A3E" w14:textId="77777777" w:rsidR="00194EB2" w:rsidRDefault="00194EB2">
            <w:pPr>
              <w:spacing w:line="360" w:lineRule="auto"/>
              <w:rPr>
                <w:rFonts w:hAnsi="宋体"/>
                <w:szCs w:val="21"/>
              </w:rPr>
            </w:pPr>
            <w:r>
              <w:rPr>
                <w:rFonts w:hAnsi="宋体" w:hint="eastAsia"/>
                <w:szCs w:val="21"/>
              </w:rPr>
              <w:t>实验三十六</w:t>
            </w:r>
            <w:r>
              <w:rPr>
                <w:rFonts w:hAnsi="宋体"/>
                <w:szCs w:val="21"/>
              </w:rPr>
              <w:t xml:space="preserve"> </w:t>
            </w:r>
            <w:r>
              <w:rPr>
                <w:rFonts w:hAnsi="宋体" w:hint="eastAsia"/>
                <w:szCs w:val="21"/>
              </w:rPr>
              <w:t>数据采集及云服务实验</w:t>
            </w:r>
          </w:p>
          <w:p w14:paraId="17D5F31C" w14:textId="77777777" w:rsidR="00194EB2" w:rsidRDefault="00194EB2">
            <w:pPr>
              <w:spacing w:line="360" w:lineRule="auto"/>
              <w:rPr>
                <w:rFonts w:hAnsi="宋体"/>
                <w:szCs w:val="21"/>
              </w:rPr>
            </w:pPr>
            <w:r>
              <w:rPr>
                <w:rFonts w:hAnsi="宋体" w:hint="eastAsia"/>
                <w:szCs w:val="21"/>
              </w:rPr>
              <w:t>等</w:t>
            </w:r>
          </w:p>
          <w:p w14:paraId="05DC30B3" w14:textId="77777777" w:rsidR="00194EB2" w:rsidRDefault="00194EB2">
            <w:pPr>
              <w:pStyle w:val="13"/>
              <w:tabs>
                <w:tab w:val="left" w:pos="420"/>
              </w:tabs>
              <w:kinsoku w:val="0"/>
              <w:overflowPunct w:val="0"/>
              <w:autoSpaceDE w:val="0"/>
              <w:autoSpaceDN w:val="0"/>
              <w:spacing w:line="360" w:lineRule="auto"/>
              <w:ind w:firstLineChars="0" w:firstLine="0"/>
              <w:rPr>
                <w:rFonts w:ascii="宋体" w:hAnsi="宋体" w:cs="@仿宋_GB2312"/>
                <w:b/>
                <w:sz w:val="21"/>
                <w:szCs w:val="21"/>
              </w:rPr>
            </w:pPr>
            <w:r>
              <w:rPr>
                <w:rFonts w:ascii="宋体" w:hAnsi="宋体" w:cs="@仿宋_GB2312" w:hint="eastAsia"/>
                <w:b/>
                <w:sz w:val="21"/>
                <w:szCs w:val="21"/>
              </w:rPr>
              <w:t>★12、开放式传感器电路设计与智能仪表设计平台（整个实验室1套）</w:t>
            </w:r>
          </w:p>
          <w:p w14:paraId="6B44E6FE" w14:textId="77777777" w:rsidR="00194EB2" w:rsidRDefault="00194EB2">
            <w:pPr>
              <w:spacing w:line="360" w:lineRule="auto"/>
              <w:ind w:firstLineChars="200" w:firstLine="420"/>
              <w:rPr>
                <w:rFonts w:hAnsi="宋体" w:hint="eastAsia"/>
                <w:szCs w:val="21"/>
              </w:rPr>
            </w:pPr>
            <w:r>
              <w:rPr>
                <w:rFonts w:hAnsi="宋体" w:hint="eastAsia"/>
                <w:szCs w:val="21"/>
              </w:rPr>
              <w:t>包括核心板，</w:t>
            </w:r>
            <w:r>
              <w:rPr>
                <w:rFonts w:hAnsi="宋体"/>
                <w:szCs w:val="21"/>
              </w:rPr>
              <w:t>4</w:t>
            </w:r>
            <w:r>
              <w:rPr>
                <w:rFonts w:hAnsi="宋体" w:hint="eastAsia"/>
                <w:szCs w:val="21"/>
              </w:rPr>
              <w:t>×</w:t>
            </w:r>
            <w:r>
              <w:rPr>
                <w:rFonts w:hAnsi="宋体"/>
                <w:szCs w:val="21"/>
              </w:rPr>
              <w:t>4</w:t>
            </w:r>
            <w:r>
              <w:rPr>
                <w:rFonts w:hAnsi="宋体" w:hint="eastAsia"/>
                <w:szCs w:val="21"/>
              </w:rPr>
              <w:t>的编码式键盘，</w:t>
            </w:r>
            <w:r>
              <w:rPr>
                <w:rFonts w:hAnsi="宋体"/>
                <w:szCs w:val="21"/>
              </w:rPr>
              <w:t>480</w:t>
            </w:r>
            <w:r>
              <w:rPr>
                <w:rFonts w:hAnsi="宋体" w:hint="eastAsia"/>
                <w:szCs w:val="21"/>
              </w:rPr>
              <w:t>×</w:t>
            </w:r>
            <w:r>
              <w:rPr>
                <w:rFonts w:hAnsi="宋体"/>
                <w:szCs w:val="21"/>
              </w:rPr>
              <w:t>320</w:t>
            </w:r>
            <w:r>
              <w:rPr>
                <w:rFonts w:hAnsi="宋体" w:hint="eastAsia"/>
                <w:szCs w:val="21"/>
              </w:rPr>
              <w:t>的</w:t>
            </w:r>
            <w:r>
              <w:rPr>
                <w:rFonts w:hAnsi="宋体"/>
                <w:szCs w:val="21"/>
              </w:rPr>
              <w:t>TFT</w:t>
            </w:r>
            <w:r>
              <w:rPr>
                <w:rFonts w:hAnsi="宋体" w:hint="eastAsia"/>
                <w:szCs w:val="21"/>
              </w:rPr>
              <w:t>显示模块、以为核心的</w:t>
            </w:r>
            <w:r>
              <w:rPr>
                <w:rFonts w:hAnsi="宋体"/>
                <w:szCs w:val="21"/>
              </w:rPr>
              <w:t>FPGA</w:t>
            </w:r>
            <w:r>
              <w:rPr>
                <w:rFonts w:hAnsi="宋体" w:hint="eastAsia"/>
                <w:szCs w:val="21"/>
              </w:rPr>
              <w:t>系统，包括板载</w:t>
            </w:r>
            <w:r>
              <w:rPr>
                <w:rFonts w:hAnsi="宋体"/>
                <w:szCs w:val="21"/>
              </w:rPr>
              <w:t>USB_Blaster</w:t>
            </w:r>
            <w:r>
              <w:rPr>
                <w:rFonts w:hAnsi="宋体" w:hint="eastAsia"/>
                <w:szCs w:val="21"/>
              </w:rPr>
              <w:t>下载电路、板载</w:t>
            </w:r>
            <w:r>
              <w:rPr>
                <w:rFonts w:hAnsi="宋体"/>
                <w:szCs w:val="21"/>
              </w:rPr>
              <w:t>USB-Blaster</w:t>
            </w:r>
            <w:r>
              <w:rPr>
                <w:rFonts w:hAnsi="宋体" w:hint="eastAsia"/>
                <w:szCs w:val="21"/>
              </w:rPr>
              <w:t>下载电路、高速</w:t>
            </w:r>
            <w:r>
              <w:rPr>
                <w:rFonts w:hAnsi="宋体"/>
                <w:szCs w:val="21"/>
              </w:rPr>
              <w:t>A/D</w:t>
            </w:r>
            <w:r>
              <w:rPr>
                <w:rFonts w:hAnsi="宋体" w:hint="eastAsia"/>
                <w:szCs w:val="21"/>
              </w:rPr>
              <w:t>模块（包括</w:t>
            </w:r>
            <w:r>
              <w:rPr>
                <w:rFonts w:hAnsi="宋体"/>
                <w:szCs w:val="21"/>
              </w:rPr>
              <w:t>20MHz</w:t>
            </w:r>
            <w:r>
              <w:rPr>
                <w:rFonts w:hAnsi="宋体" w:hint="eastAsia"/>
                <w:szCs w:val="21"/>
              </w:rPr>
              <w:t>、</w:t>
            </w:r>
            <w:r>
              <w:rPr>
                <w:rFonts w:hAnsi="宋体"/>
                <w:szCs w:val="21"/>
              </w:rPr>
              <w:t>12</w:t>
            </w:r>
            <w:r>
              <w:rPr>
                <w:rFonts w:hAnsi="宋体" w:hint="eastAsia"/>
                <w:szCs w:val="21"/>
              </w:rPr>
              <w:t>位高速</w:t>
            </w:r>
            <w:r>
              <w:rPr>
                <w:rFonts w:hAnsi="宋体"/>
                <w:szCs w:val="21"/>
              </w:rPr>
              <w:t>A/D</w:t>
            </w:r>
            <w:r>
              <w:rPr>
                <w:rFonts w:hAnsi="宋体" w:hint="eastAsia"/>
                <w:szCs w:val="21"/>
              </w:rPr>
              <w:t>转换器，高速电压比较器，增益</w:t>
            </w:r>
            <w:r>
              <w:rPr>
                <w:rFonts w:hAnsi="宋体"/>
                <w:szCs w:val="21"/>
              </w:rPr>
              <w:t>8</w:t>
            </w:r>
            <w:r>
              <w:rPr>
                <w:rFonts w:hAnsi="宋体" w:hint="eastAsia"/>
                <w:szCs w:val="21"/>
              </w:rPr>
              <w:t>档可调放大电路）、高速</w:t>
            </w:r>
            <w:r>
              <w:rPr>
                <w:rFonts w:hAnsi="宋体"/>
                <w:szCs w:val="21"/>
              </w:rPr>
              <w:t>D/A</w:t>
            </w:r>
            <w:r>
              <w:rPr>
                <w:rFonts w:hAnsi="宋体" w:hint="eastAsia"/>
                <w:szCs w:val="21"/>
              </w:rPr>
              <w:t>模块（包括</w:t>
            </w:r>
            <w:r>
              <w:rPr>
                <w:rFonts w:hAnsi="宋体"/>
                <w:szCs w:val="21"/>
              </w:rPr>
              <w:t>100MHz</w:t>
            </w:r>
            <w:r>
              <w:rPr>
                <w:rFonts w:hAnsi="宋体" w:hint="eastAsia"/>
                <w:szCs w:val="21"/>
              </w:rPr>
              <w:t>、</w:t>
            </w:r>
            <w:r>
              <w:rPr>
                <w:rFonts w:hAnsi="宋体"/>
                <w:szCs w:val="21"/>
              </w:rPr>
              <w:t>8</w:t>
            </w:r>
            <w:r>
              <w:rPr>
                <w:rFonts w:hAnsi="宋体" w:hint="eastAsia"/>
                <w:szCs w:val="21"/>
              </w:rPr>
              <w:t>位高速</w:t>
            </w:r>
            <w:r>
              <w:rPr>
                <w:rFonts w:hAnsi="宋体"/>
                <w:szCs w:val="21"/>
              </w:rPr>
              <w:t>D/A</w:t>
            </w:r>
            <w:r>
              <w:rPr>
                <w:rFonts w:hAnsi="宋体" w:hint="eastAsia"/>
                <w:szCs w:val="21"/>
              </w:rPr>
              <w:t>转换器，宽带放大电路，输出信号的幅值和直流偏置数控调节）、信号源模块（该信号源可以提供实验中所需要的</w:t>
            </w:r>
            <w:r>
              <w:rPr>
                <w:rFonts w:hAnsi="宋体"/>
                <w:szCs w:val="21"/>
              </w:rPr>
              <w:t>8</w:t>
            </w:r>
            <w:r>
              <w:rPr>
                <w:rFonts w:hAnsi="宋体" w:hint="eastAsia"/>
                <w:szCs w:val="21"/>
              </w:rPr>
              <w:t>种信号源。包括：</w:t>
            </w:r>
            <w:r>
              <w:rPr>
                <w:rFonts w:hAnsi="宋体"/>
                <w:szCs w:val="21"/>
              </w:rPr>
              <w:t>0-3.3V</w:t>
            </w:r>
            <w:r>
              <w:rPr>
                <w:rFonts w:hAnsi="宋体" w:hint="eastAsia"/>
                <w:szCs w:val="21"/>
              </w:rPr>
              <w:t>直流电压，</w:t>
            </w:r>
            <w:r>
              <w:rPr>
                <w:rFonts w:hAnsi="宋体"/>
                <w:szCs w:val="21"/>
              </w:rPr>
              <w:t>200Hz</w:t>
            </w:r>
            <w:r>
              <w:rPr>
                <w:rFonts w:hAnsi="宋体" w:hint="eastAsia"/>
                <w:szCs w:val="21"/>
              </w:rPr>
              <w:t>正弦信号，</w:t>
            </w:r>
            <w:r>
              <w:rPr>
                <w:rFonts w:hAnsi="宋体"/>
                <w:szCs w:val="21"/>
              </w:rPr>
              <w:t>1kHz</w:t>
            </w:r>
            <w:r>
              <w:rPr>
                <w:rFonts w:hAnsi="宋体" w:hint="eastAsia"/>
                <w:szCs w:val="21"/>
              </w:rPr>
              <w:t>正弦信号，</w:t>
            </w:r>
            <w:r>
              <w:rPr>
                <w:rFonts w:hAnsi="宋体"/>
                <w:szCs w:val="21"/>
              </w:rPr>
              <w:t>2kHz-100kHz</w:t>
            </w:r>
            <w:r>
              <w:rPr>
                <w:rFonts w:hAnsi="宋体" w:hint="eastAsia"/>
                <w:szCs w:val="21"/>
              </w:rPr>
              <w:t>正弦信号，</w:t>
            </w:r>
            <w:r>
              <w:rPr>
                <w:rFonts w:hAnsi="宋体"/>
                <w:szCs w:val="21"/>
              </w:rPr>
              <w:t>130</w:t>
            </w:r>
            <w:r>
              <w:rPr>
                <w:rFonts w:hAnsi="宋体" w:hint="eastAsia"/>
                <w:szCs w:val="21"/>
              </w:rPr>
              <w:t>秒语音信号，</w:t>
            </w:r>
            <w:r>
              <w:rPr>
                <w:rFonts w:hAnsi="宋体"/>
                <w:szCs w:val="21"/>
              </w:rPr>
              <w:t>FSK</w:t>
            </w:r>
            <w:r>
              <w:rPr>
                <w:rFonts w:hAnsi="宋体" w:hint="eastAsia"/>
                <w:szCs w:val="21"/>
              </w:rPr>
              <w:t>信号，</w:t>
            </w:r>
            <w:r>
              <w:rPr>
                <w:rFonts w:hAnsi="宋体"/>
                <w:szCs w:val="21"/>
              </w:rPr>
              <w:t>FSK+</w:t>
            </w:r>
            <w:r>
              <w:rPr>
                <w:rFonts w:hAnsi="宋体" w:hint="eastAsia"/>
                <w:szCs w:val="21"/>
              </w:rPr>
              <w:t>语音信号，</w:t>
            </w:r>
            <w:r>
              <w:rPr>
                <w:rFonts w:hAnsi="宋体"/>
                <w:szCs w:val="21"/>
              </w:rPr>
              <w:t>200kHz</w:t>
            </w:r>
            <w:r>
              <w:rPr>
                <w:rFonts w:hAnsi="宋体" w:hint="eastAsia"/>
                <w:szCs w:val="21"/>
              </w:rPr>
              <w:t>正弦信号，</w:t>
            </w:r>
            <w:r>
              <w:rPr>
                <w:rFonts w:hAnsi="宋体"/>
                <w:szCs w:val="21"/>
              </w:rPr>
              <w:t>200Hz-10kHz</w:t>
            </w:r>
            <w:r>
              <w:rPr>
                <w:rFonts w:hAnsi="宋体" w:hint="eastAsia"/>
                <w:szCs w:val="21"/>
              </w:rPr>
              <w:t>正弦信号）、语音播放模块（音频功放</w:t>
            </w:r>
            <w:r>
              <w:rPr>
                <w:rFonts w:hAnsi="宋体"/>
                <w:szCs w:val="21"/>
              </w:rPr>
              <w:t>+0.5W</w:t>
            </w:r>
            <w:r>
              <w:rPr>
                <w:rFonts w:hAnsi="宋体" w:hint="eastAsia"/>
                <w:szCs w:val="21"/>
              </w:rPr>
              <w:t>喇叭</w:t>
            </w:r>
            <w:r>
              <w:rPr>
                <w:rFonts w:hAnsi="宋体"/>
                <w:szCs w:val="21"/>
              </w:rPr>
              <w:t>+M25P16</w:t>
            </w:r>
            <w:r>
              <w:rPr>
                <w:rFonts w:hAnsi="宋体" w:hint="eastAsia"/>
                <w:szCs w:val="21"/>
              </w:rPr>
              <w:t>存储器）、</w:t>
            </w:r>
            <w:r>
              <w:rPr>
                <w:rFonts w:hAnsi="宋体"/>
                <w:szCs w:val="21"/>
              </w:rPr>
              <w:t>4</w:t>
            </w:r>
            <w:r>
              <w:rPr>
                <w:rFonts w:hAnsi="宋体" w:hint="eastAsia"/>
                <w:szCs w:val="21"/>
              </w:rPr>
              <w:t>路线性稳压电源（±</w:t>
            </w:r>
            <w:r>
              <w:rPr>
                <w:rFonts w:hAnsi="宋体"/>
                <w:szCs w:val="21"/>
              </w:rPr>
              <w:t>5V</w:t>
            </w:r>
            <w:r>
              <w:rPr>
                <w:rFonts w:hAnsi="宋体" w:hint="eastAsia"/>
                <w:szCs w:val="21"/>
              </w:rPr>
              <w:t>和±</w:t>
            </w:r>
            <w:r>
              <w:rPr>
                <w:rFonts w:hAnsi="宋体"/>
                <w:szCs w:val="21"/>
              </w:rPr>
              <w:t>15V</w:t>
            </w:r>
            <w:r>
              <w:rPr>
                <w:rFonts w:hAnsi="宋体" w:hint="eastAsia"/>
                <w:szCs w:val="21"/>
              </w:rPr>
              <w:t>的直流稳压电源。在过流或短路的情况下，能自动切断电源，并发出声光报警。排除故障后，自动回复供电）。</w:t>
            </w:r>
          </w:p>
          <w:p w14:paraId="4D5E7F4E" w14:textId="77777777" w:rsidR="00194EB2" w:rsidRDefault="00194EB2">
            <w:pPr>
              <w:spacing w:line="360" w:lineRule="auto"/>
              <w:ind w:firstLineChars="200" w:firstLine="420"/>
              <w:rPr>
                <w:rFonts w:hAnsi="宋体"/>
                <w:szCs w:val="21"/>
              </w:rPr>
            </w:pPr>
            <w:r>
              <w:rPr>
                <w:rFonts w:hAnsi="宋体" w:hint="eastAsia"/>
                <w:szCs w:val="21"/>
              </w:rPr>
              <w:t>可以按成可以完成简易数字电压表、电子秤设计、数字温度表设计、转速表设计、压力表设计、各类传感器放大电路设计、</w:t>
            </w:r>
            <w:r>
              <w:rPr>
                <w:rFonts w:hAnsi="宋体" w:hint="eastAsia"/>
                <w:szCs w:val="21"/>
              </w:rPr>
              <w:lastRenderedPageBreak/>
              <w:t>高速数据采集系统、</w:t>
            </w:r>
            <w:r>
              <w:rPr>
                <w:rFonts w:hAnsi="宋体"/>
                <w:szCs w:val="21"/>
              </w:rPr>
              <w:t>DDS</w:t>
            </w:r>
            <w:r>
              <w:rPr>
                <w:rFonts w:hAnsi="宋体" w:hint="eastAsia"/>
                <w:szCs w:val="21"/>
              </w:rPr>
              <w:t>信号发生器、等精度频率计、简易存储示波器等智能仪器仪表的设计。</w:t>
            </w:r>
          </w:p>
          <w:p w14:paraId="3D46B5DE" w14:textId="77777777" w:rsidR="00194EB2" w:rsidRDefault="00194EB2">
            <w:pPr>
              <w:spacing w:line="360" w:lineRule="auto"/>
              <w:rPr>
                <w:rFonts w:hAnsi="宋体"/>
                <w:b/>
                <w:szCs w:val="21"/>
              </w:rPr>
            </w:pPr>
            <w:r>
              <w:rPr>
                <w:rFonts w:hAnsi="宋体" w:hint="eastAsia"/>
                <w:b/>
                <w:szCs w:val="21"/>
              </w:rPr>
              <w:t>★</w:t>
            </w:r>
            <w:r>
              <w:rPr>
                <w:rFonts w:hAnsi="宋体"/>
                <w:b/>
                <w:szCs w:val="21"/>
              </w:rPr>
              <w:t>13.</w:t>
            </w:r>
            <w:r>
              <w:rPr>
                <w:rFonts w:hAnsi="宋体" w:hint="eastAsia"/>
                <w:b/>
                <w:szCs w:val="21"/>
              </w:rPr>
              <w:t>实验资料</w:t>
            </w:r>
          </w:p>
          <w:p w14:paraId="5CBBDA04" w14:textId="77777777" w:rsidR="00194EB2" w:rsidRDefault="00194EB2">
            <w:pPr>
              <w:spacing w:line="360" w:lineRule="auto"/>
              <w:rPr>
                <w:rFonts w:hAnsi="宋体"/>
                <w:szCs w:val="21"/>
              </w:rPr>
            </w:pPr>
            <w:r>
              <w:rPr>
                <w:rFonts w:hAnsi="宋体" w:hint="eastAsia"/>
                <w:szCs w:val="21"/>
              </w:rPr>
              <w:t>实验平台配套国家正规出版社出版的“电子系统设计与实践”教材，教材中含有视频扫描二维码，可以随时观看相关实验的过程。</w:t>
            </w:r>
          </w:p>
          <w:p w14:paraId="2DA7B986" w14:textId="77777777" w:rsidR="00194EB2" w:rsidRDefault="00194EB2">
            <w:pPr>
              <w:spacing w:line="360" w:lineRule="auto"/>
              <w:rPr>
                <w:rFonts w:hAnsi="宋体"/>
                <w:szCs w:val="21"/>
              </w:rPr>
            </w:pPr>
            <w:r>
              <w:rPr>
                <w:rFonts w:hAnsi="宋体" w:hint="eastAsia"/>
                <w:b/>
                <w:szCs w:val="21"/>
              </w:rPr>
              <w:t>★</w:t>
            </w:r>
            <w:r>
              <w:rPr>
                <w:rFonts w:hAnsi="宋体"/>
                <w:b/>
                <w:szCs w:val="21"/>
              </w:rPr>
              <w:t xml:space="preserve">14. </w:t>
            </w:r>
            <w:r>
              <w:rPr>
                <w:rFonts w:hAnsi="宋体" w:hint="eastAsia"/>
                <w:b/>
                <w:szCs w:val="21"/>
              </w:rPr>
              <w:t>售后服务：</w:t>
            </w:r>
            <w:r>
              <w:rPr>
                <w:rFonts w:hAnsi="宋体"/>
                <w:szCs w:val="21"/>
              </w:rPr>
              <w:t>5</w:t>
            </w:r>
            <w:r>
              <w:rPr>
                <w:rFonts w:hAnsi="宋体" w:hint="eastAsia"/>
                <w:szCs w:val="21"/>
              </w:rPr>
              <w:t>年内全免费上门维修，中标后需提供原厂售后服务承诺书原件。</w:t>
            </w:r>
          </w:p>
        </w:tc>
        <w:tc>
          <w:tcPr>
            <w:tcW w:w="534" w:type="pct"/>
            <w:tcBorders>
              <w:top w:val="single" w:sz="4" w:space="0" w:color="auto"/>
              <w:left w:val="single" w:sz="4" w:space="0" w:color="auto"/>
              <w:bottom w:val="single" w:sz="4" w:space="0" w:color="auto"/>
              <w:right w:val="single" w:sz="4" w:space="0" w:color="auto"/>
            </w:tcBorders>
            <w:vAlign w:val="center"/>
            <w:hideMark/>
          </w:tcPr>
          <w:p w14:paraId="16851D01" w14:textId="77777777" w:rsidR="00194EB2" w:rsidRDefault="00194EB2">
            <w:pPr>
              <w:spacing w:line="360" w:lineRule="auto"/>
              <w:jc w:val="center"/>
              <w:rPr>
                <w:rFonts w:hAnsi="宋体"/>
                <w:szCs w:val="21"/>
              </w:rPr>
            </w:pPr>
            <w:r>
              <w:rPr>
                <w:rFonts w:hAnsi="宋体"/>
                <w:szCs w:val="21"/>
              </w:rPr>
              <w:lastRenderedPageBreak/>
              <w:t>32</w:t>
            </w:r>
            <w:r>
              <w:rPr>
                <w:rFonts w:hAnsi="宋体" w:hint="eastAsia"/>
                <w:szCs w:val="21"/>
              </w:rPr>
              <w:t>台</w:t>
            </w:r>
          </w:p>
        </w:tc>
        <w:tc>
          <w:tcPr>
            <w:tcW w:w="400" w:type="pct"/>
            <w:tcBorders>
              <w:top w:val="single" w:sz="4" w:space="0" w:color="auto"/>
              <w:left w:val="single" w:sz="4" w:space="0" w:color="auto"/>
              <w:bottom w:val="single" w:sz="4" w:space="0" w:color="auto"/>
              <w:right w:val="single" w:sz="4" w:space="0" w:color="auto"/>
            </w:tcBorders>
            <w:vAlign w:val="center"/>
          </w:tcPr>
          <w:p w14:paraId="0BB6623E" w14:textId="77777777" w:rsidR="00194EB2" w:rsidRDefault="00194EB2">
            <w:pPr>
              <w:spacing w:line="360" w:lineRule="auto"/>
              <w:rPr>
                <w:rFonts w:hAnsi="宋体"/>
                <w:bCs/>
                <w:szCs w:val="21"/>
              </w:rPr>
            </w:pPr>
          </w:p>
        </w:tc>
      </w:tr>
      <w:tr w:rsidR="00194EB2" w14:paraId="0D03A915" w14:textId="77777777" w:rsidTr="00194EB2">
        <w:trPr>
          <w:jc w:val="center"/>
        </w:trPr>
        <w:tc>
          <w:tcPr>
            <w:tcW w:w="334" w:type="pct"/>
            <w:tcBorders>
              <w:top w:val="single" w:sz="4" w:space="0" w:color="auto"/>
              <w:left w:val="single" w:sz="4" w:space="0" w:color="auto"/>
              <w:bottom w:val="single" w:sz="4" w:space="0" w:color="auto"/>
              <w:right w:val="single" w:sz="4" w:space="0" w:color="auto"/>
            </w:tcBorders>
            <w:vAlign w:val="center"/>
            <w:hideMark/>
          </w:tcPr>
          <w:p w14:paraId="2E36938F" w14:textId="77777777" w:rsidR="00194EB2" w:rsidRDefault="00194EB2">
            <w:pPr>
              <w:spacing w:line="360" w:lineRule="auto"/>
              <w:jc w:val="center"/>
              <w:rPr>
                <w:rFonts w:hAnsi="宋体"/>
                <w:bCs/>
                <w:szCs w:val="21"/>
              </w:rPr>
            </w:pPr>
            <w:r>
              <w:rPr>
                <w:rFonts w:hAnsi="宋体"/>
                <w:bCs/>
                <w:szCs w:val="21"/>
              </w:rPr>
              <w:lastRenderedPageBreak/>
              <w:t>2</w:t>
            </w:r>
          </w:p>
        </w:tc>
        <w:tc>
          <w:tcPr>
            <w:tcW w:w="533" w:type="pct"/>
            <w:tcBorders>
              <w:top w:val="single" w:sz="4" w:space="0" w:color="auto"/>
              <w:left w:val="single" w:sz="4" w:space="0" w:color="auto"/>
              <w:bottom w:val="single" w:sz="4" w:space="0" w:color="auto"/>
              <w:right w:val="single" w:sz="4" w:space="0" w:color="auto"/>
            </w:tcBorders>
            <w:vAlign w:val="center"/>
            <w:hideMark/>
          </w:tcPr>
          <w:p w14:paraId="7EC7A040" w14:textId="77777777" w:rsidR="00194EB2" w:rsidRDefault="00194EB2">
            <w:pPr>
              <w:spacing w:line="360" w:lineRule="auto"/>
              <w:jc w:val="center"/>
              <w:rPr>
                <w:rFonts w:hAnsi="宋体"/>
                <w:szCs w:val="21"/>
              </w:rPr>
            </w:pPr>
            <w:r>
              <w:rPr>
                <w:rFonts w:hAnsi="宋体" w:hint="eastAsia"/>
                <w:szCs w:val="21"/>
              </w:rPr>
              <w:t>双人位电脑桌椅</w:t>
            </w:r>
          </w:p>
        </w:tc>
        <w:tc>
          <w:tcPr>
            <w:tcW w:w="3199" w:type="pct"/>
            <w:tcBorders>
              <w:top w:val="single" w:sz="4" w:space="0" w:color="auto"/>
              <w:left w:val="single" w:sz="4" w:space="0" w:color="auto"/>
              <w:bottom w:val="single" w:sz="4" w:space="0" w:color="auto"/>
              <w:right w:val="single" w:sz="4" w:space="0" w:color="auto"/>
            </w:tcBorders>
            <w:vAlign w:val="center"/>
            <w:hideMark/>
          </w:tcPr>
          <w:p w14:paraId="4B5BA625" w14:textId="77777777" w:rsidR="00194EB2" w:rsidRDefault="00194EB2">
            <w:pPr>
              <w:spacing w:line="360" w:lineRule="auto"/>
              <w:jc w:val="left"/>
              <w:rPr>
                <w:rFonts w:hAnsi="宋体"/>
                <w:bCs/>
                <w:szCs w:val="21"/>
              </w:rPr>
            </w:pPr>
            <w:r>
              <w:rPr>
                <w:rFonts w:hAnsi="宋体" w:hint="eastAsia"/>
                <w:bCs/>
                <w:szCs w:val="21"/>
              </w:rPr>
              <w:t>★</w:t>
            </w:r>
            <w:r>
              <w:rPr>
                <w:rFonts w:hAnsi="宋体"/>
                <w:bCs/>
                <w:szCs w:val="21"/>
              </w:rPr>
              <w:t>1.</w:t>
            </w:r>
            <w:r>
              <w:rPr>
                <w:rFonts w:hAnsi="宋体" w:hint="eastAsia"/>
                <w:bCs/>
                <w:szCs w:val="21"/>
              </w:rPr>
              <w:t>桌子尺寸</w:t>
            </w:r>
            <w:r>
              <w:rPr>
                <w:rFonts w:hAnsi="宋体"/>
                <w:bCs/>
                <w:szCs w:val="21"/>
              </w:rPr>
              <w:t>(</w:t>
            </w:r>
            <w:r>
              <w:rPr>
                <w:rFonts w:hAnsi="宋体" w:hint="eastAsia"/>
                <w:bCs/>
                <w:szCs w:val="21"/>
              </w:rPr>
              <w:t>长</w:t>
            </w:r>
            <w:r>
              <w:rPr>
                <w:rFonts w:hAnsi="宋体"/>
                <w:bCs/>
                <w:szCs w:val="21"/>
              </w:rPr>
              <w:t>*</w:t>
            </w:r>
            <w:r>
              <w:rPr>
                <w:rFonts w:hAnsi="宋体" w:hint="eastAsia"/>
                <w:bCs/>
                <w:szCs w:val="21"/>
              </w:rPr>
              <w:t>宽</w:t>
            </w:r>
            <w:r>
              <w:rPr>
                <w:rFonts w:hAnsi="宋体"/>
                <w:bCs/>
                <w:szCs w:val="21"/>
              </w:rPr>
              <w:t>*</w:t>
            </w:r>
            <w:r>
              <w:rPr>
                <w:rFonts w:hAnsi="宋体" w:hint="eastAsia"/>
                <w:bCs/>
                <w:szCs w:val="21"/>
              </w:rPr>
              <w:t>高</w:t>
            </w:r>
            <w:r>
              <w:rPr>
                <w:rFonts w:hAnsi="宋体"/>
                <w:bCs/>
                <w:szCs w:val="21"/>
              </w:rPr>
              <w:t>)</w:t>
            </w:r>
            <w:r>
              <w:rPr>
                <w:rFonts w:hAnsi="宋体" w:hint="eastAsia"/>
                <w:bCs/>
                <w:szCs w:val="21"/>
              </w:rPr>
              <w:t>为</w:t>
            </w:r>
            <w:r>
              <w:rPr>
                <w:rFonts w:hAnsi="宋体"/>
                <w:bCs/>
                <w:szCs w:val="21"/>
              </w:rPr>
              <w:t>1400MM*600MM*750MM</w:t>
            </w:r>
            <w:r>
              <w:rPr>
                <w:rFonts w:hAnsi="宋体" w:hint="eastAsia"/>
                <w:bCs/>
                <w:szCs w:val="21"/>
              </w:rPr>
              <w:t>；可放置电脑双屏；</w:t>
            </w:r>
          </w:p>
          <w:p w14:paraId="1601ACB1" w14:textId="77777777" w:rsidR="00194EB2" w:rsidRDefault="00194EB2">
            <w:pPr>
              <w:spacing w:line="360" w:lineRule="auto"/>
              <w:rPr>
                <w:rFonts w:hAnsi="宋体"/>
                <w:bCs/>
                <w:szCs w:val="21"/>
              </w:rPr>
            </w:pPr>
            <w:r>
              <w:rPr>
                <w:rFonts w:hAnsi="宋体" w:hint="eastAsia"/>
                <w:bCs/>
                <w:szCs w:val="21"/>
              </w:rPr>
              <w:t>★</w:t>
            </w:r>
            <w:r>
              <w:rPr>
                <w:rFonts w:hAnsi="宋体"/>
                <w:bCs/>
                <w:szCs w:val="21"/>
              </w:rPr>
              <w:t>2.</w:t>
            </w:r>
            <w:r>
              <w:rPr>
                <w:rFonts w:hAnsi="宋体" w:hint="eastAsia"/>
                <w:bCs/>
                <w:szCs w:val="21"/>
              </w:rPr>
              <w:t>材料：主体钢制结构，侧板、隔板为优质冷轧钢板，厚度</w:t>
            </w:r>
            <w:r>
              <w:rPr>
                <w:rFonts w:hAnsi="宋体"/>
                <w:bCs/>
                <w:szCs w:val="21"/>
              </w:rPr>
              <w:t>1.0mm</w:t>
            </w:r>
            <w:r>
              <w:rPr>
                <w:rFonts w:hAnsi="宋体" w:hint="eastAsia"/>
                <w:bCs/>
                <w:szCs w:val="21"/>
              </w:rPr>
              <w:t>，表面经脱脂除锈，酸洗、磷化、静电喷涂，表面无焊点；面板为</w:t>
            </w:r>
            <w:r>
              <w:rPr>
                <w:rFonts w:hAnsi="宋体"/>
                <w:bCs/>
                <w:szCs w:val="21"/>
              </w:rPr>
              <w:t>25mm</w:t>
            </w:r>
            <w:r>
              <w:rPr>
                <w:rFonts w:hAnsi="宋体" w:hint="eastAsia"/>
                <w:bCs/>
                <w:szCs w:val="21"/>
              </w:rPr>
              <w:t>厚度的三聚氰胺贴面中密度板，截面</w:t>
            </w:r>
            <w:r>
              <w:rPr>
                <w:rFonts w:hAnsi="宋体"/>
                <w:bCs/>
                <w:szCs w:val="21"/>
              </w:rPr>
              <w:t>1.5mmPVC</w:t>
            </w:r>
            <w:r>
              <w:rPr>
                <w:rFonts w:hAnsi="宋体" w:hint="eastAsia"/>
                <w:bCs/>
                <w:szCs w:val="21"/>
              </w:rPr>
              <w:t>封边，硬度高，不易磨花，具有防火性能，经过防虫，防腐等化学处理，甲醛释放量符合国家标准；</w:t>
            </w:r>
          </w:p>
          <w:p w14:paraId="594AAE35" w14:textId="77777777" w:rsidR="00194EB2" w:rsidRDefault="00194EB2">
            <w:pPr>
              <w:spacing w:line="360" w:lineRule="auto"/>
              <w:rPr>
                <w:rFonts w:hAnsi="宋体"/>
                <w:bCs/>
                <w:szCs w:val="21"/>
              </w:rPr>
            </w:pPr>
            <w:r>
              <w:rPr>
                <w:rFonts w:hAnsi="宋体"/>
                <w:bCs/>
                <w:szCs w:val="21"/>
              </w:rPr>
              <w:t>3.</w:t>
            </w:r>
            <w:r>
              <w:rPr>
                <w:rFonts w:hAnsi="宋体" w:hint="eastAsia"/>
                <w:bCs/>
                <w:szCs w:val="21"/>
              </w:rPr>
              <w:t>结构设计：走线要求：电脑桌桌面留有两个</w:t>
            </w:r>
            <w:r>
              <w:rPr>
                <w:rFonts w:hAnsi="宋体"/>
                <w:bCs/>
                <w:szCs w:val="21"/>
              </w:rPr>
              <w:t>50</w:t>
            </w:r>
            <w:r>
              <w:rPr>
                <w:rFonts w:hAnsi="宋体" w:hint="eastAsia"/>
                <w:bCs/>
                <w:szCs w:val="21"/>
              </w:rPr>
              <w:t>进线孔，侧面两个进线孔需直通，两块侧板之间留有走线槽，需强弱电分离，主机后方留有接线槽；</w:t>
            </w:r>
          </w:p>
          <w:p w14:paraId="210A1207" w14:textId="77777777" w:rsidR="00194EB2" w:rsidRDefault="00194EB2">
            <w:pPr>
              <w:spacing w:line="360" w:lineRule="auto"/>
              <w:rPr>
                <w:rFonts w:hAnsi="宋体"/>
                <w:bCs/>
                <w:szCs w:val="21"/>
              </w:rPr>
            </w:pPr>
            <w:r>
              <w:rPr>
                <w:rFonts w:hAnsi="宋体"/>
                <w:bCs/>
                <w:szCs w:val="21"/>
              </w:rPr>
              <w:t>4.</w:t>
            </w:r>
            <w:r>
              <w:rPr>
                <w:rFonts w:hAnsi="宋体" w:hint="eastAsia"/>
                <w:bCs/>
                <w:szCs w:val="21"/>
              </w:rPr>
              <w:t>凳子：尺寸</w:t>
            </w:r>
            <w:r>
              <w:rPr>
                <w:rFonts w:hAnsi="宋体"/>
                <w:bCs/>
                <w:szCs w:val="21"/>
              </w:rPr>
              <w:t>(</w:t>
            </w:r>
            <w:r>
              <w:rPr>
                <w:rFonts w:hAnsi="宋体" w:hint="eastAsia"/>
                <w:bCs/>
                <w:szCs w:val="21"/>
              </w:rPr>
              <w:t>长</w:t>
            </w:r>
            <w:r>
              <w:rPr>
                <w:rFonts w:hAnsi="宋体"/>
                <w:bCs/>
                <w:szCs w:val="21"/>
              </w:rPr>
              <w:t>*</w:t>
            </w:r>
            <w:r>
              <w:rPr>
                <w:rFonts w:hAnsi="宋体" w:hint="eastAsia"/>
                <w:bCs/>
                <w:szCs w:val="21"/>
              </w:rPr>
              <w:t>宽</w:t>
            </w:r>
            <w:r>
              <w:rPr>
                <w:rFonts w:hAnsi="宋体"/>
                <w:bCs/>
                <w:szCs w:val="21"/>
              </w:rPr>
              <w:t>*</w:t>
            </w:r>
            <w:r>
              <w:rPr>
                <w:rFonts w:hAnsi="宋体" w:hint="eastAsia"/>
                <w:bCs/>
                <w:szCs w:val="21"/>
              </w:rPr>
              <w:t>高</w:t>
            </w:r>
            <w:r>
              <w:rPr>
                <w:rFonts w:hAnsi="宋体"/>
                <w:bCs/>
                <w:szCs w:val="21"/>
              </w:rPr>
              <w:t>)</w:t>
            </w:r>
            <w:r>
              <w:rPr>
                <w:rFonts w:hAnsi="宋体" w:hint="eastAsia"/>
                <w:bCs/>
                <w:szCs w:val="21"/>
              </w:rPr>
              <w:t>为</w:t>
            </w:r>
            <w:r>
              <w:rPr>
                <w:rFonts w:hAnsi="宋体"/>
                <w:bCs/>
                <w:szCs w:val="21"/>
              </w:rPr>
              <w:t>340MM*240MM*450MM</w:t>
            </w:r>
            <w:r>
              <w:rPr>
                <w:rFonts w:hAnsi="宋体" w:hint="eastAsia"/>
                <w:bCs/>
                <w:szCs w:val="21"/>
              </w:rPr>
              <w:t>，凳面采用厚度不小于</w:t>
            </w:r>
            <w:r>
              <w:rPr>
                <w:rFonts w:hAnsi="宋体"/>
                <w:bCs/>
                <w:szCs w:val="21"/>
              </w:rPr>
              <w:t>15mm</w:t>
            </w:r>
            <w:r>
              <w:rPr>
                <w:rFonts w:hAnsi="宋体" w:hint="eastAsia"/>
                <w:bCs/>
                <w:szCs w:val="21"/>
              </w:rPr>
              <w:t>优质密度板材，凳角采用碳钢加厚钢架，底角防滑、防摩擦；</w:t>
            </w:r>
          </w:p>
          <w:p w14:paraId="1A626A2A" w14:textId="77777777" w:rsidR="00194EB2" w:rsidRDefault="00194EB2">
            <w:pPr>
              <w:spacing w:line="360" w:lineRule="auto"/>
              <w:rPr>
                <w:rFonts w:hAnsi="宋体"/>
                <w:bCs/>
                <w:szCs w:val="21"/>
              </w:rPr>
            </w:pPr>
            <w:r>
              <w:rPr>
                <w:rFonts w:hAnsi="宋体" w:hint="eastAsia"/>
                <w:bCs/>
                <w:szCs w:val="21"/>
              </w:rPr>
              <w:t>★</w:t>
            </w:r>
            <w:r>
              <w:rPr>
                <w:rFonts w:hAnsi="宋体"/>
                <w:bCs/>
                <w:szCs w:val="21"/>
              </w:rPr>
              <w:t>5.</w:t>
            </w:r>
            <w:r>
              <w:rPr>
                <w:rFonts w:hAnsi="宋体"/>
                <w:szCs w:val="21"/>
              </w:rPr>
              <w:t xml:space="preserve"> </w:t>
            </w:r>
            <w:r>
              <w:rPr>
                <w:rFonts w:hAnsi="宋体" w:hint="eastAsia"/>
                <w:bCs/>
                <w:szCs w:val="21"/>
              </w:rPr>
              <w:t>配置安全电源插座，固定于侧面；</w:t>
            </w:r>
          </w:p>
          <w:p w14:paraId="4C8F9C02" w14:textId="77777777" w:rsidR="00194EB2" w:rsidRDefault="00194EB2">
            <w:pPr>
              <w:spacing w:line="360" w:lineRule="auto"/>
              <w:rPr>
                <w:rFonts w:hAnsi="宋体"/>
                <w:szCs w:val="21"/>
              </w:rPr>
            </w:pPr>
            <w:r>
              <w:rPr>
                <w:rFonts w:hAnsi="宋体" w:hint="eastAsia"/>
                <w:bCs/>
                <w:szCs w:val="21"/>
              </w:rPr>
              <w:t>★</w:t>
            </w:r>
            <w:r>
              <w:rPr>
                <w:rFonts w:hAnsi="宋体"/>
                <w:bCs/>
                <w:szCs w:val="21"/>
              </w:rPr>
              <w:t>6.</w:t>
            </w:r>
            <w:r>
              <w:rPr>
                <w:rFonts w:hAnsi="宋体" w:hint="eastAsia"/>
                <w:bCs/>
                <w:szCs w:val="21"/>
              </w:rPr>
              <w:t>每张桌子配置</w:t>
            </w:r>
            <w:r>
              <w:rPr>
                <w:rFonts w:hAnsi="宋体"/>
                <w:bCs/>
                <w:szCs w:val="21"/>
              </w:rPr>
              <w:t>2</w:t>
            </w:r>
            <w:r>
              <w:rPr>
                <w:rFonts w:hAnsi="宋体" w:hint="eastAsia"/>
                <w:bCs/>
                <w:szCs w:val="21"/>
              </w:rPr>
              <w:t>个电脑支架（在立柱内侧）</w:t>
            </w:r>
          </w:p>
        </w:tc>
        <w:tc>
          <w:tcPr>
            <w:tcW w:w="534" w:type="pct"/>
            <w:tcBorders>
              <w:top w:val="single" w:sz="4" w:space="0" w:color="auto"/>
              <w:left w:val="single" w:sz="4" w:space="0" w:color="auto"/>
              <w:bottom w:val="single" w:sz="4" w:space="0" w:color="auto"/>
              <w:right w:val="single" w:sz="4" w:space="0" w:color="auto"/>
            </w:tcBorders>
            <w:vAlign w:val="center"/>
            <w:hideMark/>
          </w:tcPr>
          <w:p w14:paraId="3C60CEE5" w14:textId="77777777" w:rsidR="00194EB2" w:rsidRDefault="00194EB2">
            <w:pPr>
              <w:spacing w:line="360" w:lineRule="auto"/>
              <w:jc w:val="center"/>
              <w:rPr>
                <w:rFonts w:hAnsi="宋体"/>
                <w:szCs w:val="21"/>
              </w:rPr>
            </w:pPr>
            <w:r>
              <w:rPr>
                <w:rFonts w:hAnsi="宋体"/>
                <w:szCs w:val="21"/>
              </w:rPr>
              <w:t>120</w:t>
            </w:r>
            <w:r>
              <w:rPr>
                <w:rFonts w:hAnsi="宋体" w:hint="eastAsia"/>
                <w:szCs w:val="21"/>
              </w:rPr>
              <w:t>套</w:t>
            </w:r>
          </w:p>
        </w:tc>
        <w:tc>
          <w:tcPr>
            <w:tcW w:w="400" w:type="pct"/>
            <w:tcBorders>
              <w:top w:val="single" w:sz="4" w:space="0" w:color="auto"/>
              <w:left w:val="single" w:sz="4" w:space="0" w:color="auto"/>
              <w:bottom w:val="single" w:sz="4" w:space="0" w:color="auto"/>
              <w:right w:val="single" w:sz="4" w:space="0" w:color="auto"/>
            </w:tcBorders>
            <w:vAlign w:val="center"/>
          </w:tcPr>
          <w:p w14:paraId="68EDFCAF" w14:textId="77777777" w:rsidR="00194EB2" w:rsidRDefault="00194EB2">
            <w:pPr>
              <w:spacing w:line="360" w:lineRule="auto"/>
              <w:rPr>
                <w:rFonts w:hAnsi="宋体"/>
                <w:bCs/>
                <w:szCs w:val="21"/>
              </w:rPr>
            </w:pPr>
          </w:p>
        </w:tc>
      </w:tr>
      <w:tr w:rsidR="00194EB2" w14:paraId="347D4202" w14:textId="77777777" w:rsidTr="00194EB2">
        <w:trPr>
          <w:jc w:val="center"/>
        </w:trPr>
        <w:tc>
          <w:tcPr>
            <w:tcW w:w="334" w:type="pct"/>
            <w:tcBorders>
              <w:top w:val="single" w:sz="4" w:space="0" w:color="auto"/>
              <w:left w:val="single" w:sz="4" w:space="0" w:color="auto"/>
              <w:bottom w:val="single" w:sz="4" w:space="0" w:color="auto"/>
              <w:right w:val="single" w:sz="4" w:space="0" w:color="auto"/>
            </w:tcBorders>
            <w:vAlign w:val="center"/>
            <w:hideMark/>
          </w:tcPr>
          <w:p w14:paraId="607A467F" w14:textId="77777777" w:rsidR="00194EB2" w:rsidRDefault="00194EB2">
            <w:pPr>
              <w:spacing w:line="360" w:lineRule="auto"/>
              <w:jc w:val="center"/>
              <w:rPr>
                <w:rFonts w:hAnsi="宋体"/>
                <w:bCs/>
                <w:szCs w:val="21"/>
              </w:rPr>
            </w:pPr>
            <w:r>
              <w:rPr>
                <w:rFonts w:hAnsi="宋体"/>
                <w:bCs/>
                <w:szCs w:val="21"/>
              </w:rPr>
              <w:t>3</w:t>
            </w:r>
          </w:p>
        </w:tc>
        <w:tc>
          <w:tcPr>
            <w:tcW w:w="533" w:type="pct"/>
            <w:tcBorders>
              <w:top w:val="single" w:sz="4" w:space="0" w:color="auto"/>
              <w:left w:val="single" w:sz="4" w:space="0" w:color="auto"/>
              <w:bottom w:val="single" w:sz="4" w:space="0" w:color="auto"/>
              <w:right w:val="single" w:sz="4" w:space="0" w:color="auto"/>
            </w:tcBorders>
            <w:vAlign w:val="center"/>
            <w:hideMark/>
          </w:tcPr>
          <w:p w14:paraId="4DEF54FF" w14:textId="77777777" w:rsidR="00194EB2" w:rsidRDefault="00194EB2">
            <w:pPr>
              <w:spacing w:line="360" w:lineRule="auto"/>
              <w:jc w:val="center"/>
              <w:rPr>
                <w:rFonts w:hAnsi="宋体"/>
                <w:szCs w:val="21"/>
              </w:rPr>
            </w:pPr>
            <w:r>
              <w:rPr>
                <w:rFonts w:hAnsi="宋体" w:hint="eastAsia"/>
                <w:szCs w:val="21"/>
              </w:rPr>
              <w:t>千兆交换机</w:t>
            </w:r>
          </w:p>
        </w:tc>
        <w:tc>
          <w:tcPr>
            <w:tcW w:w="3199" w:type="pct"/>
            <w:tcBorders>
              <w:top w:val="single" w:sz="4" w:space="0" w:color="auto"/>
              <w:left w:val="single" w:sz="4" w:space="0" w:color="auto"/>
              <w:bottom w:val="single" w:sz="4" w:space="0" w:color="auto"/>
              <w:right w:val="single" w:sz="4" w:space="0" w:color="auto"/>
            </w:tcBorders>
            <w:vAlign w:val="center"/>
          </w:tcPr>
          <w:p w14:paraId="719C92D3" w14:textId="77777777" w:rsidR="00194EB2" w:rsidRDefault="00194EB2">
            <w:pPr>
              <w:spacing w:line="360" w:lineRule="auto"/>
              <w:jc w:val="left"/>
              <w:rPr>
                <w:rFonts w:hAnsi="宋体"/>
                <w:bCs/>
                <w:szCs w:val="21"/>
              </w:rPr>
            </w:pPr>
            <w:r>
              <w:rPr>
                <w:rFonts w:hAnsi="宋体" w:hint="eastAsia"/>
                <w:bCs/>
                <w:szCs w:val="21"/>
              </w:rPr>
              <w:t>★</w:t>
            </w:r>
            <w:r>
              <w:rPr>
                <w:rFonts w:hAnsi="宋体"/>
                <w:bCs/>
                <w:szCs w:val="21"/>
              </w:rPr>
              <w:t>1.</w:t>
            </w:r>
            <w:r>
              <w:rPr>
                <w:rFonts w:hAnsi="宋体" w:hint="eastAsia"/>
                <w:bCs/>
                <w:szCs w:val="21"/>
              </w:rPr>
              <w:t>设备性能</w:t>
            </w:r>
            <w:r>
              <w:rPr>
                <w:rFonts w:hAnsi="宋体"/>
                <w:bCs/>
                <w:szCs w:val="21"/>
              </w:rPr>
              <w:t xml:space="preserve">: </w:t>
            </w:r>
            <w:r>
              <w:rPr>
                <w:rFonts w:hAnsi="宋体" w:hint="eastAsia"/>
                <w:bCs/>
                <w:szCs w:val="21"/>
              </w:rPr>
              <w:t>支持全线速转发，交换容量≥</w:t>
            </w:r>
            <w:r>
              <w:rPr>
                <w:rFonts w:hAnsi="宋体"/>
                <w:bCs/>
                <w:szCs w:val="21"/>
              </w:rPr>
              <w:t>3.3Tbps</w:t>
            </w:r>
            <w:r>
              <w:rPr>
                <w:rFonts w:hAnsi="宋体" w:hint="eastAsia"/>
                <w:bCs/>
                <w:szCs w:val="21"/>
              </w:rPr>
              <w:t>，转发率≥</w:t>
            </w:r>
            <w:r>
              <w:rPr>
                <w:rFonts w:hAnsi="宋体"/>
                <w:bCs/>
                <w:szCs w:val="21"/>
              </w:rPr>
              <w:t>126Mpps</w:t>
            </w:r>
            <w:r>
              <w:rPr>
                <w:rFonts w:hAnsi="宋体" w:hint="eastAsia"/>
                <w:bCs/>
                <w:szCs w:val="21"/>
              </w:rPr>
              <w:t>；</w:t>
            </w:r>
          </w:p>
          <w:p w14:paraId="1EB9A0D7" w14:textId="77777777" w:rsidR="00194EB2" w:rsidRDefault="00194EB2">
            <w:pPr>
              <w:spacing w:line="360" w:lineRule="auto"/>
              <w:rPr>
                <w:rFonts w:hAnsi="宋体"/>
                <w:bCs/>
                <w:szCs w:val="21"/>
              </w:rPr>
            </w:pPr>
            <w:r>
              <w:rPr>
                <w:rFonts w:hAnsi="宋体" w:hint="eastAsia"/>
                <w:bCs/>
                <w:szCs w:val="21"/>
              </w:rPr>
              <w:t>★</w:t>
            </w:r>
            <w:r>
              <w:rPr>
                <w:rFonts w:hAnsi="宋体"/>
                <w:bCs/>
                <w:szCs w:val="21"/>
              </w:rPr>
              <w:t>2.</w:t>
            </w:r>
            <w:r>
              <w:rPr>
                <w:rFonts w:hAnsi="宋体" w:hint="eastAsia"/>
                <w:bCs/>
                <w:szCs w:val="21"/>
              </w:rPr>
              <w:t>设备固化千兆电口≥</w:t>
            </w:r>
            <w:r>
              <w:rPr>
                <w:rFonts w:hAnsi="宋体"/>
                <w:bCs/>
                <w:szCs w:val="21"/>
              </w:rPr>
              <w:t>40</w:t>
            </w:r>
            <w:r>
              <w:rPr>
                <w:rFonts w:hAnsi="宋体" w:hint="eastAsia"/>
                <w:bCs/>
                <w:szCs w:val="21"/>
              </w:rPr>
              <w:t>个；</w:t>
            </w:r>
          </w:p>
          <w:p w14:paraId="525C1911" w14:textId="77777777" w:rsidR="00194EB2" w:rsidRDefault="00194EB2">
            <w:pPr>
              <w:spacing w:line="360" w:lineRule="auto"/>
              <w:rPr>
                <w:rFonts w:hAnsi="宋体"/>
                <w:szCs w:val="21"/>
              </w:rPr>
            </w:pPr>
          </w:p>
        </w:tc>
        <w:tc>
          <w:tcPr>
            <w:tcW w:w="534" w:type="pct"/>
            <w:tcBorders>
              <w:top w:val="single" w:sz="4" w:space="0" w:color="auto"/>
              <w:left w:val="single" w:sz="4" w:space="0" w:color="auto"/>
              <w:bottom w:val="single" w:sz="4" w:space="0" w:color="auto"/>
              <w:right w:val="single" w:sz="4" w:space="0" w:color="auto"/>
            </w:tcBorders>
            <w:vAlign w:val="center"/>
            <w:hideMark/>
          </w:tcPr>
          <w:p w14:paraId="323A8D86" w14:textId="77777777" w:rsidR="00194EB2" w:rsidRDefault="00194EB2">
            <w:pPr>
              <w:spacing w:line="360" w:lineRule="auto"/>
              <w:jc w:val="center"/>
              <w:rPr>
                <w:rFonts w:hAnsi="宋体"/>
                <w:szCs w:val="21"/>
              </w:rPr>
            </w:pPr>
            <w:r>
              <w:rPr>
                <w:rFonts w:hAnsi="宋体"/>
                <w:szCs w:val="21"/>
              </w:rPr>
              <w:t>4</w:t>
            </w:r>
            <w:r>
              <w:rPr>
                <w:rFonts w:hAnsi="宋体" w:hint="eastAsia"/>
                <w:szCs w:val="21"/>
              </w:rPr>
              <w:t>台</w:t>
            </w:r>
          </w:p>
        </w:tc>
        <w:tc>
          <w:tcPr>
            <w:tcW w:w="400" w:type="pct"/>
            <w:tcBorders>
              <w:top w:val="single" w:sz="4" w:space="0" w:color="auto"/>
              <w:left w:val="single" w:sz="4" w:space="0" w:color="auto"/>
              <w:bottom w:val="single" w:sz="4" w:space="0" w:color="auto"/>
              <w:right w:val="single" w:sz="4" w:space="0" w:color="auto"/>
            </w:tcBorders>
            <w:vAlign w:val="center"/>
          </w:tcPr>
          <w:p w14:paraId="0B541A2F" w14:textId="77777777" w:rsidR="00194EB2" w:rsidRDefault="00194EB2">
            <w:pPr>
              <w:spacing w:line="360" w:lineRule="auto"/>
              <w:rPr>
                <w:rFonts w:hAnsi="宋体"/>
                <w:bCs/>
                <w:szCs w:val="21"/>
              </w:rPr>
            </w:pPr>
          </w:p>
        </w:tc>
      </w:tr>
      <w:tr w:rsidR="00194EB2" w14:paraId="288E156F" w14:textId="77777777" w:rsidTr="00194EB2">
        <w:trPr>
          <w:jc w:val="center"/>
        </w:trPr>
        <w:tc>
          <w:tcPr>
            <w:tcW w:w="334" w:type="pct"/>
            <w:tcBorders>
              <w:top w:val="single" w:sz="4" w:space="0" w:color="auto"/>
              <w:left w:val="single" w:sz="4" w:space="0" w:color="auto"/>
              <w:bottom w:val="single" w:sz="4" w:space="0" w:color="auto"/>
              <w:right w:val="single" w:sz="4" w:space="0" w:color="auto"/>
            </w:tcBorders>
            <w:vAlign w:val="center"/>
            <w:hideMark/>
          </w:tcPr>
          <w:p w14:paraId="445A24C3" w14:textId="77777777" w:rsidR="00194EB2" w:rsidRDefault="00194EB2">
            <w:pPr>
              <w:spacing w:line="360" w:lineRule="auto"/>
              <w:jc w:val="center"/>
              <w:rPr>
                <w:rFonts w:hAnsi="宋体"/>
                <w:bCs/>
                <w:szCs w:val="21"/>
              </w:rPr>
            </w:pPr>
            <w:r>
              <w:rPr>
                <w:rFonts w:hAnsi="宋体"/>
                <w:bCs/>
                <w:szCs w:val="21"/>
              </w:rPr>
              <w:t>4</w:t>
            </w:r>
          </w:p>
        </w:tc>
        <w:tc>
          <w:tcPr>
            <w:tcW w:w="533" w:type="pct"/>
            <w:tcBorders>
              <w:top w:val="single" w:sz="4" w:space="0" w:color="auto"/>
              <w:left w:val="single" w:sz="4" w:space="0" w:color="auto"/>
              <w:bottom w:val="single" w:sz="4" w:space="0" w:color="auto"/>
              <w:right w:val="single" w:sz="4" w:space="0" w:color="auto"/>
            </w:tcBorders>
            <w:vAlign w:val="center"/>
            <w:hideMark/>
          </w:tcPr>
          <w:p w14:paraId="5141251B" w14:textId="77777777" w:rsidR="00194EB2" w:rsidRDefault="00194EB2">
            <w:pPr>
              <w:spacing w:line="360" w:lineRule="auto"/>
              <w:jc w:val="center"/>
              <w:rPr>
                <w:rFonts w:hAnsi="宋体"/>
                <w:szCs w:val="21"/>
              </w:rPr>
            </w:pPr>
            <w:r>
              <w:rPr>
                <w:rFonts w:hAnsi="宋体" w:hint="eastAsia"/>
                <w:szCs w:val="21"/>
              </w:rPr>
              <w:t>双人位操作台</w:t>
            </w:r>
          </w:p>
        </w:tc>
        <w:tc>
          <w:tcPr>
            <w:tcW w:w="3199" w:type="pct"/>
            <w:tcBorders>
              <w:top w:val="single" w:sz="4" w:space="0" w:color="auto"/>
              <w:left w:val="single" w:sz="4" w:space="0" w:color="auto"/>
              <w:bottom w:val="single" w:sz="4" w:space="0" w:color="auto"/>
              <w:right w:val="single" w:sz="4" w:space="0" w:color="auto"/>
            </w:tcBorders>
            <w:vAlign w:val="center"/>
            <w:hideMark/>
          </w:tcPr>
          <w:p w14:paraId="4B395599" w14:textId="77777777" w:rsidR="00194EB2" w:rsidRDefault="00194EB2">
            <w:pPr>
              <w:spacing w:line="360" w:lineRule="auto"/>
              <w:rPr>
                <w:rFonts w:hAnsi="宋体"/>
                <w:bCs/>
                <w:szCs w:val="21"/>
              </w:rPr>
            </w:pPr>
            <w:r>
              <w:rPr>
                <w:rFonts w:hAnsi="宋体"/>
                <w:bCs/>
                <w:szCs w:val="21"/>
              </w:rPr>
              <w:t>1.</w:t>
            </w:r>
            <w:r>
              <w:rPr>
                <w:rFonts w:hAnsi="宋体" w:hint="eastAsia"/>
                <w:bCs/>
                <w:szCs w:val="21"/>
              </w:rPr>
              <w:t>双人位操作台；</w:t>
            </w:r>
          </w:p>
          <w:p w14:paraId="7195B1C9" w14:textId="77777777" w:rsidR="00194EB2" w:rsidRDefault="00194EB2">
            <w:pPr>
              <w:spacing w:line="360" w:lineRule="auto"/>
              <w:rPr>
                <w:rFonts w:hAnsi="宋体"/>
                <w:bCs/>
                <w:szCs w:val="21"/>
              </w:rPr>
            </w:pPr>
            <w:r>
              <w:rPr>
                <w:rFonts w:hAnsi="宋体" w:hint="eastAsia"/>
                <w:bCs/>
                <w:szCs w:val="21"/>
              </w:rPr>
              <w:t>★</w:t>
            </w:r>
            <w:r>
              <w:rPr>
                <w:rFonts w:hAnsi="宋体"/>
                <w:bCs/>
                <w:szCs w:val="21"/>
              </w:rPr>
              <w:t>2.</w:t>
            </w:r>
            <w:r>
              <w:rPr>
                <w:rFonts w:hAnsi="宋体" w:hint="eastAsia"/>
                <w:bCs/>
                <w:szCs w:val="21"/>
              </w:rPr>
              <w:t>长宽高大约为：</w:t>
            </w:r>
            <w:r>
              <w:rPr>
                <w:rFonts w:hAnsi="宋体"/>
                <w:bCs/>
                <w:szCs w:val="21"/>
              </w:rPr>
              <w:t>140</w:t>
            </w:r>
            <w:r>
              <w:rPr>
                <w:rFonts w:hAnsi="宋体" w:hint="eastAsia"/>
                <w:bCs/>
                <w:szCs w:val="21"/>
              </w:rPr>
              <w:t>厘米、</w:t>
            </w:r>
            <w:r>
              <w:rPr>
                <w:rFonts w:hAnsi="宋体"/>
                <w:bCs/>
                <w:szCs w:val="21"/>
              </w:rPr>
              <w:t>60</w:t>
            </w:r>
            <w:r>
              <w:rPr>
                <w:rFonts w:hAnsi="宋体" w:hint="eastAsia"/>
                <w:bCs/>
                <w:szCs w:val="21"/>
              </w:rPr>
              <w:t>厘米、</w:t>
            </w:r>
            <w:r>
              <w:rPr>
                <w:rFonts w:hAnsi="宋体"/>
                <w:bCs/>
                <w:szCs w:val="21"/>
              </w:rPr>
              <w:t>170</w:t>
            </w:r>
            <w:r>
              <w:rPr>
                <w:rFonts w:hAnsi="宋体" w:hint="eastAsia"/>
                <w:bCs/>
                <w:szCs w:val="21"/>
              </w:rPr>
              <w:t>厘米左右（具体尺寸中标后上门测量后定做）；</w:t>
            </w:r>
          </w:p>
          <w:p w14:paraId="16D258BE" w14:textId="77777777" w:rsidR="00194EB2" w:rsidRDefault="00194EB2">
            <w:pPr>
              <w:spacing w:line="360" w:lineRule="auto"/>
              <w:rPr>
                <w:rFonts w:hAnsi="宋体"/>
                <w:bCs/>
                <w:szCs w:val="21"/>
              </w:rPr>
            </w:pPr>
            <w:r>
              <w:rPr>
                <w:rFonts w:hAnsi="宋体" w:hint="eastAsia"/>
                <w:bCs/>
                <w:szCs w:val="21"/>
              </w:rPr>
              <w:lastRenderedPageBreak/>
              <w:t>★</w:t>
            </w:r>
            <w:r>
              <w:rPr>
                <w:rFonts w:hAnsi="宋体"/>
                <w:bCs/>
                <w:szCs w:val="21"/>
              </w:rPr>
              <w:t>3.</w:t>
            </w:r>
            <w:r>
              <w:rPr>
                <w:rFonts w:hAnsi="宋体" w:hint="eastAsia"/>
                <w:bCs/>
                <w:szCs w:val="21"/>
              </w:rPr>
              <w:t>台面基材选用符合环保标准办公板材，正面覆盖符合国标防静电皮，并且通过电子行业点对点电阻放静电测试、达到</w:t>
            </w:r>
            <w:r>
              <w:rPr>
                <w:rFonts w:hAnsi="宋体"/>
                <w:bCs/>
                <w:szCs w:val="21"/>
              </w:rPr>
              <w:t>A</w:t>
            </w:r>
            <w:r>
              <w:rPr>
                <w:rFonts w:hAnsi="宋体" w:hint="eastAsia"/>
                <w:bCs/>
                <w:szCs w:val="21"/>
              </w:rPr>
              <w:t>级标准。防静电皮厚度</w:t>
            </w:r>
            <w:r>
              <w:rPr>
                <w:rFonts w:hAnsi="宋体"/>
                <w:bCs/>
                <w:szCs w:val="21"/>
              </w:rPr>
              <w:t>2mm</w:t>
            </w:r>
            <w:r>
              <w:rPr>
                <w:rFonts w:hAnsi="宋体" w:hint="eastAsia"/>
                <w:bCs/>
                <w:szCs w:val="21"/>
              </w:rPr>
              <w:t>，面板厚度</w:t>
            </w:r>
            <w:r>
              <w:rPr>
                <w:rFonts w:hAnsi="宋体"/>
                <w:bCs/>
                <w:szCs w:val="21"/>
              </w:rPr>
              <w:t>25mm</w:t>
            </w:r>
            <w:r>
              <w:rPr>
                <w:rFonts w:hAnsi="宋体" w:hint="eastAsia"/>
                <w:bCs/>
                <w:szCs w:val="21"/>
              </w:rPr>
              <w:t>厚；</w:t>
            </w:r>
          </w:p>
          <w:p w14:paraId="1EA33A15" w14:textId="77777777" w:rsidR="00194EB2" w:rsidRDefault="00194EB2">
            <w:pPr>
              <w:spacing w:line="360" w:lineRule="auto"/>
              <w:rPr>
                <w:rFonts w:hAnsi="宋体"/>
                <w:bCs/>
                <w:szCs w:val="21"/>
              </w:rPr>
            </w:pPr>
            <w:r>
              <w:rPr>
                <w:rFonts w:hAnsi="宋体" w:hint="eastAsia"/>
                <w:bCs/>
                <w:szCs w:val="21"/>
              </w:rPr>
              <w:t>★</w:t>
            </w:r>
            <w:r>
              <w:rPr>
                <w:rFonts w:hAnsi="宋体"/>
                <w:bCs/>
                <w:szCs w:val="21"/>
              </w:rPr>
              <w:t>4.</w:t>
            </w:r>
            <w:r>
              <w:rPr>
                <w:rFonts w:hAnsi="宋体" w:hint="eastAsia"/>
                <w:bCs/>
                <w:szCs w:val="21"/>
              </w:rPr>
              <w:t>台架选用</w:t>
            </w:r>
            <w:r>
              <w:rPr>
                <w:rFonts w:hAnsi="宋体"/>
                <w:bCs/>
                <w:szCs w:val="21"/>
              </w:rPr>
              <w:t>30*60*2.0mm</w:t>
            </w:r>
            <w:r>
              <w:rPr>
                <w:rFonts w:hAnsi="宋体" w:hint="eastAsia"/>
                <w:bCs/>
                <w:szCs w:val="21"/>
              </w:rPr>
              <w:t>钢管焊接而成，所有钢管焊接处均通过人工打磨、磷化、静电高温喷涂；</w:t>
            </w:r>
          </w:p>
          <w:p w14:paraId="76F7EEEC" w14:textId="77777777" w:rsidR="00194EB2" w:rsidRDefault="00194EB2">
            <w:pPr>
              <w:spacing w:line="360" w:lineRule="auto"/>
              <w:rPr>
                <w:rFonts w:hAnsi="宋体"/>
                <w:bCs/>
                <w:szCs w:val="21"/>
              </w:rPr>
            </w:pPr>
            <w:r>
              <w:rPr>
                <w:rFonts w:hAnsi="宋体" w:hint="eastAsia"/>
                <w:bCs/>
                <w:szCs w:val="21"/>
              </w:rPr>
              <w:t>★</w:t>
            </w:r>
            <w:r>
              <w:rPr>
                <w:rFonts w:hAnsi="宋体"/>
                <w:bCs/>
                <w:szCs w:val="21"/>
              </w:rPr>
              <w:t>5.</w:t>
            </w:r>
            <w:r>
              <w:rPr>
                <w:rFonts w:hAnsi="宋体" w:hint="eastAsia"/>
                <w:bCs/>
                <w:szCs w:val="21"/>
              </w:rPr>
              <w:t>标配</w:t>
            </w:r>
            <w:r>
              <w:rPr>
                <w:rFonts w:hAnsi="宋体"/>
                <w:bCs/>
                <w:szCs w:val="21"/>
              </w:rPr>
              <w:t>5</w:t>
            </w:r>
            <w:r>
              <w:rPr>
                <w:rFonts w:hAnsi="宋体" w:hint="eastAsia"/>
                <w:bCs/>
                <w:szCs w:val="21"/>
              </w:rPr>
              <w:t>个品牌插座一个漏电保护器，综合布线；</w:t>
            </w:r>
          </w:p>
          <w:p w14:paraId="2095D5E3" w14:textId="77777777" w:rsidR="00194EB2" w:rsidRDefault="00194EB2">
            <w:pPr>
              <w:spacing w:line="360" w:lineRule="auto"/>
              <w:rPr>
                <w:rFonts w:hAnsi="宋体"/>
                <w:bCs/>
                <w:szCs w:val="21"/>
              </w:rPr>
            </w:pPr>
            <w:r>
              <w:rPr>
                <w:rFonts w:hAnsi="宋体" w:hint="eastAsia"/>
                <w:bCs/>
                <w:szCs w:val="21"/>
              </w:rPr>
              <w:t>★</w:t>
            </w:r>
            <w:r>
              <w:rPr>
                <w:rFonts w:hAnsi="宋体"/>
                <w:bCs/>
                <w:szCs w:val="21"/>
              </w:rPr>
              <w:t>6.</w:t>
            </w:r>
            <w:r>
              <w:rPr>
                <w:rFonts w:hAnsi="宋体" w:hint="eastAsia"/>
                <w:bCs/>
                <w:szCs w:val="21"/>
              </w:rPr>
              <w:t>配功率大于</w:t>
            </w:r>
            <w:r>
              <w:rPr>
                <w:rFonts w:hAnsi="宋体"/>
                <w:bCs/>
                <w:szCs w:val="21"/>
              </w:rPr>
              <w:t>15W</w:t>
            </w:r>
            <w:r>
              <w:rPr>
                <w:rFonts w:hAnsi="宋体" w:hint="eastAsia"/>
                <w:bCs/>
                <w:szCs w:val="21"/>
              </w:rPr>
              <w:t>的</w:t>
            </w:r>
            <w:r>
              <w:rPr>
                <w:rFonts w:hAnsi="宋体"/>
                <w:bCs/>
                <w:szCs w:val="21"/>
              </w:rPr>
              <w:t>LED</w:t>
            </w:r>
            <w:r>
              <w:rPr>
                <w:rFonts w:hAnsi="宋体" w:hint="eastAsia"/>
                <w:bCs/>
                <w:szCs w:val="21"/>
              </w:rPr>
              <w:t>照明灯；</w:t>
            </w:r>
          </w:p>
          <w:p w14:paraId="2F3B2C93" w14:textId="77777777" w:rsidR="00194EB2" w:rsidRDefault="00194EB2">
            <w:pPr>
              <w:spacing w:line="360" w:lineRule="auto"/>
              <w:rPr>
                <w:rFonts w:hAnsi="宋体"/>
                <w:bCs/>
                <w:szCs w:val="21"/>
              </w:rPr>
            </w:pPr>
            <w:r>
              <w:rPr>
                <w:rFonts w:hAnsi="宋体"/>
                <w:bCs/>
                <w:szCs w:val="21"/>
              </w:rPr>
              <w:t>7.</w:t>
            </w:r>
            <w:r>
              <w:rPr>
                <w:rFonts w:hAnsi="宋体" w:hint="eastAsia"/>
                <w:bCs/>
                <w:szCs w:val="21"/>
              </w:rPr>
              <w:t>优质配件。</w:t>
            </w:r>
          </w:p>
        </w:tc>
        <w:tc>
          <w:tcPr>
            <w:tcW w:w="534" w:type="pct"/>
            <w:tcBorders>
              <w:top w:val="single" w:sz="4" w:space="0" w:color="auto"/>
              <w:left w:val="single" w:sz="4" w:space="0" w:color="auto"/>
              <w:bottom w:val="single" w:sz="4" w:space="0" w:color="auto"/>
              <w:right w:val="single" w:sz="4" w:space="0" w:color="auto"/>
            </w:tcBorders>
            <w:vAlign w:val="center"/>
            <w:hideMark/>
          </w:tcPr>
          <w:p w14:paraId="0C29C558" w14:textId="77777777" w:rsidR="00194EB2" w:rsidRDefault="00194EB2">
            <w:pPr>
              <w:spacing w:line="360" w:lineRule="auto"/>
              <w:jc w:val="center"/>
              <w:rPr>
                <w:rFonts w:hAnsi="宋体"/>
                <w:szCs w:val="21"/>
              </w:rPr>
            </w:pPr>
            <w:r>
              <w:rPr>
                <w:rFonts w:hAnsi="宋体"/>
                <w:szCs w:val="21"/>
              </w:rPr>
              <w:lastRenderedPageBreak/>
              <w:t>100</w:t>
            </w:r>
            <w:r>
              <w:rPr>
                <w:rFonts w:hAnsi="宋体" w:hint="eastAsia"/>
                <w:szCs w:val="21"/>
              </w:rPr>
              <w:t>张</w:t>
            </w:r>
          </w:p>
        </w:tc>
        <w:tc>
          <w:tcPr>
            <w:tcW w:w="400" w:type="pct"/>
            <w:tcBorders>
              <w:top w:val="single" w:sz="4" w:space="0" w:color="auto"/>
              <w:left w:val="single" w:sz="4" w:space="0" w:color="auto"/>
              <w:bottom w:val="single" w:sz="4" w:space="0" w:color="auto"/>
              <w:right w:val="single" w:sz="4" w:space="0" w:color="auto"/>
            </w:tcBorders>
            <w:vAlign w:val="center"/>
          </w:tcPr>
          <w:p w14:paraId="39846E73" w14:textId="77777777" w:rsidR="00194EB2" w:rsidRDefault="00194EB2">
            <w:pPr>
              <w:spacing w:line="360" w:lineRule="auto"/>
              <w:rPr>
                <w:rFonts w:hAnsi="宋体"/>
                <w:bCs/>
                <w:szCs w:val="21"/>
              </w:rPr>
            </w:pPr>
          </w:p>
        </w:tc>
      </w:tr>
      <w:tr w:rsidR="00194EB2" w14:paraId="61876C9D" w14:textId="77777777" w:rsidTr="00194EB2">
        <w:trPr>
          <w:jc w:val="center"/>
        </w:trPr>
        <w:tc>
          <w:tcPr>
            <w:tcW w:w="334" w:type="pct"/>
            <w:tcBorders>
              <w:top w:val="single" w:sz="4" w:space="0" w:color="auto"/>
              <w:left w:val="single" w:sz="4" w:space="0" w:color="auto"/>
              <w:bottom w:val="single" w:sz="4" w:space="0" w:color="auto"/>
              <w:right w:val="single" w:sz="4" w:space="0" w:color="auto"/>
            </w:tcBorders>
            <w:vAlign w:val="center"/>
            <w:hideMark/>
          </w:tcPr>
          <w:p w14:paraId="6DD90D20" w14:textId="77777777" w:rsidR="00194EB2" w:rsidRDefault="00194EB2">
            <w:pPr>
              <w:spacing w:line="360" w:lineRule="auto"/>
              <w:jc w:val="center"/>
              <w:rPr>
                <w:rFonts w:hAnsi="宋体"/>
                <w:bCs/>
                <w:szCs w:val="21"/>
              </w:rPr>
            </w:pPr>
            <w:r>
              <w:rPr>
                <w:rFonts w:hAnsi="宋体"/>
                <w:bCs/>
                <w:szCs w:val="21"/>
              </w:rPr>
              <w:t>5</w:t>
            </w:r>
          </w:p>
        </w:tc>
        <w:tc>
          <w:tcPr>
            <w:tcW w:w="533" w:type="pct"/>
            <w:tcBorders>
              <w:top w:val="single" w:sz="4" w:space="0" w:color="auto"/>
              <w:left w:val="single" w:sz="4" w:space="0" w:color="auto"/>
              <w:bottom w:val="single" w:sz="4" w:space="0" w:color="auto"/>
              <w:right w:val="single" w:sz="4" w:space="0" w:color="auto"/>
            </w:tcBorders>
            <w:vAlign w:val="center"/>
            <w:hideMark/>
          </w:tcPr>
          <w:p w14:paraId="3AD9819B" w14:textId="77777777" w:rsidR="00194EB2" w:rsidRDefault="00194EB2">
            <w:pPr>
              <w:spacing w:line="360" w:lineRule="auto"/>
              <w:jc w:val="center"/>
              <w:rPr>
                <w:rFonts w:hAnsi="宋体"/>
                <w:szCs w:val="21"/>
              </w:rPr>
            </w:pPr>
            <w:r>
              <w:rPr>
                <w:rFonts w:ascii="宋体" w:hAnsi="宋体" w:hint="eastAsia"/>
                <w:szCs w:val="21"/>
              </w:rPr>
              <w:t>▲</w:t>
            </w:r>
            <w:r>
              <w:rPr>
                <w:rFonts w:hAnsi="宋体" w:hint="eastAsia"/>
                <w:szCs w:val="21"/>
              </w:rPr>
              <w:t>嵌入式综合实验箱</w:t>
            </w:r>
          </w:p>
        </w:tc>
        <w:tc>
          <w:tcPr>
            <w:tcW w:w="3199" w:type="pct"/>
            <w:tcBorders>
              <w:top w:val="single" w:sz="4" w:space="0" w:color="auto"/>
              <w:left w:val="single" w:sz="4" w:space="0" w:color="auto"/>
              <w:bottom w:val="single" w:sz="4" w:space="0" w:color="auto"/>
              <w:right w:val="single" w:sz="4" w:space="0" w:color="auto"/>
            </w:tcBorders>
            <w:hideMark/>
          </w:tcPr>
          <w:p w14:paraId="454DF040" w14:textId="77777777" w:rsidR="00194EB2" w:rsidRDefault="00194EB2">
            <w:pPr>
              <w:spacing w:line="360" w:lineRule="auto"/>
              <w:rPr>
                <w:rFonts w:hAnsi="宋体"/>
                <w:szCs w:val="21"/>
              </w:rPr>
            </w:pPr>
            <w:r>
              <w:rPr>
                <w:rFonts w:hAnsi="宋体"/>
                <w:szCs w:val="21"/>
              </w:rPr>
              <w:t>1.</w:t>
            </w:r>
            <w:r>
              <w:rPr>
                <w:rFonts w:hAnsi="宋体" w:hint="eastAsia"/>
                <w:szCs w:val="21"/>
              </w:rPr>
              <w:t>实验箱分为两层结构，上层实验层，下层储物层；主板要求整版设计带管理锁，方便储物层的设备安全管理；实验箱要求整体化、一体化设计，不接受散件拼装；铝合金包边，承重抗压不易变形；</w:t>
            </w:r>
            <w:r>
              <w:rPr>
                <w:rFonts w:hAnsi="宋体"/>
                <w:szCs w:val="21"/>
              </w:rPr>
              <w:t xml:space="preserve"> </w:t>
            </w:r>
          </w:p>
          <w:p w14:paraId="5A069207" w14:textId="77777777" w:rsidR="00194EB2" w:rsidRDefault="00194EB2">
            <w:pPr>
              <w:spacing w:line="360" w:lineRule="auto"/>
              <w:rPr>
                <w:rFonts w:hAnsi="宋体"/>
                <w:szCs w:val="21"/>
              </w:rPr>
            </w:pPr>
            <w:r>
              <w:rPr>
                <w:rFonts w:hAnsi="宋体"/>
                <w:szCs w:val="21"/>
              </w:rPr>
              <w:t>2.</w:t>
            </w:r>
            <w:r>
              <w:rPr>
                <w:rFonts w:hAnsi="宋体" w:hint="eastAsia"/>
                <w:szCs w:val="21"/>
              </w:rPr>
              <w:t>系统采用</w:t>
            </w:r>
            <w:r>
              <w:rPr>
                <w:rFonts w:hAnsi="宋体"/>
                <w:szCs w:val="21"/>
              </w:rPr>
              <w:t>ARM</w:t>
            </w:r>
            <w:r>
              <w:rPr>
                <w:rFonts w:hAnsi="宋体" w:hint="eastAsia"/>
                <w:szCs w:val="21"/>
              </w:rPr>
              <w:t>微控制器</w:t>
            </w:r>
            <w:r>
              <w:rPr>
                <w:rFonts w:hAnsi="宋体"/>
                <w:szCs w:val="21"/>
              </w:rPr>
              <w:t>+ARM</w:t>
            </w:r>
            <w:r>
              <w:rPr>
                <w:rFonts w:hAnsi="宋体" w:hint="eastAsia"/>
                <w:szCs w:val="21"/>
              </w:rPr>
              <w:t>微处理器多核心方式设计，可以同时协同工作。</w:t>
            </w:r>
            <w:r>
              <w:rPr>
                <w:rFonts w:hAnsi="宋体"/>
                <w:szCs w:val="21"/>
              </w:rPr>
              <w:t>3</w:t>
            </w:r>
            <w:r>
              <w:rPr>
                <w:rFonts w:hAnsi="宋体" w:hint="eastAsia"/>
                <w:szCs w:val="21"/>
              </w:rPr>
              <w:t>个标准的</w:t>
            </w:r>
            <w:r>
              <w:rPr>
                <w:rFonts w:hAnsi="宋体"/>
                <w:szCs w:val="21"/>
              </w:rPr>
              <w:t>Arduino</w:t>
            </w:r>
            <w:r>
              <w:rPr>
                <w:rFonts w:hAnsi="宋体" w:hint="eastAsia"/>
                <w:szCs w:val="21"/>
              </w:rPr>
              <w:t>板载扩展接口及资源，</w:t>
            </w:r>
            <w:r>
              <w:rPr>
                <w:rFonts w:hAnsi="宋体"/>
                <w:szCs w:val="21"/>
              </w:rPr>
              <w:t>ARM</w:t>
            </w:r>
            <w:r>
              <w:rPr>
                <w:rFonts w:hAnsi="宋体" w:hint="eastAsia"/>
                <w:szCs w:val="21"/>
              </w:rPr>
              <w:t>微控制器和微处理器分别可以直接控制</w:t>
            </w:r>
            <w:r>
              <w:rPr>
                <w:rFonts w:hAnsi="宋体"/>
                <w:szCs w:val="21"/>
              </w:rPr>
              <w:t>Arduino</w:t>
            </w:r>
            <w:r>
              <w:rPr>
                <w:rFonts w:hAnsi="宋体" w:hint="eastAsia"/>
                <w:szCs w:val="21"/>
              </w:rPr>
              <w:t>板载资源；</w:t>
            </w:r>
          </w:p>
          <w:p w14:paraId="491CFB06" w14:textId="77777777" w:rsidR="00194EB2" w:rsidRDefault="00194EB2">
            <w:pPr>
              <w:spacing w:line="360" w:lineRule="auto"/>
              <w:rPr>
                <w:rFonts w:hAnsi="宋体"/>
                <w:szCs w:val="21"/>
              </w:rPr>
            </w:pPr>
            <w:r>
              <w:rPr>
                <w:rFonts w:hAnsi="宋体" w:hint="eastAsia"/>
                <w:szCs w:val="21"/>
              </w:rPr>
              <w:t>★</w:t>
            </w:r>
            <w:r>
              <w:rPr>
                <w:rFonts w:hAnsi="宋体"/>
                <w:szCs w:val="21"/>
              </w:rPr>
              <w:t>3.ARM Cortex-A9</w:t>
            </w:r>
            <w:r>
              <w:rPr>
                <w:rFonts w:hAnsi="宋体" w:hint="eastAsia"/>
                <w:szCs w:val="21"/>
              </w:rPr>
              <w:t>核心板：基于</w:t>
            </w:r>
            <w:r>
              <w:rPr>
                <w:rFonts w:hAnsi="宋体"/>
                <w:szCs w:val="21"/>
              </w:rPr>
              <w:t xml:space="preserve">ARM Cortex-A9 </w:t>
            </w:r>
            <w:r>
              <w:rPr>
                <w:rFonts w:hAnsi="宋体" w:hint="eastAsia"/>
                <w:szCs w:val="21"/>
              </w:rPr>
              <w:t>四核心的</w:t>
            </w:r>
            <w:r>
              <w:rPr>
                <w:rFonts w:hAnsi="宋体"/>
                <w:szCs w:val="21"/>
              </w:rPr>
              <w:t>CPU</w:t>
            </w:r>
            <w:r>
              <w:rPr>
                <w:rFonts w:hAnsi="宋体" w:hint="eastAsia"/>
                <w:szCs w:val="21"/>
              </w:rPr>
              <w:t>，主频≥</w:t>
            </w:r>
            <w:r>
              <w:rPr>
                <w:rFonts w:hAnsi="宋体"/>
                <w:szCs w:val="21"/>
              </w:rPr>
              <w:t>1.4GHz</w:t>
            </w:r>
            <w:r>
              <w:rPr>
                <w:rFonts w:hAnsi="宋体" w:hint="eastAsia"/>
                <w:szCs w:val="21"/>
              </w:rPr>
              <w:t>；内存</w:t>
            </w:r>
            <w:r>
              <w:rPr>
                <w:rFonts w:hAnsi="宋体"/>
                <w:szCs w:val="21"/>
              </w:rPr>
              <w:t xml:space="preserve">: </w:t>
            </w:r>
            <w:r>
              <w:rPr>
                <w:rFonts w:hAnsi="宋体" w:hint="eastAsia"/>
                <w:szCs w:val="21"/>
              </w:rPr>
              <w:t>≥</w:t>
            </w:r>
            <w:r>
              <w:rPr>
                <w:rFonts w:hAnsi="宋体"/>
                <w:szCs w:val="21"/>
              </w:rPr>
              <w:t>2GB DDR3</w:t>
            </w:r>
            <w:r>
              <w:rPr>
                <w:rFonts w:hAnsi="宋体" w:hint="eastAsia"/>
                <w:szCs w:val="21"/>
              </w:rPr>
              <w:t>；</w:t>
            </w:r>
            <w:r>
              <w:rPr>
                <w:rFonts w:hAnsi="宋体"/>
                <w:szCs w:val="21"/>
              </w:rPr>
              <w:t xml:space="preserve">EMMC: </w:t>
            </w:r>
            <w:r>
              <w:rPr>
                <w:rFonts w:hAnsi="宋体" w:hint="eastAsia"/>
                <w:szCs w:val="21"/>
              </w:rPr>
              <w:t>≥</w:t>
            </w:r>
            <w:r>
              <w:rPr>
                <w:rFonts w:hAnsi="宋体"/>
                <w:szCs w:val="21"/>
              </w:rPr>
              <w:t>16GB</w:t>
            </w:r>
            <w:r>
              <w:rPr>
                <w:rFonts w:hAnsi="宋体" w:hint="eastAsia"/>
                <w:szCs w:val="21"/>
              </w:rPr>
              <w:t>；</w:t>
            </w:r>
          </w:p>
          <w:p w14:paraId="77D6DEE8" w14:textId="77777777" w:rsidR="00194EB2" w:rsidRDefault="00194EB2">
            <w:pPr>
              <w:spacing w:line="360" w:lineRule="auto"/>
              <w:rPr>
                <w:rFonts w:hAnsi="宋体"/>
                <w:szCs w:val="21"/>
              </w:rPr>
            </w:pPr>
            <w:r>
              <w:rPr>
                <w:rFonts w:hAnsi="宋体"/>
                <w:szCs w:val="21"/>
              </w:rPr>
              <w:t>4.ARM Cortex-A9</w:t>
            </w:r>
            <w:r>
              <w:rPr>
                <w:rFonts w:hAnsi="宋体" w:hint="eastAsia"/>
                <w:szCs w:val="21"/>
              </w:rPr>
              <w:t>底板：</w:t>
            </w:r>
            <w:r>
              <w:rPr>
                <w:rFonts w:hAnsi="宋体"/>
                <w:szCs w:val="21"/>
              </w:rPr>
              <w:t xml:space="preserve"> </w:t>
            </w:r>
          </w:p>
          <w:p w14:paraId="0932604C" w14:textId="77777777" w:rsidR="00194EB2" w:rsidRDefault="00194EB2">
            <w:pPr>
              <w:spacing w:line="360" w:lineRule="auto"/>
              <w:rPr>
                <w:rFonts w:hAnsi="宋体"/>
                <w:szCs w:val="21"/>
              </w:rPr>
            </w:pPr>
            <w:r>
              <w:rPr>
                <w:rFonts w:hAnsi="宋体"/>
                <w:szCs w:val="21"/>
              </w:rPr>
              <w:t>4.1</w:t>
            </w:r>
            <w:r>
              <w:rPr>
                <w:rFonts w:hAnsi="宋体" w:hint="eastAsia"/>
                <w:szCs w:val="21"/>
              </w:rPr>
              <w:t>提供有</w:t>
            </w:r>
            <w:r>
              <w:rPr>
                <w:rFonts w:hAnsi="宋体"/>
                <w:szCs w:val="21"/>
              </w:rPr>
              <w:t>SD</w:t>
            </w:r>
            <w:r>
              <w:rPr>
                <w:rFonts w:hAnsi="宋体" w:hint="eastAsia"/>
                <w:szCs w:val="21"/>
              </w:rPr>
              <w:t>卡接口、</w:t>
            </w:r>
            <w:r>
              <w:rPr>
                <w:rFonts w:hAnsi="宋体"/>
                <w:szCs w:val="21"/>
              </w:rPr>
              <w:t>TF</w:t>
            </w:r>
            <w:r>
              <w:rPr>
                <w:rFonts w:hAnsi="宋体" w:hint="eastAsia"/>
                <w:szCs w:val="21"/>
              </w:rPr>
              <w:t>存接口、≥</w:t>
            </w:r>
            <w:r>
              <w:rPr>
                <w:rFonts w:hAnsi="宋体"/>
                <w:szCs w:val="21"/>
              </w:rPr>
              <w:t>3</w:t>
            </w:r>
            <w:r>
              <w:rPr>
                <w:rFonts w:hAnsi="宋体" w:hint="eastAsia"/>
                <w:szCs w:val="21"/>
              </w:rPr>
              <w:t>路</w:t>
            </w:r>
            <w:r>
              <w:rPr>
                <w:rFonts w:hAnsi="宋体"/>
                <w:szCs w:val="21"/>
              </w:rPr>
              <w:t>USB_HOST 2.0</w:t>
            </w:r>
            <w:r>
              <w:rPr>
                <w:rFonts w:hAnsi="宋体" w:hint="eastAsia"/>
                <w:szCs w:val="21"/>
              </w:rPr>
              <w:t>输出、</w:t>
            </w:r>
            <w:r>
              <w:rPr>
                <w:rFonts w:hAnsi="宋体"/>
                <w:szCs w:val="21"/>
              </w:rPr>
              <w:t>USB OTG</w:t>
            </w:r>
            <w:r>
              <w:rPr>
                <w:rFonts w:hAnsi="宋体" w:hint="eastAsia"/>
                <w:szCs w:val="21"/>
              </w:rPr>
              <w:t>、</w:t>
            </w:r>
            <w:r>
              <w:rPr>
                <w:rFonts w:hAnsi="宋体"/>
                <w:szCs w:val="21"/>
              </w:rPr>
              <w:t>100M</w:t>
            </w:r>
            <w:r>
              <w:rPr>
                <w:rFonts w:hAnsi="宋体" w:hint="eastAsia"/>
                <w:szCs w:val="21"/>
              </w:rPr>
              <w:t>自适应网口、≥</w:t>
            </w:r>
            <w:r>
              <w:rPr>
                <w:rFonts w:hAnsi="宋体"/>
                <w:szCs w:val="21"/>
              </w:rPr>
              <w:t>3</w:t>
            </w:r>
            <w:r>
              <w:rPr>
                <w:rFonts w:hAnsi="宋体" w:hint="eastAsia"/>
                <w:szCs w:val="21"/>
              </w:rPr>
              <w:t>路串口、音频接口、</w:t>
            </w:r>
            <w:r>
              <w:rPr>
                <w:rFonts w:hAnsi="宋体"/>
                <w:szCs w:val="21"/>
              </w:rPr>
              <w:t>JTAG</w:t>
            </w:r>
            <w:r>
              <w:rPr>
                <w:rFonts w:hAnsi="宋体" w:hint="eastAsia"/>
                <w:szCs w:val="21"/>
              </w:rPr>
              <w:t>接口、</w:t>
            </w:r>
            <w:r>
              <w:rPr>
                <w:rFonts w:hAnsi="宋体"/>
                <w:szCs w:val="21"/>
              </w:rPr>
              <w:t>CAN</w:t>
            </w:r>
            <w:r>
              <w:rPr>
                <w:rFonts w:hAnsi="宋体" w:hint="eastAsia"/>
                <w:szCs w:val="21"/>
              </w:rPr>
              <w:t>、</w:t>
            </w:r>
            <w:r>
              <w:rPr>
                <w:rFonts w:hAnsi="宋体"/>
                <w:szCs w:val="21"/>
              </w:rPr>
              <w:t>485</w:t>
            </w:r>
            <w:r>
              <w:rPr>
                <w:rFonts w:hAnsi="宋体" w:hint="eastAsia"/>
                <w:szCs w:val="21"/>
              </w:rPr>
              <w:t>、</w:t>
            </w:r>
            <w:r>
              <w:rPr>
                <w:rFonts w:hAnsi="宋体"/>
                <w:szCs w:val="21"/>
              </w:rPr>
              <w:t>I2C</w:t>
            </w:r>
            <w:r>
              <w:rPr>
                <w:rFonts w:hAnsi="宋体" w:hint="eastAsia"/>
                <w:szCs w:val="21"/>
              </w:rPr>
              <w:t>、</w:t>
            </w:r>
            <w:r>
              <w:rPr>
                <w:rFonts w:hAnsi="宋体"/>
                <w:szCs w:val="21"/>
              </w:rPr>
              <w:t>SPI</w:t>
            </w:r>
            <w:r>
              <w:rPr>
                <w:rFonts w:hAnsi="宋体" w:hint="eastAsia"/>
                <w:szCs w:val="21"/>
              </w:rPr>
              <w:t>接口、</w:t>
            </w:r>
            <w:r>
              <w:rPr>
                <w:rFonts w:hAnsi="宋体"/>
                <w:szCs w:val="21"/>
              </w:rPr>
              <w:t>HDMI</w:t>
            </w:r>
            <w:r>
              <w:rPr>
                <w:rFonts w:hAnsi="宋体" w:hint="eastAsia"/>
                <w:szCs w:val="21"/>
              </w:rPr>
              <w:t>接口等；</w:t>
            </w:r>
          </w:p>
          <w:p w14:paraId="6CA4FA61" w14:textId="77777777" w:rsidR="00194EB2" w:rsidRDefault="00194EB2">
            <w:pPr>
              <w:spacing w:line="360" w:lineRule="auto"/>
              <w:rPr>
                <w:rFonts w:hAnsi="宋体"/>
                <w:szCs w:val="21"/>
              </w:rPr>
            </w:pPr>
            <w:r>
              <w:rPr>
                <w:rFonts w:hAnsi="宋体"/>
                <w:szCs w:val="21"/>
              </w:rPr>
              <w:t>4.2</w:t>
            </w:r>
            <w:r>
              <w:rPr>
                <w:rFonts w:hAnsi="宋体" w:hint="eastAsia"/>
                <w:szCs w:val="21"/>
              </w:rPr>
              <w:t>提供蜂鸣器、多路</w:t>
            </w:r>
            <w:r>
              <w:rPr>
                <w:rFonts w:hAnsi="宋体"/>
                <w:szCs w:val="21"/>
              </w:rPr>
              <w:t>LED</w:t>
            </w:r>
            <w:r>
              <w:rPr>
                <w:rFonts w:hAnsi="宋体" w:hint="eastAsia"/>
                <w:szCs w:val="21"/>
              </w:rPr>
              <w:t>灯、按键、</w:t>
            </w:r>
            <w:r>
              <w:rPr>
                <w:rFonts w:hAnsi="宋体"/>
                <w:szCs w:val="21"/>
              </w:rPr>
              <w:t>DS18B20</w:t>
            </w:r>
            <w:r>
              <w:rPr>
                <w:rFonts w:hAnsi="宋体" w:hint="eastAsia"/>
                <w:szCs w:val="21"/>
              </w:rPr>
              <w:t>温度传感器、电位器、红外接收器、</w:t>
            </w:r>
            <w:r>
              <w:rPr>
                <w:rFonts w:hAnsi="宋体"/>
                <w:szCs w:val="21"/>
              </w:rPr>
              <w:t>MPU6050</w:t>
            </w:r>
            <w:r>
              <w:rPr>
                <w:rFonts w:hAnsi="宋体" w:hint="eastAsia"/>
                <w:szCs w:val="21"/>
              </w:rPr>
              <w:t>六轴运动传感器、</w:t>
            </w:r>
            <w:r>
              <w:rPr>
                <w:rFonts w:hAnsi="宋体"/>
                <w:szCs w:val="21"/>
              </w:rPr>
              <w:t>1.5W 8</w:t>
            </w:r>
            <w:r>
              <w:rPr>
                <w:rFonts w:hAnsi="宋体" w:hint="eastAsia"/>
                <w:szCs w:val="21"/>
              </w:rPr>
              <w:t>Ω喇叭等；</w:t>
            </w:r>
          </w:p>
          <w:p w14:paraId="102652FA" w14:textId="77777777" w:rsidR="00194EB2" w:rsidRDefault="00194EB2">
            <w:pPr>
              <w:spacing w:line="360" w:lineRule="auto"/>
              <w:rPr>
                <w:rFonts w:hAnsi="宋体"/>
                <w:szCs w:val="21"/>
              </w:rPr>
            </w:pPr>
            <w:r>
              <w:rPr>
                <w:rFonts w:hAnsi="宋体" w:hint="eastAsia"/>
                <w:szCs w:val="21"/>
              </w:rPr>
              <w:t>★</w:t>
            </w:r>
            <w:r>
              <w:rPr>
                <w:rFonts w:hAnsi="宋体"/>
                <w:szCs w:val="21"/>
              </w:rPr>
              <w:t>5.ARM Cortex-M4</w:t>
            </w:r>
            <w:r>
              <w:rPr>
                <w:rFonts w:hAnsi="宋体" w:hint="eastAsia"/>
                <w:szCs w:val="21"/>
              </w:rPr>
              <w:t>核心板（可扩展相同接口的</w:t>
            </w:r>
            <w:r>
              <w:rPr>
                <w:rFonts w:hAnsi="宋体"/>
                <w:szCs w:val="21"/>
              </w:rPr>
              <w:t>Cortex-M0</w:t>
            </w:r>
            <w:r>
              <w:rPr>
                <w:rFonts w:hAnsi="宋体" w:hint="eastAsia"/>
                <w:szCs w:val="21"/>
              </w:rPr>
              <w:t>核心板、</w:t>
            </w:r>
            <w:r>
              <w:rPr>
                <w:rFonts w:hAnsi="宋体"/>
                <w:szCs w:val="21"/>
              </w:rPr>
              <w:t>Cortex-M3</w:t>
            </w:r>
            <w:r>
              <w:rPr>
                <w:rFonts w:hAnsi="宋体" w:hint="eastAsia"/>
                <w:szCs w:val="21"/>
              </w:rPr>
              <w:t>核心板、</w:t>
            </w:r>
            <w:r>
              <w:rPr>
                <w:rFonts w:hAnsi="宋体"/>
                <w:szCs w:val="21"/>
              </w:rPr>
              <w:t>51</w:t>
            </w:r>
            <w:r>
              <w:rPr>
                <w:rFonts w:hAnsi="宋体" w:hint="eastAsia"/>
                <w:szCs w:val="21"/>
              </w:rPr>
              <w:t>单片机核心板、</w:t>
            </w:r>
            <w:r>
              <w:rPr>
                <w:rFonts w:hAnsi="宋体"/>
                <w:szCs w:val="21"/>
              </w:rPr>
              <w:t>2812 DSP</w:t>
            </w:r>
            <w:r>
              <w:rPr>
                <w:rFonts w:hAnsi="宋体" w:hint="eastAsia"/>
                <w:szCs w:val="21"/>
              </w:rPr>
              <w:t>核心板、</w:t>
            </w:r>
            <w:r>
              <w:rPr>
                <w:rFonts w:hAnsi="宋体"/>
                <w:szCs w:val="21"/>
              </w:rPr>
              <w:t>430</w:t>
            </w:r>
            <w:r>
              <w:rPr>
                <w:rFonts w:hAnsi="宋体" w:hint="eastAsia"/>
                <w:szCs w:val="21"/>
              </w:rPr>
              <w:t>单片机核心板）：基于</w:t>
            </w:r>
            <w:r>
              <w:rPr>
                <w:rFonts w:hAnsi="宋体"/>
                <w:szCs w:val="21"/>
              </w:rPr>
              <w:t>ARM Cortex-M4</w:t>
            </w:r>
            <w:r>
              <w:rPr>
                <w:rFonts w:hAnsi="宋体" w:hint="eastAsia"/>
                <w:szCs w:val="21"/>
              </w:rPr>
              <w:t>内核的</w:t>
            </w:r>
            <w:r>
              <w:rPr>
                <w:rFonts w:hAnsi="宋体"/>
                <w:szCs w:val="21"/>
              </w:rPr>
              <w:t>STM32F407</w:t>
            </w:r>
            <w:r>
              <w:rPr>
                <w:rFonts w:hAnsi="宋体" w:hint="eastAsia"/>
                <w:szCs w:val="21"/>
              </w:rPr>
              <w:t>，主频≥</w:t>
            </w:r>
            <w:r>
              <w:rPr>
                <w:rFonts w:hAnsi="宋体"/>
                <w:szCs w:val="21"/>
              </w:rPr>
              <w:t>168MHz</w:t>
            </w:r>
            <w:r>
              <w:rPr>
                <w:rFonts w:hAnsi="宋体" w:hint="eastAsia"/>
                <w:szCs w:val="21"/>
              </w:rPr>
              <w:t>；片内</w:t>
            </w:r>
            <w:r>
              <w:rPr>
                <w:rFonts w:hAnsi="宋体"/>
                <w:szCs w:val="21"/>
              </w:rPr>
              <w:t>Flash</w:t>
            </w:r>
            <w:r>
              <w:rPr>
                <w:rFonts w:hAnsi="宋体" w:hint="eastAsia"/>
                <w:szCs w:val="21"/>
              </w:rPr>
              <w:t>≥</w:t>
            </w:r>
            <w:r>
              <w:rPr>
                <w:rFonts w:hAnsi="宋体"/>
                <w:szCs w:val="21"/>
              </w:rPr>
              <w:t>1MB</w:t>
            </w:r>
            <w:r>
              <w:rPr>
                <w:rFonts w:hAnsi="宋体" w:hint="eastAsia"/>
                <w:szCs w:val="21"/>
              </w:rPr>
              <w:t>，</w:t>
            </w:r>
            <w:r>
              <w:rPr>
                <w:rFonts w:hAnsi="宋体"/>
                <w:szCs w:val="21"/>
              </w:rPr>
              <w:t>SRAM</w:t>
            </w:r>
            <w:r>
              <w:rPr>
                <w:rFonts w:hAnsi="宋体" w:hint="eastAsia"/>
                <w:szCs w:val="21"/>
              </w:rPr>
              <w:t>≥</w:t>
            </w:r>
            <w:r>
              <w:rPr>
                <w:rFonts w:hAnsi="宋体"/>
                <w:szCs w:val="21"/>
              </w:rPr>
              <w:t>196KB</w:t>
            </w:r>
            <w:r>
              <w:rPr>
                <w:rFonts w:hAnsi="宋体" w:hint="eastAsia"/>
                <w:szCs w:val="21"/>
              </w:rPr>
              <w:t>，片外</w:t>
            </w:r>
            <w:r>
              <w:rPr>
                <w:rFonts w:hAnsi="宋体"/>
                <w:szCs w:val="21"/>
              </w:rPr>
              <w:t>SRAM</w:t>
            </w:r>
            <w:r>
              <w:rPr>
                <w:rFonts w:hAnsi="宋体" w:hint="eastAsia"/>
                <w:szCs w:val="21"/>
              </w:rPr>
              <w:t>≥</w:t>
            </w:r>
            <w:r>
              <w:rPr>
                <w:rFonts w:hAnsi="宋体"/>
                <w:szCs w:val="21"/>
              </w:rPr>
              <w:t>512KB</w:t>
            </w:r>
            <w:r>
              <w:rPr>
                <w:rFonts w:hAnsi="宋体" w:hint="eastAsia"/>
                <w:szCs w:val="21"/>
              </w:rPr>
              <w:t>，</w:t>
            </w:r>
            <w:r>
              <w:rPr>
                <w:rFonts w:hAnsi="宋体"/>
                <w:szCs w:val="21"/>
              </w:rPr>
              <w:t>Nor Flash</w:t>
            </w:r>
            <w:r>
              <w:rPr>
                <w:rFonts w:hAnsi="宋体" w:hint="eastAsia"/>
                <w:szCs w:val="21"/>
              </w:rPr>
              <w:t>≥</w:t>
            </w:r>
            <w:r>
              <w:rPr>
                <w:rFonts w:hAnsi="宋体"/>
                <w:szCs w:val="21"/>
              </w:rPr>
              <w:t xml:space="preserve">2MB, NAND Flash </w:t>
            </w:r>
            <w:r>
              <w:rPr>
                <w:rFonts w:hAnsi="宋体" w:hint="eastAsia"/>
                <w:szCs w:val="21"/>
              </w:rPr>
              <w:t>≥</w:t>
            </w:r>
            <w:r>
              <w:rPr>
                <w:rFonts w:hAnsi="宋体"/>
                <w:szCs w:val="21"/>
              </w:rPr>
              <w:t>128MB</w:t>
            </w:r>
            <w:r>
              <w:rPr>
                <w:rFonts w:hAnsi="宋体" w:hint="eastAsia"/>
                <w:szCs w:val="21"/>
              </w:rPr>
              <w:t>；</w:t>
            </w:r>
            <w:r>
              <w:rPr>
                <w:rFonts w:hAnsi="宋体"/>
                <w:szCs w:val="21"/>
              </w:rPr>
              <w:t>1</w:t>
            </w:r>
            <w:r>
              <w:rPr>
                <w:rFonts w:hAnsi="宋体" w:hint="eastAsia"/>
                <w:szCs w:val="21"/>
              </w:rPr>
              <w:t>路</w:t>
            </w:r>
            <w:r>
              <w:rPr>
                <w:rFonts w:hAnsi="宋体"/>
                <w:szCs w:val="21"/>
              </w:rPr>
              <w:t xml:space="preserve">LCD </w:t>
            </w:r>
            <w:r>
              <w:rPr>
                <w:rFonts w:hAnsi="宋体"/>
                <w:szCs w:val="21"/>
              </w:rPr>
              <w:lastRenderedPageBreak/>
              <w:t>4.3</w:t>
            </w:r>
            <w:r>
              <w:rPr>
                <w:rFonts w:hAnsi="宋体" w:hint="eastAsia"/>
                <w:szCs w:val="21"/>
              </w:rPr>
              <w:t>寸液晶触摸屏接口；</w:t>
            </w:r>
            <w:r>
              <w:rPr>
                <w:rFonts w:hAnsi="宋体"/>
                <w:szCs w:val="21"/>
              </w:rPr>
              <w:t xml:space="preserve"> </w:t>
            </w:r>
            <w:r>
              <w:rPr>
                <w:rFonts w:hAnsi="宋体" w:hint="eastAsia"/>
                <w:szCs w:val="21"/>
              </w:rPr>
              <w:t>摄像头接口；</w:t>
            </w:r>
            <w:r>
              <w:rPr>
                <w:rFonts w:hAnsi="宋体"/>
                <w:szCs w:val="21"/>
              </w:rPr>
              <w:t>SWD</w:t>
            </w:r>
            <w:r>
              <w:rPr>
                <w:rFonts w:hAnsi="宋体" w:hint="eastAsia"/>
                <w:szCs w:val="21"/>
              </w:rPr>
              <w:t>下载接口；</w:t>
            </w:r>
            <w:r>
              <w:rPr>
                <w:rFonts w:hAnsi="宋体"/>
                <w:szCs w:val="21"/>
              </w:rPr>
              <w:t>1</w:t>
            </w:r>
            <w:r>
              <w:rPr>
                <w:rFonts w:hAnsi="宋体" w:hint="eastAsia"/>
                <w:szCs w:val="21"/>
              </w:rPr>
              <w:t>路</w:t>
            </w:r>
            <w:r>
              <w:rPr>
                <w:rFonts w:hAnsi="宋体"/>
                <w:szCs w:val="21"/>
              </w:rPr>
              <w:t xml:space="preserve"> TTL UART</w:t>
            </w:r>
            <w:r>
              <w:rPr>
                <w:rFonts w:hAnsi="宋体" w:hint="eastAsia"/>
                <w:szCs w:val="21"/>
              </w:rPr>
              <w:t>接口；双排</w:t>
            </w:r>
            <w:r>
              <w:rPr>
                <w:rFonts w:hAnsi="宋体"/>
                <w:szCs w:val="21"/>
              </w:rPr>
              <w:t xml:space="preserve">50pin </w:t>
            </w:r>
            <w:r>
              <w:rPr>
                <w:rFonts w:hAnsi="宋体" w:hint="eastAsia"/>
                <w:szCs w:val="21"/>
              </w:rPr>
              <w:t>插针；独立复位按键。</w:t>
            </w:r>
          </w:p>
          <w:p w14:paraId="2949FE7D" w14:textId="77777777" w:rsidR="00194EB2" w:rsidRDefault="00194EB2">
            <w:pPr>
              <w:spacing w:line="360" w:lineRule="auto"/>
              <w:rPr>
                <w:rFonts w:hAnsi="宋体"/>
                <w:szCs w:val="21"/>
              </w:rPr>
            </w:pPr>
            <w:r>
              <w:rPr>
                <w:rFonts w:hAnsi="宋体"/>
                <w:szCs w:val="21"/>
              </w:rPr>
              <w:t>6.Arduino</w:t>
            </w:r>
            <w:r>
              <w:rPr>
                <w:rFonts w:hAnsi="宋体" w:hint="eastAsia"/>
                <w:szCs w:val="21"/>
              </w:rPr>
              <w:t>键盘扩展板：</w:t>
            </w:r>
            <w:r>
              <w:rPr>
                <w:rFonts w:hAnsi="宋体"/>
                <w:szCs w:val="21"/>
              </w:rPr>
              <w:t>8</w:t>
            </w:r>
            <w:r>
              <w:rPr>
                <w:rFonts w:hAnsi="宋体" w:hint="eastAsia"/>
                <w:szCs w:val="21"/>
              </w:rPr>
              <w:t>位共阴数码管、</w:t>
            </w:r>
            <w:r>
              <w:rPr>
                <w:rFonts w:hAnsi="宋体"/>
                <w:szCs w:val="21"/>
              </w:rPr>
              <w:t>I2C</w:t>
            </w:r>
            <w:r>
              <w:rPr>
                <w:rFonts w:hAnsi="宋体" w:hint="eastAsia"/>
                <w:szCs w:val="21"/>
              </w:rPr>
              <w:t>接口</w:t>
            </w:r>
            <w:r>
              <w:rPr>
                <w:rFonts w:hAnsi="宋体"/>
                <w:szCs w:val="21"/>
              </w:rPr>
              <w:t>ZLG7290</w:t>
            </w:r>
            <w:r>
              <w:rPr>
                <w:rFonts w:hAnsi="宋体" w:hint="eastAsia"/>
                <w:szCs w:val="21"/>
              </w:rPr>
              <w:t>数码管显示驱动及键盘扫描管理芯片、薄膜</w:t>
            </w:r>
            <w:r>
              <w:rPr>
                <w:rFonts w:hAnsi="宋体"/>
                <w:szCs w:val="21"/>
              </w:rPr>
              <w:t>4*4</w:t>
            </w:r>
            <w:r>
              <w:rPr>
                <w:rFonts w:hAnsi="宋体" w:hint="eastAsia"/>
                <w:szCs w:val="21"/>
              </w:rPr>
              <w:t>矩阵按键、</w:t>
            </w:r>
            <w:r>
              <w:rPr>
                <w:rFonts w:hAnsi="宋体"/>
                <w:szCs w:val="21"/>
              </w:rPr>
              <w:t>4</w:t>
            </w:r>
            <w:r>
              <w:rPr>
                <w:rFonts w:hAnsi="宋体" w:hint="eastAsia"/>
                <w:szCs w:val="21"/>
              </w:rPr>
              <w:t>个</w:t>
            </w:r>
            <w:r>
              <w:rPr>
                <w:rFonts w:hAnsi="宋体"/>
                <w:szCs w:val="21"/>
              </w:rPr>
              <w:t>LED</w:t>
            </w:r>
            <w:r>
              <w:rPr>
                <w:rFonts w:hAnsi="宋体" w:hint="eastAsia"/>
                <w:szCs w:val="21"/>
              </w:rPr>
              <w:t>指示灯；</w:t>
            </w:r>
          </w:p>
          <w:p w14:paraId="16B4C7B2" w14:textId="77777777" w:rsidR="00194EB2" w:rsidRDefault="00194EB2">
            <w:pPr>
              <w:spacing w:line="360" w:lineRule="auto"/>
              <w:rPr>
                <w:rFonts w:hAnsi="宋体"/>
                <w:szCs w:val="21"/>
              </w:rPr>
            </w:pPr>
            <w:r>
              <w:rPr>
                <w:rFonts w:hAnsi="宋体"/>
                <w:szCs w:val="21"/>
              </w:rPr>
              <w:t>7.Arduino</w:t>
            </w:r>
            <w:r>
              <w:rPr>
                <w:rFonts w:hAnsi="宋体" w:hint="eastAsia"/>
                <w:szCs w:val="21"/>
              </w:rPr>
              <w:t>电机扩展板：直流电机（通过</w:t>
            </w:r>
            <w:r>
              <w:rPr>
                <w:rFonts w:hAnsi="宋体"/>
                <w:szCs w:val="21"/>
              </w:rPr>
              <w:t>D/A</w:t>
            </w:r>
            <w:r>
              <w:rPr>
                <w:rFonts w:hAnsi="宋体" w:hint="eastAsia"/>
                <w:szCs w:val="21"/>
              </w:rPr>
              <w:t>转换芯片输出的模拟量电压控制，带速度和方向反馈）及驱动电路、步进电机及驱动电路、模拟舵机及驱动电路；</w:t>
            </w:r>
          </w:p>
          <w:p w14:paraId="305DB9AD" w14:textId="77777777" w:rsidR="00194EB2" w:rsidRDefault="00194EB2">
            <w:pPr>
              <w:spacing w:line="360" w:lineRule="auto"/>
              <w:rPr>
                <w:rFonts w:hAnsi="宋体"/>
                <w:szCs w:val="21"/>
              </w:rPr>
            </w:pPr>
            <w:r>
              <w:rPr>
                <w:rFonts w:hAnsi="宋体"/>
                <w:szCs w:val="21"/>
              </w:rPr>
              <w:t>8.Arduino</w:t>
            </w:r>
            <w:r>
              <w:rPr>
                <w:rFonts w:hAnsi="宋体" w:hint="eastAsia"/>
                <w:szCs w:val="21"/>
              </w:rPr>
              <w:t>传感器扩展板：酒精传感器、光强传感器、温度传感器、气体传感器、光电门、火焰传感器、继电器、蜂鸣器；</w:t>
            </w:r>
          </w:p>
          <w:p w14:paraId="16A8FCAA" w14:textId="77777777" w:rsidR="00194EB2" w:rsidRDefault="00194EB2">
            <w:pPr>
              <w:spacing w:line="360" w:lineRule="auto"/>
              <w:rPr>
                <w:rFonts w:hAnsi="宋体"/>
                <w:szCs w:val="21"/>
              </w:rPr>
            </w:pPr>
            <w:r>
              <w:rPr>
                <w:rFonts w:hAnsi="宋体"/>
                <w:szCs w:val="21"/>
              </w:rPr>
              <w:t>9.</w:t>
            </w:r>
            <w:r>
              <w:rPr>
                <w:rFonts w:hAnsi="宋体" w:hint="eastAsia"/>
                <w:szCs w:val="21"/>
              </w:rPr>
              <w:t>配备</w:t>
            </w:r>
            <w:r>
              <w:rPr>
                <w:rFonts w:hAnsi="宋体"/>
                <w:szCs w:val="21"/>
              </w:rPr>
              <w:t>ARM</w:t>
            </w:r>
            <w:r>
              <w:rPr>
                <w:rFonts w:hAnsi="宋体" w:hint="eastAsia"/>
                <w:szCs w:val="21"/>
              </w:rPr>
              <w:t>仿真器，采用</w:t>
            </w:r>
            <w:r>
              <w:rPr>
                <w:rFonts w:hAnsi="宋体"/>
                <w:szCs w:val="21"/>
              </w:rPr>
              <w:t>USB</w:t>
            </w:r>
            <w:r>
              <w:rPr>
                <w:rFonts w:hAnsi="宋体" w:hint="eastAsia"/>
                <w:szCs w:val="21"/>
              </w:rPr>
              <w:t>接口，支持</w:t>
            </w:r>
            <w:r>
              <w:rPr>
                <w:rFonts w:hAnsi="宋体"/>
                <w:szCs w:val="21"/>
              </w:rPr>
              <w:t>Cortex A8/ Cortex-A9</w:t>
            </w:r>
            <w:r>
              <w:rPr>
                <w:rFonts w:hAnsi="宋体" w:hint="eastAsia"/>
                <w:szCs w:val="21"/>
              </w:rPr>
              <w:t>内核等</w:t>
            </w:r>
            <w:r>
              <w:rPr>
                <w:rFonts w:hAnsi="宋体"/>
                <w:szCs w:val="21"/>
              </w:rPr>
              <w:t>ARM</w:t>
            </w:r>
            <w:r>
              <w:rPr>
                <w:rFonts w:hAnsi="宋体" w:hint="eastAsia"/>
                <w:szCs w:val="21"/>
              </w:rPr>
              <w:t>处理器，支持</w:t>
            </w:r>
            <w:r>
              <w:rPr>
                <w:rFonts w:hAnsi="宋体"/>
                <w:szCs w:val="21"/>
              </w:rPr>
              <w:t>Eclipse IDE</w:t>
            </w:r>
            <w:r>
              <w:rPr>
                <w:rFonts w:hAnsi="宋体" w:hint="eastAsia"/>
                <w:szCs w:val="21"/>
              </w:rPr>
              <w:t>项目管理器，能够控制</w:t>
            </w:r>
            <w:r>
              <w:rPr>
                <w:rFonts w:hAnsi="宋体"/>
                <w:szCs w:val="21"/>
              </w:rPr>
              <w:t>CPU</w:t>
            </w:r>
            <w:r>
              <w:rPr>
                <w:rFonts w:hAnsi="宋体" w:hint="eastAsia"/>
                <w:szCs w:val="21"/>
              </w:rPr>
              <w:t>实现单步、断点、寄存器查看、内存查看等功能，能够调试本项目的嵌入式系统，提供基于</w:t>
            </w:r>
            <w:r>
              <w:rPr>
                <w:rFonts w:hAnsi="宋体"/>
                <w:szCs w:val="21"/>
              </w:rPr>
              <w:t>Eclipse</w:t>
            </w:r>
            <w:r>
              <w:rPr>
                <w:rFonts w:hAnsi="宋体" w:hint="eastAsia"/>
                <w:szCs w:val="21"/>
              </w:rPr>
              <w:t>环境的配套裸机测试代码。</w:t>
            </w:r>
          </w:p>
          <w:p w14:paraId="6BF1BEED" w14:textId="77777777" w:rsidR="00194EB2" w:rsidRDefault="00194EB2">
            <w:pPr>
              <w:spacing w:line="360" w:lineRule="auto"/>
              <w:rPr>
                <w:rFonts w:hAnsi="宋体"/>
                <w:szCs w:val="21"/>
              </w:rPr>
            </w:pPr>
            <w:r>
              <w:rPr>
                <w:rFonts w:hAnsi="宋体"/>
                <w:szCs w:val="21"/>
              </w:rPr>
              <w:t>10.</w:t>
            </w:r>
            <w:r>
              <w:rPr>
                <w:rFonts w:hAnsi="宋体" w:hint="eastAsia"/>
                <w:szCs w:val="21"/>
              </w:rPr>
              <w:t>配备红外遥控器，可以用于</w:t>
            </w:r>
            <w:r>
              <w:rPr>
                <w:rFonts w:hAnsi="宋体"/>
                <w:szCs w:val="21"/>
              </w:rPr>
              <w:t>Android</w:t>
            </w:r>
            <w:r>
              <w:rPr>
                <w:rFonts w:hAnsi="宋体" w:hint="eastAsia"/>
                <w:szCs w:val="21"/>
              </w:rPr>
              <w:t>交互；</w:t>
            </w:r>
          </w:p>
          <w:p w14:paraId="34367AA4" w14:textId="77777777" w:rsidR="00194EB2" w:rsidRDefault="00194EB2">
            <w:pPr>
              <w:spacing w:line="360" w:lineRule="auto"/>
              <w:rPr>
                <w:rFonts w:hAnsi="宋体"/>
                <w:szCs w:val="21"/>
              </w:rPr>
            </w:pPr>
            <w:r>
              <w:rPr>
                <w:rFonts w:hAnsi="宋体"/>
                <w:szCs w:val="21"/>
              </w:rPr>
              <w:t>11.</w:t>
            </w:r>
            <w:r>
              <w:rPr>
                <w:rFonts w:hAnsi="宋体" w:hint="eastAsia"/>
                <w:szCs w:val="21"/>
              </w:rPr>
              <w:t>配备</w:t>
            </w:r>
            <w:r>
              <w:rPr>
                <w:rFonts w:hAnsi="宋体"/>
                <w:szCs w:val="21"/>
              </w:rPr>
              <w:t>VGA</w:t>
            </w:r>
            <w:r>
              <w:rPr>
                <w:rFonts w:hAnsi="宋体" w:hint="eastAsia"/>
                <w:szCs w:val="21"/>
              </w:rPr>
              <w:t>显示模块，能够清晰的驱动显示器，分辨率</w:t>
            </w:r>
            <w:r>
              <w:rPr>
                <w:rFonts w:hAnsi="宋体"/>
                <w:szCs w:val="21"/>
              </w:rPr>
              <w:t>720P</w:t>
            </w:r>
            <w:r>
              <w:rPr>
                <w:rFonts w:hAnsi="宋体" w:hint="eastAsia"/>
                <w:szCs w:val="21"/>
              </w:rPr>
              <w:t>及以上，无横纹、噪点；</w:t>
            </w:r>
          </w:p>
          <w:p w14:paraId="290BB8D3" w14:textId="77777777" w:rsidR="00194EB2" w:rsidRDefault="00194EB2">
            <w:pPr>
              <w:spacing w:line="360" w:lineRule="auto"/>
              <w:rPr>
                <w:rFonts w:hAnsi="宋体"/>
                <w:szCs w:val="21"/>
              </w:rPr>
            </w:pPr>
            <w:r>
              <w:rPr>
                <w:rFonts w:hAnsi="宋体"/>
                <w:szCs w:val="21"/>
              </w:rPr>
              <w:t>12.</w:t>
            </w:r>
            <w:r>
              <w:rPr>
                <w:rFonts w:hAnsi="宋体" w:hint="eastAsia"/>
                <w:szCs w:val="21"/>
              </w:rPr>
              <w:t>配备</w:t>
            </w:r>
            <w:r>
              <w:rPr>
                <w:rFonts w:hAnsi="宋体"/>
                <w:szCs w:val="21"/>
              </w:rPr>
              <w:t>USB</w:t>
            </w:r>
            <w:r>
              <w:rPr>
                <w:rFonts w:hAnsi="宋体" w:hint="eastAsia"/>
                <w:szCs w:val="21"/>
              </w:rPr>
              <w:t>接口的</w:t>
            </w:r>
            <w:r>
              <w:rPr>
                <w:rFonts w:hAnsi="宋体"/>
                <w:szCs w:val="21"/>
              </w:rPr>
              <w:t>CSR</w:t>
            </w:r>
            <w:r>
              <w:rPr>
                <w:rFonts w:hAnsi="宋体" w:hint="eastAsia"/>
                <w:szCs w:val="21"/>
              </w:rPr>
              <w:t>蓝牙</w:t>
            </w:r>
            <w:r>
              <w:rPr>
                <w:rFonts w:hAnsi="宋体"/>
                <w:szCs w:val="21"/>
              </w:rPr>
              <w:t>4.0</w:t>
            </w:r>
            <w:r>
              <w:rPr>
                <w:rFonts w:hAnsi="宋体" w:hint="eastAsia"/>
                <w:szCs w:val="21"/>
              </w:rPr>
              <w:t>模块，提供</w:t>
            </w:r>
            <w:r>
              <w:rPr>
                <w:rFonts w:hAnsi="宋体"/>
                <w:szCs w:val="21"/>
              </w:rPr>
              <w:t>Android5.0</w:t>
            </w:r>
            <w:r>
              <w:rPr>
                <w:rFonts w:hAnsi="宋体" w:hint="eastAsia"/>
                <w:szCs w:val="21"/>
              </w:rPr>
              <w:t>驱动支持；</w:t>
            </w:r>
          </w:p>
          <w:p w14:paraId="41BE48ED" w14:textId="77777777" w:rsidR="00194EB2" w:rsidRDefault="00194EB2">
            <w:pPr>
              <w:spacing w:line="360" w:lineRule="auto"/>
              <w:rPr>
                <w:rFonts w:hAnsi="宋体"/>
                <w:szCs w:val="21"/>
              </w:rPr>
            </w:pPr>
            <w:r>
              <w:rPr>
                <w:rFonts w:hAnsi="宋体"/>
                <w:szCs w:val="21"/>
              </w:rPr>
              <w:t>13.</w:t>
            </w:r>
            <w:r>
              <w:rPr>
                <w:rFonts w:hAnsi="宋体" w:hint="eastAsia"/>
                <w:szCs w:val="21"/>
              </w:rPr>
              <w:t>配备</w:t>
            </w:r>
            <w:r>
              <w:rPr>
                <w:rFonts w:hAnsi="宋体"/>
                <w:szCs w:val="21"/>
              </w:rPr>
              <w:t>USB</w:t>
            </w:r>
            <w:r>
              <w:rPr>
                <w:rFonts w:hAnsi="宋体" w:hint="eastAsia"/>
                <w:szCs w:val="21"/>
              </w:rPr>
              <w:t>接口的</w:t>
            </w:r>
            <w:r>
              <w:rPr>
                <w:rFonts w:hAnsi="宋体"/>
                <w:szCs w:val="21"/>
              </w:rPr>
              <w:t>Wi-Fi</w:t>
            </w:r>
            <w:r>
              <w:rPr>
                <w:rFonts w:hAnsi="宋体" w:hint="eastAsia"/>
                <w:szCs w:val="21"/>
              </w:rPr>
              <w:t>模块，提供</w:t>
            </w:r>
            <w:r>
              <w:rPr>
                <w:rFonts w:hAnsi="宋体"/>
                <w:szCs w:val="21"/>
              </w:rPr>
              <w:t>Android5.0</w:t>
            </w:r>
            <w:r>
              <w:rPr>
                <w:rFonts w:hAnsi="宋体" w:hint="eastAsia"/>
                <w:szCs w:val="21"/>
              </w:rPr>
              <w:t>驱动支持；</w:t>
            </w:r>
          </w:p>
          <w:p w14:paraId="3C007082" w14:textId="77777777" w:rsidR="00194EB2" w:rsidRDefault="00194EB2">
            <w:pPr>
              <w:spacing w:line="360" w:lineRule="auto"/>
              <w:rPr>
                <w:rFonts w:hAnsi="宋体"/>
                <w:szCs w:val="21"/>
              </w:rPr>
            </w:pPr>
            <w:r>
              <w:rPr>
                <w:rFonts w:hAnsi="宋体"/>
                <w:szCs w:val="21"/>
              </w:rPr>
              <w:t>14.</w:t>
            </w:r>
            <w:r>
              <w:rPr>
                <w:rFonts w:hAnsi="宋体" w:hint="eastAsia"/>
                <w:szCs w:val="21"/>
              </w:rPr>
              <w:t>配备高清图像采集传感器模块，采用</w:t>
            </w:r>
            <w:r>
              <w:rPr>
                <w:rFonts w:hAnsi="宋体"/>
                <w:szCs w:val="21"/>
              </w:rPr>
              <w:t>OV3640</w:t>
            </w:r>
            <w:r>
              <w:rPr>
                <w:rFonts w:hAnsi="宋体" w:hint="eastAsia"/>
                <w:szCs w:val="21"/>
              </w:rPr>
              <w:t>摄像头模组，</w:t>
            </w:r>
            <w:r>
              <w:rPr>
                <w:rFonts w:hAnsi="宋体"/>
                <w:szCs w:val="21"/>
              </w:rPr>
              <w:t>300W</w:t>
            </w:r>
            <w:r>
              <w:rPr>
                <w:rFonts w:hAnsi="宋体" w:hint="eastAsia"/>
                <w:szCs w:val="21"/>
              </w:rPr>
              <w:t>像素；</w:t>
            </w:r>
          </w:p>
          <w:p w14:paraId="77E8FED8" w14:textId="77777777" w:rsidR="00194EB2" w:rsidRDefault="00194EB2">
            <w:pPr>
              <w:spacing w:line="360" w:lineRule="auto"/>
              <w:rPr>
                <w:rFonts w:hAnsi="宋体"/>
                <w:szCs w:val="21"/>
              </w:rPr>
            </w:pPr>
            <w:r>
              <w:rPr>
                <w:rFonts w:hAnsi="宋体" w:hint="eastAsia"/>
                <w:szCs w:val="21"/>
              </w:rPr>
              <w:t>★</w:t>
            </w:r>
            <w:r>
              <w:rPr>
                <w:rFonts w:hAnsi="宋体"/>
                <w:szCs w:val="21"/>
              </w:rPr>
              <w:t>15.</w:t>
            </w:r>
            <w:r>
              <w:rPr>
                <w:rFonts w:hAnsi="宋体" w:hint="eastAsia"/>
                <w:szCs w:val="21"/>
              </w:rPr>
              <w:t>配备</w:t>
            </w:r>
            <w:r>
              <w:rPr>
                <w:rFonts w:hAnsi="宋体"/>
                <w:szCs w:val="21"/>
              </w:rPr>
              <w:t>4G</w:t>
            </w:r>
            <w:r>
              <w:rPr>
                <w:rFonts w:hAnsi="宋体" w:hint="eastAsia"/>
                <w:szCs w:val="21"/>
              </w:rPr>
              <w:t>模块，支持</w:t>
            </w:r>
            <w:r>
              <w:rPr>
                <w:rFonts w:hAnsi="宋体"/>
                <w:szCs w:val="21"/>
              </w:rPr>
              <w:t>Android5.0</w:t>
            </w:r>
            <w:r>
              <w:rPr>
                <w:rFonts w:hAnsi="宋体" w:hint="eastAsia"/>
                <w:szCs w:val="21"/>
              </w:rPr>
              <w:t>系统下语音通话、短信、</w:t>
            </w:r>
            <w:r>
              <w:rPr>
                <w:rFonts w:hAnsi="宋体"/>
                <w:szCs w:val="21"/>
              </w:rPr>
              <w:t>GPS</w:t>
            </w:r>
            <w:r>
              <w:rPr>
                <w:rFonts w:hAnsi="宋体" w:hint="eastAsia"/>
                <w:szCs w:val="21"/>
              </w:rPr>
              <w:t>定位、</w:t>
            </w:r>
            <w:r>
              <w:rPr>
                <w:rFonts w:hAnsi="宋体"/>
                <w:szCs w:val="21"/>
              </w:rPr>
              <w:t>4G</w:t>
            </w:r>
            <w:r>
              <w:rPr>
                <w:rFonts w:hAnsi="宋体" w:hint="eastAsia"/>
                <w:szCs w:val="21"/>
              </w:rPr>
              <w:t>上网等功能。模块支持移动联通电信，采用标准的</w:t>
            </w:r>
            <w:r>
              <w:rPr>
                <w:rFonts w:hAnsi="宋体"/>
                <w:szCs w:val="21"/>
              </w:rPr>
              <w:t>Mini PCIe</w:t>
            </w:r>
            <w:r>
              <w:rPr>
                <w:rFonts w:hAnsi="宋体" w:hint="eastAsia"/>
                <w:szCs w:val="21"/>
              </w:rPr>
              <w:t>封装；</w:t>
            </w:r>
            <w:r>
              <w:rPr>
                <w:rFonts w:hAnsi="宋体"/>
                <w:szCs w:val="21"/>
              </w:rPr>
              <w:t xml:space="preserve"> </w:t>
            </w:r>
          </w:p>
          <w:p w14:paraId="40859995" w14:textId="77777777" w:rsidR="00194EB2" w:rsidRDefault="00194EB2">
            <w:pPr>
              <w:spacing w:line="360" w:lineRule="auto"/>
              <w:rPr>
                <w:rFonts w:hAnsi="宋体"/>
                <w:szCs w:val="21"/>
              </w:rPr>
            </w:pPr>
            <w:r>
              <w:rPr>
                <w:rFonts w:hAnsi="宋体"/>
                <w:szCs w:val="21"/>
              </w:rPr>
              <w:t>16.</w:t>
            </w:r>
            <w:r>
              <w:rPr>
                <w:rFonts w:hAnsi="宋体" w:hint="eastAsia"/>
                <w:szCs w:val="21"/>
              </w:rPr>
              <w:t>配备</w:t>
            </w:r>
            <w:r>
              <w:rPr>
                <w:rFonts w:hAnsi="宋体"/>
                <w:szCs w:val="21"/>
              </w:rPr>
              <w:t>13.56M RFID</w:t>
            </w:r>
            <w:r>
              <w:rPr>
                <w:rFonts w:hAnsi="宋体" w:hint="eastAsia"/>
                <w:szCs w:val="21"/>
              </w:rPr>
              <w:t>模块（可扩展相同封装的</w:t>
            </w:r>
            <w:r>
              <w:rPr>
                <w:rFonts w:hAnsi="宋体"/>
                <w:szCs w:val="21"/>
              </w:rPr>
              <w:t>125KHz</w:t>
            </w:r>
            <w:r>
              <w:rPr>
                <w:rFonts w:hAnsi="宋体" w:hint="eastAsia"/>
                <w:szCs w:val="21"/>
              </w:rPr>
              <w:t>、</w:t>
            </w:r>
            <w:r>
              <w:rPr>
                <w:rFonts w:hAnsi="宋体"/>
                <w:szCs w:val="21"/>
              </w:rPr>
              <w:t>NFC</w:t>
            </w:r>
            <w:r>
              <w:rPr>
                <w:rFonts w:hAnsi="宋体" w:hint="eastAsia"/>
                <w:szCs w:val="21"/>
              </w:rPr>
              <w:t>、</w:t>
            </w:r>
            <w:r>
              <w:rPr>
                <w:rFonts w:hAnsi="宋体"/>
                <w:szCs w:val="21"/>
              </w:rPr>
              <w:t>915MHz</w:t>
            </w:r>
            <w:r>
              <w:rPr>
                <w:rFonts w:hAnsi="宋体" w:hint="eastAsia"/>
                <w:szCs w:val="21"/>
              </w:rPr>
              <w:t>、</w:t>
            </w:r>
            <w:r>
              <w:rPr>
                <w:rFonts w:hAnsi="宋体"/>
                <w:szCs w:val="21"/>
              </w:rPr>
              <w:t>2.4G</w:t>
            </w:r>
            <w:r>
              <w:rPr>
                <w:rFonts w:hAnsi="宋体" w:hint="eastAsia"/>
                <w:szCs w:val="21"/>
              </w:rPr>
              <w:t>、指纹模块等），板载低功耗</w:t>
            </w:r>
            <w:r>
              <w:rPr>
                <w:rFonts w:hAnsi="宋体"/>
                <w:szCs w:val="21"/>
              </w:rPr>
              <w:t>MCU</w:t>
            </w:r>
            <w:r>
              <w:rPr>
                <w:rFonts w:hAnsi="宋体" w:hint="eastAsia"/>
                <w:szCs w:val="21"/>
              </w:rPr>
              <w:t>，</w:t>
            </w:r>
            <w:r>
              <w:rPr>
                <w:rFonts w:hAnsi="宋体"/>
                <w:szCs w:val="21"/>
              </w:rPr>
              <w:t>ARM Cortex-M0</w:t>
            </w:r>
            <w:r>
              <w:rPr>
                <w:rFonts w:hAnsi="宋体" w:hint="eastAsia"/>
                <w:szCs w:val="21"/>
              </w:rPr>
              <w:t>核，独立</w:t>
            </w:r>
            <w:r>
              <w:rPr>
                <w:rFonts w:hAnsi="宋体"/>
                <w:szCs w:val="21"/>
              </w:rPr>
              <w:t>USB</w:t>
            </w:r>
            <w:r>
              <w:rPr>
                <w:rFonts w:hAnsi="宋体" w:hint="eastAsia"/>
                <w:szCs w:val="21"/>
              </w:rPr>
              <w:t>转串口，</w:t>
            </w:r>
            <w:r>
              <w:rPr>
                <w:rFonts w:hAnsi="宋体"/>
                <w:szCs w:val="21"/>
              </w:rPr>
              <w:t xml:space="preserve"> 1.44</w:t>
            </w:r>
            <w:r>
              <w:rPr>
                <w:rFonts w:hAnsi="宋体" w:hint="eastAsia"/>
                <w:szCs w:val="21"/>
              </w:rPr>
              <w:t>寸</w:t>
            </w:r>
            <w:r>
              <w:rPr>
                <w:rFonts w:hAnsi="宋体"/>
                <w:szCs w:val="21"/>
              </w:rPr>
              <w:t xml:space="preserve">TFT LCD </w:t>
            </w:r>
            <w:r>
              <w:rPr>
                <w:rFonts w:hAnsi="宋体" w:hint="eastAsia"/>
                <w:szCs w:val="21"/>
              </w:rPr>
              <w:t>独立显示，</w:t>
            </w:r>
            <w:r>
              <w:rPr>
                <w:rFonts w:hAnsi="宋体"/>
                <w:szCs w:val="21"/>
              </w:rPr>
              <w:t>2</w:t>
            </w:r>
            <w:r>
              <w:rPr>
                <w:rFonts w:hAnsi="宋体" w:hint="eastAsia"/>
                <w:szCs w:val="21"/>
              </w:rPr>
              <w:t>按</w:t>
            </w:r>
            <w:r>
              <w:rPr>
                <w:rFonts w:hAnsi="宋体" w:hint="eastAsia"/>
                <w:szCs w:val="21"/>
              </w:rPr>
              <w:lastRenderedPageBreak/>
              <w:t>键，</w:t>
            </w:r>
            <w:r>
              <w:rPr>
                <w:rFonts w:hAnsi="宋体"/>
                <w:szCs w:val="21"/>
              </w:rPr>
              <w:t>1</w:t>
            </w:r>
            <w:r>
              <w:rPr>
                <w:rFonts w:hAnsi="宋体" w:hint="eastAsia"/>
                <w:szCs w:val="21"/>
              </w:rPr>
              <w:t>路蜂鸣器，≥</w:t>
            </w:r>
            <w:r>
              <w:rPr>
                <w:rFonts w:hAnsi="宋体"/>
                <w:szCs w:val="21"/>
              </w:rPr>
              <w:t>10</w:t>
            </w:r>
            <w:r>
              <w:rPr>
                <w:rFonts w:hAnsi="宋体" w:hint="eastAsia"/>
                <w:szCs w:val="21"/>
              </w:rPr>
              <w:t>路</w:t>
            </w:r>
            <w:r>
              <w:rPr>
                <w:rFonts w:hAnsi="宋体"/>
                <w:szCs w:val="21"/>
              </w:rPr>
              <w:t>IO</w:t>
            </w:r>
            <w:r>
              <w:rPr>
                <w:rFonts w:hAnsi="宋体" w:hint="eastAsia"/>
                <w:szCs w:val="21"/>
              </w:rPr>
              <w:t>扩展，</w:t>
            </w:r>
            <w:r>
              <w:rPr>
                <w:rFonts w:hAnsi="宋体"/>
                <w:szCs w:val="21"/>
              </w:rPr>
              <w:t>1</w:t>
            </w:r>
            <w:r>
              <w:rPr>
                <w:rFonts w:hAnsi="宋体" w:hint="eastAsia"/>
                <w:szCs w:val="21"/>
              </w:rPr>
              <w:t>路</w:t>
            </w:r>
            <w:r>
              <w:rPr>
                <w:rFonts w:hAnsi="宋体"/>
                <w:szCs w:val="21"/>
              </w:rPr>
              <w:t>LED</w:t>
            </w:r>
            <w:r>
              <w:rPr>
                <w:rFonts w:hAnsi="宋体" w:hint="eastAsia"/>
                <w:szCs w:val="21"/>
              </w:rPr>
              <w:t>灯，</w:t>
            </w:r>
            <w:r>
              <w:rPr>
                <w:rFonts w:hAnsi="宋体"/>
                <w:szCs w:val="21"/>
              </w:rPr>
              <w:t>SWD</w:t>
            </w:r>
            <w:r>
              <w:rPr>
                <w:rFonts w:hAnsi="宋体" w:hint="eastAsia"/>
                <w:szCs w:val="21"/>
              </w:rPr>
              <w:t>下载口，独立复位。射频方案：</w:t>
            </w:r>
            <w:r>
              <w:rPr>
                <w:rFonts w:hAnsi="宋体"/>
                <w:szCs w:val="21"/>
              </w:rPr>
              <w:t>MFRC522</w:t>
            </w:r>
            <w:r>
              <w:rPr>
                <w:rFonts w:hAnsi="宋体" w:hint="eastAsia"/>
                <w:szCs w:val="21"/>
              </w:rPr>
              <w:t>。整个模块对外提供</w:t>
            </w:r>
            <w:r>
              <w:rPr>
                <w:rFonts w:hAnsi="宋体"/>
                <w:szCs w:val="21"/>
              </w:rPr>
              <w:t>USB</w:t>
            </w:r>
            <w:r>
              <w:rPr>
                <w:rFonts w:hAnsi="宋体" w:hint="eastAsia"/>
                <w:szCs w:val="21"/>
              </w:rPr>
              <w:t>、</w:t>
            </w:r>
            <w:r>
              <w:rPr>
                <w:rFonts w:hAnsi="宋体"/>
                <w:szCs w:val="21"/>
              </w:rPr>
              <w:t>RS232</w:t>
            </w:r>
            <w:r>
              <w:rPr>
                <w:rFonts w:hAnsi="宋体" w:hint="eastAsia"/>
                <w:szCs w:val="21"/>
              </w:rPr>
              <w:t>、</w:t>
            </w:r>
            <w:r>
              <w:rPr>
                <w:rFonts w:hAnsi="宋体"/>
                <w:szCs w:val="21"/>
              </w:rPr>
              <w:t>I2C</w:t>
            </w:r>
            <w:r>
              <w:rPr>
                <w:rFonts w:hAnsi="宋体" w:hint="eastAsia"/>
                <w:szCs w:val="21"/>
              </w:rPr>
              <w:t>等</w:t>
            </w:r>
            <w:r>
              <w:rPr>
                <w:rFonts w:hAnsi="宋体"/>
                <w:szCs w:val="21"/>
              </w:rPr>
              <w:t>3</w:t>
            </w:r>
            <w:r>
              <w:rPr>
                <w:rFonts w:hAnsi="宋体" w:hint="eastAsia"/>
                <w:szCs w:val="21"/>
              </w:rPr>
              <w:t>种访问方式。支持</w:t>
            </w:r>
            <w:r>
              <w:rPr>
                <w:rFonts w:hAnsi="宋体"/>
                <w:szCs w:val="21"/>
              </w:rPr>
              <w:t>IOS IEC14443A</w:t>
            </w:r>
            <w:r>
              <w:rPr>
                <w:rFonts w:hAnsi="宋体" w:hint="eastAsia"/>
                <w:szCs w:val="21"/>
              </w:rPr>
              <w:t>协议。</w:t>
            </w:r>
          </w:p>
          <w:p w14:paraId="6061BF5F" w14:textId="77777777" w:rsidR="00194EB2" w:rsidRDefault="00194EB2">
            <w:pPr>
              <w:spacing w:line="360" w:lineRule="auto"/>
              <w:rPr>
                <w:rFonts w:hAnsi="宋体"/>
                <w:szCs w:val="21"/>
              </w:rPr>
            </w:pPr>
            <w:r>
              <w:rPr>
                <w:rFonts w:hAnsi="宋体"/>
                <w:szCs w:val="21"/>
              </w:rPr>
              <w:t>17.</w:t>
            </w:r>
            <w:r>
              <w:rPr>
                <w:rFonts w:hAnsi="宋体" w:hint="eastAsia"/>
                <w:szCs w:val="21"/>
              </w:rPr>
              <w:t>板载</w:t>
            </w:r>
            <w:r>
              <w:rPr>
                <w:rFonts w:hAnsi="宋体"/>
                <w:szCs w:val="21"/>
              </w:rPr>
              <w:t>ZigBee</w:t>
            </w:r>
            <w:r>
              <w:rPr>
                <w:rFonts w:hAnsi="宋体" w:hint="eastAsia"/>
                <w:szCs w:val="21"/>
              </w:rPr>
              <w:t>无线传感网接口，标配</w:t>
            </w:r>
            <w:r>
              <w:rPr>
                <w:rFonts w:hAnsi="宋体"/>
                <w:szCs w:val="21"/>
              </w:rPr>
              <w:t>3</w:t>
            </w:r>
            <w:r>
              <w:rPr>
                <w:rFonts w:hAnsi="宋体" w:hint="eastAsia"/>
                <w:szCs w:val="21"/>
              </w:rPr>
              <w:t>个</w:t>
            </w:r>
            <w:r>
              <w:rPr>
                <w:rFonts w:hAnsi="宋体"/>
                <w:szCs w:val="21"/>
              </w:rPr>
              <w:t>ZigBee</w:t>
            </w:r>
            <w:r>
              <w:rPr>
                <w:rFonts w:hAnsi="宋体" w:hint="eastAsia"/>
                <w:szCs w:val="21"/>
              </w:rPr>
              <w:t>模块：</w:t>
            </w:r>
            <w:r>
              <w:rPr>
                <w:rFonts w:hAnsi="宋体"/>
                <w:szCs w:val="21"/>
              </w:rPr>
              <w:t>1</w:t>
            </w:r>
            <w:r>
              <w:rPr>
                <w:rFonts w:hAnsi="宋体" w:hint="eastAsia"/>
                <w:szCs w:val="21"/>
              </w:rPr>
              <w:t>个协调器、</w:t>
            </w:r>
            <w:r>
              <w:rPr>
                <w:rFonts w:hAnsi="宋体"/>
                <w:szCs w:val="21"/>
              </w:rPr>
              <w:t>2</w:t>
            </w:r>
            <w:r>
              <w:rPr>
                <w:rFonts w:hAnsi="宋体" w:hint="eastAsia"/>
                <w:szCs w:val="21"/>
              </w:rPr>
              <w:t>个节点（光强传感节点、风扇控制节点）。每个节点需要锂电池供电系统、可以充放电，可以单独调试，采用亚克力包装。</w:t>
            </w:r>
          </w:p>
          <w:p w14:paraId="20F77BFA" w14:textId="77777777" w:rsidR="00194EB2" w:rsidRDefault="00194EB2">
            <w:pPr>
              <w:spacing w:line="360" w:lineRule="auto"/>
              <w:rPr>
                <w:rFonts w:hAnsi="宋体"/>
                <w:szCs w:val="21"/>
              </w:rPr>
            </w:pPr>
            <w:r>
              <w:rPr>
                <w:rFonts w:hAnsi="宋体"/>
                <w:szCs w:val="21"/>
              </w:rPr>
              <w:t>18.</w:t>
            </w:r>
            <w:r>
              <w:rPr>
                <w:rFonts w:hAnsi="宋体" w:hint="eastAsia"/>
                <w:szCs w:val="21"/>
              </w:rPr>
              <w:t>板载</w:t>
            </w:r>
            <w:r>
              <w:rPr>
                <w:rFonts w:hAnsi="宋体"/>
                <w:szCs w:val="21"/>
              </w:rPr>
              <w:t>Wi-Fi</w:t>
            </w:r>
            <w:r>
              <w:rPr>
                <w:rFonts w:hAnsi="宋体" w:hint="eastAsia"/>
                <w:szCs w:val="21"/>
              </w:rPr>
              <w:t>无线传感网接口（可扩展带</w:t>
            </w:r>
            <w:r>
              <w:rPr>
                <w:rFonts w:hAnsi="宋体"/>
                <w:szCs w:val="21"/>
              </w:rPr>
              <w:t>AP</w:t>
            </w:r>
            <w:r>
              <w:rPr>
                <w:rFonts w:hAnsi="宋体" w:hint="eastAsia"/>
                <w:szCs w:val="21"/>
              </w:rPr>
              <w:t>功能的</w:t>
            </w:r>
            <w:r>
              <w:rPr>
                <w:rFonts w:hAnsi="宋体"/>
                <w:szCs w:val="21"/>
              </w:rPr>
              <w:t>Wi-Fi</w:t>
            </w:r>
            <w:r>
              <w:rPr>
                <w:rFonts w:hAnsi="宋体" w:hint="eastAsia"/>
                <w:szCs w:val="21"/>
              </w:rPr>
              <w:t>传感模块）；</w:t>
            </w:r>
          </w:p>
          <w:p w14:paraId="515BDED7" w14:textId="77777777" w:rsidR="00194EB2" w:rsidRDefault="00194EB2">
            <w:pPr>
              <w:spacing w:line="360" w:lineRule="auto"/>
              <w:rPr>
                <w:rFonts w:hAnsi="宋体"/>
                <w:szCs w:val="21"/>
              </w:rPr>
            </w:pPr>
            <w:r>
              <w:rPr>
                <w:rFonts w:hAnsi="宋体"/>
                <w:szCs w:val="21"/>
              </w:rPr>
              <w:t>19.</w:t>
            </w:r>
            <w:r>
              <w:rPr>
                <w:rFonts w:hAnsi="宋体" w:hint="eastAsia"/>
                <w:szCs w:val="21"/>
              </w:rPr>
              <w:t>板载</w:t>
            </w:r>
            <w:r>
              <w:rPr>
                <w:rFonts w:hAnsi="宋体"/>
                <w:szCs w:val="21"/>
              </w:rPr>
              <w:t>IPv6</w:t>
            </w:r>
            <w:r>
              <w:rPr>
                <w:rFonts w:hAnsi="宋体" w:hint="eastAsia"/>
                <w:szCs w:val="21"/>
              </w:rPr>
              <w:t>无线传感网接口（可扩展基于</w:t>
            </w:r>
            <w:r>
              <w:rPr>
                <w:rFonts w:hAnsi="宋体"/>
                <w:szCs w:val="21"/>
              </w:rPr>
              <w:t>stm32w108</w:t>
            </w:r>
            <w:r>
              <w:rPr>
                <w:rFonts w:hAnsi="宋体" w:hint="eastAsia"/>
                <w:szCs w:val="21"/>
              </w:rPr>
              <w:t>方案的</w:t>
            </w:r>
            <w:r>
              <w:rPr>
                <w:rFonts w:hAnsi="宋体"/>
                <w:szCs w:val="21"/>
              </w:rPr>
              <w:t>IPv6</w:t>
            </w:r>
            <w:r>
              <w:rPr>
                <w:rFonts w:hAnsi="宋体" w:hint="eastAsia"/>
                <w:szCs w:val="21"/>
              </w:rPr>
              <w:t>传感模块）；</w:t>
            </w:r>
          </w:p>
          <w:p w14:paraId="4C80C0B6" w14:textId="77777777" w:rsidR="00194EB2" w:rsidRDefault="00194EB2">
            <w:pPr>
              <w:spacing w:line="360" w:lineRule="auto"/>
              <w:rPr>
                <w:rFonts w:hAnsi="宋体"/>
                <w:szCs w:val="21"/>
              </w:rPr>
            </w:pPr>
            <w:r>
              <w:rPr>
                <w:rFonts w:hAnsi="宋体"/>
                <w:szCs w:val="21"/>
              </w:rPr>
              <w:t>20.</w:t>
            </w:r>
            <w:r>
              <w:rPr>
                <w:rFonts w:hAnsi="宋体" w:hint="eastAsia"/>
                <w:szCs w:val="21"/>
              </w:rPr>
              <w:t>板载</w:t>
            </w:r>
            <w:r>
              <w:rPr>
                <w:rFonts w:hAnsi="宋体"/>
                <w:szCs w:val="21"/>
              </w:rPr>
              <w:t>Bluetooth BLE</w:t>
            </w:r>
            <w:r>
              <w:rPr>
                <w:rFonts w:hAnsi="宋体" w:hint="eastAsia"/>
                <w:szCs w:val="21"/>
              </w:rPr>
              <w:t>无线传感网络接口（可扩展基于</w:t>
            </w:r>
            <w:r>
              <w:rPr>
                <w:rFonts w:hAnsi="宋体"/>
                <w:szCs w:val="21"/>
              </w:rPr>
              <w:t xml:space="preserve"> CC2540</w:t>
            </w:r>
            <w:r>
              <w:rPr>
                <w:rFonts w:hAnsi="宋体" w:hint="eastAsia"/>
                <w:szCs w:val="21"/>
              </w:rPr>
              <w:t>方案的蓝牙传感模块）；</w:t>
            </w:r>
          </w:p>
          <w:p w14:paraId="026DE175" w14:textId="77777777" w:rsidR="00194EB2" w:rsidRDefault="00194EB2">
            <w:pPr>
              <w:spacing w:line="360" w:lineRule="auto"/>
              <w:rPr>
                <w:rFonts w:hAnsi="宋体"/>
                <w:szCs w:val="21"/>
              </w:rPr>
            </w:pPr>
            <w:r>
              <w:rPr>
                <w:rFonts w:hAnsi="宋体"/>
                <w:szCs w:val="21"/>
              </w:rPr>
              <w:t>21.</w:t>
            </w:r>
            <w:r>
              <w:rPr>
                <w:rFonts w:hAnsi="宋体" w:hint="eastAsia"/>
                <w:szCs w:val="21"/>
              </w:rPr>
              <w:t>智能云接入：</w:t>
            </w:r>
            <w:r>
              <w:rPr>
                <w:rFonts w:hAnsi="宋体"/>
                <w:szCs w:val="21"/>
              </w:rPr>
              <w:t>Android</w:t>
            </w:r>
            <w:r>
              <w:rPr>
                <w:rFonts w:hAnsi="宋体" w:hint="eastAsia"/>
                <w:szCs w:val="21"/>
              </w:rPr>
              <w:t>手机端可以通过智能云远程控制、采集、存储本地相关单元和信息；</w:t>
            </w:r>
          </w:p>
          <w:p w14:paraId="4C6F0917" w14:textId="77777777" w:rsidR="00194EB2" w:rsidRDefault="00194EB2">
            <w:pPr>
              <w:spacing w:line="360" w:lineRule="auto"/>
              <w:rPr>
                <w:rFonts w:hAnsi="宋体"/>
                <w:szCs w:val="21"/>
              </w:rPr>
            </w:pPr>
            <w:r>
              <w:rPr>
                <w:rFonts w:hAnsi="宋体"/>
                <w:szCs w:val="21"/>
              </w:rPr>
              <w:t>22.</w:t>
            </w:r>
            <w:r>
              <w:rPr>
                <w:rFonts w:hAnsi="宋体" w:hint="eastAsia"/>
                <w:szCs w:val="21"/>
              </w:rPr>
              <w:t>微信云接入：可以直接通过微信控制、采集实验箱相关单元的信息；</w:t>
            </w:r>
          </w:p>
          <w:p w14:paraId="5ABC8B0D" w14:textId="77777777" w:rsidR="00194EB2" w:rsidRDefault="00194EB2">
            <w:pPr>
              <w:spacing w:line="360" w:lineRule="auto"/>
              <w:rPr>
                <w:rFonts w:hAnsi="宋体"/>
                <w:szCs w:val="21"/>
              </w:rPr>
            </w:pPr>
            <w:r>
              <w:rPr>
                <w:rFonts w:hAnsi="宋体"/>
                <w:szCs w:val="21"/>
              </w:rPr>
              <w:t>23.</w:t>
            </w:r>
            <w:r>
              <w:rPr>
                <w:rFonts w:hAnsi="宋体" w:hint="eastAsia"/>
                <w:szCs w:val="21"/>
              </w:rPr>
              <w:t>提供</w:t>
            </w:r>
            <w:r>
              <w:rPr>
                <w:rFonts w:hAnsi="宋体"/>
                <w:szCs w:val="21"/>
              </w:rPr>
              <w:t>ubuntu12.04</w:t>
            </w:r>
            <w:r>
              <w:rPr>
                <w:rFonts w:hAnsi="宋体" w:hint="eastAsia"/>
                <w:szCs w:val="21"/>
              </w:rPr>
              <w:t>支持</w:t>
            </w:r>
            <w:r>
              <w:rPr>
                <w:rFonts w:hAnsi="宋体"/>
                <w:szCs w:val="21"/>
              </w:rPr>
              <w:t xml:space="preserve">: </w:t>
            </w:r>
            <w:r>
              <w:rPr>
                <w:rFonts w:hAnsi="宋体" w:hint="eastAsia"/>
                <w:szCs w:val="21"/>
              </w:rPr>
              <w:t>支持触摸屏、音频、</w:t>
            </w:r>
            <w:r>
              <w:rPr>
                <w:rFonts w:hAnsi="宋体"/>
                <w:szCs w:val="21"/>
              </w:rPr>
              <w:t>MIC</w:t>
            </w:r>
            <w:r>
              <w:rPr>
                <w:rFonts w:hAnsi="宋体" w:hint="eastAsia"/>
                <w:szCs w:val="21"/>
              </w:rPr>
              <w:t>、</w:t>
            </w:r>
            <w:r>
              <w:rPr>
                <w:rFonts w:hAnsi="宋体"/>
                <w:szCs w:val="21"/>
              </w:rPr>
              <w:t>HDMI</w:t>
            </w:r>
            <w:r>
              <w:rPr>
                <w:rFonts w:hAnsi="宋体" w:hint="eastAsia"/>
                <w:szCs w:val="21"/>
              </w:rPr>
              <w:t>显示、</w:t>
            </w:r>
            <w:r>
              <w:rPr>
                <w:rFonts w:hAnsi="宋体"/>
                <w:szCs w:val="21"/>
              </w:rPr>
              <w:t>HDMI</w:t>
            </w:r>
            <w:r>
              <w:rPr>
                <w:rFonts w:hAnsi="宋体" w:hint="eastAsia"/>
                <w:szCs w:val="21"/>
              </w:rPr>
              <w:t>音频传输、支持鼠标、键盘接入；</w:t>
            </w:r>
          </w:p>
          <w:p w14:paraId="0E2F5E72" w14:textId="77777777" w:rsidR="00194EB2" w:rsidRDefault="00194EB2">
            <w:pPr>
              <w:spacing w:line="360" w:lineRule="auto"/>
              <w:rPr>
                <w:rFonts w:hAnsi="宋体"/>
                <w:szCs w:val="21"/>
              </w:rPr>
            </w:pPr>
            <w:r>
              <w:rPr>
                <w:rFonts w:hAnsi="宋体"/>
                <w:szCs w:val="21"/>
              </w:rPr>
              <w:t>24.</w:t>
            </w:r>
            <w:r>
              <w:rPr>
                <w:rFonts w:hAnsi="宋体" w:hint="eastAsia"/>
                <w:szCs w:val="21"/>
              </w:rPr>
              <w:t>提供</w:t>
            </w:r>
            <w:r>
              <w:rPr>
                <w:rFonts w:hAnsi="宋体"/>
                <w:szCs w:val="21"/>
              </w:rPr>
              <w:t>Linux3.0</w:t>
            </w:r>
            <w:r>
              <w:rPr>
                <w:rFonts w:hAnsi="宋体" w:hint="eastAsia"/>
                <w:szCs w:val="21"/>
              </w:rPr>
              <w:t>、</w:t>
            </w:r>
            <w:r>
              <w:rPr>
                <w:rFonts w:hAnsi="宋体"/>
                <w:szCs w:val="21"/>
              </w:rPr>
              <w:t xml:space="preserve">Android5.0 </w:t>
            </w:r>
            <w:r>
              <w:rPr>
                <w:rFonts w:hAnsi="宋体" w:hint="eastAsia"/>
                <w:szCs w:val="21"/>
              </w:rPr>
              <w:t>、</w:t>
            </w:r>
            <w:r>
              <w:rPr>
                <w:rFonts w:hAnsi="宋体"/>
                <w:szCs w:val="21"/>
              </w:rPr>
              <w:t>Linux3.14</w:t>
            </w:r>
            <w:r>
              <w:rPr>
                <w:rFonts w:hAnsi="宋体" w:hint="eastAsia"/>
                <w:szCs w:val="21"/>
              </w:rPr>
              <w:t>（新</w:t>
            </w:r>
            <w:r>
              <w:rPr>
                <w:rFonts w:hAnsi="宋体"/>
                <w:szCs w:val="21"/>
              </w:rPr>
              <w:t>Linux</w:t>
            </w:r>
            <w:r>
              <w:rPr>
                <w:rFonts w:hAnsi="宋体" w:hint="eastAsia"/>
                <w:szCs w:val="21"/>
              </w:rPr>
              <w:t>操作系统移植）、</w:t>
            </w:r>
            <w:r>
              <w:rPr>
                <w:rFonts w:hAnsi="宋体"/>
                <w:szCs w:val="21"/>
              </w:rPr>
              <w:t>uC/OS-III</w:t>
            </w:r>
            <w:r>
              <w:rPr>
                <w:rFonts w:hAnsi="宋体" w:hint="eastAsia"/>
                <w:szCs w:val="21"/>
              </w:rPr>
              <w:t>、</w:t>
            </w:r>
            <w:r>
              <w:rPr>
                <w:rFonts w:hAnsi="宋体"/>
                <w:szCs w:val="21"/>
              </w:rPr>
              <w:t>TinyOS</w:t>
            </w:r>
            <w:r>
              <w:rPr>
                <w:rFonts w:hAnsi="宋体" w:hint="eastAsia"/>
                <w:szCs w:val="21"/>
              </w:rPr>
              <w:t>等操作系统系统支持。</w:t>
            </w:r>
          </w:p>
          <w:p w14:paraId="4A470465" w14:textId="77777777" w:rsidR="00194EB2" w:rsidRDefault="00194EB2">
            <w:pPr>
              <w:spacing w:line="360" w:lineRule="auto"/>
              <w:rPr>
                <w:rFonts w:hAnsi="宋体"/>
                <w:szCs w:val="21"/>
              </w:rPr>
            </w:pPr>
            <w:r>
              <w:rPr>
                <w:rFonts w:hAnsi="宋体"/>
                <w:szCs w:val="21"/>
              </w:rPr>
              <w:t>25.</w:t>
            </w:r>
            <w:r>
              <w:rPr>
                <w:rFonts w:hAnsi="宋体" w:hint="eastAsia"/>
                <w:szCs w:val="21"/>
              </w:rPr>
              <w:t>提供嵌入式实验系统软件，智能安防监控软件；</w:t>
            </w:r>
          </w:p>
          <w:p w14:paraId="21806D63" w14:textId="77777777" w:rsidR="00194EB2" w:rsidRDefault="00194EB2">
            <w:pPr>
              <w:spacing w:line="360" w:lineRule="auto"/>
              <w:rPr>
                <w:rFonts w:hAnsi="宋体"/>
                <w:szCs w:val="21"/>
              </w:rPr>
            </w:pPr>
            <w:r>
              <w:rPr>
                <w:rFonts w:hAnsi="宋体"/>
                <w:szCs w:val="21"/>
              </w:rPr>
              <w:t>26.</w:t>
            </w:r>
            <w:r>
              <w:rPr>
                <w:rFonts w:hAnsi="宋体" w:hint="eastAsia"/>
                <w:szCs w:val="21"/>
              </w:rPr>
              <w:t>实验内容至少包含：</w:t>
            </w:r>
          </w:p>
          <w:p w14:paraId="56F12882" w14:textId="77777777" w:rsidR="00194EB2" w:rsidRDefault="00194EB2">
            <w:pPr>
              <w:spacing w:line="360" w:lineRule="auto"/>
              <w:rPr>
                <w:rFonts w:hAnsi="宋体"/>
                <w:b/>
                <w:bCs/>
                <w:szCs w:val="21"/>
              </w:rPr>
            </w:pPr>
            <w:r>
              <w:rPr>
                <w:rFonts w:hAnsi="宋体"/>
                <w:szCs w:val="21"/>
              </w:rPr>
              <w:t>26.1ARM</w:t>
            </w:r>
            <w:r>
              <w:rPr>
                <w:rFonts w:hAnsi="宋体" w:hint="eastAsia"/>
                <w:szCs w:val="21"/>
              </w:rPr>
              <w:t>体系结构与接口技术部分：</w:t>
            </w:r>
            <w:r>
              <w:rPr>
                <w:rFonts w:hAnsi="宋体"/>
                <w:szCs w:val="21"/>
              </w:rPr>
              <w:t>Cortex-A9</w:t>
            </w:r>
            <w:r>
              <w:rPr>
                <w:rFonts w:hAnsi="宋体" w:hint="eastAsia"/>
                <w:szCs w:val="21"/>
              </w:rPr>
              <w:t>仿真器环境搭建实验、</w:t>
            </w:r>
            <w:r>
              <w:rPr>
                <w:rFonts w:hAnsi="宋体"/>
                <w:szCs w:val="21"/>
              </w:rPr>
              <w:t>LED</w:t>
            </w:r>
            <w:r>
              <w:rPr>
                <w:rFonts w:hAnsi="宋体" w:hint="eastAsia"/>
                <w:szCs w:val="21"/>
              </w:rPr>
              <w:t>控制实验（</w:t>
            </w:r>
            <w:r>
              <w:rPr>
                <w:rFonts w:hAnsi="宋体"/>
                <w:szCs w:val="21"/>
              </w:rPr>
              <w:t>GPIO</w:t>
            </w:r>
            <w:r>
              <w:rPr>
                <w:rFonts w:hAnsi="宋体" w:hint="eastAsia"/>
                <w:szCs w:val="21"/>
              </w:rPr>
              <w:t>驱动开发实验）、</w:t>
            </w:r>
            <w:r>
              <w:rPr>
                <w:rFonts w:hAnsi="宋体"/>
                <w:szCs w:val="21"/>
              </w:rPr>
              <w:t>SPI</w:t>
            </w:r>
            <w:r>
              <w:rPr>
                <w:rFonts w:hAnsi="宋体" w:hint="eastAsia"/>
                <w:szCs w:val="21"/>
              </w:rPr>
              <w:t>实验、</w:t>
            </w:r>
            <w:r>
              <w:rPr>
                <w:rFonts w:hAnsi="宋体"/>
                <w:szCs w:val="21"/>
              </w:rPr>
              <w:t>ADC</w:t>
            </w:r>
            <w:r>
              <w:rPr>
                <w:rFonts w:hAnsi="宋体" w:hint="eastAsia"/>
                <w:szCs w:val="21"/>
              </w:rPr>
              <w:t>实验等，实验数量≥</w:t>
            </w:r>
            <w:r>
              <w:rPr>
                <w:rFonts w:hAnsi="宋体"/>
                <w:szCs w:val="21"/>
              </w:rPr>
              <w:t>8</w:t>
            </w:r>
            <w:r>
              <w:rPr>
                <w:rFonts w:hAnsi="宋体" w:hint="eastAsia"/>
                <w:szCs w:val="21"/>
              </w:rPr>
              <w:t>个；</w:t>
            </w:r>
          </w:p>
          <w:p w14:paraId="7CABF03E" w14:textId="77777777" w:rsidR="00194EB2" w:rsidRDefault="00194EB2">
            <w:pPr>
              <w:spacing w:line="360" w:lineRule="auto"/>
              <w:rPr>
                <w:rFonts w:hAnsi="宋体"/>
                <w:b/>
                <w:bCs/>
                <w:szCs w:val="21"/>
              </w:rPr>
            </w:pPr>
            <w:r>
              <w:rPr>
                <w:rFonts w:hAnsi="宋体"/>
                <w:szCs w:val="21"/>
              </w:rPr>
              <w:t>26.2Linux</w:t>
            </w:r>
            <w:r>
              <w:rPr>
                <w:rFonts w:hAnsi="宋体" w:hint="eastAsia"/>
                <w:szCs w:val="21"/>
              </w:rPr>
              <w:t>操作系统移植部分（官网下载源码完整移植过程）：移植</w:t>
            </w:r>
            <w:r>
              <w:rPr>
                <w:rFonts w:hAnsi="宋体"/>
                <w:szCs w:val="21"/>
              </w:rPr>
              <w:t>uboot-2013.01</w:t>
            </w:r>
            <w:r>
              <w:rPr>
                <w:rFonts w:hAnsi="宋体" w:hint="eastAsia"/>
                <w:szCs w:val="21"/>
              </w:rPr>
              <w:t>实验、</w:t>
            </w:r>
            <w:r>
              <w:rPr>
                <w:rFonts w:hAnsi="宋体"/>
                <w:szCs w:val="21"/>
              </w:rPr>
              <w:t>Linux-3.14</w:t>
            </w:r>
            <w:r>
              <w:rPr>
                <w:rFonts w:hAnsi="宋体" w:hint="eastAsia"/>
                <w:szCs w:val="21"/>
              </w:rPr>
              <w:t>内核编译实验、以太网卡驱动移植（网络驱动开发实验）、</w:t>
            </w:r>
            <w:r>
              <w:rPr>
                <w:rFonts w:hAnsi="宋体"/>
                <w:szCs w:val="21"/>
              </w:rPr>
              <w:t>USB</w:t>
            </w:r>
            <w:r>
              <w:rPr>
                <w:rFonts w:hAnsi="宋体" w:hint="eastAsia"/>
                <w:szCs w:val="21"/>
              </w:rPr>
              <w:t>驱动移植等，实验数量≥</w:t>
            </w:r>
            <w:r>
              <w:rPr>
                <w:rFonts w:hAnsi="宋体"/>
                <w:szCs w:val="21"/>
              </w:rPr>
              <w:t>6</w:t>
            </w:r>
            <w:r>
              <w:rPr>
                <w:rFonts w:hAnsi="宋体" w:hint="eastAsia"/>
                <w:szCs w:val="21"/>
              </w:rPr>
              <w:t>个；</w:t>
            </w:r>
          </w:p>
          <w:p w14:paraId="6B2C85BD" w14:textId="77777777" w:rsidR="00194EB2" w:rsidRDefault="00194EB2">
            <w:pPr>
              <w:spacing w:line="360" w:lineRule="auto"/>
              <w:rPr>
                <w:rFonts w:hAnsi="宋体"/>
                <w:szCs w:val="21"/>
              </w:rPr>
            </w:pPr>
            <w:r>
              <w:rPr>
                <w:rFonts w:hAnsi="宋体"/>
                <w:szCs w:val="21"/>
              </w:rPr>
              <w:t>26.3Linux</w:t>
            </w:r>
            <w:r>
              <w:rPr>
                <w:rFonts w:hAnsi="宋体" w:hint="eastAsia"/>
                <w:szCs w:val="21"/>
              </w:rPr>
              <w:t>驱动部分：按键驱动实验、温度传感器驱动实验、</w:t>
            </w:r>
            <w:r>
              <w:rPr>
                <w:rFonts w:hAnsi="宋体"/>
                <w:szCs w:val="21"/>
              </w:rPr>
              <w:t>LED</w:t>
            </w:r>
            <w:r>
              <w:rPr>
                <w:rFonts w:hAnsi="宋体" w:hint="eastAsia"/>
                <w:szCs w:val="21"/>
              </w:rPr>
              <w:lastRenderedPageBreak/>
              <w:t>驱动实验、</w:t>
            </w:r>
            <w:r>
              <w:rPr>
                <w:rFonts w:hAnsi="宋体"/>
                <w:szCs w:val="21"/>
              </w:rPr>
              <w:t>PWM</w:t>
            </w:r>
            <w:r>
              <w:rPr>
                <w:rFonts w:hAnsi="宋体" w:hint="eastAsia"/>
                <w:szCs w:val="21"/>
              </w:rPr>
              <w:t>驱动、</w:t>
            </w:r>
            <w:r>
              <w:rPr>
                <w:rFonts w:hAnsi="宋体"/>
                <w:szCs w:val="21"/>
              </w:rPr>
              <w:t>SPI</w:t>
            </w:r>
            <w:r>
              <w:rPr>
                <w:rFonts w:hAnsi="宋体" w:hint="eastAsia"/>
                <w:szCs w:val="21"/>
              </w:rPr>
              <w:t>驱动开发、</w:t>
            </w:r>
            <w:r>
              <w:rPr>
                <w:rFonts w:hAnsi="宋体"/>
                <w:szCs w:val="21"/>
              </w:rPr>
              <w:t>CAN</w:t>
            </w:r>
            <w:r>
              <w:rPr>
                <w:rFonts w:hAnsi="宋体" w:hint="eastAsia"/>
                <w:szCs w:val="21"/>
              </w:rPr>
              <w:t>总线通信等，实验数量≥</w:t>
            </w:r>
            <w:r>
              <w:rPr>
                <w:rFonts w:hAnsi="宋体"/>
                <w:szCs w:val="21"/>
              </w:rPr>
              <w:t>20</w:t>
            </w:r>
            <w:r>
              <w:rPr>
                <w:rFonts w:hAnsi="宋体" w:hint="eastAsia"/>
                <w:szCs w:val="21"/>
              </w:rPr>
              <w:t>个；</w:t>
            </w:r>
          </w:p>
          <w:p w14:paraId="26139062" w14:textId="77777777" w:rsidR="00194EB2" w:rsidRDefault="00194EB2">
            <w:pPr>
              <w:spacing w:line="360" w:lineRule="auto"/>
              <w:rPr>
                <w:rFonts w:hAnsi="宋体"/>
                <w:b/>
                <w:bCs/>
                <w:szCs w:val="21"/>
              </w:rPr>
            </w:pPr>
            <w:r>
              <w:rPr>
                <w:rFonts w:hAnsi="宋体"/>
                <w:szCs w:val="21"/>
              </w:rPr>
              <w:t>26.4Android</w:t>
            </w:r>
            <w:r>
              <w:rPr>
                <w:rFonts w:hAnsi="宋体" w:hint="eastAsia"/>
                <w:szCs w:val="21"/>
              </w:rPr>
              <w:t>底层开发部分：</w:t>
            </w:r>
            <w:r>
              <w:rPr>
                <w:rFonts w:hAnsi="宋体"/>
                <w:szCs w:val="21"/>
              </w:rPr>
              <w:t>Android</w:t>
            </w:r>
            <w:r>
              <w:rPr>
                <w:rFonts w:hAnsi="宋体" w:hint="eastAsia"/>
                <w:szCs w:val="21"/>
              </w:rPr>
              <w:t>环境配置实验、</w:t>
            </w:r>
            <w:r>
              <w:rPr>
                <w:rFonts w:hAnsi="宋体"/>
                <w:szCs w:val="21"/>
              </w:rPr>
              <w:t>Android</w:t>
            </w:r>
            <w:r>
              <w:rPr>
                <w:rFonts w:hAnsi="宋体" w:hint="eastAsia"/>
                <w:szCs w:val="21"/>
              </w:rPr>
              <w:t>文件系统制作实验、</w:t>
            </w:r>
            <w:r>
              <w:rPr>
                <w:rFonts w:hAnsi="宋体"/>
                <w:szCs w:val="21"/>
              </w:rPr>
              <w:t>Android</w:t>
            </w:r>
            <w:r>
              <w:rPr>
                <w:rFonts w:hAnsi="宋体" w:hint="eastAsia"/>
                <w:szCs w:val="21"/>
              </w:rPr>
              <w:t>镜像烧写实验、</w:t>
            </w:r>
            <w:r>
              <w:rPr>
                <w:rFonts w:hAnsi="宋体"/>
                <w:szCs w:val="21"/>
              </w:rPr>
              <w:t>Android</w:t>
            </w:r>
            <w:r>
              <w:rPr>
                <w:rFonts w:hAnsi="宋体" w:hint="eastAsia"/>
                <w:szCs w:val="21"/>
              </w:rPr>
              <w:t>编译实验、</w:t>
            </w:r>
            <w:r>
              <w:rPr>
                <w:rFonts w:hAnsi="宋体"/>
                <w:szCs w:val="21"/>
              </w:rPr>
              <w:t>Android  UART</w:t>
            </w:r>
            <w:r>
              <w:rPr>
                <w:rFonts w:hAnsi="宋体" w:hint="eastAsia"/>
                <w:szCs w:val="21"/>
              </w:rPr>
              <w:t>通信实验等，实验数量≥</w:t>
            </w:r>
            <w:r>
              <w:rPr>
                <w:rFonts w:hAnsi="宋体"/>
                <w:szCs w:val="21"/>
              </w:rPr>
              <w:t>16</w:t>
            </w:r>
            <w:r>
              <w:rPr>
                <w:rFonts w:hAnsi="宋体" w:hint="eastAsia"/>
                <w:szCs w:val="21"/>
              </w:rPr>
              <w:t>个；</w:t>
            </w:r>
          </w:p>
          <w:p w14:paraId="5796C8A8" w14:textId="77777777" w:rsidR="00194EB2" w:rsidRDefault="00194EB2">
            <w:pPr>
              <w:spacing w:line="360" w:lineRule="auto"/>
              <w:rPr>
                <w:rFonts w:hAnsi="宋体"/>
                <w:szCs w:val="21"/>
              </w:rPr>
            </w:pPr>
            <w:r>
              <w:rPr>
                <w:rFonts w:hAnsi="宋体"/>
                <w:szCs w:val="21"/>
              </w:rPr>
              <w:t>26.5Android</w:t>
            </w:r>
            <w:r>
              <w:rPr>
                <w:rFonts w:hAnsi="宋体" w:hint="eastAsia"/>
                <w:szCs w:val="21"/>
              </w:rPr>
              <w:t>应用开发部分：界面编程、常用组件、</w:t>
            </w:r>
            <w:r>
              <w:rPr>
                <w:rFonts w:hAnsi="宋体"/>
                <w:szCs w:val="21"/>
              </w:rPr>
              <w:t>Android</w:t>
            </w:r>
            <w:r>
              <w:rPr>
                <w:rFonts w:hAnsi="宋体" w:hint="eastAsia"/>
                <w:szCs w:val="21"/>
              </w:rPr>
              <w:t>线程和进程、数据存取、图形图像设计、事件处理、多媒体开发、传感器编程和桌面组件、网络编程、</w:t>
            </w:r>
            <w:r>
              <w:rPr>
                <w:rFonts w:hAnsi="宋体"/>
                <w:szCs w:val="21"/>
              </w:rPr>
              <w:t>Android</w:t>
            </w:r>
            <w:r>
              <w:rPr>
                <w:rFonts w:hAnsi="宋体" w:hint="eastAsia"/>
                <w:szCs w:val="21"/>
              </w:rPr>
              <w:t>应用程序国际化、</w:t>
            </w:r>
            <w:r>
              <w:rPr>
                <w:rFonts w:hAnsi="宋体"/>
                <w:szCs w:val="21"/>
              </w:rPr>
              <w:t>Android</w:t>
            </w:r>
            <w:r>
              <w:rPr>
                <w:rFonts w:hAnsi="宋体" w:hint="eastAsia"/>
                <w:szCs w:val="21"/>
              </w:rPr>
              <w:t>游戏编程基础、</w:t>
            </w:r>
            <w:r>
              <w:rPr>
                <w:rFonts w:hAnsi="宋体"/>
                <w:szCs w:val="21"/>
              </w:rPr>
              <w:t>Android NDK</w:t>
            </w:r>
            <w:r>
              <w:rPr>
                <w:rFonts w:hAnsi="宋体" w:hint="eastAsia"/>
                <w:szCs w:val="21"/>
              </w:rPr>
              <w:t>编程、语音识别实验、文本编辑器实验、微博实验、电子书阅读器、网络浏览器、文件和进程管理器、</w:t>
            </w:r>
            <w:r>
              <w:rPr>
                <w:rFonts w:hAnsi="宋体"/>
                <w:szCs w:val="21"/>
              </w:rPr>
              <w:t>I'm Here</w:t>
            </w:r>
            <w:r>
              <w:rPr>
                <w:rFonts w:hAnsi="宋体" w:hint="eastAsia"/>
                <w:szCs w:val="21"/>
              </w:rPr>
              <w:t>实验（</w:t>
            </w:r>
            <w:r>
              <w:rPr>
                <w:rFonts w:hAnsi="宋体"/>
                <w:szCs w:val="21"/>
              </w:rPr>
              <w:t>GPS</w:t>
            </w:r>
            <w:r>
              <w:rPr>
                <w:rFonts w:hAnsi="宋体" w:hint="eastAsia"/>
                <w:szCs w:val="21"/>
              </w:rPr>
              <w:t>定位）、军旗、推箱子实验、连连看、记忆卡片、天气预报等，实验数量≥</w:t>
            </w:r>
            <w:r>
              <w:rPr>
                <w:rFonts w:hAnsi="宋体"/>
                <w:szCs w:val="21"/>
              </w:rPr>
              <w:t>100</w:t>
            </w:r>
            <w:r>
              <w:rPr>
                <w:rFonts w:hAnsi="宋体" w:hint="eastAsia"/>
                <w:szCs w:val="21"/>
              </w:rPr>
              <w:t>个；</w:t>
            </w:r>
          </w:p>
          <w:p w14:paraId="4E9CB2B1" w14:textId="77777777" w:rsidR="00194EB2" w:rsidRDefault="00194EB2">
            <w:pPr>
              <w:spacing w:line="360" w:lineRule="auto"/>
              <w:rPr>
                <w:rFonts w:hAnsi="宋体"/>
                <w:szCs w:val="21"/>
              </w:rPr>
            </w:pPr>
            <w:r>
              <w:rPr>
                <w:rFonts w:hAnsi="宋体"/>
                <w:szCs w:val="21"/>
              </w:rPr>
              <w:t>26.6ARM Cortex-M4</w:t>
            </w:r>
            <w:r>
              <w:rPr>
                <w:rFonts w:hAnsi="宋体" w:hint="eastAsia"/>
                <w:szCs w:val="21"/>
              </w:rPr>
              <w:t>相关实验：</w:t>
            </w:r>
            <w:r>
              <w:rPr>
                <w:rFonts w:hAnsi="宋体"/>
                <w:szCs w:val="21"/>
              </w:rPr>
              <w:t xml:space="preserve">KeilC </w:t>
            </w:r>
            <w:r>
              <w:rPr>
                <w:rFonts w:hAnsi="宋体" w:hint="eastAsia"/>
                <w:szCs w:val="21"/>
              </w:rPr>
              <w:t>环境安装；跑马灯实验；蜂鸣器实验；直流电机实验；舵机实验；步进电机实验等，实验数量≥</w:t>
            </w:r>
            <w:r>
              <w:rPr>
                <w:rFonts w:hAnsi="宋体"/>
                <w:szCs w:val="21"/>
              </w:rPr>
              <w:t>20</w:t>
            </w:r>
            <w:r>
              <w:rPr>
                <w:rFonts w:hAnsi="宋体" w:hint="eastAsia"/>
                <w:szCs w:val="21"/>
              </w:rPr>
              <w:t>个；</w:t>
            </w:r>
          </w:p>
          <w:p w14:paraId="6C800C16" w14:textId="77777777" w:rsidR="00194EB2" w:rsidRDefault="00194EB2">
            <w:pPr>
              <w:spacing w:line="360" w:lineRule="auto"/>
              <w:rPr>
                <w:rFonts w:hAnsi="宋体"/>
                <w:szCs w:val="21"/>
              </w:rPr>
            </w:pPr>
            <w:r>
              <w:rPr>
                <w:rFonts w:hAnsi="宋体"/>
                <w:szCs w:val="21"/>
              </w:rPr>
              <w:t>26.7</w:t>
            </w:r>
            <w:r>
              <w:rPr>
                <w:rFonts w:hAnsi="宋体" w:hint="eastAsia"/>
                <w:szCs w:val="21"/>
              </w:rPr>
              <w:t>其他模块实验：</w:t>
            </w:r>
            <w:r>
              <w:rPr>
                <w:rFonts w:hAnsi="宋体"/>
                <w:szCs w:val="21"/>
              </w:rPr>
              <w:t>RIFD</w:t>
            </w:r>
            <w:r>
              <w:rPr>
                <w:rFonts w:hAnsi="宋体" w:hint="eastAsia"/>
                <w:szCs w:val="21"/>
              </w:rPr>
              <w:t>模块：</w:t>
            </w:r>
            <w:r>
              <w:rPr>
                <w:rFonts w:hAnsi="宋体"/>
                <w:szCs w:val="21"/>
              </w:rPr>
              <w:t>13.56M</w:t>
            </w:r>
            <w:r>
              <w:rPr>
                <w:rFonts w:hAnsi="宋体" w:hint="eastAsia"/>
                <w:szCs w:val="21"/>
              </w:rPr>
              <w:t>读卡实验、</w:t>
            </w:r>
            <w:r>
              <w:rPr>
                <w:rFonts w:hAnsi="宋体"/>
                <w:szCs w:val="21"/>
              </w:rPr>
              <w:t>13.56M</w:t>
            </w:r>
            <w:r>
              <w:rPr>
                <w:rFonts w:hAnsi="宋体" w:hint="eastAsia"/>
                <w:szCs w:val="21"/>
              </w:rPr>
              <w:t>写卡实验、</w:t>
            </w:r>
            <w:r>
              <w:rPr>
                <w:rFonts w:hAnsi="宋体"/>
                <w:szCs w:val="21"/>
              </w:rPr>
              <w:t>13.56M</w:t>
            </w:r>
            <w:r>
              <w:rPr>
                <w:rFonts w:hAnsi="宋体" w:hint="eastAsia"/>
                <w:szCs w:val="21"/>
              </w:rPr>
              <w:t>读写秘钥实验、</w:t>
            </w:r>
            <w:r>
              <w:rPr>
                <w:rFonts w:hAnsi="宋体"/>
                <w:szCs w:val="21"/>
              </w:rPr>
              <w:t>13.56M</w:t>
            </w:r>
            <w:r>
              <w:rPr>
                <w:rFonts w:hAnsi="宋体" w:hint="eastAsia"/>
                <w:szCs w:val="21"/>
              </w:rPr>
              <w:t>综合学习系统、饭卡充值消费系统；</w:t>
            </w:r>
            <w:r>
              <w:rPr>
                <w:rFonts w:hAnsi="宋体"/>
                <w:szCs w:val="21"/>
              </w:rPr>
              <w:t>ZigBee</w:t>
            </w:r>
            <w:r>
              <w:rPr>
                <w:rFonts w:hAnsi="宋体" w:hint="eastAsia"/>
                <w:szCs w:val="21"/>
              </w:rPr>
              <w:t>模块：</w:t>
            </w:r>
            <w:r>
              <w:rPr>
                <w:rFonts w:hAnsi="宋体"/>
                <w:szCs w:val="21"/>
              </w:rPr>
              <w:t>IAR</w:t>
            </w:r>
            <w:r>
              <w:rPr>
                <w:rFonts w:hAnsi="宋体" w:hint="eastAsia"/>
                <w:szCs w:val="21"/>
              </w:rPr>
              <w:t>环境安装实验，</w:t>
            </w:r>
            <w:r>
              <w:rPr>
                <w:rFonts w:hAnsi="宋体"/>
                <w:szCs w:val="21"/>
              </w:rPr>
              <w:t>ZigBee</w:t>
            </w:r>
            <w:r>
              <w:rPr>
                <w:rFonts w:hAnsi="宋体" w:hint="eastAsia"/>
                <w:szCs w:val="21"/>
              </w:rPr>
              <w:t>通信相关实验，</w:t>
            </w:r>
            <w:r>
              <w:rPr>
                <w:rFonts w:hAnsi="宋体"/>
                <w:szCs w:val="21"/>
              </w:rPr>
              <w:t>ZigBee</w:t>
            </w:r>
            <w:r>
              <w:rPr>
                <w:rFonts w:hAnsi="宋体" w:hint="eastAsia"/>
                <w:szCs w:val="21"/>
              </w:rPr>
              <w:t>光强采集实验，</w:t>
            </w:r>
            <w:r>
              <w:rPr>
                <w:rFonts w:hAnsi="宋体"/>
                <w:szCs w:val="21"/>
              </w:rPr>
              <w:t>ZigBee</w:t>
            </w:r>
            <w:r>
              <w:rPr>
                <w:rFonts w:hAnsi="宋体" w:hint="eastAsia"/>
                <w:szCs w:val="21"/>
              </w:rPr>
              <w:t>风扇控制实验；</w:t>
            </w:r>
          </w:p>
          <w:p w14:paraId="075C9564" w14:textId="77777777" w:rsidR="00194EB2" w:rsidRDefault="00194EB2">
            <w:pPr>
              <w:spacing w:line="360" w:lineRule="auto"/>
              <w:rPr>
                <w:rFonts w:hAnsi="宋体"/>
                <w:szCs w:val="21"/>
              </w:rPr>
            </w:pPr>
            <w:r>
              <w:rPr>
                <w:rFonts w:hAnsi="宋体"/>
                <w:szCs w:val="21"/>
              </w:rPr>
              <w:t>27.</w:t>
            </w:r>
            <w:r>
              <w:rPr>
                <w:rFonts w:hAnsi="宋体" w:hint="eastAsia"/>
                <w:szCs w:val="21"/>
              </w:rPr>
              <w:t>综合实训项目至少包含：无线传感网络拓扑系统、智能安防监控系统、多功能音乐播放器、基于</w:t>
            </w:r>
            <w:r>
              <w:rPr>
                <w:rFonts w:hAnsi="宋体"/>
                <w:szCs w:val="21"/>
              </w:rPr>
              <w:t>Android</w:t>
            </w:r>
            <w:r>
              <w:rPr>
                <w:rFonts w:hAnsi="宋体" w:hint="eastAsia"/>
                <w:szCs w:val="21"/>
              </w:rPr>
              <w:t>平台的社交类应用等综合实训方案。</w:t>
            </w:r>
          </w:p>
          <w:p w14:paraId="05DBD84D" w14:textId="77777777" w:rsidR="00194EB2" w:rsidRDefault="00194EB2">
            <w:pPr>
              <w:spacing w:line="360" w:lineRule="auto"/>
              <w:rPr>
                <w:rFonts w:hAnsi="宋体"/>
                <w:szCs w:val="21"/>
              </w:rPr>
            </w:pPr>
            <w:r>
              <w:rPr>
                <w:rFonts w:hAnsi="宋体"/>
                <w:szCs w:val="21"/>
              </w:rPr>
              <w:t>28.</w:t>
            </w:r>
            <w:r>
              <w:rPr>
                <w:rFonts w:hAnsi="宋体" w:hint="eastAsia"/>
                <w:szCs w:val="21"/>
              </w:rPr>
              <w:t>具有与投标实验箱配套（含理论与实验）的出版级教材，提供样书图片；</w:t>
            </w:r>
          </w:p>
          <w:p w14:paraId="5E05B393" w14:textId="77777777" w:rsidR="00194EB2" w:rsidRDefault="00194EB2">
            <w:pPr>
              <w:spacing w:line="360" w:lineRule="auto"/>
              <w:rPr>
                <w:rFonts w:hAnsi="宋体"/>
                <w:szCs w:val="21"/>
              </w:rPr>
            </w:pPr>
            <w:r>
              <w:rPr>
                <w:rFonts w:hAnsi="宋体"/>
                <w:szCs w:val="21"/>
              </w:rPr>
              <w:t>29.</w:t>
            </w:r>
            <w:r>
              <w:rPr>
                <w:rFonts w:hAnsi="宋体" w:hint="eastAsia"/>
                <w:szCs w:val="21"/>
              </w:rPr>
              <w:t>为辅助老师课程建设，制造商需有丰富的线上线下培训经验，有能力提供至少</w:t>
            </w:r>
            <w:r>
              <w:rPr>
                <w:rFonts w:hAnsi="宋体"/>
                <w:szCs w:val="21"/>
              </w:rPr>
              <w:t>4</w:t>
            </w:r>
            <w:r>
              <w:rPr>
                <w:rFonts w:hAnsi="宋体" w:hint="eastAsia"/>
                <w:szCs w:val="21"/>
              </w:rPr>
              <w:t>个月与设备配套的嵌入式课程线下正规培训名额；</w:t>
            </w:r>
          </w:p>
          <w:p w14:paraId="1BC6F1AF" w14:textId="77777777" w:rsidR="00194EB2" w:rsidRDefault="00194EB2">
            <w:pPr>
              <w:spacing w:line="360" w:lineRule="auto"/>
              <w:rPr>
                <w:rFonts w:hAnsi="宋体"/>
                <w:szCs w:val="21"/>
              </w:rPr>
            </w:pPr>
            <w:r>
              <w:rPr>
                <w:rFonts w:hAnsi="宋体"/>
                <w:szCs w:val="21"/>
              </w:rPr>
              <w:t>30.</w:t>
            </w:r>
            <w:r>
              <w:rPr>
                <w:rFonts w:hAnsi="宋体" w:hint="eastAsia"/>
                <w:szCs w:val="21"/>
              </w:rPr>
              <w:t>能够提供与设备配套的在线嵌入式课程账号至少</w:t>
            </w:r>
            <w:r>
              <w:rPr>
                <w:rFonts w:hAnsi="宋体"/>
                <w:szCs w:val="21"/>
              </w:rPr>
              <w:t>2</w:t>
            </w:r>
            <w:r>
              <w:rPr>
                <w:rFonts w:hAnsi="宋体" w:hint="eastAsia"/>
                <w:szCs w:val="21"/>
              </w:rPr>
              <w:t>个，每个账号应不少于</w:t>
            </w:r>
            <w:r>
              <w:rPr>
                <w:rFonts w:hAnsi="宋体"/>
                <w:szCs w:val="21"/>
              </w:rPr>
              <w:t>100</w:t>
            </w:r>
            <w:r>
              <w:rPr>
                <w:rFonts w:hAnsi="宋体" w:hint="eastAsia"/>
                <w:szCs w:val="21"/>
              </w:rPr>
              <w:t>学时；</w:t>
            </w:r>
            <w:r>
              <w:rPr>
                <w:rFonts w:hAnsi="宋体" w:hint="eastAsia"/>
                <w:b/>
                <w:bCs/>
                <w:szCs w:val="21"/>
              </w:rPr>
              <w:t>投标时提供在线课程网址，并提供截图</w:t>
            </w:r>
            <w:r>
              <w:rPr>
                <w:rFonts w:hAnsi="宋体" w:hint="eastAsia"/>
                <w:b/>
                <w:bCs/>
                <w:szCs w:val="21"/>
              </w:rPr>
              <w:lastRenderedPageBreak/>
              <w:t>证明</w:t>
            </w:r>
            <w:r>
              <w:rPr>
                <w:rFonts w:hAnsi="宋体" w:hint="eastAsia"/>
                <w:szCs w:val="21"/>
              </w:rPr>
              <w:t>。</w:t>
            </w:r>
          </w:p>
          <w:p w14:paraId="3A3293E7" w14:textId="77777777" w:rsidR="00194EB2" w:rsidRDefault="00194EB2">
            <w:pPr>
              <w:pStyle w:val="affffa"/>
              <w:spacing w:line="360" w:lineRule="auto"/>
              <w:ind w:firstLine="480"/>
            </w:pPr>
            <w:r>
              <w:rPr>
                <w:rFonts w:hint="eastAsia"/>
                <w:kern w:val="0"/>
              </w:rPr>
              <w:t>31.</w:t>
            </w:r>
            <w:r>
              <w:rPr>
                <w:rFonts w:hint="eastAsia"/>
              </w:rPr>
              <w:t>整个项目需配置1套物联网虚拟仿真系统软件，要求实现以下功能：仿真系统是2D与3D相结合，形象展示虚拟器件及运行逻辑。在软件平台上能完成器件认知、硬件工程接线、物联网通信协议教学、物联网应用工程软件开发、3D场景动态展示、人工智能开发等，可支持人工智能物联网基础理论教学、工程项目开发教学及实验成果展示。</w:t>
            </w:r>
          </w:p>
          <w:p w14:paraId="4160C9C7" w14:textId="77777777" w:rsidR="00194EB2" w:rsidRDefault="00194EB2">
            <w:pPr>
              <w:pStyle w:val="affffa"/>
              <w:spacing w:line="360" w:lineRule="auto"/>
              <w:ind w:firstLine="480"/>
              <w:rPr>
                <w:rFonts w:hint="eastAsia"/>
              </w:rPr>
            </w:pPr>
            <w:r>
              <w:rPr>
                <w:rFonts w:hint="eastAsia"/>
              </w:rPr>
              <w:t>★32. 售后服务：3年内全免费上门维修，5年内保修，</w:t>
            </w:r>
            <w:r>
              <w:rPr>
                <w:rFonts w:hint="eastAsia"/>
                <w:bCs/>
              </w:rPr>
              <w:t>提供原厂售后服务。</w:t>
            </w:r>
          </w:p>
        </w:tc>
        <w:tc>
          <w:tcPr>
            <w:tcW w:w="534" w:type="pct"/>
            <w:tcBorders>
              <w:top w:val="single" w:sz="4" w:space="0" w:color="auto"/>
              <w:left w:val="single" w:sz="4" w:space="0" w:color="auto"/>
              <w:bottom w:val="single" w:sz="4" w:space="0" w:color="auto"/>
              <w:right w:val="single" w:sz="4" w:space="0" w:color="auto"/>
            </w:tcBorders>
            <w:vAlign w:val="center"/>
            <w:hideMark/>
          </w:tcPr>
          <w:p w14:paraId="3929AE5C" w14:textId="77777777" w:rsidR="00194EB2" w:rsidRDefault="00194EB2">
            <w:pPr>
              <w:spacing w:line="360" w:lineRule="auto"/>
              <w:jc w:val="center"/>
              <w:rPr>
                <w:rFonts w:hAnsi="宋体" w:hint="eastAsia"/>
                <w:szCs w:val="21"/>
              </w:rPr>
            </w:pPr>
            <w:r>
              <w:rPr>
                <w:rFonts w:hAnsi="宋体"/>
                <w:szCs w:val="21"/>
              </w:rPr>
              <w:lastRenderedPageBreak/>
              <w:t>32</w:t>
            </w:r>
            <w:r>
              <w:rPr>
                <w:rFonts w:hAnsi="宋体" w:hint="eastAsia"/>
                <w:szCs w:val="21"/>
              </w:rPr>
              <w:t>套</w:t>
            </w:r>
          </w:p>
        </w:tc>
        <w:tc>
          <w:tcPr>
            <w:tcW w:w="400" w:type="pct"/>
            <w:tcBorders>
              <w:top w:val="single" w:sz="4" w:space="0" w:color="auto"/>
              <w:left w:val="single" w:sz="4" w:space="0" w:color="auto"/>
              <w:bottom w:val="single" w:sz="4" w:space="0" w:color="auto"/>
              <w:right w:val="single" w:sz="4" w:space="0" w:color="auto"/>
            </w:tcBorders>
            <w:vAlign w:val="center"/>
          </w:tcPr>
          <w:p w14:paraId="0F12DBD0" w14:textId="77777777" w:rsidR="00194EB2" w:rsidRDefault="00194EB2">
            <w:pPr>
              <w:spacing w:line="360" w:lineRule="auto"/>
              <w:rPr>
                <w:rFonts w:hAnsi="宋体"/>
                <w:bCs/>
                <w:szCs w:val="21"/>
              </w:rPr>
            </w:pPr>
          </w:p>
        </w:tc>
      </w:tr>
    </w:tbl>
    <w:p w14:paraId="235EA9C4" w14:textId="77777777" w:rsidR="00194EB2" w:rsidRDefault="00194EB2" w:rsidP="00194EB2">
      <w:pPr>
        <w:pStyle w:val="4"/>
        <w:rPr>
          <w:rFonts w:cs="宋体"/>
          <w:sz w:val="24"/>
          <w:szCs w:val="24"/>
        </w:rPr>
      </w:pPr>
      <w:r>
        <w:rPr>
          <w:rFonts w:hint="eastAsia"/>
          <w:sz w:val="24"/>
          <w:szCs w:val="24"/>
        </w:rPr>
        <w:lastRenderedPageBreak/>
        <w:t>第十三包（</w:t>
      </w:r>
      <w:r>
        <w:rPr>
          <w:sz w:val="24"/>
          <w:szCs w:val="24"/>
        </w:rPr>
        <w:t>7</w:t>
      </w:r>
      <w:r>
        <w:rPr>
          <w:rFonts w:hint="eastAsia"/>
          <w:sz w:val="24"/>
          <w:szCs w:val="24"/>
        </w:rPr>
        <w:t>个★号）：</w:t>
      </w:r>
    </w:p>
    <w:p w14:paraId="01A378CF" w14:textId="77777777" w:rsidR="00194EB2" w:rsidRDefault="00194EB2" w:rsidP="00194EB2">
      <w:pPr>
        <w:spacing w:line="360" w:lineRule="auto"/>
        <w:jc w:val="left"/>
        <w:rPr>
          <w:rFonts w:ascii="宋体" w:hAnsi="宋体"/>
          <w:bCs/>
          <w:sz w:val="24"/>
          <w:szCs w:val="18"/>
        </w:rPr>
      </w:pPr>
      <w:r>
        <w:rPr>
          <w:rFonts w:ascii="宋体" w:hAnsi="宋体" w:hint="eastAsia"/>
          <w:bCs/>
          <w:sz w:val="24"/>
          <w:szCs w:val="18"/>
        </w:rPr>
        <w:t>（一）货物指标重要性表述</w:t>
      </w:r>
    </w:p>
    <w:tbl>
      <w:tblPr>
        <w:tblW w:w="52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368"/>
        <w:gridCol w:w="5498"/>
      </w:tblGrid>
      <w:tr w:rsidR="00194EB2" w14:paraId="3DD75072"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775E3DF1"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标识重要性</w:t>
            </w:r>
          </w:p>
        </w:tc>
        <w:tc>
          <w:tcPr>
            <w:tcW w:w="779" w:type="pct"/>
            <w:tcBorders>
              <w:top w:val="single" w:sz="4" w:space="0" w:color="auto"/>
              <w:left w:val="single" w:sz="4" w:space="0" w:color="auto"/>
              <w:bottom w:val="single" w:sz="4" w:space="0" w:color="auto"/>
              <w:right w:val="single" w:sz="4" w:space="0" w:color="auto"/>
            </w:tcBorders>
            <w:vAlign w:val="center"/>
            <w:hideMark/>
          </w:tcPr>
          <w:p w14:paraId="757B2ED9"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标识符号</w:t>
            </w:r>
          </w:p>
        </w:tc>
        <w:tc>
          <w:tcPr>
            <w:tcW w:w="3131" w:type="pct"/>
            <w:tcBorders>
              <w:top w:val="single" w:sz="4" w:space="0" w:color="auto"/>
              <w:left w:val="single" w:sz="4" w:space="0" w:color="auto"/>
              <w:bottom w:val="single" w:sz="4" w:space="0" w:color="auto"/>
              <w:right w:val="single" w:sz="4" w:space="0" w:color="auto"/>
            </w:tcBorders>
            <w:vAlign w:val="center"/>
            <w:hideMark/>
          </w:tcPr>
          <w:p w14:paraId="11C14095"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代表意思</w:t>
            </w:r>
          </w:p>
        </w:tc>
      </w:tr>
      <w:tr w:rsidR="00194EB2" w14:paraId="11E866C9" w14:textId="77777777" w:rsidTr="00194EB2">
        <w:trPr>
          <w:trHeight w:val="249"/>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083607B9"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关键性指标项</w:t>
            </w:r>
          </w:p>
        </w:tc>
        <w:tc>
          <w:tcPr>
            <w:tcW w:w="779" w:type="pct"/>
            <w:tcBorders>
              <w:top w:val="single" w:sz="4" w:space="0" w:color="auto"/>
              <w:left w:val="single" w:sz="4" w:space="0" w:color="auto"/>
              <w:bottom w:val="single" w:sz="4" w:space="0" w:color="auto"/>
              <w:right w:val="single" w:sz="4" w:space="0" w:color="auto"/>
            </w:tcBorders>
            <w:vAlign w:val="center"/>
            <w:hideMark/>
          </w:tcPr>
          <w:p w14:paraId="1BD303AD"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18"/>
              </w:rPr>
              <w:t>★</w:t>
            </w:r>
          </w:p>
        </w:tc>
        <w:tc>
          <w:tcPr>
            <w:tcW w:w="3131" w:type="pct"/>
            <w:tcBorders>
              <w:top w:val="single" w:sz="4" w:space="0" w:color="auto"/>
              <w:left w:val="single" w:sz="4" w:space="0" w:color="auto"/>
              <w:bottom w:val="single" w:sz="4" w:space="0" w:color="auto"/>
              <w:right w:val="single" w:sz="4" w:space="0" w:color="auto"/>
            </w:tcBorders>
            <w:vAlign w:val="center"/>
            <w:hideMark/>
          </w:tcPr>
          <w:p w14:paraId="0940B18F"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24"/>
              </w:rPr>
              <w:t>评分项，每满足一项得5分</w:t>
            </w:r>
          </w:p>
        </w:tc>
      </w:tr>
      <w:tr w:rsidR="00194EB2" w14:paraId="5B8E810C"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1BBBEA77"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无标识项</w:t>
            </w:r>
          </w:p>
        </w:tc>
        <w:tc>
          <w:tcPr>
            <w:tcW w:w="779" w:type="pct"/>
            <w:tcBorders>
              <w:top w:val="single" w:sz="4" w:space="0" w:color="auto"/>
              <w:left w:val="single" w:sz="4" w:space="0" w:color="auto"/>
              <w:bottom w:val="single" w:sz="4" w:space="0" w:color="auto"/>
              <w:right w:val="single" w:sz="4" w:space="0" w:color="auto"/>
            </w:tcBorders>
            <w:vAlign w:val="center"/>
          </w:tcPr>
          <w:p w14:paraId="131E889C" w14:textId="77777777" w:rsidR="00194EB2" w:rsidRDefault="00194EB2">
            <w:pPr>
              <w:spacing w:line="360" w:lineRule="auto"/>
              <w:jc w:val="center"/>
              <w:rPr>
                <w:rFonts w:ascii="宋体" w:hAnsi="宋体" w:hint="eastAsia"/>
                <w:bCs/>
                <w:sz w:val="24"/>
                <w:szCs w:val="18"/>
              </w:rPr>
            </w:pPr>
          </w:p>
        </w:tc>
        <w:tc>
          <w:tcPr>
            <w:tcW w:w="3131" w:type="pct"/>
            <w:tcBorders>
              <w:top w:val="single" w:sz="4" w:space="0" w:color="auto"/>
              <w:left w:val="single" w:sz="4" w:space="0" w:color="auto"/>
              <w:bottom w:val="single" w:sz="4" w:space="0" w:color="auto"/>
              <w:right w:val="single" w:sz="4" w:space="0" w:color="auto"/>
            </w:tcBorders>
            <w:vAlign w:val="center"/>
            <w:hideMark/>
          </w:tcPr>
          <w:p w14:paraId="156B970D" w14:textId="77777777" w:rsidR="00194EB2" w:rsidRDefault="00194EB2">
            <w:pPr>
              <w:spacing w:line="360" w:lineRule="auto"/>
              <w:jc w:val="center"/>
              <w:rPr>
                <w:rFonts w:ascii="宋体" w:hAnsi="宋体" w:hint="eastAsia"/>
                <w:bCs/>
                <w:sz w:val="24"/>
                <w:szCs w:val="18"/>
              </w:rPr>
            </w:pPr>
            <w:r>
              <w:rPr>
                <w:rFonts w:ascii="宋体" w:hAnsi="宋体" w:cs="宋体" w:hint="eastAsia"/>
                <w:bCs/>
                <w:sz w:val="24"/>
                <w:szCs w:val="24"/>
              </w:rPr>
              <w:t>5条无标识项参数负偏离，其投标文件将被否决</w:t>
            </w:r>
          </w:p>
        </w:tc>
      </w:tr>
    </w:tbl>
    <w:p w14:paraId="04F99376" w14:textId="77777777" w:rsidR="00194EB2" w:rsidRDefault="00194EB2" w:rsidP="00194EB2">
      <w:pPr>
        <w:spacing w:line="360" w:lineRule="auto"/>
        <w:jc w:val="left"/>
        <w:rPr>
          <w:rFonts w:ascii="宋体" w:hAnsi="宋体" w:hint="eastAsia"/>
          <w:bCs/>
          <w:sz w:val="24"/>
          <w:szCs w:val="18"/>
        </w:rPr>
      </w:pPr>
      <w:r>
        <w:rPr>
          <w:rFonts w:ascii="宋体" w:hAnsi="宋体" w:hint="eastAsia"/>
          <w:bCs/>
          <w:sz w:val="24"/>
          <w:szCs w:val="18"/>
        </w:rPr>
        <w:t>（二）货物指标要求</w:t>
      </w:r>
    </w:p>
    <w:p w14:paraId="759AD122" w14:textId="77777777" w:rsidR="00194EB2" w:rsidRDefault="00194EB2" w:rsidP="00194EB2">
      <w:pPr>
        <w:rPr>
          <w:rFonts w:hint="eastAsia"/>
        </w:rPr>
      </w:pPr>
    </w:p>
    <w:tbl>
      <w:tblPr>
        <w:tblW w:w="565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999"/>
        <w:gridCol w:w="6003"/>
        <w:gridCol w:w="1001"/>
        <w:gridCol w:w="746"/>
      </w:tblGrid>
      <w:tr w:rsidR="00194EB2" w14:paraId="33F2D083"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4F55F931" w14:textId="77777777" w:rsidR="00194EB2" w:rsidRDefault="00194EB2">
            <w:pPr>
              <w:spacing w:line="360" w:lineRule="auto"/>
              <w:jc w:val="center"/>
              <w:rPr>
                <w:rFonts w:ascii="宋体" w:hAnsi="宋体"/>
                <w:bCs/>
                <w:szCs w:val="21"/>
              </w:rPr>
            </w:pPr>
            <w:r>
              <w:rPr>
                <w:rFonts w:ascii="宋体" w:hAnsi="宋体" w:hint="eastAsia"/>
                <w:szCs w:val="21"/>
              </w:rPr>
              <w:t>序号</w:t>
            </w:r>
          </w:p>
        </w:tc>
        <w:tc>
          <w:tcPr>
            <w:tcW w:w="533" w:type="pct"/>
            <w:tcBorders>
              <w:top w:val="single" w:sz="4" w:space="0" w:color="auto"/>
              <w:left w:val="single" w:sz="4" w:space="0" w:color="auto"/>
              <w:bottom w:val="single" w:sz="4" w:space="0" w:color="auto"/>
              <w:right w:val="single" w:sz="4" w:space="0" w:color="auto"/>
            </w:tcBorders>
            <w:vAlign w:val="center"/>
            <w:hideMark/>
          </w:tcPr>
          <w:p w14:paraId="30459FBF" w14:textId="77777777" w:rsidR="00194EB2" w:rsidRDefault="00194EB2">
            <w:pPr>
              <w:spacing w:line="360" w:lineRule="auto"/>
              <w:jc w:val="center"/>
              <w:rPr>
                <w:rFonts w:ascii="宋体" w:hAnsi="宋体" w:hint="eastAsia"/>
                <w:bCs/>
                <w:szCs w:val="21"/>
              </w:rPr>
            </w:pPr>
            <w:r>
              <w:rPr>
                <w:rFonts w:ascii="宋体" w:hAnsi="宋体" w:hint="eastAsia"/>
                <w:szCs w:val="21"/>
              </w:rPr>
              <w:t>货物名称</w:t>
            </w:r>
          </w:p>
        </w:tc>
        <w:tc>
          <w:tcPr>
            <w:tcW w:w="3202" w:type="pct"/>
            <w:tcBorders>
              <w:top w:val="single" w:sz="4" w:space="0" w:color="auto"/>
              <w:left w:val="single" w:sz="4" w:space="0" w:color="auto"/>
              <w:bottom w:val="single" w:sz="4" w:space="0" w:color="auto"/>
              <w:right w:val="single" w:sz="4" w:space="0" w:color="auto"/>
            </w:tcBorders>
            <w:vAlign w:val="center"/>
            <w:hideMark/>
          </w:tcPr>
          <w:p w14:paraId="7A0E3F25" w14:textId="77777777" w:rsidR="00194EB2" w:rsidRDefault="00194EB2">
            <w:pPr>
              <w:spacing w:line="360" w:lineRule="auto"/>
              <w:jc w:val="center"/>
              <w:rPr>
                <w:rFonts w:ascii="宋体" w:hAnsi="宋体" w:hint="eastAsia"/>
                <w:bCs/>
                <w:szCs w:val="21"/>
              </w:rPr>
            </w:pPr>
            <w:r>
              <w:rPr>
                <w:rFonts w:ascii="宋体" w:hAnsi="宋体" w:hint="eastAsia"/>
                <w:szCs w:val="21"/>
              </w:rPr>
              <w:t>技术参数及要求</w:t>
            </w:r>
          </w:p>
        </w:tc>
        <w:tc>
          <w:tcPr>
            <w:tcW w:w="534" w:type="pct"/>
            <w:tcBorders>
              <w:top w:val="single" w:sz="4" w:space="0" w:color="auto"/>
              <w:left w:val="single" w:sz="4" w:space="0" w:color="auto"/>
              <w:bottom w:val="single" w:sz="4" w:space="0" w:color="auto"/>
              <w:right w:val="single" w:sz="4" w:space="0" w:color="auto"/>
            </w:tcBorders>
            <w:vAlign w:val="center"/>
            <w:hideMark/>
          </w:tcPr>
          <w:p w14:paraId="0F9969B4" w14:textId="77777777" w:rsidR="00194EB2" w:rsidRDefault="00194EB2">
            <w:pPr>
              <w:spacing w:line="360" w:lineRule="auto"/>
              <w:jc w:val="center"/>
              <w:rPr>
                <w:rFonts w:ascii="宋体" w:hAnsi="宋体" w:hint="eastAsia"/>
                <w:bCs/>
                <w:szCs w:val="21"/>
              </w:rPr>
            </w:pPr>
            <w:r>
              <w:rPr>
                <w:rFonts w:ascii="宋体" w:hAnsi="宋体" w:hint="eastAsia"/>
                <w:szCs w:val="21"/>
              </w:rPr>
              <w:t>数量（单位）</w:t>
            </w:r>
          </w:p>
        </w:tc>
        <w:tc>
          <w:tcPr>
            <w:tcW w:w="398" w:type="pct"/>
            <w:tcBorders>
              <w:top w:val="single" w:sz="4" w:space="0" w:color="auto"/>
              <w:left w:val="single" w:sz="4" w:space="0" w:color="auto"/>
              <w:bottom w:val="single" w:sz="4" w:space="0" w:color="auto"/>
              <w:right w:val="single" w:sz="4" w:space="0" w:color="auto"/>
            </w:tcBorders>
            <w:vAlign w:val="center"/>
            <w:hideMark/>
          </w:tcPr>
          <w:p w14:paraId="0B78CA3A" w14:textId="77777777" w:rsidR="00194EB2" w:rsidRDefault="00194EB2">
            <w:pPr>
              <w:spacing w:line="360" w:lineRule="auto"/>
              <w:jc w:val="center"/>
              <w:rPr>
                <w:rFonts w:ascii="宋体" w:hAnsi="宋体" w:hint="eastAsia"/>
                <w:bCs/>
                <w:szCs w:val="21"/>
              </w:rPr>
            </w:pPr>
            <w:r>
              <w:rPr>
                <w:rFonts w:ascii="宋体" w:hAnsi="宋体" w:hint="eastAsia"/>
                <w:szCs w:val="21"/>
              </w:rPr>
              <w:t>备注</w:t>
            </w:r>
          </w:p>
        </w:tc>
      </w:tr>
      <w:tr w:rsidR="00194EB2" w14:paraId="13E95A09"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05360956" w14:textId="77777777" w:rsidR="00194EB2" w:rsidRDefault="00194EB2">
            <w:pPr>
              <w:spacing w:line="360" w:lineRule="auto"/>
              <w:jc w:val="center"/>
              <w:rPr>
                <w:rFonts w:ascii="宋体" w:hAnsi="宋体" w:hint="eastAsia"/>
                <w:bCs/>
                <w:szCs w:val="21"/>
              </w:rPr>
            </w:pPr>
            <w:r>
              <w:rPr>
                <w:rFonts w:ascii="宋体" w:hAnsi="宋体" w:hint="eastAsia"/>
                <w:szCs w:val="21"/>
              </w:rPr>
              <w:t>1</w:t>
            </w:r>
          </w:p>
        </w:tc>
        <w:tc>
          <w:tcPr>
            <w:tcW w:w="533" w:type="pct"/>
            <w:tcBorders>
              <w:top w:val="single" w:sz="4" w:space="0" w:color="auto"/>
              <w:left w:val="single" w:sz="4" w:space="0" w:color="auto"/>
              <w:bottom w:val="single" w:sz="4" w:space="0" w:color="auto"/>
              <w:right w:val="single" w:sz="4" w:space="0" w:color="auto"/>
            </w:tcBorders>
            <w:vAlign w:val="center"/>
            <w:hideMark/>
          </w:tcPr>
          <w:p w14:paraId="0510D042" w14:textId="77777777" w:rsidR="00194EB2" w:rsidRDefault="00194EB2">
            <w:pPr>
              <w:spacing w:line="360" w:lineRule="auto"/>
              <w:rPr>
                <w:rFonts w:ascii="宋体" w:hAnsi="宋体" w:hint="eastAsia"/>
                <w:szCs w:val="21"/>
              </w:rPr>
            </w:pPr>
            <w:r>
              <w:rPr>
                <w:rFonts w:ascii="宋体" w:hAnsi="宋体" w:hint="eastAsia"/>
                <w:szCs w:val="21"/>
              </w:rPr>
              <w:t>▲本科CAD实验室-教学电脑</w:t>
            </w:r>
          </w:p>
        </w:tc>
        <w:tc>
          <w:tcPr>
            <w:tcW w:w="3202" w:type="pct"/>
            <w:tcBorders>
              <w:top w:val="single" w:sz="4" w:space="0" w:color="auto"/>
              <w:left w:val="single" w:sz="4" w:space="0" w:color="auto"/>
              <w:bottom w:val="single" w:sz="4" w:space="0" w:color="auto"/>
              <w:right w:val="single" w:sz="4" w:space="0" w:color="auto"/>
            </w:tcBorders>
            <w:vAlign w:val="center"/>
            <w:hideMark/>
          </w:tcPr>
          <w:p w14:paraId="7112274D" w14:textId="77777777" w:rsidR="00194EB2" w:rsidRDefault="00194EB2">
            <w:pPr>
              <w:spacing w:line="360" w:lineRule="auto"/>
              <w:jc w:val="left"/>
              <w:rPr>
                <w:rFonts w:ascii="宋体" w:hAnsi="宋体" w:hint="eastAsia"/>
                <w:bCs/>
                <w:szCs w:val="21"/>
              </w:rPr>
            </w:pPr>
            <w:r>
              <w:rPr>
                <w:rFonts w:ascii="宋体" w:hAnsi="宋体" w:hint="eastAsia"/>
                <w:szCs w:val="21"/>
              </w:rPr>
              <w:t>1.处理器：Intel 第十一代酷睿I5-11400及以上；</w:t>
            </w:r>
          </w:p>
          <w:p w14:paraId="607A9F12" w14:textId="77777777" w:rsidR="00194EB2" w:rsidRDefault="00194EB2">
            <w:pPr>
              <w:spacing w:line="360" w:lineRule="auto"/>
              <w:jc w:val="left"/>
              <w:rPr>
                <w:rFonts w:ascii="宋体" w:hAnsi="宋体" w:hint="eastAsia"/>
                <w:bCs/>
                <w:szCs w:val="21"/>
              </w:rPr>
            </w:pPr>
            <w:r>
              <w:rPr>
                <w:rFonts w:ascii="宋体" w:hAnsi="宋体" w:hint="eastAsia"/>
                <w:szCs w:val="21"/>
              </w:rPr>
              <w:t>2.芯片组：英特尔H510或以上，单路供电；不少于1个PCIe x16，2个M.2；</w:t>
            </w:r>
          </w:p>
          <w:p w14:paraId="5B35572B" w14:textId="77777777" w:rsidR="00194EB2" w:rsidRDefault="00194EB2">
            <w:pPr>
              <w:spacing w:line="360" w:lineRule="auto"/>
              <w:jc w:val="left"/>
              <w:rPr>
                <w:rFonts w:ascii="宋体" w:hAnsi="宋体" w:hint="eastAsia"/>
                <w:bCs/>
                <w:szCs w:val="21"/>
              </w:rPr>
            </w:pPr>
            <w:r>
              <w:rPr>
                <w:rFonts w:ascii="宋体" w:hAnsi="宋体" w:hint="eastAsia"/>
                <w:szCs w:val="21"/>
              </w:rPr>
              <w:t>3.内存：≥4G DDR4 2400 MHz，不少于2个DIMM插槽，最大支持32G；</w:t>
            </w:r>
          </w:p>
          <w:p w14:paraId="285E0076" w14:textId="77777777" w:rsidR="00194EB2" w:rsidRDefault="00194EB2">
            <w:pPr>
              <w:spacing w:line="360" w:lineRule="auto"/>
              <w:jc w:val="left"/>
              <w:rPr>
                <w:rFonts w:ascii="宋体" w:hAnsi="宋体" w:hint="eastAsia"/>
                <w:bCs/>
                <w:szCs w:val="21"/>
              </w:rPr>
            </w:pPr>
            <w:r>
              <w:rPr>
                <w:rFonts w:ascii="宋体" w:hAnsi="宋体" w:hint="eastAsia"/>
                <w:szCs w:val="21"/>
              </w:rPr>
              <w:t>4.硬盘：≥256G 固态硬盘，支持1个SSD + 1个HDD；</w:t>
            </w:r>
          </w:p>
          <w:p w14:paraId="394481AA" w14:textId="77777777" w:rsidR="00194EB2" w:rsidRDefault="00194EB2">
            <w:pPr>
              <w:spacing w:line="360" w:lineRule="auto"/>
              <w:jc w:val="left"/>
              <w:rPr>
                <w:rFonts w:ascii="宋体" w:hAnsi="宋体" w:hint="eastAsia"/>
                <w:bCs/>
                <w:szCs w:val="21"/>
              </w:rPr>
            </w:pPr>
            <w:r>
              <w:rPr>
                <w:rFonts w:ascii="宋体" w:hAnsi="宋体" w:hint="eastAsia"/>
                <w:szCs w:val="21"/>
              </w:rPr>
              <w:t>5.显卡：高性能集成显卡；</w:t>
            </w:r>
          </w:p>
          <w:p w14:paraId="142F2596" w14:textId="77777777" w:rsidR="00194EB2" w:rsidRDefault="00194EB2">
            <w:pPr>
              <w:spacing w:line="360" w:lineRule="auto"/>
              <w:jc w:val="left"/>
              <w:rPr>
                <w:rFonts w:ascii="宋体" w:hAnsi="宋体" w:hint="eastAsia"/>
                <w:bCs/>
                <w:szCs w:val="21"/>
              </w:rPr>
            </w:pPr>
            <w:r>
              <w:rPr>
                <w:rFonts w:ascii="宋体" w:hAnsi="宋体" w:hint="eastAsia"/>
                <w:szCs w:val="21"/>
              </w:rPr>
              <w:t>6.网卡：集成10/100/1000M自适应网卡</w:t>
            </w:r>
          </w:p>
          <w:p w14:paraId="6FC1A243" w14:textId="77777777" w:rsidR="00194EB2" w:rsidRDefault="00194EB2">
            <w:pPr>
              <w:spacing w:line="360" w:lineRule="auto"/>
              <w:jc w:val="left"/>
              <w:rPr>
                <w:rFonts w:ascii="宋体" w:hAnsi="宋体" w:hint="eastAsia"/>
                <w:bCs/>
                <w:szCs w:val="21"/>
              </w:rPr>
            </w:pPr>
            <w:r>
              <w:rPr>
                <w:rFonts w:ascii="宋体" w:hAnsi="宋体" w:hint="eastAsia"/>
                <w:szCs w:val="21"/>
              </w:rPr>
              <w:t>7.接口：前置4个USB 3.2 Gen1， 1个麦克风插孔，1个耳机</w:t>
            </w:r>
            <w:r>
              <w:rPr>
                <w:rFonts w:ascii="宋体" w:hAnsi="宋体" w:hint="eastAsia"/>
                <w:szCs w:val="21"/>
              </w:rPr>
              <w:lastRenderedPageBreak/>
              <w:t>/麦克风combo插孔；后置4个USB 2.0，2个PS/2，1个VGA，1个HDMI，1个RJ-45，1个耳机插孔，1个麦克风插孔，1个Line-in插孔；</w:t>
            </w:r>
          </w:p>
          <w:p w14:paraId="727ADC13" w14:textId="77777777" w:rsidR="00194EB2" w:rsidRDefault="00194EB2">
            <w:pPr>
              <w:spacing w:line="360" w:lineRule="auto"/>
              <w:jc w:val="left"/>
              <w:rPr>
                <w:rFonts w:ascii="宋体" w:hAnsi="宋体" w:hint="eastAsia"/>
                <w:bCs/>
                <w:szCs w:val="21"/>
              </w:rPr>
            </w:pPr>
            <w:r>
              <w:rPr>
                <w:rFonts w:ascii="宋体" w:hAnsi="宋体" w:hint="eastAsia"/>
                <w:szCs w:val="21"/>
              </w:rPr>
              <w:t>8.声卡：集成声卡芯片；</w:t>
            </w:r>
          </w:p>
          <w:p w14:paraId="6E59A8EE" w14:textId="77777777" w:rsidR="00194EB2" w:rsidRDefault="00194EB2">
            <w:pPr>
              <w:spacing w:line="360" w:lineRule="auto"/>
              <w:jc w:val="left"/>
              <w:rPr>
                <w:rFonts w:ascii="宋体" w:hAnsi="宋体" w:hint="eastAsia"/>
                <w:bCs/>
                <w:szCs w:val="21"/>
              </w:rPr>
            </w:pPr>
            <w:r>
              <w:rPr>
                <w:rFonts w:ascii="宋体" w:hAnsi="宋体" w:hint="eastAsia"/>
                <w:szCs w:val="21"/>
              </w:rPr>
              <w:t>9.键盘/鼠标：同一品牌USB抗菌防水键盘，提供抗菌报告，提供第三方有权机构出具的IPX7防水检测报告；同一品牌USB抗菌光电鼠标，提供抗菌报告；</w:t>
            </w:r>
          </w:p>
          <w:p w14:paraId="00B29F30" w14:textId="77777777" w:rsidR="00194EB2" w:rsidRDefault="00194EB2">
            <w:pPr>
              <w:spacing w:line="360" w:lineRule="auto"/>
              <w:jc w:val="left"/>
              <w:rPr>
                <w:rFonts w:ascii="宋体" w:hAnsi="宋体" w:hint="eastAsia"/>
                <w:bCs/>
                <w:szCs w:val="21"/>
              </w:rPr>
            </w:pPr>
            <w:r>
              <w:rPr>
                <w:rFonts w:ascii="宋体" w:hAnsi="宋体" w:hint="eastAsia"/>
                <w:szCs w:val="21"/>
              </w:rPr>
              <w:t>10.机箱电源：不小于110V/220V 180W电源，符合80Plus铜牌标准；</w:t>
            </w:r>
          </w:p>
          <w:p w14:paraId="5F919721" w14:textId="77777777" w:rsidR="00194EB2" w:rsidRDefault="00194EB2">
            <w:pPr>
              <w:spacing w:line="360" w:lineRule="auto"/>
              <w:jc w:val="left"/>
              <w:rPr>
                <w:rFonts w:ascii="宋体" w:hAnsi="宋体" w:hint="eastAsia"/>
                <w:bCs/>
                <w:szCs w:val="21"/>
              </w:rPr>
            </w:pPr>
            <w:r>
              <w:rPr>
                <w:rFonts w:ascii="宋体" w:hAnsi="宋体" w:hint="eastAsia"/>
                <w:szCs w:val="21"/>
              </w:rPr>
              <w:t>11.其他：机箱不大于15L，前置开关键、Reset键；</w:t>
            </w:r>
          </w:p>
          <w:p w14:paraId="6F5FAAA6" w14:textId="77777777" w:rsidR="00194EB2" w:rsidRDefault="00194EB2">
            <w:pPr>
              <w:spacing w:line="360" w:lineRule="auto"/>
              <w:jc w:val="left"/>
              <w:rPr>
                <w:rFonts w:ascii="宋体" w:hAnsi="宋体" w:hint="eastAsia"/>
                <w:bCs/>
                <w:szCs w:val="21"/>
              </w:rPr>
            </w:pPr>
            <w:r>
              <w:rPr>
                <w:rFonts w:ascii="宋体" w:hAnsi="宋体" w:hint="eastAsia"/>
                <w:szCs w:val="21"/>
              </w:rPr>
              <w:t>★12.≥19.5英寸LED显示器，VGA+DVI双接口；提供第三方有权机构出具的低辐射检测证书及低蓝光检测证书扫描件或影印件；</w:t>
            </w:r>
          </w:p>
          <w:p w14:paraId="4422898E" w14:textId="77777777" w:rsidR="00194EB2" w:rsidRDefault="00194EB2">
            <w:pPr>
              <w:spacing w:line="360" w:lineRule="auto"/>
              <w:jc w:val="left"/>
              <w:rPr>
                <w:rFonts w:ascii="宋体" w:hAnsi="宋体" w:hint="eastAsia"/>
                <w:bCs/>
                <w:szCs w:val="21"/>
              </w:rPr>
            </w:pPr>
            <w:r>
              <w:rPr>
                <w:rFonts w:ascii="宋体" w:hAnsi="宋体" w:hint="eastAsia"/>
                <w:szCs w:val="21"/>
              </w:rPr>
              <w:t>13.所投产品盐雾防腐蚀认证、通过多环芳烃致癌检测物PAHS认证；噪音声压级≤5dB；通过电磁辐射B级试验，低于国家标准8dB；通过有关人体辐射的电磁场测量方法，低频电磁辐射值不高于0.62%；</w:t>
            </w:r>
            <w:r>
              <w:rPr>
                <w:rFonts w:ascii="宋体" w:hAnsi="宋体" w:hint="eastAsia"/>
                <w:b/>
                <w:szCs w:val="21"/>
              </w:rPr>
              <w:t>投标文件中提供上述证明材料扫描件。</w:t>
            </w:r>
          </w:p>
          <w:p w14:paraId="7C03F21C" w14:textId="77777777" w:rsidR="00194EB2" w:rsidRDefault="00194EB2">
            <w:pPr>
              <w:spacing w:line="360" w:lineRule="auto"/>
              <w:jc w:val="left"/>
              <w:rPr>
                <w:rFonts w:ascii="宋体" w:hAnsi="宋体" w:hint="eastAsia"/>
                <w:bCs/>
                <w:szCs w:val="21"/>
              </w:rPr>
            </w:pPr>
            <w:r>
              <w:rPr>
                <w:rFonts w:ascii="宋体" w:hAnsi="宋体" w:hint="eastAsia"/>
                <w:szCs w:val="21"/>
              </w:rPr>
              <w:t>★14.配置还原卡保护系统：与学院原有实验室保护系统对接。采用差异拷贝传输方式，支持底层和windows双模式拷贝，拷贝速度大于7G每分钟（实测速度），真正支持Linux/Windows/OS X系统的实施保护（</w:t>
            </w:r>
            <w:r>
              <w:rPr>
                <w:rFonts w:ascii="宋体" w:hAnsi="宋体" w:hint="eastAsia"/>
                <w:b/>
                <w:szCs w:val="21"/>
              </w:rPr>
              <w:t>投标文件中提供此功能截图扫描件或影印件</w:t>
            </w:r>
            <w:r>
              <w:rPr>
                <w:rFonts w:ascii="宋体" w:hAnsi="宋体" w:hint="eastAsia"/>
                <w:szCs w:val="21"/>
              </w:rPr>
              <w:t>）、立即还原及差异拷贝。支持学生自主创建500个及以上虚拟系统（可在三秒内实现虚拟系统的创建，且与常用系统无关，可保存学生作业），杀毒软件穿透升级，即可在保护模式下更新并病毒库能保存，支持硬件底层登陆，支持门禁系统。支持扩展跨硬件桌面虚拟化系统。可实现与校园一卡通对接，实现门禁、计费、考勤。支持多种上机计费模式；提供保护系统的计算机软件产品登记测试报告及计算机软件著作权登记证书扫描件或影印件；</w:t>
            </w:r>
          </w:p>
          <w:p w14:paraId="3E6C2118" w14:textId="77777777" w:rsidR="00194EB2" w:rsidRDefault="00194EB2">
            <w:pPr>
              <w:spacing w:line="360" w:lineRule="auto"/>
              <w:jc w:val="left"/>
              <w:rPr>
                <w:rFonts w:ascii="宋体" w:hAnsi="宋体" w:hint="eastAsia"/>
                <w:bCs/>
                <w:szCs w:val="21"/>
              </w:rPr>
            </w:pPr>
            <w:r>
              <w:rPr>
                <w:rFonts w:ascii="宋体" w:hAnsi="宋体" w:hint="eastAsia"/>
                <w:szCs w:val="21"/>
              </w:rPr>
              <w:lastRenderedPageBreak/>
              <w:t>15、售后服务：原厂三年质保，三年免费上门，中标后需提供生产厂家售后服务承诺书原件。</w:t>
            </w:r>
          </w:p>
        </w:tc>
        <w:tc>
          <w:tcPr>
            <w:tcW w:w="534" w:type="pct"/>
            <w:tcBorders>
              <w:top w:val="single" w:sz="4" w:space="0" w:color="auto"/>
              <w:left w:val="single" w:sz="4" w:space="0" w:color="auto"/>
              <w:bottom w:val="single" w:sz="4" w:space="0" w:color="auto"/>
              <w:right w:val="single" w:sz="4" w:space="0" w:color="auto"/>
            </w:tcBorders>
            <w:vAlign w:val="center"/>
            <w:hideMark/>
          </w:tcPr>
          <w:p w14:paraId="553E788C"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51台</w:t>
            </w:r>
          </w:p>
        </w:tc>
        <w:tc>
          <w:tcPr>
            <w:tcW w:w="398" w:type="pct"/>
            <w:tcBorders>
              <w:top w:val="single" w:sz="4" w:space="0" w:color="auto"/>
              <w:left w:val="single" w:sz="4" w:space="0" w:color="auto"/>
              <w:bottom w:val="single" w:sz="4" w:space="0" w:color="auto"/>
              <w:right w:val="single" w:sz="4" w:space="0" w:color="auto"/>
            </w:tcBorders>
            <w:vAlign w:val="center"/>
            <w:hideMark/>
          </w:tcPr>
          <w:p w14:paraId="58A3831A" w14:textId="77777777" w:rsidR="00194EB2" w:rsidRDefault="00194EB2">
            <w:pPr>
              <w:spacing w:line="360" w:lineRule="auto"/>
              <w:jc w:val="center"/>
              <w:rPr>
                <w:rFonts w:ascii="宋体" w:hAnsi="宋体" w:hint="eastAsia"/>
                <w:bCs/>
                <w:szCs w:val="21"/>
              </w:rPr>
            </w:pPr>
            <w:r>
              <w:rPr>
                <w:rFonts w:ascii="宋体" w:hAnsi="宋体" w:hint="eastAsia"/>
                <w:szCs w:val="21"/>
              </w:rPr>
              <w:t>政府强制采购产品需提供节能产品认证</w:t>
            </w:r>
          </w:p>
        </w:tc>
      </w:tr>
      <w:tr w:rsidR="00194EB2" w14:paraId="23E13A20"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7A2FB9B9" w14:textId="77777777" w:rsidR="00194EB2" w:rsidRDefault="00194EB2">
            <w:pPr>
              <w:spacing w:line="360" w:lineRule="auto"/>
              <w:jc w:val="center"/>
              <w:rPr>
                <w:rFonts w:ascii="宋体" w:hAnsi="宋体" w:hint="eastAsia"/>
                <w:bCs/>
                <w:szCs w:val="21"/>
              </w:rPr>
            </w:pPr>
            <w:r>
              <w:rPr>
                <w:rFonts w:ascii="宋体" w:hAnsi="宋体" w:hint="eastAsia"/>
                <w:szCs w:val="21"/>
              </w:rPr>
              <w:lastRenderedPageBreak/>
              <w:t>2</w:t>
            </w:r>
          </w:p>
        </w:tc>
        <w:tc>
          <w:tcPr>
            <w:tcW w:w="533" w:type="pct"/>
            <w:tcBorders>
              <w:top w:val="single" w:sz="4" w:space="0" w:color="auto"/>
              <w:left w:val="single" w:sz="4" w:space="0" w:color="auto"/>
              <w:bottom w:val="single" w:sz="4" w:space="0" w:color="auto"/>
              <w:right w:val="single" w:sz="4" w:space="0" w:color="auto"/>
            </w:tcBorders>
            <w:vAlign w:val="center"/>
            <w:hideMark/>
          </w:tcPr>
          <w:p w14:paraId="13F4DFBA" w14:textId="77777777" w:rsidR="00194EB2" w:rsidRDefault="00194EB2">
            <w:pPr>
              <w:spacing w:line="360" w:lineRule="auto"/>
              <w:rPr>
                <w:rFonts w:ascii="宋体" w:hAnsi="宋体" w:hint="eastAsia"/>
                <w:szCs w:val="21"/>
              </w:rPr>
            </w:pPr>
            <w:r>
              <w:rPr>
                <w:rFonts w:ascii="宋体" w:hAnsi="宋体" w:hint="eastAsia"/>
                <w:szCs w:val="21"/>
              </w:rPr>
              <w:t>本科CAD实验室-多媒体讲台</w:t>
            </w:r>
          </w:p>
        </w:tc>
        <w:tc>
          <w:tcPr>
            <w:tcW w:w="3202" w:type="pct"/>
            <w:tcBorders>
              <w:top w:val="single" w:sz="4" w:space="0" w:color="auto"/>
              <w:left w:val="single" w:sz="4" w:space="0" w:color="auto"/>
              <w:bottom w:val="single" w:sz="4" w:space="0" w:color="auto"/>
              <w:right w:val="single" w:sz="4" w:space="0" w:color="auto"/>
            </w:tcBorders>
            <w:vAlign w:val="center"/>
            <w:hideMark/>
          </w:tcPr>
          <w:p w14:paraId="34379D3D" w14:textId="77777777" w:rsidR="00194EB2" w:rsidRDefault="00194EB2">
            <w:pPr>
              <w:spacing w:line="360" w:lineRule="auto"/>
              <w:jc w:val="left"/>
              <w:rPr>
                <w:rFonts w:ascii="宋体" w:hAnsi="宋体" w:hint="eastAsia"/>
                <w:bCs/>
                <w:szCs w:val="21"/>
              </w:rPr>
            </w:pPr>
            <w:r>
              <w:rPr>
                <w:rFonts w:ascii="宋体" w:hAnsi="宋体" w:hint="eastAsia"/>
                <w:szCs w:val="21"/>
              </w:rPr>
              <w:t>1.尺寸：长1200mm×宽710mm×高890mm；</w:t>
            </w:r>
          </w:p>
          <w:p w14:paraId="54980F9D" w14:textId="77777777" w:rsidR="00194EB2" w:rsidRDefault="00194EB2">
            <w:pPr>
              <w:spacing w:line="360" w:lineRule="auto"/>
              <w:jc w:val="left"/>
              <w:rPr>
                <w:rFonts w:ascii="宋体" w:hAnsi="宋体" w:hint="eastAsia"/>
                <w:bCs/>
                <w:szCs w:val="21"/>
              </w:rPr>
            </w:pPr>
            <w:r>
              <w:rPr>
                <w:rFonts w:ascii="宋体" w:hAnsi="宋体" w:hint="eastAsia"/>
                <w:szCs w:val="21"/>
              </w:rPr>
              <w:t>2.材料：ABS工程塑料、优质冷轧钢材，为确保原材料的安全性，产品通过ROHS检测报告，</w:t>
            </w:r>
            <w:r>
              <w:rPr>
                <w:rFonts w:ascii="宋体" w:hAnsi="宋体" w:hint="eastAsia"/>
                <w:b/>
                <w:szCs w:val="21"/>
              </w:rPr>
              <w:t>提供权威机构的检测报告；</w:t>
            </w:r>
          </w:p>
          <w:p w14:paraId="689BEDCC" w14:textId="77777777" w:rsidR="00194EB2" w:rsidRDefault="00194EB2">
            <w:pPr>
              <w:spacing w:line="360" w:lineRule="auto"/>
              <w:jc w:val="left"/>
              <w:rPr>
                <w:rFonts w:ascii="宋体" w:hAnsi="宋体" w:hint="eastAsia"/>
                <w:bCs/>
                <w:szCs w:val="21"/>
              </w:rPr>
            </w:pPr>
            <w:r>
              <w:rPr>
                <w:rFonts w:ascii="宋体" w:hAnsi="宋体" w:hint="eastAsia"/>
                <w:szCs w:val="21"/>
              </w:rPr>
              <w:t>3.ABS塑料壁厚度：4mm，冷轧钢板厚度：1.0mm</w:t>
            </w:r>
          </w:p>
          <w:p w14:paraId="40FE9D4D" w14:textId="77777777" w:rsidR="00194EB2" w:rsidRDefault="00194EB2">
            <w:pPr>
              <w:spacing w:line="360" w:lineRule="auto"/>
              <w:jc w:val="left"/>
              <w:rPr>
                <w:rFonts w:ascii="宋体" w:hAnsi="宋体" w:hint="eastAsia"/>
                <w:bCs/>
                <w:szCs w:val="21"/>
              </w:rPr>
            </w:pPr>
            <w:r>
              <w:rPr>
                <w:rFonts w:ascii="宋体" w:hAnsi="宋体" w:hint="eastAsia"/>
                <w:szCs w:val="21"/>
              </w:rPr>
              <w:t>★4.制作工艺：上台体注塑一次成型、钣金加工、钢化玻璃，钣金部分除油、酸洗、磷化、防腐、除锈、耐磨、防静电、提供防静电检测报告（</w:t>
            </w:r>
            <w:r>
              <w:rPr>
                <w:rFonts w:ascii="宋体" w:hAnsi="宋体" w:hint="eastAsia"/>
                <w:b/>
                <w:szCs w:val="21"/>
              </w:rPr>
              <w:t>投标文件提供检测报告复印件</w:t>
            </w:r>
            <w:r>
              <w:rPr>
                <w:rFonts w:ascii="宋体" w:hAnsi="宋体" w:hint="eastAsia"/>
                <w:szCs w:val="21"/>
              </w:rPr>
              <w:t>）、防盗、防潮；</w:t>
            </w:r>
          </w:p>
          <w:p w14:paraId="02E565EC" w14:textId="77777777" w:rsidR="00194EB2" w:rsidRDefault="00194EB2">
            <w:pPr>
              <w:spacing w:line="360" w:lineRule="auto"/>
              <w:jc w:val="left"/>
              <w:rPr>
                <w:rFonts w:ascii="宋体" w:hAnsi="宋体" w:hint="eastAsia"/>
                <w:bCs/>
                <w:szCs w:val="21"/>
              </w:rPr>
            </w:pPr>
            <w:r>
              <w:rPr>
                <w:rFonts w:ascii="宋体" w:hAnsi="宋体" w:hint="eastAsia"/>
                <w:szCs w:val="21"/>
              </w:rPr>
              <w:t>5.显示器窗口安装钢化玻璃、钢化玻璃厚度：≥6mm</w:t>
            </w:r>
          </w:p>
          <w:p w14:paraId="3583C522" w14:textId="77777777" w:rsidR="00194EB2" w:rsidRDefault="00194EB2">
            <w:pPr>
              <w:spacing w:line="360" w:lineRule="auto"/>
              <w:jc w:val="left"/>
              <w:rPr>
                <w:rFonts w:ascii="宋体" w:hAnsi="宋体" w:hint="eastAsia"/>
                <w:bCs/>
                <w:szCs w:val="21"/>
              </w:rPr>
            </w:pPr>
            <w:r>
              <w:rPr>
                <w:rFonts w:ascii="宋体" w:hAnsi="宋体" w:hint="eastAsia"/>
                <w:szCs w:val="21"/>
              </w:rPr>
              <w:t>6.外型设计：上台面为平面设计，可以在上面直接做实验，不遮挡学生视线；采用分体式设计，可拆卸，易安装，易运输。</w:t>
            </w:r>
          </w:p>
          <w:p w14:paraId="1B2E7E40" w14:textId="77777777" w:rsidR="00194EB2" w:rsidRDefault="00194EB2">
            <w:pPr>
              <w:spacing w:line="360" w:lineRule="auto"/>
              <w:jc w:val="left"/>
              <w:rPr>
                <w:rFonts w:ascii="宋体" w:hAnsi="宋体" w:hint="eastAsia"/>
                <w:bCs/>
                <w:szCs w:val="21"/>
              </w:rPr>
            </w:pPr>
            <w:r>
              <w:rPr>
                <w:rFonts w:ascii="宋体" w:hAnsi="宋体" w:hint="eastAsia"/>
                <w:szCs w:val="21"/>
              </w:rPr>
              <w:t>7.上台体尺寸：长1200mm×宽710mm×高190mm。键盘抽屉采用抽拉结构，键盘抽屉闭合能够实现对显示器的锁止；上台体桌面全塑设计，防止漏电事故发生；中控盖板采用翻转开启方式；上台体有通透的喇叭透音孔，能够安装喇叭；讲台两侧扶手部位有符合人体工程学的球形凹陷结构，提高扶、握舒适度。</w:t>
            </w:r>
          </w:p>
          <w:p w14:paraId="61AE2002" w14:textId="77777777" w:rsidR="00194EB2" w:rsidRDefault="00194EB2">
            <w:pPr>
              <w:spacing w:line="360" w:lineRule="auto"/>
              <w:jc w:val="left"/>
              <w:rPr>
                <w:rFonts w:ascii="宋体" w:hAnsi="宋体" w:hint="eastAsia"/>
                <w:bCs/>
                <w:szCs w:val="21"/>
              </w:rPr>
            </w:pPr>
            <w:r>
              <w:rPr>
                <w:rFonts w:ascii="宋体" w:hAnsi="宋体" w:hint="eastAsia"/>
                <w:szCs w:val="21"/>
              </w:rPr>
              <w:t>8.下台体尺寸：长900mm×宽600mm×高755mm，右侧为隐藏式抽屉，可放置视频展台，承载重量≥12kg。</w:t>
            </w:r>
          </w:p>
          <w:p w14:paraId="700EE6DB" w14:textId="77777777" w:rsidR="00194EB2" w:rsidRDefault="00194EB2">
            <w:pPr>
              <w:spacing w:line="360" w:lineRule="auto"/>
              <w:jc w:val="left"/>
              <w:rPr>
                <w:rFonts w:ascii="宋体" w:hAnsi="宋体" w:hint="eastAsia"/>
                <w:bCs/>
                <w:szCs w:val="21"/>
              </w:rPr>
            </w:pPr>
            <w:r>
              <w:rPr>
                <w:rFonts w:ascii="宋体" w:hAnsi="宋体" w:hint="eastAsia"/>
                <w:szCs w:val="21"/>
              </w:rPr>
              <w:t>★9.显示器角度0至42度可调，教师可根据身高和光线强弱非常方便的调节显示器倾斜角度，达到最佳视觉效果；显示器安装方便，可配备19英寸到22英寸液晶显示器。</w:t>
            </w:r>
          </w:p>
          <w:p w14:paraId="06BB629D" w14:textId="77777777" w:rsidR="00194EB2" w:rsidRDefault="00194EB2">
            <w:pPr>
              <w:spacing w:line="360" w:lineRule="auto"/>
              <w:jc w:val="left"/>
              <w:rPr>
                <w:rFonts w:ascii="宋体" w:hAnsi="宋体" w:hint="eastAsia"/>
                <w:bCs/>
                <w:szCs w:val="21"/>
              </w:rPr>
            </w:pPr>
            <w:r>
              <w:rPr>
                <w:rFonts w:ascii="宋体" w:hAnsi="宋体" w:hint="eastAsia"/>
                <w:szCs w:val="21"/>
              </w:rPr>
              <w:t>10.桌面布局合理，方便施工维护。</w:t>
            </w:r>
          </w:p>
          <w:p w14:paraId="5DC2C8AC" w14:textId="77777777" w:rsidR="00194EB2" w:rsidRDefault="00194EB2">
            <w:pPr>
              <w:spacing w:line="360" w:lineRule="auto"/>
              <w:jc w:val="left"/>
              <w:rPr>
                <w:rFonts w:ascii="宋体" w:hAnsi="宋体" w:hint="eastAsia"/>
                <w:bCs/>
                <w:szCs w:val="21"/>
              </w:rPr>
            </w:pPr>
            <w:r>
              <w:rPr>
                <w:rFonts w:ascii="宋体" w:hAnsi="宋体" w:hint="eastAsia"/>
                <w:szCs w:val="21"/>
              </w:rPr>
              <w:t>11.提供三年免费质保。</w:t>
            </w:r>
          </w:p>
        </w:tc>
        <w:tc>
          <w:tcPr>
            <w:tcW w:w="534" w:type="pct"/>
            <w:tcBorders>
              <w:top w:val="single" w:sz="4" w:space="0" w:color="auto"/>
              <w:left w:val="single" w:sz="4" w:space="0" w:color="auto"/>
              <w:bottom w:val="single" w:sz="4" w:space="0" w:color="auto"/>
              <w:right w:val="single" w:sz="4" w:space="0" w:color="auto"/>
            </w:tcBorders>
            <w:vAlign w:val="center"/>
            <w:hideMark/>
          </w:tcPr>
          <w:p w14:paraId="14994BB3" w14:textId="77777777" w:rsidR="00194EB2" w:rsidRDefault="00194EB2">
            <w:pPr>
              <w:spacing w:line="360" w:lineRule="auto"/>
              <w:jc w:val="center"/>
              <w:rPr>
                <w:rFonts w:ascii="宋体" w:hAnsi="宋体" w:cs="宋体" w:hint="eastAsia"/>
                <w:szCs w:val="21"/>
              </w:rPr>
            </w:pPr>
            <w:r>
              <w:rPr>
                <w:rFonts w:ascii="宋体" w:hAnsi="宋体" w:hint="eastAsia"/>
                <w:szCs w:val="21"/>
              </w:rPr>
              <w:t>1台</w:t>
            </w:r>
          </w:p>
        </w:tc>
        <w:tc>
          <w:tcPr>
            <w:tcW w:w="398" w:type="pct"/>
            <w:tcBorders>
              <w:top w:val="single" w:sz="4" w:space="0" w:color="auto"/>
              <w:left w:val="single" w:sz="4" w:space="0" w:color="auto"/>
              <w:bottom w:val="single" w:sz="4" w:space="0" w:color="auto"/>
              <w:right w:val="single" w:sz="4" w:space="0" w:color="auto"/>
            </w:tcBorders>
            <w:vAlign w:val="center"/>
          </w:tcPr>
          <w:p w14:paraId="57F9C401" w14:textId="77777777" w:rsidR="00194EB2" w:rsidRDefault="00194EB2">
            <w:pPr>
              <w:spacing w:line="360" w:lineRule="auto"/>
              <w:jc w:val="center"/>
              <w:rPr>
                <w:rFonts w:ascii="宋体" w:hAnsi="宋体" w:hint="eastAsia"/>
                <w:bCs/>
                <w:szCs w:val="21"/>
              </w:rPr>
            </w:pPr>
          </w:p>
        </w:tc>
      </w:tr>
      <w:tr w:rsidR="00194EB2" w14:paraId="67AB6A33"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127F9659" w14:textId="77777777" w:rsidR="00194EB2" w:rsidRDefault="00194EB2">
            <w:pPr>
              <w:spacing w:line="360" w:lineRule="auto"/>
              <w:jc w:val="center"/>
              <w:rPr>
                <w:rFonts w:ascii="宋体" w:hAnsi="宋体" w:hint="eastAsia"/>
                <w:bCs/>
                <w:szCs w:val="21"/>
              </w:rPr>
            </w:pPr>
            <w:r>
              <w:rPr>
                <w:rFonts w:ascii="宋体" w:hAnsi="宋体" w:hint="eastAsia"/>
                <w:szCs w:val="21"/>
              </w:rPr>
              <w:t>3</w:t>
            </w:r>
          </w:p>
        </w:tc>
        <w:tc>
          <w:tcPr>
            <w:tcW w:w="533" w:type="pct"/>
            <w:tcBorders>
              <w:top w:val="single" w:sz="4" w:space="0" w:color="auto"/>
              <w:left w:val="single" w:sz="4" w:space="0" w:color="auto"/>
              <w:bottom w:val="single" w:sz="4" w:space="0" w:color="auto"/>
              <w:right w:val="single" w:sz="4" w:space="0" w:color="auto"/>
            </w:tcBorders>
            <w:vAlign w:val="center"/>
            <w:hideMark/>
          </w:tcPr>
          <w:p w14:paraId="43B79B10" w14:textId="77777777" w:rsidR="00194EB2" w:rsidRDefault="00194EB2">
            <w:pPr>
              <w:spacing w:line="360" w:lineRule="auto"/>
              <w:rPr>
                <w:rFonts w:ascii="宋体" w:hAnsi="宋体" w:hint="eastAsia"/>
                <w:szCs w:val="21"/>
              </w:rPr>
            </w:pPr>
            <w:r>
              <w:rPr>
                <w:rFonts w:ascii="宋体" w:hAnsi="宋体" w:hint="eastAsia"/>
                <w:szCs w:val="21"/>
              </w:rPr>
              <w:t>本科CAD实验室-投影机</w:t>
            </w:r>
          </w:p>
        </w:tc>
        <w:tc>
          <w:tcPr>
            <w:tcW w:w="3202" w:type="pct"/>
            <w:tcBorders>
              <w:top w:val="single" w:sz="4" w:space="0" w:color="auto"/>
              <w:left w:val="single" w:sz="4" w:space="0" w:color="auto"/>
              <w:bottom w:val="single" w:sz="4" w:space="0" w:color="auto"/>
              <w:right w:val="single" w:sz="4" w:space="0" w:color="auto"/>
            </w:tcBorders>
            <w:vAlign w:val="center"/>
            <w:hideMark/>
          </w:tcPr>
          <w:p w14:paraId="75C4A0A2" w14:textId="77777777" w:rsidR="00194EB2" w:rsidRDefault="00194EB2">
            <w:pPr>
              <w:spacing w:line="360" w:lineRule="auto"/>
              <w:jc w:val="left"/>
              <w:rPr>
                <w:rFonts w:ascii="宋体" w:hAnsi="宋体" w:hint="eastAsia"/>
                <w:bCs/>
                <w:szCs w:val="21"/>
              </w:rPr>
            </w:pPr>
            <w:r>
              <w:rPr>
                <w:rFonts w:ascii="宋体" w:hAnsi="宋体" w:hint="eastAsia"/>
                <w:szCs w:val="21"/>
              </w:rPr>
              <w:t>1.投影技术:3LCD，液晶板尺寸≥0.63英寸；</w:t>
            </w:r>
          </w:p>
          <w:p w14:paraId="13534F4E" w14:textId="77777777" w:rsidR="00194EB2" w:rsidRDefault="00194EB2">
            <w:pPr>
              <w:spacing w:line="360" w:lineRule="auto"/>
              <w:jc w:val="left"/>
              <w:rPr>
                <w:rFonts w:ascii="宋体" w:hAnsi="宋体" w:hint="eastAsia"/>
                <w:bCs/>
                <w:szCs w:val="21"/>
              </w:rPr>
            </w:pPr>
            <w:r>
              <w:rPr>
                <w:rFonts w:ascii="宋体" w:hAnsi="宋体" w:hint="eastAsia"/>
                <w:szCs w:val="21"/>
              </w:rPr>
              <w:t>2.标准亮度≥4200流明（ISO21118标准），提供权威机构检测报告；</w:t>
            </w:r>
          </w:p>
          <w:p w14:paraId="7E161EE7" w14:textId="77777777" w:rsidR="00194EB2" w:rsidRDefault="00194EB2">
            <w:pPr>
              <w:spacing w:line="360" w:lineRule="auto"/>
              <w:jc w:val="left"/>
              <w:rPr>
                <w:rFonts w:ascii="宋体" w:hAnsi="宋体" w:hint="eastAsia"/>
                <w:bCs/>
                <w:szCs w:val="21"/>
              </w:rPr>
            </w:pPr>
            <w:r>
              <w:rPr>
                <w:rFonts w:ascii="宋体" w:hAnsi="宋体" w:hint="eastAsia"/>
                <w:szCs w:val="21"/>
              </w:rPr>
              <w:lastRenderedPageBreak/>
              <w:t>★3.对比度≥23000：1，提供权威机构检测报告；</w:t>
            </w:r>
          </w:p>
          <w:p w14:paraId="31AC6D45" w14:textId="77777777" w:rsidR="00194EB2" w:rsidRDefault="00194EB2">
            <w:pPr>
              <w:spacing w:line="360" w:lineRule="auto"/>
              <w:jc w:val="left"/>
              <w:rPr>
                <w:rFonts w:ascii="宋体" w:hAnsi="宋体" w:hint="eastAsia"/>
                <w:bCs/>
                <w:szCs w:val="21"/>
              </w:rPr>
            </w:pPr>
            <w:r>
              <w:rPr>
                <w:rFonts w:ascii="宋体" w:hAnsi="宋体" w:hint="eastAsia"/>
                <w:szCs w:val="21"/>
              </w:rPr>
              <w:t>4.标准分辨率：1024×768；</w:t>
            </w:r>
          </w:p>
          <w:p w14:paraId="3EE8B287" w14:textId="77777777" w:rsidR="00194EB2" w:rsidRDefault="00194EB2">
            <w:pPr>
              <w:spacing w:line="360" w:lineRule="auto"/>
              <w:jc w:val="left"/>
              <w:rPr>
                <w:rFonts w:ascii="宋体" w:hAnsi="宋体" w:hint="eastAsia"/>
                <w:bCs/>
                <w:szCs w:val="21"/>
              </w:rPr>
            </w:pPr>
            <w:r>
              <w:rPr>
                <w:rFonts w:ascii="宋体" w:hAnsi="宋体" w:hint="eastAsia"/>
                <w:szCs w:val="21"/>
              </w:rPr>
              <w:t>5.手动1.2倍变焦；</w:t>
            </w:r>
          </w:p>
          <w:p w14:paraId="0015C34F" w14:textId="77777777" w:rsidR="00194EB2" w:rsidRDefault="00194EB2">
            <w:pPr>
              <w:spacing w:line="360" w:lineRule="auto"/>
              <w:jc w:val="left"/>
              <w:rPr>
                <w:rFonts w:ascii="宋体" w:hAnsi="宋体" w:hint="eastAsia"/>
                <w:bCs/>
                <w:szCs w:val="21"/>
              </w:rPr>
            </w:pPr>
            <w:r>
              <w:rPr>
                <w:rFonts w:ascii="宋体" w:hAnsi="宋体" w:hint="eastAsia"/>
                <w:szCs w:val="21"/>
              </w:rPr>
              <w:t>6.灯泡功率≤220W UHP灯泡，整机功耗≤290W，节能待机功耗≤0.5W；灯泡寿命≥10000小时(ECO节能模式）；</w:t>
            </w:r>
          </w:p>
          <w:p w14:paraId="5DF24E24" w14:textId="77777777" w:rsidR="00194EB2" w:rsidRDefault="00194EB2">
            <w:pPr>
              <w:spacing w:line="360" w:lineRule="auto"/>
              <w:jc w:val="left"/>
              <w:rPr>
                <w:rFonts w:ascii="宋体" w:hAnsi="宋体" w:hint="eastAsia"/>
                <w:bCs/>
                <w:szCs w:val="21"/>
              </w:rPr>
            </w:pPr>
            <w:r>
              <w:rPr>
                <w:rFonts w:ascii="宋体" w:hAnsi="宋体" w:hint="eastAsia"/>
                <w:szCs w:val="21"/>
              </w:rPr>
              <w:t>7.内置扬声器≥10W；</w:t>
            </w:r>
          </w:p>
          <w:p w14:paraId="33ACADDF" w14:textId="77777777" w:rsidR="00194EB2" w:rsidRDefault="00194EB2">
            <w:pPr>
              <w:spacing w:line="360" w:lineRule="auto"/>
              <w:jc w:val="left"/>
              <w:rPr>
                <w:rFonts w:ascii="宋体" w:hAnsi="宋体" w:hint="eastAsia"/>
                <w:bCs/>
                <w:szCs w:val="21"/>
              </w:rPr>
            </w:pPr>
            <w:r>
              <w:rPr>
                <w:rFonts w:ascii="宋体" w:hAnsi="宋体" w:hint="eastAsia"/>
                <w:szCs w:val="21"/>
              </w:rPr>
              <w:t xml:space="preserve">★8.接口：HDMI×2，RGB IN×2，RS-232C×1，RJ-45×1, USB-A×1，USB-B×1，VIDEO×1，音频输入×2，音频输出×1； </w:t>
            </w:r>
          </w:p>
          <w:p w14:paraId="02970F9E" w14:textId="77777777" w:rsidR="00194EB2" w:rsidRDefault="00194EB2">
            <w:pPr>
              <w:spacing w:line="360" w:lineRule="auto"/>
              <w:jc w:val="left"/>
              <w:rPr>
                <w:rFonts w:ascii="宋体" w:hAnsi="宋体" w:hint="eastAsia"/>
                <w:bCs/>
                <w:szCs w:val="21"/>
              </w:rPr>
            </w:pPr>
            <w:r>
              <w:rPr>
                <w:rFonts w:ascii="宋体" w:hAnsi="宋体" w:hint="eastAsia"/>
                <w:szCs w:val="21"/>
              </w:rPr>
              <w:t>9.全中文机器面板与遥控器；</w:t>
            </w:r>
          </w:p>
          <w:p w14:paraId="783EDE70" w14:textId="77777777" w:rsidR="00194EB2" w:rsidRDefault="00194EB2">
            <w:pPr>
              <w:spacing w:line="360" w:lineRule="auto"/>
              <w:jc w:val="left"/>
              <w:rPr>
                <w:rFonts w:ascii="宋体" w:hAnsi="宋体" w:hint="eastAsia"/>
                <w:bCs/>
                <w:szCs w:val="21"/>
              </w:rPr>
            </w:pPr>
            <w:r>
              <w:rPr>
                <w:rFonts w:ascii="宋体" w:hAnsi="宋体" w:hint="eastAsia"/>
                <w:szCs w:val="21"/>
              </w:rPr>
              <w:t>10.通过网络，局域网内电脑可将音视频信号无线传输至投影机；单台电脑可通过网络无线连接多台投影机显示同一画面；网络四画面分割投影功能，多台电脑同时接入网络时，可任选其中1-4路信号同屏显示；通过USB线缆投影出来自电脑的图像及音频，无需安装软件；</w:t>
            </w:r>
          </w:p>
          <w:p w14:paraId="1EE857D1" w14:textId="77777777" w:rsidR="00194EB2" w:rsidRDefault="00194EB2">
            <w:pPr>
              <w:spacing w:line="360" w:lineRule="auto"/>
              <w:jc w:val="left"/>
              <w:rPr>
                <w:rFonts w:ascii="宋体" w:hAnsi="宋体" w:hint="eastAsia"/>
                <w:bCs/>
                <w:szCs w:val="21"/>
              </w:rPr>
            </w:pPr>
            <w:r>
              <w:rPr>
                <w:rFonts w:ascii="宋体" w:hAnsi="宋体" w:hint="eastAsia"/>
                <w:szCs w:val="21"/>
              </w:rPr>
              <w:t>★11.支持0秒关机，用户在关机后可直接拔掉电源，无需等待投影机冷却；</w:t>
            </w:r>
          </w:p>
          <w:p w14:paraId="527DB156" w14:textId="77777777" w:rsidR="00194EB2" w:rsidRDefault="00194EB2">
            <w:pPr>
              <w:spacing w:line="360" w:lineRule="auto"/>
              <w:jc w:val="left"/>
              <w:rPr>
                <w:rFonts w:ascii="宋体" w:hAnsi="宋体" w:hint="eastAsia"/>
                <w:bCs/>
                <w:szCs w:val="21"/>
              </w:rPr>
            </w:pPr>
            <w:r>
              <w:rPr>
                <w:rFonts w:ascii="宋体" w:hAnsi="宋体" w:hint="eastAsia"/>
                <w:szCs w:val="21"/>
              </w:rPr>
              <w:t>12.USB接口支持移动存储设备，实现无电脑投影，还能通过USB连接线轻松投影图像，使投影更便捷；</w:t>
            </w:r>
          </w:p>
          <w:p w14:paraId="3B0903DD" w14:textId="77777777" w:rsidR="00194EB2" w:rsidRDefault="00194EB2">
            <w:pPr>
              <w:spacing w:line="360" w:lineRule="auto"/>
              <w:jc w:val="left"/>
              <w:rPr>
                <w:rFonts w:ascii="宋体" w:hAnsi="宋体" w:hint="eastAsia"/>
                <w:bCs/>
                <w:szCs w:val="21"/>
              </w:rPr>
            </w:pPr>
            <w:r>
              <w:rPr>
                <w:rFonts w:ascii="宋体" w:hAnsi="宋体" w:hint="eastAsia"/>
                <w:szCs w:val="21"/>
              </w:rPr>
              <w:t>13.四角梯形校正功能，实现有角度投影，垂直、水平梯形校正功能；</w:t>
            </w:r>
          </w:p>
          <w:p w14:paraId="63E60408" w14:textId="77777777" w:rsidR="00194EB2" w:rsidRDefault="00194EB2">
            <w:pPr>
              <w:spacing w:line="360" w:lineRule="auto"/>
              <w:jc w:val="left"/>
              <w:rPr>
                <w:rFonts w:ascii="宋体" w:hAnsi="宋体" w:hint="eastAsia"/>
                <w:bCs/>
                <w:szCs w:val="21"/>
              </w:rPr>
            </w:pPr>
            <w:r>
              <w:rPr>
                <w:rFonts w:ascii="宋体" w:hAnsi="宋体" w:hint="eastAsia"/>
                <w:szCs w:val="21"/>
              </w:rPr>
              <w:t>14.曲面功能，可对曲面屏幕进行投影，并可纠正投影机投影到曲面屏幕上时出现的桶状和枕状变形；</w:t>
            </w:r>
          </w:p>
          <w:p w14:paraId="0A35A371" w14:textId="77777777" w:rsidR="00194EB2" w:rsidRDefault="00194EB2">
            <w:pPr>
              <w:spacing w:line="360" w:lineRule="auto"/>
              <w:jc w:val="left"/>
              <w:rPr>
                <w:rFonts w:ascii="宋体" w:hAnsi="宋体" w:hint="eastAsia"/>
                <w:bCs/>
                <w:szCs w:val="21"/>
              </w:rPr>
            </w:pPr>
            <w:r>
              <w:rPr>
                <w:rFonts w:ascii="宋体" w:hAnsi="宋体" w:hint="eastAsia"/>
                <w:szCs w:val="21"/>
              </w:rPr>
              <w:t>15.个性化开机LOGO设置：无需通过软件，机器菜单上简单操作定制个性化开机LOGO；</w:t>
            </w:r>
          </w:p>
          <w:p w14:paraId="46CBD52E" w14:textId="77777777" w:rsidR="00194EB2" w:rsidRDefault="00194EB2">
            <w:pPr>
              <w:spacing w:line="360" w:lineRule="auto"/>
              <w:jc w:val="left"/>
              <w:rPr>
                <w:rFonts w:ascii="宋体" w:hAnsi="宋体" w:hint="eastAsia"/>
                <w:bCs/>
                <w:szCs w:val="21"/>
              </w:rPr>
            </w:pPr>
            <w:r>
              <w:rPr>
                <w:rFonts w:ascii="宋体" w:hAnsi="宋体" w:hint="eastAsia"/>
                <w:szCs w:val="21"/>
              </w:rPr>
              <w:t>16.画面冻结功能，一键黑屏功能；</w:t>
            </w:r>
          </w:p>
          <w:p w14:paraId="14BE2938" w14:textId="77777777" w:rsidR="00194EB2" w:rsidRDefault="00194EB2">
            <w:pPr>
              <w:spacing w:line="360" w:lineRule="auto"/>
              <w:jc w:val="left"/>
              <w:rPr>
                <w:rFonts w:ascii="宋体" w:hAnsi="宋体" w:hint="eastAsia"/>
                <w:bCs/>
                <w:szCs w:val="21"/>
              </w:rPr>
            </w:pPr>
            <w:r>
              <w:rPr>
                <w:rFonts w:ascii="宋体" w:hAnsi="宋体" w:hint="eastAsia"/>
                <w:szCs w:val="21"/>
              </w:rPr>
              <w:t>17.全新冷却散热系统：直通式排气结构，使风量更畅通，冷却更快，散热更好；</w:t>
            </w:r>
          </w:p>
          <w:p w14:paraId="5E400536" w14:textId="77777777" w:rsidR="00194EB2" w:rsidRDefault="00194EB2">
            <w:pPr>
              <w:spacing w:line="360" w:lineRule="auto"/>
              <w:jc w:val="left"/>
              <w:rPr>
                <w:rFonts w:ascii="宋体" w:hAnsi="宋体" w:hint="eastAsia"/>
                <w:bCs/>
                <w:szCs w:val="21"/>
              </w:rPr>
            </w:pPr>
            <w:r>
              <w:rPr>
                <w:rFonts w:ascii="宋体" w:hAnsi="宋体" w:hint="eastAsia"/>
                <w:szCs w:val="21"/>
              </w:rPr>
              <w:t>18.风琴褶皱结构防尘过滤器设计：更为有效的阻挡灰尘侵入，</w:t>
            </w:r>
            <w:r>
              <w:rPr>
                <w:rFonts w:ascii="宋体" w:hAnsi="宋体" w:hint="eastAsia"/>
                <w:szCs w:val="21"/>
              </w:rPr>
              <w:lastRenderedPageBreak/>
              <w:t>增加滤网面积；顶部换灯、侧面更换过滤网；</w:t>
            </w:r>
          </w:p>
          <w:p w14:paraId="5914C77A" w14:textId="77777777" w:rsidR="00194EB2" w:rsidRDefault="00194EB2">
            <w:pPr>
              <w:spacing w:line="360" w:lineRule="auto"/>
              <w:jc w:val="left"/>
              <w:rPr>
                <w:rFonts w:ascii="宋体" w:hAnsi="宋体" w:hint="eastAsia"/>
                <w:bCs/>
                <w:szCs w:val="21"/>
              </w:rPr>
            </w:pPr>
            <w:r>
              <w:rPr>
                <w:rFonts w:ascii="宋体" w:hAnsi="宋体" w:hint="eastAsia"/>
                <w:szCs w:val="21"/>
              </w:rPr>
              <w:t>19.安全防盗设计：安全防盗杆、开机密码设置、遥控器或面板按键可设置锁定；</w:t>
            </w:r>
          </w:p>
          <w:p w14:paraId="0D356B84" w14:textId="77777777" w:rsidR="00194EB2" w:rsidRDefault="00194EB2">
            <w:pPr>
              <w:spacing w:line="360" w:lineRule="auto"/>
              <w:jc w:val="left"/>
              <w:rPr>
                <w:rFonts w:ascii="宋体" w:hAnsi="宋体" w:hint="eastAsia"/>
                <w:bCs/>
                <w:szCs w:val="21"/>
              </w:rPr>
            </w:pPr>
            <w:r>
              <w:rPr>
                <w:rFonts w:ascii="宋体" w:hAnsi="宋体" w:hint="eastAsia"/>
                <w:szCs w:val="21"/>
              </w:rPr>
              <w:t>20.中标后需提供生产厂家售后服务承诺书原件；</w:t>
            </w:r>
          </w:p>
          <w:p w14:paraId="556A5269" w14:textId="77777777" w:rsidR="00194EB2" w:rsidRDefault="00194EB2">
            <w:pPr>
              <w:spacing w:line="360" w:lineRule="auto"/>
              <w:jc w:val="left"/>
              <w:rPr>
                <w:rFonts w:ascii="宋体" w:hAnsi="宋体" w:hint="eastAsia"/>
                <w:bCs/>
                <w:szCs w:val="21"/>
              </w:rPr>
            </w:pPr>
            <w:r>
              <w:rPr>
                <w:rFonts w:ascii="宋体" w:hAnsi="宋体" w:hint="eastAsia"/>
                <w:szCs w:val="21"/>
              </w:rPr>
              <w:t>21.配套120寸幕布。</w:t>
            </w:r>
          </w:p>
        </w:tc>
        <w:tc>
          <w:tcPr>
            <w:tcW w:w="534" w:type="pct"/>
            <w:tcBorders>
              <w:top w:val="single" w:sz="4" w:space="0" w:color="auto"/>
              <w:left w:val="single" w:sz="4" w:space="0" w:color="auto"/>
              <w:bottom w:val="single" w:sz="4" w:space="0" w:color="auto"/>
              <w:right w:val="single" w:sz="4" w:space="0" w:color="auto"/>
            </w:tcBorders>
            <w:vAlign w:val="center"/>
            <w:hideMark/>
          </w:tcPr>
          <w:p w14:paraId="6AE86D78"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1套</w:t>
            </w:r>
          </w:p>
        </w:tc>
        <w:tc>
          <w:tcPr>
            <w:tcW w:w="398" w:type="pct"/>
            <w:tcBorders>
              <w:top w:val="single" w:sz="4" w:space="0" w:color="auto"/>
              <w:left w:val="single" w:sz="4" w:space="0" w:color="auto"/>
              <w:bottom w:val="single" w:sz="4" w:space="0" w:color="auto"/>
              <w:right w:val="single" w:sz="4" w:space="0" w:color="auto"/>
            </w:tcBorders>
            <w:vAlign w:val="center"/>
          </w:tcPr>
          <w:p w14:paraId="71BC80F0" w14:textId="77777777" w:rsidR="00194EB2" w:rsidRDefault="00194EB2">
            <w:pPr>
              <w:spacing w:line="360" w:lineRule="auto"/>
              <w:jc w:val="center"/>
              <w:rPr>
                <w:rFonts w:ascii="宋体" w:hAnsi="宋体" w:hint="eastAsia"/>
                <w:bCs/>
                <w:szCs w:val="21"/>
              </w:rPr>
            </w:pPr>
          </w:p>
        </w:tc>
      </w:tr>
      <w:tr w:rsidR="00194EB2" w14:paraId="41D1C4FA"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36161FD6" w14:textId="77777777" w:rsidR="00194EB2" w:rsidRDefault="00194EB2">
            <w:pPr>
              <w:spacing w:line="360" w:lineRule="auto"/>
              <w:jc w:val="center"/>
              <w:rPr>
                <w:rFonts w:ascii="宋体" w:hAnsi="宋体" w:hint="eastAsia"/>
                <w:bCs/>
                <w:szCs w:val="21"/>
              </w:rPr>
            </w:pPr>
            <w:r>
              <w:rPr>
                <w:rFonts w:ascii="宋体" w:hAnsi="宋体" w:hint="eastAsia"/>
                <w:szCs w:val="21"/>
              </w:rPr>
              <w:lastRenderedPageBreak/>
              <w:t>4</w:t>
            </w:r>
          </w:p>
        </w:tc>
        <w:tc>
          <w:tcPr>
            <w:tcW w:w="533" w:type="pct"/>
            <w:tcBorders>
              <w:top w:val="single" w:sz="4" w:space="0" w:color="auto"/>
              <w:left w:val="single" w:sz="4" w:space="0" w:color="auto"/>
              <w:bottom w:val="single" w:sz="4" w:space="0" w:color="auto"/>
              <w:right w:val="single" w:sz="4" w:space="0" w:color="auto"/>
            </w:tcBorders>
            <w:vAlign w:val="center"/>
            <w:hideMark/>
          </w:tcPr>
          <w:p w14:paraId="09D03182" w14:textId="77777777" w:rsidR="00194EB2" w:rsidRDefault="00194EB2">
            <w:pPr>
              <w:spacing w:line="360" w:lineRule="auto"/>
              <w:rPr>
                <w:rFonts w:ascii="宋体" w:hAnsi="宋体" w:hint="eastAsia"/>
                <w:szCs w:val="21"/>
              </w:rPr>
            </w:pPr>
            <w:r>
              <w:rPr>
                <w:rFonts w:ascii="宋体" w:hAnsi="宋体" w:hint="eastAsia"/>
                <w:szCs w:val="21"/>
              </w:rPr>
              <w:t>本科CAD实验室-扩音系统</w:t>
            </w:r>
          </w:p>
        </w:tc>
        <w:tc>
          <w:tcPr>
            <w:tcW w:w="3202" w:type="pct"/>
            <w:tcBorders>
              <w:top w:val="single" w:sz="4" w:space="0" w:color="auto"/>
              <w:left w:val="single" w:sz="4" w:space="0" w:color="auto"/>
              <w:bottom w:val="single" w:sz="4" w:space="0" w:color="auto"/>
              <w:right w:val="single" w:sz="4" w:space="0" w:color="auto"/>
            </w:tcBorders>
            <w:vAlign w:val="center"/>
            <w:hideMark/>
          </w:tcPr>
          <w:p w14:paraId="1307F6C3" w14:textId="77777777" w:rsidR="00194EB2" w:rsidRDefault="00194EB2">
            <w:pPr>
              <w:spacing w:line="360" w:lineRule="auto"/>
              <w:jc w:val="left"/>
              <w:rPr>
                <w:rFonts w:ascii="宋体" w:hAnsi="宋体" w:hint="eastAsia"/>
                <w:bCs/>
                <w:szCs w:val="21"/>
              </w:rPr>
            </w:pPr>
            <w:r>
              <w:rPr>
                <w:rFonts w:ascii="宋体" w:hAnsi="宋体" w:hint="eastAsia"/>
                <w:szCs w:val="21"/>
              </w:rPr>
              <w:t>1.扩音功放：</w:t>
            </w:r>
          </w:p>
          <w:p w14:paraId="3392429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szCs w:val="21"/>
              </w:rPr>
              <w:t>1.1双混响电路；高档VFD荧光显示屏；双变色大按键，2.5U新型高档面板；USB/SD，蓝牙，FM收音功能，能播放MP3/WMA高品质的音乐，和采用高保真的音频专用线路；标配专业的防啸叫移频功能，采用SMT贴片技术，性能更稳定；专业级的功放保护系统，有全方位的温度保护（包括变压器和散热器），短路保护，和风扇的温控变速等。</w:t>
            </w:r>
          </w:p>
          <w:p w14:paraId="0D11C46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szCs w:val="21"/>
              </w:rPr>
              <w:t>1.2四路话筒输入：一路,话筒输入：XLR，平衡式，带幻像电源，一路无线话筒平衡输入，两路会议话筒输入。</w:t>
            </w:r>
          </w:p>
          <w:p w14:paraId="7DA918B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szCs w:val="21"/>
              </w:rPr>
              <w:t>1.3 8Ω 立体声功率2*150W；4Ω 立体声功率 2*280W</w:t>
            </w:r>
          </w:p>
          <w:p w14:paraId="5B26B24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szCs w:val="21"/>
              </w:rPr>
              <w:t>1.4 频率响应线路20 Hz – 20 kHz，话筒50Hz-16KHz；</w:t>
            </w:r>
          </w:p>
          <w:p w14:paraId="7692EAE4" w14:textId="77777777" w:rsidR="00194EB2" w:rsidRDefault="00194EB2">
            <w:pPr>
              <w:spacing w:line="360" w:lineRule="auto"/>
              <w:jc w:val="left"/>
              <w:rPr>
                <w:rFonts w:ascii="宋体" w:hAnsi="宋体" w:hint="eastAsia"/>
                <w:bCs/>
                <w:szCs w:val="21"/>
              </w:rPr>
            </w:pPr>
            <w:r>
              <w:rPr>
                <w:rFonts w:ascii="宋体" w:hAnsi="宋体" w:hint="eastAsia"/>
                <w:szCs w:val="21"/>
              </w:rPr>
              <w:t>1.5总谐波失真&lt;0.05%；信噪比&gt;93 dB；阻尼系数&gt;1000(100Hz)；分离度&gt;70 dB；转换速率&gt;20V/μs；</w:t>
            </w:r>
          </w:p>
          <w:p w14:paraId="7D4A327F" w14:textId="77777777" w:rsidR="00194EB2" w:rsidRDefault="00194EB2">
            <w:pPr>
              <w:spacing w:line="360" w:lineRule="auto"/>
              <w:jc w:val="left"/>
              <w:rPr>
                <w:rFonts w:ascii="宋体" w:hAnsi="宋体" w:hint="eastAsia"/>
                <w:bCs/>
                <w:szCs w:val="21"/>
              </w:rPr>
            </w:pPr>
            <w:r>
              <w:rPr>
                <w:rFonts w:ascii="宋体" w:hAnsi="宋体" w:hint="eastAsia"/>
                <w:szCs w:val="21"/>
              </w:rPr>
              <w:t>1.6输入部分3路RCA莲花座线路输入，4路6.3口话筒输入，SD/USB读卡口；输出部分， 两路音箱接线柱， 1路无源线路总输出，按键：3路音频选择按键，4路MP3功能按键；</w:t>
            </w:r>
          </w:p>
          <w:p w14:paraId="22803424" w14:textId="77777777" w:rsidR="00194EB2" w:rsidRDefault="00194EB2">
            <w:pPr>
              <w:spacing w:line="360" w:lineRule="auto"/>
              <w:jc w:val="left"/>
              <w:rPr>
                <w:rFonts w:ascii="宋体" w:hAnsi="宋体" w:hint="eastAsia"/>
                <w:bCs/>
                <w:szCs w:val="21"/>
              </w:rPr>
            </w:pPr>
            <w:r>
              <w:rPr>
                <w:rFonts w:ascii="宋体" w:hAnsi="宋体" w:hint="eastAsia"/>
                <w:szCs w:val="21"/>
              </w:rPr>
              <w:t>1.7旋钮3路总话筒音/效果；</w:t>
            </w:r>
          </w:p>
          <w:p w14:paraId="2B5D0240" w14:textId="77777777" w:rsidR="00194EB2" w:rsidRDefault="00194EB2">
            <w:pPr>
              <w:spacing w:line="360" w:lineRule="auto"/>
              <w:jc w:val="left"/>
              <w:rPr>
                <w:rFonts w:ascii="宋体" w:hAnsi="宋体" w:hint="eastAsia"/>
                <w:bCs/>
                <w:szCs w:val="21"/>
              </w:rPr>
            </w:pPr>
            <w:r>
              <w:rPr>
                <w:rFonts w:ascii="宋体" w:hAnsi="宋体" w:hint="eastAsia"/>
                <w:szCs w:val="21"/>
              </w:rPr>
              <w:t>2.扩声音箱：单10寸箱贴皮箱，低音110磁双磁35芯+2个3寸高音，流线形的冲印灰色钢网。低音采用进口的复合松压纸盆，120磁双磁路设计。长冲程的低音单元配合上精密测试采用了发烧级耦合电容，致使中高频表现得也非常突出，箱子整体声场空间感特强。频率范围;57HZ-18KHZ  单元配置;LF:10"×1   HF:3"×2  阻抗;8Ω  灵敏度;91DB  额定功率;100W  最大功率 ;200W  最大声压;114DB   重量;9KG  外型尺</w:t>
            </w:r>
            <w:r>
              <w:rPr>
                <w:rFonts w:ascii="宋体" w:hAnsi="宋体" w:hint="eastAsia"/>
                <w:szCs w:val="21"/>
              </w:rPr>
              <w:lastRenderedPageBreak/>
              <w:t>寸;514mm L×277mm D×295mm H；</w:t>
            </w:r>
          </w:p>
          <w:p w14:paraId="2A2C1B6E" w14:textId="77777777" w:rsidR="00194EB2" w:rsidRDefault="00194EB2">
            <w:pPr>
              <w:spacing w:line="360" w:lineRule="auto"/>
              <w:jc w:val="left"/>
              <w:rPr>
                <w:rFonts w:ascii="宋体" w:hAnsi="宋体" w:hint="eastAsia"/>
                <w:bCs/>
                <w:szCs w:val="21"/>
              </w:rPr>
            </w:pPr>
            <w:r>
              <w:rPr>
                <w:rFonts w:ascii="宋体" w:hAnsi="宋体" w:hint="eastAsia"/>
                <w:szCs w:val="21"/>
              </w:rPr>
              <w:t>3.鹅颈话筒：</w:t>
            </w:r>
          </w:p>
          <w:p w14:paraId="79251E0E" w14:textId="77777777" w:rsidR="00194EB2" w:rsidRDefault="00194EB2">
            <w:pPr>
              <w:spacing w:line="360" w:lineRule="auto"/>
              <w:jc w:val="left"/>
              <w:rPr>
                <w:rFonts w:ascii="宋体" w:hAnsi="宋体" w:hint="eastAsia"/>
                <w:bCs/>
                <w:szCs w:val="21"/>
              </w:rPr>
            </w:pPr>
            <w:r>
              <w:rPr>
                <w:rFonts w:ascii="宋体" w:hAnsi="宋体" w:hint="eastAsia"/>
                <w:szCs w:val="21"/>
              </w:rPr>
              <w:t>3.1形式：永久极性电容收音头；</w:t>
            </w:r>
          </w:p>
          <w:p w14:paraId="1FFEE9C9" w14:textId="77777777" w:rsidR="00194EB2" w:rsidRDefault="00194EB2">
            <w:pPr>
              <w:spacing w:line="360" w:lineRule="auto"/>
              <w:jc w:val="left"/>
              <w:rPr>
                <w:rFonts w:ascii="宋体" w:hAnsi="宋体" w:hint="eastAsia"/>
                <w:bCs/>
                <w:szCs w:val="21"/>
              </w:rPr>
            </w:pPr>
            <w:r>
              <w:rPr>
                <w:rFonts w:ascii="宋体" w:hAnsi="宋体" w:hint="eastAsia"/>
                <w:szCs w:val="21"/>
              </w:rPr>
              <w:t>3.2指向性：超心型指向；</w:t>
            </w:r>
          </w:p>
          <w:p w14:paraId="115B90AD" w14:textId="77777777" w:rsidR="00194EB2" w:rsidRDefault="00194EB2">
            <w:pPr>
              <w:spacing w:line="360" w:lineRule="auto"/>
              <w:jc w:val="left"/>
              <w:rPr>
                <w:rFonts w:ascii="宋体" w:hAnsi="宋体" w:hint="eastAsia"/>
                <w:bCs/>
                <w:szCs w:val="21"/>
              </w:rPr>
            </w:pPr>
            <w:r>
              <w:rPr>
                <w:rFonts w:ascii="宋体" w:hAnsi="宋体" w:hint="eastAsia"/>
                <w:szCs w:val="21"/>
              </w:rPr>
              <w:t>3.3讯噪比：65dB SPL 1KHz 于1Pa；频率响应：20-18KHz；</w:t>
            </w:r>
          </w:p>
          <w:p w14:paraId="00C9E95C" w14:textId="77777777" w:rsidR="00194EB2" w:rsidRDefault="00194EB2">
            <w:pPr>
              <w:spacing w:line="360" w:lineRule="auto"/>
              <w:jc w:val="left"/>
              <w:rPr>
                <w:rFonts w:ascii="宋体" w:hAnsi="宋体" w:hint="eastAsia"/>
                <w:bCs/>
                <w:szCs w:val="21"/>
              </w:rPr>
            </w:pPr>
            <w:r>
              <w:rPr>
                <w:rFonts w:ascii="宋体" w:hAnsi="宋体" w:hint="eastAsia"/>
                <w:szCs w:val="21"/>
              </w:rPr>
              <w:t>3.4输出阻抗：75Ω平衡；灵敏度：-40dB；动态范围：109dB,1KHz；</w:t>
            </w:r>
          </w:p>
          <w:p w14:paraId="5D0A1DDA" w14:textId="77777777" w:rsidR="00194EB2" w:rsidRDefault="00194EB2">
            <w:pPr>
              <w:spacing w:line="360" w:lineRule="auto"/>
              <w:jc w:val="left"/>
              <w:rPr>
                <w:rFonts w:ascii="宋体" w:hAnsi="宋体" w:hint="eastAsia"/>
                <w:bCs/>
                <w:szCs w:val="21"/>
              </w:rPr>
            </w:pPr>
            <w:r>
              <w:rPr>
                <w:rFonts w:ascii="宋体" w:hAnsi="宋体" w:hint="eastAsia"/>
                <w:szCs w:val="21"/>
              </w:rPr>
              <w:t>3.5供电电压：DC3V/幻象48V；最高输入音量：128dB声压；</w:t>
            </w:r>
          </w:p>
          <w:p w14:paraId="68280D36" w14:textId="77777777" w:rsidR="00194EB2" w:rsidRDefault="00194EB2">
            <w:pPr>
              <w:spacing w:line="360" w:lineRule="auto"/>
              <w:jc w:val="left"/>
              <w:rPr>
                <w:rFonts w:ascii="宋体" w:hAnsi="宋体" w:hint="eastAsia"/>
                <w:bCs/>
                <w:szCs w:val="21"/>
              </w:rPr>
            </w:pPr>
            <w:r>
              <w:rPr>
                <w:rFonts w:ascii="宋体" w:hAnsi="宋体" w:hint="eastAsia"/>
                <w:szCs w:val="21"/>
              </w:rPr>
              <w:t>3.6、输出：三芯卡龙头 平衡/不平衡；</w:t>
            </w:r>
          </w:p>
          <w:p w14:paraId="638FADD3" w14:textId="77777777" w:rsidR="00194EB2" w:rsidRDefault="00194EB2">
            <w:pPr>
              <w:spacing w:line="360" w:lineRule="auto"/>
              <w:jc w:val="left"/>
              <w:rPr>
                <w:rFonts w:ascii="宋体" w:hAnsi="宋体" w:hint="eastAsia"/>
                <w:bCs/>
                <w:szCs w:val="21"/>
              </w:rPr>
            </w:pPr>
            <w:r>
              <w:rPr>
                <w:rFonts w:ascii="宋体" w:hAnsi="宋体" w:hint="eastAsia"/>
                <w:szCs w:val="21"/>
              </w:rPr>
              <w:t>4.无线话筒</w:t>
            </w:r>
          </w:p>
          <w:p w14:paraId="1A0C765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szCs w:val="21"/>
              </w:rPr>
              <w:t>4.1载波频率范围：UHF640-690MHZ；</w:t>
            </w:r>
          </w:p>
          <w:p w14:paraId="6B2560D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szCs w:val="21"/>
              </w:rPr>
              <w:t>4.2接收模式：超外差式接收；</w:t>
            </w:r>
          </w:p>
          <w:p w14:paraId="1400110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szCs w:val="21"/>
              </w:rPr>
              <w:t>4.3灵敏度：12dBμV（80dBM）；</w:t>
            </w:r>
          </w:p>
          <w:p w14:paraId="619966E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szCs w:val="21"/>
              </w:rPr>
              <w:t>4.4最大频偏：75KHz；</w:t>
            </w:r>
          </w:p>
          <w:p w14:paraId="550D51F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szCs w:val="21"/>
              </w:rPr>
              <w:t>4.5信噪比：&gt;150dB；</w:t>
            </w:r>
          </w:p>
          <w:p w14:paraId="7B0EEE8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szCs w:val="21"/>
              </w:rPr>
              <w:t>4.6失真度：≤0.5%@1KHz；</w:t>
            </w:r>
          </w:p>
          <w:p w14:paraId="06E0F9C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szCs w:val="21"/>
              </w:rPr>
              <w:t>4.7频率响应：50Hz-18KHz±2dB；</w:t>
            </w:r>
          </w:p>
          <w:p w14:paraId="7FD9EC6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szCs w:val="21"/>
              </w:rPr>
              <w:t>4.8不平衡输出：0-50MV；</w:t>
            </w:r>
          </w:p>
          <w:p w14:paraId="664FFBD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szCs w:val="21"/>
              </w:rPr>
              <w:t>4.9采用表面贴装工艺，采用独特的抗干扰能力，200个通道红外线对频，频率可选，采用PLL相位锁定。</w:t>
            </w:r>
          </w:p>
        </w:tc>
        <w:tc>
          <w:tcPr>
            <w:tcW w:w="534" w:type="pct"/>
            <w:tcBorders>
              <w:top w:val="single" w:sz="4" w:space="0" w:color="auto"/>
              <w:left w:val="single" w:sz="4" w:space="0" w:color="auto"/>
              <w:bottom w:val="single" w:sz="4" w:space="0" w:color="auto"/>
              <w:right w:val="single" w:sz="4" w:space="0" w:color="auto"/>
            </w:tcBorders>
            <w:vAlign w:val="center"/>
            <w:hideMark/>
          </w:tcPr>
          <w:p w14:paraId="257D7D30"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1套</w:t>
            </w:r>
          </w:p>
        </w:tc>
        <w:tc>
          <w:tcPr>
            <w:tcW w:w="398" w:type="pct"/>
            <w:tcBorders>
              <w:top w:val="single" w:sz="4" w:space="0" w:color="auto"/>
              <w:left w:val="single" w:sz="4" w:space="0" w:color="auto"/>
              <w:bottom w:val="single" w:sz="4" w:space="0" w:color="auto"/>
              <w:right w:val="single" w:sz="4" w:space="0" w:color="auto"/>
            </w:tcBorders>
            <w:vAlign w:val="center"/>
          </w:tcPr>
          <w:p w14:paraId="5A386D9B" w14:textId="77777777" w:rsidR="00194EB2" w:rsidRDefault="00194EB2">
            <w:pPr>
              <w:spacing w:line="360" w:lineRule="auto"/>
              <w:jc w:val="center"/>
              <w:rPr>
                <w:rFonts w:ascii="宋体" w:hAnsi="宋体" w:hint="eastAsia"/>
                <w:bCs/>
                <w:szCs w:val="21"/>
              </w:rPr>
            </w:pPr>
          </w:p>
        </w:tc>
      </w:tr>
      <w:tr w:rsidR="00194EB2" w14:paraId="1E786F6A"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277E735A" w14:textId="77777777" w:rsidR="00194EB2" w:rsidRDefault="00194EB2">
            <w:pPr>
              <w:spacing w:line="360" w:lineRule="auto"/>
              <w:jc w:val="center"/>
              <w:rPr>
                <w:rFonts w:ascii="宋体" w:hAnsi="宋体" w:hint="eastAsia"/>
                <w:bCs/>
                <w:szCs w:val="21"/>
              </w:rPr>
            </w:pPr>
            <w:r>
              <w:rPr>
                <w:rFonts w:ascii="宋体" w:hAnsi="宋体" w:hint="eastAsia"/>
                <w:szCs w:val="21"/>
              </w:rPr>
              <w:t>5</w:t>
            </w:r>
          </w:p>
        </w:tc>
        <w:tc>
          <w:tcPr>
            <w:tcW w:w="533" w:type="pct"/>
            <w:tcBorders>
              <w:top w:val="single" w:sz="4" w:space="0" w:color="auto"/>
              <w:left w:val="single" w:sz="4" w:space="0" w:color="auto"/>
              <w:bottom w:val="single" w:sz="4" w:space="0" w:color="auto"/>
              <w:right w:val="single" w:sz="4" w:space="0" w:color="auto"/>
            </w:tcBorders>
            <w:vAlign w:val="center"/>
            <w:hideMark/>
          </w:tcPr>
          <w:p w14:paraId="391C16F1" w14:textId="77777777" w:rsidR="00194EB2" w:rsidRDefault="00194EB2">
            <w:pPr>
              <w:spacing w:line="360" w:lineRule="auto"/>
              <w:rPr>
                <w:rFonts w:ascii="宋体" w:hAnsi="宋体" w:hint="eastAsia"/>
                <w:szCs w:val="21"/>
              </w:rPr>
            </w:pPr>
            <w:r>
              <w:rPr>
                <w:rFonts w:ascii="宋体" w:hAnsi="宋体" w:hint="eastAsia"/>
                <w:szCs w:val="21"/>
              </w:rPr>
              <w:t>本科CAD实验室-学生桌椅</w:t>
            </w:r>
          </w:p>
        </w:tc>
        <w:tc>
          <w:tcPr>
            <w:tcW w:w="3202" w:type="pct"/>
            <w:tcBorders>
              <w:top w:val="single" w:sz="4" w:space="0" w:color="auto"/>
              <w:left w:val="single" w:sz="4" w:space="0" w:color="auto"/>
              <w:bottom w:val="single" w:sz="4" w:space="0" w:color="auto"/>
              <w:right w:val="single" w:sz="4" w:space="0" w:color="auto"/>
            </w:tcBorders>
            <w:vAlign w:val="center"/>
            <w:hideMark/>
          </w:tcPr>
          <w:p w14:paraId="05A8EDD3" w14:textId="77777777" w:rsidR="00194EB2" w:rsidRDefault="00194EB2">
            <w:pPr>
              <w:spacing w:line="360" w:lineRule="auto"/>
              <w:jc w:val="left"/>
              <w:rPr>
                <w:rFonts w:ascii="宋体" w:hAnsi="宋体" w:hint="eastAsia"/>
                <w:bCs/>
                <w:szCs w:val="21"/>
              </w:rPr>
            </w:pPr>
            <w:r>
              <w:rPr>
                <w:rFonts w:ascii="宋体" w:hAnsi="宋体" w:hint="eastAsia"/>
                <w:szCs w:val="21"/>
              </w:rPr>
              <w:t>1.规格约600mm*600mm*75cm；</w:t>
            </w:r>
          </w:p>
          <w:p w14:paraId="3CB87C10" w14:textId="77777777" w:rsidR="00194EB2" w:rsidRDefault="00194EB2">
            <w:pPr>
              <w:spacing w:line="360" w:lineRule="auto"/>
              <w:jc w:val="left"/>
              <w:rPr>
                <w:rFonts w:ascii="宋体" w:hAnsi="宋体" w:hint="eastAsia"/>
                <w:bCs/>
                <w:szCs w:val="21"/>
              </w:rPr>
            </w:pPr>
            <w:r>
              <w:rPr>
                <w:rFonts w:ascii="宋体" w:hAnsi="宋体" w:hint="eastAsia"/>
                <w:szCs w:val="21"/>
              </w:rPr>
              <w:t>2.材质：钢木结构；</w:t>
            </w:r>
          </w:p>
          <w:p w14:paraId="0C7C4570" w14:textId="77777777" w:rsidR="00194EB2" w:rsidRDefault="00194EB2">
            <w:pPr>
              <w:spacing w:line="360" w:lineRule="auto"/>
              <w:jc w:val="left"/>
              <w:rPr>
                <w:rFonts w:ascii="宋体" w:hAnsi="宋体" w:hint="eastAsia"/>
                <w:bCs/>
                <w:szCs w:val="21"/>
              </w:rPr>
            </w:pPr>
            <w:r>
              <w:rPr>
                <w:rFonts w:ascii="宋体" w:hAnsi="宋体" w:hint="eastAsia"/>
                <w:szCs w:val="21"/>
              </w:rPr>
              <w:t>3.配套34Omm×24Omm×420mm学生凳；</w:t>
            </w:r>
          </w:p>
          <w:p w14:paraId="16808214" w14:textId="77777777" w:rsidR="00194EB2" w:rsidRDefault="00194EB2">
            <w:pPr>
              <w:spacing w:line="360" w:lineRule="auto"/>
              <w:jc w:val="left"/>
              <w:rPr>
                <w:rFonts w:ascii="宋体" w:hAnsi="宋体" w:hint="eastAsia"/>
                <w:bCs/>
                <w:szCs w:val="21"/>
              </w:rPr>
            </w:pPr>
            <w:r>
              <w:rPr>
                <w:rFonts w:ascii="宋体" w:hAnsi="宋体" w:hint="eastAsia"/>
                <w:szCs w:val="21"/>
              </w:rPr>
              <w:t>4.根据现场需求定制。</w:t>
            </w:r>
          </w:p>
        </w:tc>
        <w:tc>
          <w:tcPr>
            <w:tcW w:w="534" w:type="pct"/>
            <w:tcBorders>
              <w:top w:val="single" w:sz="4" w:space="0" w:color="auto"/>
              <w:left w:val="single" w:sz="4" w:space="0" w:color="auto"/>
              <w:bottom w:val="single" w:sz="4" w:space="0" w:color="auto"/>
              <w:right w:val="single" w:sz="4" w:space="0" w:color="auto"/>
            </w:tcBorders>
            <w:vAlign w:val="center"/>
            <w:hideMark/>
          </w:tcPr>
          <w:p w14:paraId="5B0AE912" w14:textId="77777777" w:rsidR="00194EB2" w:rsidRDefault="00194EB2">
            <w:pPr>
              <w:spacing w:line="360" w:lineRule="auto"/>
              <w:jc w:val="center"/>
              <w:rPr>
                <w:rFonts w:ascii="宋体" w:hAnsi="宋体" w:cs="宋体" w:hint="eastAsia"/>
                <w:szCs w:val="21"/>
              </w:rPr>
            </w:pPr>
            <w:r>
              <w:rPr>
                <w:rFonts w:ascii="宋体" w:hAnsi="宋体" w:hint="eastAsia"/>
                <w:szCs w:val="21"/>
              </w:rPr>
              <w:t>90套</w:t>
            </w:r>
          </w:p>
        </w:tc>
        <w:tc>
          <w:tcPr>
            <w:tcW w:w="398" w:type="pct"/>
            <w:tcBorders>
              <w:top w:val="single" w:sz="4" w:space="0" w:color="auto"/>
              <w:left w:val="single" w:sz="4" w:space="0" w:color="auto"/>
              <w:bottom w:val="single" w:sz="4" w:space="0" w:color="auto"/>
              <w:right w:val="single" w:sz="4" w:space="0" w:color="auto"/>
            </w:tcBorders>
            <w:vAlign w:val="center"/>
          </w:tcPr>
          <w:p w14:paraId="4C9C2D08" w14:textId="77777777" w:rsidR="00194EB2" w:rsidRDefault="00194EB2">
            <w:pPr>
              <w:spacing w:line="360" w:lineRule="auto"/>
              <w:jc w:val="center"/>
              <w:rPr>
                <w:rFonts w:ascii="宋体" w:hAnsi="宋体" w:hint="eastAsia"/>
                <w:bCs/>
                <w:szCs w:val="21"/>
              </w:rPr>
            </w:pPr>
          </w:p>
        </w:tc>
      </w:tr>
      <w:tr w:rsidR="00194EB2" w14:paraId="53D65D31"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0D56F161" w14:textId="77777777" w:rsidR="00194EB2" w:rsidRDefault="00194EB2">
            <w:pPr>
              <w:spacing w:line="360" w:lineRule="auto"/>
              <w:jc w:val="center"/>
              <w:rPr>
                <w:rFonts w:ascii="宋体" w:hAnsi="宋体" w:hint="eastAsia"/>
                <w:bCs/>
                <w:szCs w:val="21"/>
              </w:rPr>
            </w:pPr>
            <w:r>
              <w:rPr>
                <w:rFonts w:ascii="宋体" w:hAnsi="宋体" w:hint="eastAsia"/>
                <w:szCs w:val="21"/>
              </w:rPr>
              <w:t>6</w:t>
            </w:r>
          </w:p>
        </w:tc>
        <w:tc>
          <w:tcPr>
            <w:tcW w:w="533" w:type="pct"/>
            <w:tcBorders>
              <w:top w:val="single" w:sz="4" w:space="0" w:color="auto"/>
              <w:left w:val="single" w:sz="4" w:space="0" w:color="auto"/>
              <w:bottom w:val="single" w:sz="4" w:space="0" w:color="auto"/>
              <w:right w:val="single" w:sz="4" w:space="0" w:color="auto"/>
            </w:tcBorders>
            <w:vAlign w:val="center"/>
            <w:hideMark/>
          </w:tcPr>
          <w:p w14:paraId="5B76CEBC" w14:textId="77777777" w:rsidR="00194EB2" w:rsidRDefault="00194EB2">
            <w:pPr>
              <w:spacing w:line="360" w:lineRule="auto"/>
              <w:rPr>
                <w:rFonts w:ascii="宋体" w:hAnsi="宋体" w:hint="eastAsia"/>
                <w:szCs w:val="21"/>
              </w:rPr>
            </w:pPr>
            <w:r>
              <w:rPr>
                <w:rFonts w:ascii="宋体" w:hAnsi="宋体" w:hint="eastAsia"/>
                <w:szCs w:val="21"/>
              </w:rPr>
              <w:t>本科CAD实验室-交换机</w:t>
            </w:r>
          </w:p>
        </w:tc>
        <w:tc>
          <w:tcPr>
            <w:tcW w:w="3202" w:type="pct"/>
            <w:tcBorders>
              <w:top w:val="single" w:sz="4" w:space="0" w:color="auto"/>
              <w:left w:val="single" w:sz="4" w:space="0" w:color="auto"/>
              <w:bottom w:val="single" w:sz="4" w:space="0" w:color="auto"/>
              <w:right w:val="single" w:sz="4" w:space="0" w:color="auto"/>
            </w:tcBorders>
            <w:vAlign w:val="center"/>
            <w:hideMark/>
          </w:tcPr>
          <w:p w14:paraId="77E5DA7C" w14:textId="77777777" w:rsidR="00194EB2" w:rsidRDefault="00194EB2">
            <w:pPr>
              <w:spacing w:line="360" w:lineRule="auto"/>
              <w:jc w:val="left"/>
              <w:rPr>
                <w:rFonts w:ascii="宋体" w:hAnsi="宋体" w:hint="eastAsia"/>
                <w:szCs w:val="21"/>
              </w:rPr>
            </w:pPr>
            <w:r>
              <w:rPr>
                <w:rFonts w:ascii="宋体" w:hAnsi="宋体" w:hint="eastAsia"/>
                <w:szCs w:val="21"/>
              </w:rPr>
              <w:t>24口全千兆交换机</w:t>
            </w:r>
          </w:p>
          <w:p w14:paraId="47FBBF3B"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t>1.支持固化千兆电口≥24个，固化千兆光口≥4个，标准1U设备;</w:t>
            </w:r>
          </w:p>
          <w:p w14:paraId="1FE421C3"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t>2.交换容量≥336Gbps，包转发率≥42Mpps;</w:t>
            </w:r>
          </w:p>
          <w:p w14:paraId="0DEFFBD4"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t>3.支持MAC地址容量≥8K；</w:t>
            </w:r>
          </w:p>
          <w:p w14:paraId="4A9C9A27"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lastRenderedPageBreak/>
              <w:t>4.支持生成树STP/RSTP;提高容错能力，保证网络的稳定运行和链路的负载均衡，合理使用网络通道，提供冗余链路利用率;</w:t>
            </w:r>
          </w:p>
          <w:p w14:paraId="74D2B576"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t>5.支持静态链路聚合;</w:t>
            </w:r>
          </w:p>
          <w:p w14:paraId="52887444"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t>6.支持端口镜像，一对一镜像，多对一镜像；</w:t>
            </w:r>
          </w:p>
          <w:p w14:paraId="57E12D0B"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t>7.支持DHCPSnooping；很好的避免了上网终端从非法DHCP服务器分配的IP地址，引起的网络异常或安全隐患；</w:t>
            </w:r>
          </w:p>
          <w:p w14:paraId="7489DEC0"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t>8.支持VLAN划分，最大支持4094个VLAN;</w:t>
            </w:r>
          </w:p>
          <w:p w14:paraId="68337132"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t>9.支持高效节能以太网（EEE），端口如果在连续一段时间之内空闲，系统会将该端口设置为节能模式，当有报文收发时再通过定时发送的监听码流唤醒端口恢复业务，达到节能的效果;</w:t>
            </w:r>
          </w:p>
          <w:p w14:paraId="188A7856"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t>10.支持防雷等级≥6KV;</w:t>
            </w:r>
          </w:p>
          <w:p w14:paraId="133747AC"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t>11.为了可以对交换机进行统一的可视化集中管理，要求所投交换机支持管理平台的集中管理，能够实现拓扑呈现，链路状态呈现，远程配置等，实配网管平台；</w:t>
            </w:r>
          </w:p>
          <w:p w14:paraId="4AC54F73"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t>12.要求所投交换机可以通过同一品牌的网管软件及手机APP实现CPU，内存利用率的查看，以及交换机VLAN划分等功能，实配网管平台；</w:t>
            </w:r>
          </w:p>
          <w:p w14:paraId="0E85D0F0" w14:textId="77777777" w:rsidR="00194EB2" w:rsidRDefault="00194EB2">
            <w:pPr>
              <w:spacing w:line="360" w:lineRule="auto"/>
              <w:ind w:firstLineChars="50" w:firstLine="105"/>
              <w:jc w:val="left"/>
              <w:rPr>
                <w:rFonts w:ascii="宋体" w:hAnsi="宋体" w:hint="eastAsia"/>
                <w:szCs w:val="21"/>
              </w:rPr>
            </w:pPr>
            <w:r>
              <w:rPr>
                <w:rFonts w:ascii="宋体" w:hAnsi="宋体" w:hint="eastAsia"/>
                <w:szCs w:val="21"/>
              </w:rPr>
              <w:t>13.要求所投产品支持网管平台和手机APP集中管理，实配网管平台，出现交换机端口状态改变、网络出现环路、交换机端口流量过阀值等问题通过微信告警推送，提供功能截图。</w:t>
            </w:r>
          </w:p>
        </w:tc>
        <w:tc>
          <w:tcPr>
            <w:tcW w:w="534" w:type="pct"/>
            <w:tcBorders>
              <w:top w:val="single" w:sz="4" w:space="0" w:color="auto"/>
              <w:left w:val="single" w:sz="4" w:space="0" w:color="auto"/>
              <w:bottom w:val="single" w:sz="4" w:space="0" w:color="auto"/>
              <w:right w:val="single" w:sz="4" w:space="0" w:color="auto"/>
            </w:tcBorders>
            <w:vAlign w:val="center"/>
            <w:hideMark/>
          </w:tcPr>
          <w:p w14:paraId="3EAD38B7"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4台</w:t>
            </w:r>
          </w:p>
        </w:tc>
        <w:tc>
          <w:tcPr>
            <w:tcW w:w="398" w:type="pct"/>
            <w:tcBorders>
              <w:top w:val="single" w:sz="4" w:space="0" w:color="auto"/>
              <w:left w:val="single" w:sz="4" w:space="0" w:color="auto"/>
              <w:bottom w:val="single" w:sz="4" w:space="0" w:color="auto"/>
              <w:right w:val="single" w:sz="4" w:space="0" w:color="auto"/>
            </w:tcBorders>
            <w:vAlign w:val="center"/>
          </w:tcPr>
          <w:p w14:paraId="1665A0CC" w14:textId="77777777" w:rsidR="00194EB2" w:rsidRDefault="00194EB2">
            <w:pPr>
              <w:spacing w:line="360" w:lineRule="auto"/>
              <w:jc w:val="center"/>
              <w:rPr>
                <w:rFonts w:ascii="宋体" w:hAnsi="宋体" w:hint="eastAsia"/>
                <w:bCs/>
                <w:szCs w:val="21"/>
              </w:rPr>
            </w:pPr>
          </w:p>
        </w:tc>
      </w:tr>
      <w:tr w:rsidR="00194EB2" w14:paraId="0426C2C0"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61C20BA6" w14:textId="77777777" w:rsidR="00194EB2" w:rsidRDefault="00194EB2">
            <w:pPr>
              <w:spacing w:line="360" w:lineRule="auto"/>
              <w:jc w:val="center"/>
              <w:rPr>
                <w:rFonts w:ascii="宋体" w:hAnsi="宋体" w:hint="eastAsia"/>
                <w:bCs/>
                <w:szCs w:val="21"/>
              </w:rPr>
            </w:pPr>
            <w:r>
              <w:rPr>
                <w:rFonts w:ascii="宋体" w:hAnsi="宋体" w:hint="eastAsia"/>
                <w:szCs w:val="21"/>
              </w:rPr>
              <w:t>7</w:t>
            </w:r>
          </w:p>
        </w:tc>
        <w:tc>
          <w:tcPr>
            <w:tcW w:w="533" w:type="pct"/>
            <w:tcBorders>
              <w:top w:val="single" w:sz="4" w:space="0" w:color="auto"/>
              <w:left w:val="single" w:sz="4" w:space="0" w:color="auto"/>
              <w:bottom w:val="single" w:sz="4" w:space="0" w:color="auto"/>
              <w:right w:val="single" w:sz="4" w:space="0" w:color="auto"/>
            </w:tcBorders>
            <w:vAlign w:val="center"/>
            <w:hideMark/>
          </w:tcPr>
          <w:p w14:paraId="6C45B9E4" w14:textId="77777777" w:rsidR="00194EB2" w:rsidRDefault="00194EB2">
            <w:pPr>
              <w:spacing w:line="360" w:lineRule="auto"/>
              <w:rPr>
                <w:rFonts w:ascii="宋体" w:hAnsi="宋体" w:hint="eastAsia"/>
                <w:szCs w:val="21"/>
              </w:rPr>
            </w:pPr>
            <w:r>
              <w:rPr>
                <w:rFonts w:ascii="宋体" w:hAnsi="宋体" w:hint="eastAsia"/>
                <w:szCs w:val="21"/>
              </w:rPr>
              <w:t>本科CAD实验室-机柜</w:t>
            </w:r>
          </w:p>
        </w:tc>
        <w:tc>
          <w:tcPr>
            <w:tcW w:w="3202" w:type="pct"/>
            <w:tcBorders>
              <w:top w:val="single" w:sz="4" w:space="0" w:color="auto"/>
              <w:left w:val="single" w:sz="4" w:space="0" w:color="auto"/>
              <w:bottom w:val="single" w:sz="4" w:space="0" w:color="auto"/>
              <w:right w:val="single" w:sz="4" w:space="0" w:color="auto"/>
            </w:tcBorders>
            <w:vAlign w:val="center"/>
            <w:hideMark/>
          </w:tcPr>
          <w:p w14:paraId="49F950D2" w14:textId="77777777" w:rsidR="00194EB2" w:rsidRDefault="00194EB2">
            <w:pPr>
              <w:spacing w:line="360" w:lineRule="auto"/>
              <w:jc w:val="left"/>
              <w:rPr>
                <w:rFonts w:ascii="宋体" w:hAnsi="宋体" w:hint="eastAsia"/>
                <w:bCs/>
                <w:szCs w:val="21"/>
              </w:rPr>
            </w:pPr>
            <w:r>
              <w:rPr>
                <w:rFonts w:ascii="宋体" w:hAnsi="宋体" w:hint="eastAsia"/>
                <w:szCs w:val="21"/>
              </w:rPr>
              <w:t>22U标准网络机柜，高1.2米，宽0.6米，深0.6米。</w:t>
            </w:r>
          </w:p>
        </w:tc>
        <w:tc>
          <w:tcPr>
            <w:tcW w:w="534" w:type="pct"/>
            <w:tcBorders>
              <w:top w:val="single" w:sz="4" w:space="0" w:color="auto"/>
              <w:left w:val="single" w:sz="4" w:space="0" w:color="auto"/>
              <w:bottom w:val="single" w:sz="4" w:space="0" w:color="auto"/>
              <w:right w:val="single" w:sz="4" w:space="0" w:color="auto"/>
            </w:tcBorders>
            <w:vAlign w:val="center"/>
            <w:hideMark/>
          </w:tcPr>
          <w:p w14:paraId="7C9E5ED4" w14:textId="77777777" w:rsidR="00194EB2" w:rsidRDefault="00194EB2">
            <w:pPr>
              <w:spacing w:line="360" w:lineRule="auto"/>
              <w:jc w:val="center"/>
              <w:rPr>
                <w:rFonts w:ascii="宋体" w:hAnsi="宋体" w:cs="宋体" w:hint="eastAsia"/>
                <w:szCs w:val="21"/>
              </w:rPr>
            </w:pPr>
            <w:r>
              <w:rPr>
                <w:rFonts w:ascii="宋体" w:hAnsi="宋体" w:hint="eastAsia"/>
                <w:szCs w:val="21"/>
              </w:rPr>
              <w:t>1台</w:t>
            </w:r>
          </w:p>
        </w:tc>
        <w:tc>
          <w:tcPr>
            <w:tcW w:w="398" w:type="pct"/>
            <w:tcBorders>
              <w:top w:val="single" w:sz="4" w:space="0" w:color="auto"/>
              <w:left w:val="single" w:sz="4" w:space="0" w:color="auto"/>
              <w:bottom w:val="single" w:sz="4" w:space="0" w:color="auto"/>
              <w:right w:val="single" w:sz="4" w:space="0" w:color="auto"/>
            </w:tcBorders>
            <w:vAlign w:val="center"/>
          </w:tcPr>
          <w:p w14:paraId="62A8E359" w14:textId="77777777" w:rsidR="00194EB2" w:rsidRDefault="00194EB2">
            <w:pPr>
              <w:spacing w:line="360" w:lineRule="auto"/>
              <w:jc w:val="center"/>
              <w:rPr>
                <w:rFonts w:ascii="宋体" w:hAnsi="宋体" w:hint="eastAsia"/>
                <w:bCs/>
                <w:szCs w:val="21"/>
              </w:rPr>
            </w:pPr>
          </w:p>
        </w:tc>
      </w:tr>
      <w:tr w:rsidR="00194EB2" w14:paraId="27F0626B"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5E09E510" w14:textId="77777777" w:rsidR="00194EB2" w:rsidRDefault="00194EB2">
            <w:pPr>
              <w:spacing w:line="360" w:lineRule="auto"/>
              <w:jc w:val="center"/>
              <w:rPr>
                <w:rFonts w:ascii="宋体" w:hAnsi="宋体" w:hint="eastAsia"/>
                <w:bCs/>
                <w:szCs w:val="21"/>
              </w:rPr>
            </w:pPr>
            <w:r>
              <w:rPr>
                <w:rFonts w:ascii="宋体" w:hAnsi="宋体" w:hint="eastAsia"/>
                <w:szCs w:val="21"/>
              </w:rPr>
              <w:t>8</w:t>
            </w:r>
          </w:p>
        </w:tc>
        <w:tc>
          <w:tcPr>
            <w:tcW w:w="533" w:type="pct"/>
            <w:tcBorders>
              <w:top w:val="single" w:sz="4" w:space="0" w:color="auto"/>
              <w:left w:val="single" w:sz="4" w:space="0" w:color="auto"/>
              <w:bottom w:val="single" w:sz="4" w:space="0" w:color="auto"/>
              <w:right w:val="single" w:sz="4" w:space="0" w:color="auto"/>
            </w:tcBorders>
            <w:vAlign w:val="center"/>
            <w:hideMark/>
          </w:tcPr>
          <w:p w14:paraId="3CA5822F" w14:textId="77777777" w:rsidR="00194EB2" w:rsidRDefault="00194EB2">
            <w:pPr>
              <w:spacing w:line="360" w:lineRule="auto"/>
              <w:rPr>
                <w:rFonts w:ascii="宋体" w:hAnsi="宋体" w:hint="eastAsia"/>
                <w:szCs w:val="21"/>
              </w:rPr>
            </w:pPr>
            <w:r>
              <w:rPr>
                <w:rFonts w:ascii="宋体" w:hAnsi="宋体" w:hint="eastAsia"/>
                <w:szCs w:val="21"/>
              </w:rPr>
              <w:t>本科CAD实验室-空调</w:t>
            </w:r>
          </w:p>
        </w:tc>
        <w:tc>
          <w:tcPr>
            <w:tcW w:w="3202" w:type="pct"/>
            <w:tcBorders>
              <w:top w:val="single" w:sz="4" w:space="0" w:color="auto"/>
              <w:left w:val="single" w:sz="4" w:space="0" w:color="auto"/>
              <w:bottom w:val="single" w:sz="4" w:space="0" w:color="auto"/>
              <w:right w:val="single" w:sz="4" w:space="0" w:color="auto"/>
            </w:tcBorders>
            <w:vAlign w:val="center"/>
            <w:hideMark/>
          </w:tcPr>
          <w:p w14:paraId="34802A14" w14:textId="77777777" w:rsidR="00194EB2" w:rsidRDefault="00194EB2">
            <w:pPr>
              <w:spacing w:line="360" w:lineRule="auto"/>
              <w:jc w:val="left"/>
              <w:rPr>
                <w:rFonts w:ascii="宋体" w:hAnsi="宋体" w:hint="eastAsia"/>
                <w:bCs/>
                <w:szCs w:val="21"/>
              </w:rPr>
            </w:pPr>
            <w:r>
              <w:rPr>
                <w:rFonts w:ascii="宋体" w:hAnsi="宋体" w:hint="eastAsia"/>
                <w:szCs w:val="21"/>
              </w:rPr>
              <w:t>1.冷暖两用立柜式5匹空调；</w:t>
            </w:r>
          </w:p>
          <w:p w14:paraId="33DB1569" w14:textId="77777777" w:rsidR="00194EB2" w:rsidRDefault="00194EB2">
            <w:pPr>
              <w:spacing w:line="360" w:lineRule="auto"/>
              <w:jc w:val="left"/>
              <w:rPr>
                <w:rFonts w:ascii="宋体" w:hAnsi="宋体" w:hint="eastAsia"/>
                <w:bCs/>
                <w:szCs w:val="21"/>
              </w:rPr>
            </w:pPr>
            <w:r>
              <w:rPr>
                <w:rFonts w:ascii="宋体" w:hAnsi="宋体" w:hint="eastAsia"/>
                <w:szCs w:val="21"/>
              </w:rPr>
              <w:t>2.二级能效，支持电辅加热；</w:t>
            </w:r>
          </w:p>
          <w:p w14:paraId="76D1364E" w14:textId="77777777" w:rsidR="00194EB2" w:rsidRDefault="00194EB2">
            <w:pPr>
              <w:spacing w:line="360" w:lineRule="auto"/>
              <w:jc w:val="left"/>
              <w:rPr>
                <w:rFonts w:ascii="宋体" w:hAnsi="宋体" w:hint="eastAsia"/>
                <w:bCs/>
                <w:szCs w:val="21"/>
              </w:rPr>
            </w:pPr>
            <w:r>
              <w:rPr>
                <w:rFonts w:ascii="宋体" w:hAnsi="宋体" w:hint="eastAsia"/>
                <w:szCs w:val="21"/>
              </w:rPr>
              <w:t>3. 制冷量（W）：12200；制冷功率(w)：3600；制热量（W）：13000；制热功率（W）：3500；电辅加热功率(w)：3200；</w:t>
            </w:r>
          </w:p>
          <w:p w14:paraId="531D5462" w14:textId="77777777" w:rsidR="00194EB2" w:rsidRDefault="00194EB2">
            <w:pPr>
              <w:spacing w:line="360" w:lineRule="auto"/>
              <w:jc w:val="left"/>
              <w:rPr>
                <w:rFonts w:ascii="宋体" w:hAnsi="宋体" w:hint="eastAsia"/>
                <w:bCs/>
                <w:szCs w:val="21"/>
              </w:rPr>
            </w:pPr>
            <w:r>
              <w:rPr>
                <w:rFonts w:ascii="宋体" w:hAnsi="宋体" w:hint="eastAsia"/>
                <w:szCs w:val="21"/>
              </w:rPr>
              <w:t>4.循环风量：2050立方米；</w:t>
            </w:r>
          </w:p>
          <w:p w14:paraId="273B0BCB" w14:textId="77777777" w:rsidR="00194EB2" w:rsidRDefault="00194EB2">
            <w:pPr>
              <w:spacing w:line="360" w:lineRule="auto"/>
              <w:jc w:val="left"/>
              <w:rPr>
                <w:rFonts w:ascii="宋体" w:hAnsi="宋体" w:hint="eastAsia"/>
                <w:szCs w:val="21"/>
              </w:rPr>
            </w:pPr>
            <w:r>
              <w:rPr>
                <w:rFonts w:ascii="宋体" w:hAnsi="宋体" w:hint="eastAsia"/>
                <w:szCs w:val="21"/>
              </w:rPr>
              <w:t>5.冷媒：R32环保冷媒；</w:t>
            </w:r>
          </w:p>
          <w:p w14:paraId="1F403C92" w14:textId="77777777" w:rsidR="00194EB2" w:rsidRDefault="00194EB2">
            <w:pPr>
              <w:spacing w:line="360" w:lineRule="auto"/>
              <w:jc w:val="left"/>
              <w:rPr>
                <w:rFonts w:ascii="宋体" w:hAnsi="宋体" w:hint="eastAsia"/>
                <w:szCs w:val="21"/>
              </w:rPr>
            </w:pPr>
            <w:r>
              <w:rPr>
                <w:rFonts w:ascii="宋体" w:hAnsi="宋体" w:hint="eastAsia"/>
                <w:szCs w:val="21"/>
              </w:rPr>
              <w:lastRenderedPageBreak/>
              <w:t>6.室内机噪音52dB，室外机噪音59dB；</w:t>
            </w:r>
          </w:p>
          <w:p w14:paraId="7E606E00" w14:textId="77777777" w:rsidR="00194EB2" w:rsidRDefault="00194EB2">
            <w:pPr>
              <w:spacing w:line="360" w:lineRule="auto"/>
              <w:jc w:val="left"/>
              <w:rPr>
                <w:rFonts w:ascii="宋体" w:hAnsi="宋体" w:hint="eastAsia"/>
                <w:bCs/>
                <w:szCs w:val="21"/>
              </w:rPr>
            </w:pPr>
            <w:r>
              <w:rPr>
                <w:rFonts w:ascii="宋体" w:hAnsi="宋体" w:hint="eastAsia"/>
                <w:szCs w:val="21"/>
              </w:rPr>
              <w:t>7.标准三包服务，全国联保。</w:t>
            </w:r>
          </w:p>
        </w:tc>
        <w:tc>
          <w:tcPr>
            <w:tcW w:w="534" w:type="pct"/>
            <w:tcBorders>
              <w:top w:val="single" w:sz="4" w:space="0" w:color="auto"/>
              <w:left w:val="single" w:sz="4" w:space="0" w:color="auto"/>
              <w:bottom w:val="single" w:sz="4" w:space="0" w:color="auto"/>
              <w:right w:val="single" w:sz="4" w:space="0" w:color="auto"/>
            </w:tcBorders>
            <w:vAlign w:val="center"/>
            <w:hideMark/>
          </w:tcPr>
          <w:p w14:paraId="5468E258"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2台</w:t>
            </w:r>
          </w:p>
        </w:tc>
        <w:tc>
          <w:tcPr>
            <w:tcW w:w="398" w:type="pct"/>
            <w:tcBorders>
              <w:top w:val="single" w:sz="4" w:space="0" w:color="auto"/>
              <w:left w:val="single" w:sz="4" w:space="0" w:color="auto"/>
              <w:bottom w:val="single" w:sz="4" w:space="0" w:color="auto"/>
              <w:right w:val="single" w:sz="4" w:space="0" w:color="auto"/>
            </w:tcBorders>
            <w:vAlign w:val="center"/>
            <w:hideMark/>
          </w:tcPr>
          <w:p w14:paraId="56C03CFC" w14:textId="77777777" w:rsidR="00194EB2" w:rsidRDefault="00194EB2">
            <w:pPr>
              <w:spacing w:line="360" w:lineRule="auto"/>
              <w:jc w:val="center"/>
              <w:rPr>
                <w:rFonts w:ascii="宋体" w:hAnsi="宋体" w:hint="eastAsia"/>
                <w:b/>
                <w:bCs/>
                <w:szCs w:val="21"/>
              </w:rPr>
            </w:pPr>
            <w:r>
              <w:rPr>
                <w:rFonts w:ascii="宋体" w:hAnsi="宋体" w:hint="eastAsia"/>
                <w:b/>
                <w:bCs/>
                <w:szCs w:val="21"/>
              </w:rPr>
              <w:t>政府强制采购产品需提供节</w:t>
            </w:r>
            <w:r>
              <w:rPr>
                <w:rFonts w:ascii="宋体" w:hAnsi="宋体" w:hint="eastAsia"/>
                <w:b/>
                <w:bCs/>
                <w:szCs w:val="21"/>
              </w:rPr>
              <w:lastRenderedPageBreak/>
              <w:t>能产品认证</w:t>
            </w:r>
          </w:p>
        </w:tc>
      </w:tr>
      <w:tr w:rsidR="00194EB2" w14:paraId="18FC8DAE"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4BFC78AA" w14:textId="77777777" w:rsidR="00194EB2" w:rsidRDefault="00194EB2">
            <w:pPr>
              <w:spacing w:line="360" w:lineRule="auto"/>
              <w:jc w:val="center"/>
              <w:rPr>
                <w:rFonts w:ascii="宋体" w:hAnsi="宋体" w:hint="eastAsia"/>
                <w:bCs/>
                <w:szCs w:val="21"/>
              </w:rPr>
            </w:pPr>
            <w:r>
              <w:rPr>
                <w:rFonts w:ascii="宋体" w:hAnsi="宋体" w:hint="eastAsia"/>
                <w:szCs w:val="21"/>
              </w:rPr>
              <w:lastRenderedPageBreak/>
              <w:t>9</w:t>
            </w:r>
          </w:p>
        </w:tc>
        <w:tc>
          <w:tcPr>
            <w:tcW w:w="533" w:type="pct"/>
            <w:tcBorders>
              <w:top w:val="single" w:sz="4" w:space="0" w:color="auto"/>
              <w:left w:val="single" w:sz="4" w:space="0" w:color="auto"/>
              <w:bottom w:val="single" w:sz="4" w:space="0" w:color="auto"/>
              <w:right w:val="single" w:sz="4" w:space="0" w:color="auto"/>
            </w:tcBorders>
            <w:vAlign w:val="center"/>
            <w:hideMark/>
          </w:tcPr>
          <w:p w14:paraId="2FADEAC6" w14:textId="77777777" w:rsidR="00194EB2" w:rsidRDefault="00194EB2">
            <w:pPr>
              <w:spacing w:line="360" w:lineRule="auto"/>
              <w:rPr>
                <w:rFonts w:ascii="宋体" w:hAnsi="宋体" w:hint="eastAsia"/>
                <w:szCs w:val="21"/>
              </w:rPr>
            </w:pPr>
            <w:r>
              <w:rPr>
                <w:rFonts w:ascii="宋体" w:hAnsi="宋体" w:hint="eastAsia"/>
                <w:szCs w:val="21"/>
              </w:rPr>
              <w:t>本科CAD实验室-静电地板</w:t>
            </w:r>
          </w:p>
        </w:tc>
        <w:tc>
          <w:tcPr>
            <w:tcW w:w="3202" w:type="pct"/>
            <w:tcBorders>
              <w:top w:val="single" w:sz="4" w:space="0" w:color="auto"/>
              <w:left w:val="single" w:sz="4" w:space="0" w:color="auto"/>
              <w:bottom w:val="single" w:sz="4" w:space="0" w:color="auto"/>
              <w:right w:val="single" w:sz="4" w:space="0" w:color="auto"/>
            </w:tcBorders>
            <w:vAlign w:val="center"/>
            <w:hideMark/>
          </w:tcPr>
          <w:p w14:paraId="3E147FAD" w14:textId="77777777" w:rsidR="00194EB2" w:rsidRDefault="00194EB2">
            <w:pPr>
              <w:spacing w:line="360" w:lineRule="auto"/>
              <w:jc w:val="left"/>
              <w:rPr>
                <w:rFonts w:ascii="宋体" w:hAnsi="宋体" w:hint="eastAsia"/>
                <w:bCs/>
                <w:szCs w:val="21"/>
              </w:rPr>
            </w:pPr>
            <w:r>
              <w:rPr>
                <w:rFonts w:ascii="宋体" w:hAnsi="宋体" w:hint="eastAsia"/>
                <w:szCs w:val="21"/>
              </w:rPr>
              <w:t>1.抗静电地板600mm*600mm*40mm，含标配金属支架；</w:t>
            </w:r>
          </w:p>
          <w:p w14:paraId="3372F035" w14:textId="77777777" w:rsidR="00194EB2" w:rsidRDefault="00194EB2">
            <w:pPr>
              <w:spacing w:line="360" w:lineRule="auto"/>
              <w:jc w:val="left"/>
              <w:rPr>
                <w:rFonts w:ascii="宋体" w:hAnsi="宋体" w:hint="eastAsia"/>
                <w:bCs/>
                <w:szCs w:val="21"/>
              </w:rPr>
            </w:pPr>
            <w:r>
              <w:rPr>
                <w:rFonts w:ascii="宋体" w:hAnsi="宋体" w:hint="eastAsia"/>
                <w:szCs w:val="21"/>
              </w:rPr>
              <w:t>2.门口用不锈钢包边。</w:t>
            </w:r>
          </w:p>
        </w:tc>
        <w:tc>
          <w:tcPr>
            <w:tcW w:w="534" w:type="pct"/>
            <w:tcBorders>
              <w:top w:val="single" w:sz="4" w:space="0" w:color="auto"/>
              <w:left w:val="single" w:sz="4" w:space="0" w:color="auto"/>
              <w:bottom w:val="single" w:sz="4" w:space="0" w:color="auto"/>
              <w:right w:val="single" w:sz="4" w:space="0" w:color="auto"/>
            </w:tcBorders>
            <w:vAlign w:val="center"/>
            <w:hideMark/>
          </w:tcPr>
          <w:p w14:paraId="5B75EB5B" w14:textId="77777777" w:rsidR="00194EB2" w:rsidRDefault="00194EB2">
            <w:pPr>
              <w:spacing w:line="360" w:lineRule="auto"/>
              <w:jc w:val="center"/>
              <w:rPr>
                <w:rFonts w:ascii="宋体" w:hAnsi="宋体" w:cs="宋体" w:hint="eastAsia"/>
                <w:szCs w:val="21"/>
              </w:rPr>
            </w:pPr>
            <w:r>
              <w:rPr>
                <w:rFonts w:ascii="宋体" w:hAnsi="宋体" w:hint="eastAsia"/>
                <w:szCs w:val="21"/>
              </w:rPr>
              <w:t>120平方米</w:t>
            </w:r>
          </w:p>
        </w:tc>
        <w:tc>
          <w:tcPr>
            <w:tcW w:w="398" w:type="pct"/>
            <w:tcBorders>
              <w:top w:val="single" w:sz="4" w:space="0" w:color="auto"/>
              <w:left w:val="single" w:sz="4" w:space="0" w:color="auto"/>
              <w:bottom w:val="single" w:sz="4" w:space="0" w:color="auto"/>
              <w:right w:val="single" w:sz="4" w:space="0" w:color="auto"/>
            </w:tcBorders>
            <w:vAlign w:val="center"/>
          </w:tcPr>
          <w:p w14:paraId="55D2F48C" w14:textId="77777777" w:rsidR="00194EB2" w:rsidRDefault="00194EB2">
            <w:pPr>
              <w:spacing w:line="360" w:lineRule="auto"/>
              <w:jc w:val="center"/>
              <w:rPr>
                <w:rFonts w:ascii="宋体" w:hAnsi="宋体" w:hint="eastAsia"/>
                <w:bCs/>
                <w:szCs w:val="21"/>
              </w:rPr>
            </w:pPr>
          </w:p>
        </w:tc>
      </w:tr>
      <w:tr w:rsidR="00194EB2" w14:paraId="1415C6B9"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2BD4187D" w14:textId="77777777" w:rsidR="00194EB2" w:rsidRDefault="00194EB2">
            <w:pPr>
              <w:spacing w:line="360" w:lineRule="auto"/>
              <w:jc w:val="center"/>
              <w:rPr>
                <w:rFonts w:ascii="宋体" w:hAnsi="宋体" w:hint="eastAsia"/>
                <w:bCs/>
                <w:szCs w:val="21"/>
              </w:rPr>
            </w:pPr>
            <w:r>
              <w:rPr>
                <w:rFonts w:ascii="宋体" w:hAnsi="宋体" w:hint="eastAsia"/>
                <w:szCs w:val="21"/>
              </w:rPr>
              <w:t>10</w:t>
            </w:r>
          </w:p>
        </w:tc>
        <w:tc>
          <w:tcPr>
            <w:tcW w:w="533" w:type="pct"/>
            <w:tcBorders>
              <w:top w:val="single" w:sz="4" w:space="0" w:color="auto"/>
              <w:left w:val="single" w:sz="4" w:space="0" w:color="auto"/>
              <w:bottom w:val="single" w:sz="4" w:space="0" w:color="auto"/>
              <w:right w:val="single" w:sz="4" w:space="0" w:color="auto"/>
            </w:tcBorders>
            <w:vAlign w:val="center"/>
            <w:hideMark/>
          </w:tcPr>
          <w:p w14:paraId="02BC49CE" w14:textId="77777777" w:rsidR="00194EB2" w:rsidRDefault="00194EB2">
            <w:pPr>
              <w:spacing w:line="360" w:lineRule="auto"/>
              <w:rPr>
                <w:rFonts w:ascii="宋体" w:hAnsi="宋体" w:hint="eastAsia"/>
                <w:szCs w:val="21"/>
              </w:rPr>
            </w:pPr>
            <w:r>
              <w:rPr>
                <w:rFonts w:ascii="宋体" w:hAnsi="宋体" w:hint="eastAsia"/>
                <w:szCs w:val="21"/>
              </w:rPr>
              <w:t>本科CAD实验室-系统集成</w:t>
            </w:r>
          </w:p>
        </w:tc>
        <w:tc>
          <w:tcPr>
            <w:tcW w:w="3202" w:type="pct"/>
            <w:tcBorders>
              <w:top w:val="single" w:sz="4" w:space="0" w:color="auto"/>
              <w:left w:val="single" w:sz="4" w:space="0" w:color="auto"/>
              <w:bottom w:val="single" w:sz="4" w:space="0" w:color="auto"/>
              <w:right w:val="single" w:sz="4" w:space="0" w:color="auto"/>
            </w:tcBorders>
            <w:vAlign w:val="center"/>
            <w:hideMark/>
          </w:tcPr>
          <w:p w14:paraId="0C6827E0" w14:textId="77777777" w:rsidR="00194EB2" w:rsidRDefault="00194EB2">
            <w:pPr>
              <w:spacing w:line="360" w:lineRule="auto"/>
              <w:jc w:val="left"/>
              <w:rPr>
                <w:rFonts w:ascii="宋体" w:hAnsi="宋体" w:hint="eastAsia"/>
                <w:bCs/>
                <w:szCs w:val="21"/>
              </w:rPr>
            </w:pPr>
            <w:r>
              <w:rPr>
                <w:rFonts w:ascii="宋体" w:hAnsi="宋体" w:hint="eastAsia"/>
                <w:szCs w:val="21"/>
              </w:rPr>
              <w:t>1.实验室的强弱电综合布线，实验室走线合理，美观大方；</w:t>
            </w:r>
          </w:p>
          <w:p w14:paraId="12CE6D29" w14:textId="77777777" w:rsidR="00194EB2" w:rsidRDefault="00194EB2">
            <w:pPr>
              <w:spacing w:line="360" w:lineRule="auto"/>
              <w:jc w:val="left"/>
              <w:rPr>
                <w:rFonts w:ascii="宋体" w:hAnsi="宋体" w:hint="eastAsia"/>
                <w:bCs/>
                <w:szCs w:val="21"/>
              </w:rPr>
            </w:pPr>
            <w:r>
              <w:rPr>
                <w:rFonts w:ascii="宋体" w:hAnsi="宋体" w:hint="eastAsia"/>
                <w:szCs w:val="21"/>
              </w:rPr>
              <w:t>2.材料要求：所有电源线、查线盒、接线盒及插座均采用国标正品线材，网线、水晶头实验室局域网采用正品产品。</w:t>
            </w:r>
          </w:p>
          <w:p w14:paraId="143E6B85" w14:textId="77777777" w:rsidR="00194EB2" w:rsidRDefault="00194EB2">
            <w:pPr>
              <w:spacing w:line="360" w:lineRule="auto"/>
              <w:jc w:val="left"/>
              <w:rPr>
                <w:rFonts w:ascii="宋体" w:hAnsi="宋体" w:hint="eastAsia"/>
                <w:bCs/>
                <w:szCs w:val="21"/>
              </w:rPr>
            </w:pPr>
            <w:r>
              <w:rPr>
                <w:rFonts w:ascii="宋体" w:hAnsi="宋体" w:hint="eastAsia"/>
                <w:szCs w:val="21"/>
              </w:rPr>
              <w:t>3.走线要求：走线做到整洁、统一、规范，弱电与强电分开走线，单独设置线槽，强电、弱电与电脑桌连接处用防火软管保护。网线的两端有明确的对应主机标识且不易脱落，便于后期维护。</w:t>
            </w:r>
          </w:p>
          <w:p w14:paraId="39AF894C" w14:textId="77777777" w:rsidR="00194EB2" w:rsidRDefault="00194EB2">
            <w:pPr>
              <w:spacing w:line="360" w:lineRule="auto"/>
              <w:jc w:val="left"/>
              <w:rPr>
                <w:rFonts w:ascii="宋体" w:hAnsi="宋体" w:hint="eastAsia"/>
                <w:bCs/>
                <w:szCs w:val="21"/>
              </w:rPr>
            </w:pPr>
            <w:r>
              <w:rPr>
                <w:rFonts w:ascii="宋体" w:hAnsi="宋体" w:hint="eastAsia"/>
                <w:szCs w:val="21"/>
              </w:rPr>
              <w:t>4.电源布线，从电源总开关接入，均衡负载，根据电脑桌式样安装电源插座或插排。严格按照电气安全操作规程/电气安装标准进行布线，同时考虑实验室内其他诸如多媒体设备布线。</w:t>
            </w:r>
          </w:p>
          <w:p w14:paraId="1E32FEBE" w14:textId="77777777" w:rsidR="00194EB2" w:rsidRDefault="00194EB2">
            <w:pPr>
              <w:spacing w:line="360" w:lineRule="auto"/>
              <w:jc w:val="left"/>
              <w:rPr>
                <w:rFonts w:ascii="宋体" w:hAnsi="宋体" w:hint="eastAsia"/>
                <w:bCs/>
                <w:szCs w:val="21"/>
              </w:rPr>
            </w:pPr>
            <w:r>
              <w:rPr>
                <w:rFonts w:ascii="宋体" w:hAnsi="宋体" w:hint="eastAsia"/>
                <w:szCs w:val="21"/>
              </w:rPr>
              <w:t>5.所有设备安装、调试。</w:t>
            </w:r>
          </w:p>
          <w:p w14:paraId="25637DD1" w14:textId="77777777" w:rsidR="00194EB2" w:rsidRDefault="00194EB2">
            <w:pPr>
              <w:spacing w:line="360" w:lineRule="auto"/>
              <w:jc w:val="left"/>
              <w:rPr>
                <w:rFonts w:ascii="宋体" w:hAnsi="宋体" w:hint="eastAsia"/>
                <w:bCs/>
                <w:szCs w:val="21"/>
              </w:rPr>
            </w:pPr>
            <w:r>
              <w:rPr>
                <w:rFonts w:ascii="宋体" w:hAnsi="宋体" w:hint="eastAsia"/>
                <w:szCs w:val="21"/>
              </w:rPr>
              <w:t>6.投标人需提供长期技术服务，每学期开学前应有技术人员对提供的全部产品进行巡检。</w:t>
            </w:r>
          </w:p>
        </w:tc>
        <w:tc>
          <w:tcPr>
            <w:tcW w:w="534" w:type="pct"/>
            <w:tcBorders>
              <w:top w:val="single" w:sz="4" w:space="0" w:color="auto"/>
              <w:left w:val="single" w:sz="4" w:space="0" w:color="auto"/>
              <w:bottom w:val="single" w:sz="4" w:space="0" w:color="auto"/>
              <w:right w:val="single" w:sz="4" w:space="0" w:color="auto"/>
            </w:tcBorders>
            <w:vAlign w:val="center"/>
            <w:hideMark/>
          </w:tcPr>
          <w:p w14:paraId="74DE76A4" w14:textId="77777777" w:rsidR="00194EB2" w:rsidRDefault="00194EB2">
            <w:pPr>
              <w:spacing w:line="360" w:lineRule="auto"/>
              <w:jc w:val="center"/>
              <w:rPr>
                <w:rFonts w:ascii="宋体" w:hAnsi="宋体" w:cs="宋体" w:hint="eastAsia"/>
                <w:szCs w:val="21"/>
              </w:rPr>
            </w:pPr>
            <w:r>
              <w:rPr>
                <w:rFonts w:ascii="宋体" w:hAnsi="宋体" w:hint="eastAsia"/>
                <w:szCs w:val="21"/>
              </w:rPr>
              <w:t>1项</w:t>
            </w:r>
          </w:p>
        </w:tc>
        <w:tc>
          <w:tcPr>
            <w:tcW w:w="398" w:type="pct"/>
            <w:tcBorders>
              <w:top w:val="single" w:sz="4" w:space="0" w:color="auto"/>
              <w:left w:val="single" w:sz="4" w:space="0" w:color="auto"/>
              <w:bottom w:val="single" w:sz="4" w:space="0" w:color="auto"/>
              <w:right w:val="single" w:sz="4" w:space="0" w:color="auto"/>
            </w:tcBorders>
            <w:vAlign w:val="center"/>
          </w:tcPr>
          <w:p w14:paraId="157A68DE" w14:textId="77777777" w:rsidR="00194EB2" w:rsidRDefault="00194EB2">
            <w:pPr>
              <w:spacing w:line="360" w:lineRule="auto"/>
              <w:jc w:val="center"/>
              <w:rPr>
                <w:rFonts w:ascii="宋体" w:hAnsi="宋体" w:hint="eastAsia"/>
                <w:bCs/>
                <w:szCs w:val="21"/>
              </w:rPr>
            </w:pPr>
          </w:p>
        </w:tc>
      </w:tr>
    </w:tbl>
    <w:p w14:paraId="227551EB" w14:textId="77777777" w:rsidR="00194EB2" w:rsidRDefault="00194EB2" w:rsidP="00194EB2">
      <w:pPr>
        <w:pStyle w:val="4"/>
        <w:rPr>
          <w:rFonts w:cs="宋体" w:hint="eastAsia"/>
          <w:sz w:val="24"/>
          <w:szCs w:val="24"/>
        </w:rPr>
      </w:pPr>
      <w:r>
        <w:rPr>
          <w:rFonts w:hint="eastAsia"/>
          <w:sz w:val="24"/>
          <w:szCs w:val="24"/>
        </w:rPr>
        <w:t>第十四包（</w:t>
      </w:r>
      <w:r>
        <w:rPr>
          <w:sz w:val="24"/>
          <w:szCs w:val="24"/>
        </w:rPr>
        <w:t>35</w:t>
      </w:r>
      <w:r>
        <w:rPr>
          <w:rFonts w:hint="eastAsia"/>
          <w:sz w:val="24"/>
          <w:szCs w:val="24"/>
        </w:rPr>
        <w:t>个★号）：</w:t>
      </w:r>
    </w:p>
    <w:p w14:paraId="09D46C61" w14:textId="77777777" w:rsidR="00194EB2" w:rsidRDefault="00194EB2" w:rsidP="00194EB2">
      <w:pPr>
        <w:spacing w:line="360" w:lineRule="auto"/>
        <w:jc w:val="left"/>
        <w:rPr>
          <w:rFonts w:ascii="宋体" w:hAnsi="宋体"/>
          <w:bCs/>
          <w:sz w:val="24"/>
          <w:szCs w:val="18"/>
        </w:rPr>
      </w:pPr>
      <w:r>
        <w:rPr>
          <w:rFonts w:ascii="宋体" w:hAnsi="宋体" w:hint="eastAsia"/>
          <w:bCs/>
          <w:sz w:val="24"/>
          <w:szCs w:val="18"/>
        </w:rPr>
        <w:t>（一）货物指标重要性表述</w:t>
      </w:r>
    </w:p>
    <w:tbl>
      <w:tblPr>
        <w:tblW w:w="52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368"/>
        <w:gridCol w:w="5498"/>
      </w:tblGrid>
      <w:tr w:rsidR="00194EB2" w14:paraId="6DCED8F6"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354E8E12"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标识重要性</w:t>
            </w:r>
          </w:p>
        </w:tc>
        <w:tc>
          <w:tcPr>
            <w:tcW w:w="779" w:type="pct"/>
            <w:tcBorders>
              <w:top w:val="single" w:sz="4" w:space="0" w:color="auto"/>
              <w:left w:val="single" w:sz="4" w:space="0" w:color="auto"/>
              <w:bottom w:val="single" w:sz="4" w:space="0" w:color="auto"/>
              <w:right w:val="single" w:sz="4" w:space="0" w:color="auto"/>
            </w:tcBorders>
            <w:vAlign w:val="center"/>
            <w:hideMark/>
          </w:tcPr>
          <w:p w14:paraId="21AD114C"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标识符号</w:t>
            </w:r>
          </w:p>
        </w:tc>
        <w:tc>
          <w:tcPr>
            <w:tcW w:w="3131" w:type="pct"/>
            <w:tcBorders>
              <w:top w:val="single" w:sz="4" w:space="0" w:color="auto"/>
              <w:left w:val="single" w:sz="4" w:space="0" w:color="auto"/>
              <w:bottom w:val="single" w:sz="4" w:space="0" w:color="auto"/>
              <w:right w:val="single" w:sz="4" w:space="0" w:color="auto"/>
            </w:tcBorders>
            <w:vAlign w:val="center"/>
            <w:hideMark/>
          </w:tcPr>
          <w:p w14:paraId="077D5266"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代表意思</w:t>
            </w:r>
          </w:p>
        </w:tc>
      </w:tr>
      <w:tr w:rsidR="00194EB2" w14:paraId="2B9410A7" w14:textId="77777777" w:rsidTr="00194EB2">
        <w:trPr>
          <w:trHeight w:val="249"/>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33664144"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关键性指标项</w:t>
            </w:r>
          </w:p>
        </w:tc>
        <w:tc>
          <w:tcPr>
            <w:tcW w:w="779" w:type="pct"/>
            <w:tcBorders>
              <w:top w:val="single" w:sz="4" w:space="0" w:color="auto"/>
              <w:left w:val="single" w:sz="4" w:space="0" w:color="auto"/>
              <w:bottom w:val="single" w:sz="4" w:space="0" w:color="auto"/>
              <w:right w:val="single" w:sz="4" w:space="0" w:color="auto"/>
            </w:tcBorders>
            <w:vAlign w:val="center"/>
            <w:hideMark/>
          </w:tcPr>
          <w:p w14:paraId="74E296C1"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18"/>
              </w:rPr>
              <w:t>★</w:t>
            </w:r>
          </w:p>
        </w:tc>
        <w:tc>
          <w:tcPr>
            <w:tcW w:w="3131" w:type="pct"/>
            <w:tcBorders>
              <w:top w:val="single" w:sz="4" w:space="0" w:color="auto"/>
              <w:left w:val="single" w:sz="4" w:space="0" w:color="auto"/>
              <w:bottom w:val="single" w:sz="4" w:space="0" w:color="auto"/>
              <w:right w:val="single" w:sz="4" w:space="0" w:color="auto"/>
            </w:tcBorders>
            <w:vAlign w:val="center"/>
            <w:hideMark/>
          </w:tcPr>
          <w:p w14:paraId="33BE6E23"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24"/>
              </w:rPr>
              <w:t>评分项，每满足一项得1分</w:t>
            </w:r>
          </w:p>
        </w:tc>
      </w:tr>
      <w:tr w:rsidR="00194EB2" w14:paraId="6866E0F5"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6A4FABA2"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无标识项</w:t>
            </w:r>
          </w:p>
        </w:tc>
        <w:tc>
          <w:tcPr>
            <w:tcW w:w="779" w:type="pct"/>
            <w:tcBorders>
              <w:top w:val="single" w:sz="4" w:space="0" w:color="auto"/>
              <w:left w:val="single" w:sz="4" w:space="0" w:color="auto"/>
              <w:bottom w:val="single" w:sz="4" w:space="0" w:color="auto"/>
              <w:right w:val="single" w:sz="4" w:space="0" w:color="auto"/>
            </w:tcBorders>
            <w:vAlign w:val="center"/>
          </w:tcPr>
          <w:p w14:paraId="0D78654F" w14:textId="77777777" w:rsidR="00194EB2" w:rsidRDefault="00194EB2">
            <w:pPr>
              <w:spacing w:line="360" w:lineRule="auto"/>
              <w:jc w:val="center"/>
              <w:rPr>
                <w:rFonts w:ascii="宋体" w:hAnsi="宋体" w:hint="eastAsia"/>
                <w:bCs/>
                <w:sz w:val="24"/>
                <w:szCs w:val="18"/>
              </w:rPr>
            </w:pPr>
          </w:p>
        </w:tc>
        <w:tc>
          <w:tcPr>
            <w:tcW w:w="3131" w:type="pct"/>
            <w:tcBorders>
              <w:top w:val="single" w:sz="4" w:space="0" w:color="auto"/>
              <w:left w:val="single" w:sz="4" w:space="0" w:color="auto"/>
              <w:bottom w:val="single" w:sz="4" w:space="0" w:color="auto"/>
              <w:right w:val="single" w:sz="4" w:space="0" w:color="auto"/>
            </w:tcBorders>
            <w:vAlign w:val="center"/>
            <w:hideMark/>
          </w:tcPr>
          <w:p w14:paraId="5ED33A0D" w14:textId="77777777" w:rsidR="00194EB2" w:rsidRDefault="00194EB2">
            <w:pPr>
              <w:spacing w:line="360" w:lineRule="auto"/>
              <w:jc w:val="center"/>
              <w:rPr>
                <w:rFonts w:ascii="宋体" w:hAnsi="宋体" w:hint="eastAsia"/>
                <w:bCs/>
                <w:sz w:val="24"/>
                <w:szCs w:val="18"/>
              </w:rPr>
            </w:pPr>
            <w:r>
              <w:rPr>
                <w:rFonts w:ascii="宋体" w:hAnsi="宋体" w:cs="宋体" w:hint="eastAsia"/>
                <w:bCs/>
                <w:sz w:val="24"/>
                <w:szCs w:val="24"/>
              </w:rPr>
              <w:t>5条无标识项参数负偏离，其投标文件将被否决</w:t>
            </w:r>
          </w:p>
        </w:tc>
      </w:tr>
    </w:tbl>
    <w:p w14:paraId="4DD107D8" w14:textId="77777777" w:rsidR="00194EB2" w:rsidRDefault="00194EB2" w:rsidP="00194EB2">
      <w:pPr>
        <w:spacing w:line="360" w:lineRule="auto"/>
        <w:jc w:val="left"/>
        <w:rPr>
          <w:rFonts w:ascii="宋体" w:hAnsi="宋体" w:hint="eastAsia"/>
          <w:bCs/>
          <w:sz w:val="24"/>
          <w:szCs w:val="18"/>
        </w:rPr>
      </w:pPr>
      <w:r>
        <w:rPr>
          <w:rFonts w:ascii="宋体" w:hAnsi="宋体" w:hint="eastAsia"/>
          <w:bCs/>
          <w:sz w:val="24"/>
          <w:szCs w:val="18"/>
        </w:rPr>
        <w:t>（二）货物指标要求</w:t>
      </w:r>
    </w:p>
    <w:p w14:paraId="6726D86F" w14:textId="77777777" w:rsidR="00194EB2" w:rsidRDefault="00194EB2" w:rsidP="00194EB2">
      <w:pPr>
        <w:rPr>
          <w:rFonts w:hint="eastAsia"/>
        </w:rPr>
      </w:pPr>
    </w:p>
    <w:tbl>
      <w:tblPr>
        <w:tblW w:w="565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001"/>
        <w:gridCol w:w="5999"/>
        <w:gridCol w:w="1125"/>
        <w:gridCol w:w="624"/>
      </w:tblGrid>
      <w:tr w:rsidR="00194EB2" w14:paraId="3E35D663"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584A1AE6" w14:textId="77777777" w:rsidR="00194EB2" w:rsidRDefault="00194EB2">
            <w:pPr>
              <w:spacing w:line="360" w:lineRule="auto"/>
              <w:jc w:val="center"/>
              <w:rPr>
                <w:rFonts w:ascii="宋体" w:hAnsi="宋体"/>
                <w:bCs/>
                <w:szCs w:val="21"/>
              </w:rPr>
            </w:pPr>
            <w:r>
              <w:rPr>
                <w:rFonts w:ascii="宋体" w:hAnsi="宋体" w:hint="eastAsia"/>
                <w:bCs/>
                <w:szCs w:val="21"/>
              </w:rPr>
              <w:t>序</w:t>
            </w:r>
            <w:r>
              <w:rPr>
                <w:rFonts w:ascii="宋体" w:hAnsi="宋体" w:hint="eastAsia"/>
                <w:bCs/>
                <w:szCs w:val="21"/>
              </w:rPr>
              <w:lastRenderedPageBreak/>
              <w:t>号</w:t>
            </w:r>
          </w:p>
        </w:tc>
        <w:tc>
          <w:tcPr>
            <w:tcW w:w="534" w:type="pct"/>
            <w:tcBorders>
              <w:top w:val="single" w:sz="4" w:space="0" w:color="auto"/>
              <w:left w:val="single" w:sz="4" w:space="0" w:color="auto"/>
              <w:bottom w:val="single" w:sz="4" w:space="0" w:color="auto"/>
              <w:right w:val="single" w:sz="4" w:space="0" w:color="auto"/>
            </w:tcBorders>
            <w:vAlign w:val="center"/>
            <w:hideMark/>
          </w:tcPr>
          <w:p w14:paraId="2DF6DE12"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货物名</w:t>
            </w:r>
            <w:r>
              <w:rPr>
                <w:rFonts w:ascii="宋体" w:hAnsi="宋体" w:hint="eastAsia"/>
                <w:bCs/>
                <w:szCs w:val="21"/>
              </w:rPr>
              <w:lastRenderedPageBreak/>
              <w:t>称</w:t>
            </w:r>
          </w:p>
        </w:tc>
        <w:tc>
          <w:tcPr>
            <w:tcW w:w="3200" w:type="pct"/>
            <w:tcBorders>
              <w:top w:val="single" w:sz="4" w:space="0" w:color="auto"/>
              <w:left w:val="single" w:sz="4" w:space="0" w:color="auto"/>
              <w:bottom w:val="single" w:sz="4" w:space="0" w:color="auto"/>
              <w:right w:val="single" w:sz="4" w:space="0" w:color="auto"/>
            </w:tcBorders>
            <w:vAlign w:val="center"/>
            <w:hideMark/>
          </w:tcPr>
          <w:p w14:paraId="72B21D52"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技术参数及要求</w:t>
            </w:r>
          </w:p>
        </w:tc>
        <w:tc>
          <w:tcPr>
            <w:tcW w:w="600" w:type="pct"/>
            <w:tcBorders>
              <w:top w:val="single" w:sz="4" w:space="0" w:color="auto"/>
              <w:left w:val="single" w:sz="4" w:space="0" w:color="auto"/>
              <w:bottom w:val="single" w:sz="4" w:space="0" w:color="auto"/>
              <w:right w:val="single" w:sz="4" w:space="0" w:color="auto"/>
            </w:tcBorders>
            <w:vAlign w:val="center"/>
            <w:hideMark/>
          </w:tcPr>
          <w:p w14:paraId="361BC940" w14:textId="77777777" w:rsidR="00194EB2" w:rsidRDefault="00194EB2">
            <w:pPr>
              <w:spacing w:line="360" w:lineRule="auto"/>
              <w:jc w:val="center"/>
              <w:rPr>
                <w:rFonts w:ascii="宋体" w:hAnsi="宋体" w:hint="eastAsia"/>
                <w:bCs/>
                <w:szCs w:val="21"/>
              </w:rPr>
            </w:pPr>
            <w:r>
              <w:rPr>
                <w:rFonts w:ascii="宋体" w:hAnsi="宋体" w:hint="eastAsia"/>
                <w:bCs/>
                <w:szCs w:val="21"/>
              </w:rPr>
              <w:t>数量（单</w:t>
            </w:r>
            <w:r>
              <w:rPr>
                <w:rFonts w:ascii="宋体" w:hAnsi="宋体" w:hint="eastAsia"/>
                <w:bCs/>
                <w:szCs w:val="21"/>
              </w:rPr>
              <w:lastRenderedPageBreak/>
              <w:t>位）</w:t>
            </w:r>
          </w:p>
        </w:tc>
        <w:tc>
          <w:tcPr>
            <w:tcW w:w="333" w:type="pct"/>
            <w:tcBorders>
              <w:top w:val="single" w:sz="4" w:space="0" w:color="auto"/>
              <w:left w:val="single" w:sz="4" w:space="0" w:color="auto"/>
              <w:bottom w:val="single" w:sz="4" w:space="0" w:color="auto"/>
              <w:right w:val="single" w:sz="4" w:space="0" w:color="auto"/>
            </w:tcBorders>
            <w:vAlign w:val="center"/>
            <w:hideMark/>
          </w:tcPr>
          <w:p w14:paraId="63047CD5"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备</w:t>
            </w:r>
            <w:r>
              <w:rPr>
                <w:rFonts w:ascii="宋体" w:hAnsi="宋体" w:hint="eastAsia"/>
                <w:bCs/>
                <w:szCs w:val="21"/>
              </w:rPr>
              <w:lastRenderedPageBreak/>
              <w:t>注</w:t>
            </w:r>
          </w:p>
        </w:tc>
      </w:tr>
      <w:tr w:rsidR="00194EB2" w14:paraId="3ECF7F33"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326E7A18"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1</w:t>
            </w:r>
          </w:p>
        </w:tc>
        <w:tc>
          <w:tcPr>
            <w:tcW w:w="534" w:type="pct"/>
            <w:tcBorders>
              <w:top w:val="single" w:sz="4" w:space="0" w:color="auto"/>
              <w:left w:val="single" w:sz="4" w:space="0" w:color="auto"/>
              <w:bottom w:val="single" w:sz="4" w:space="0" w:color="auto"/>
              <w:right w:val="single" w:sz="4" w:space="0" w:color="auto"/>
            </w:tcBorders>
            <w:vAlign w:val="center"/>
            <w:hideMark/>
          </w:tcPr>
          <w:p w14:paraId="534EB44C" w14:textId="77777777" w:rsidR="00194EB2" w:rsidRDefault="00194EB2">
            <w:pPr>
              <w:spacing w:line="360" w:lineRule="auto"/>
              <w:jc w:val="center"/>
              <w:rPr>
                <w:rFonts w:ascii="宋体" w:hAnsi="宋体" w:hint="eastAsia"/>
                <w:szCs w:val="21"/>
              </w:rPr>
            </w:pPr>
            <w:r>
              <w:rPr>
                <w:rFonts w:ascii="宋体" w:hAnsi="宋体" w:hint="eastAsia"/>
                <w:szCs w:val="21"/>
              </w:rPr>
              <w:t>通风橱</w:t>
            </w:r>
          </w:p>
        </w:tc>
        <w:tc>
          <w:tcPr>
            <w:tcW w:w="3200" w:type="pct"/>
            <w:tcBorders>
              <w:top w:val="single" w:sz="4" w:space="0" w:color="auto"/>
              <w:left w:val="single" w:sz="4" w:space="0" w:color="auto"/>
              <w:bottom w:val="single" w:sz="4" w:space="0" w:color="auto"/>
              <w:right w:val="single" w:sz="4" w:space="0" w:color="auto"/>
            </w:tcBorders>
            <w:vAlign w:val="center"/>
            <w:hideMark/>
          </w:tcPr>
          <w:p w14:paraId="0D67AFB0" w14:textId="77777777" w:rsidR="00194EB2" w:rsidRDefault="00194EB2">
            <w:pPr>
              <w:spacing w:line="360" w:lineRule="auto"/>
              <w:jc w:val="left"/>
              <w:rPr>
                <w:rFonts w:ascii="宋体" w:hAnsi="宋体" w:hint="eastAsia"/>
                <w:bCs/>
                <w:szCs w:val="21"/>
              </w:rPr>
            </w:pPr>
            <w:r>
              <w:rPr>
                <w:rFonts w:ascii="宋体" w:hAnsi="宋体" w:hint="eastAsia"/>
                <w:bCs/>
                <w:szCs w:val="21"/>
              </w:rPr>
              <w:t>1.材质：PP材质；</w:t>
            </w:r>
          </w:p>
          <w:p w14:paraId="5DCBB1E0" w14:textId="77777777" w:rsidR="00194EB2" w:rsidRDefault="00194EB2">
            <w:pPr>
              <w:spacing w:line="360" w:lineRule="auto"/>
              <w:jc w:val="left"/>
              <w:rPr>
                <w:rFonts w:ascii="宋体" w:hAnsi="宋体" w:hint="eastAsia"/>
                <w:bCs/>
                <w:szCs w:val="21"/>
              </w:rPr>
            </w:pPr>
            <w:r>
              <w:rPr>
                <w:rFonts w:ascii="宋体" w:hAnsi="宋体" w:hint="eastAsia"/>
                <w:bCs/>
                <w:szCs w:val="21"/>
              </w:rPr>
              <w:t>2.规格：1500*850*2350mm；</w:t>
            </w:r>
          </w:p>
          <w:p w14:paraId="6A73CE64" w14:textId="77777777" w:rsidR="00194EB2" w:rsidRDefault="00194EB2">
            <w:pPr>
              <w:spacing w:line="360" w:lineRule="auto"/>
              <w:jc w:val="left"/>
              <w:rPr>
                <w:rFonts w:ascii="宋体" w:hAnsi="宋体" w:hint="eastAsia"/>
                <w:bCs/>
                <w:szCs w:val="21"/>
              </w:rPr>
            </w:pPr>
            <w:r>
              <w:rPr>
                <w:rFonts w:ascii="宋体" w:hAnsi="宋体" w:hint="eastAsia"/>
                <w:bCs/>
                <w:szCs w:val="21"/>
              </w:rPr>
              <w:t>★3.柜外壳:采用厚度为δ=8mm瓷白PP板经CNC数控加工中心切割裁剪后使用同色焊条高温焊接，稳定性能高，具有很好抗腐蚀等特点；</w:t>
            </w:r>
          </w:p>
          <w:p w14:paraId="77C1C15E"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4.通风柜内衬及导流板：内衬板：采用5mm瓷白PP板。导流板采用5mm瓷白PP板。对不同比重气体进行有效排放； </w:t>
            </w:r>
          </w:p>
          <w:p w14:paraId="5F243AB1"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5.调节门外框及轨道：外框材质：采用专用PP边条，对玻璃进行固定，以确保安全及耐用；轨道材质：采用高分子塑胶材质模注成型；调节门左右悬吊使用高强度防腐同步带，完全隐藏于轨道内，上下拉动时不与轨道磨擦以确保同步带之安全，并避免化学腐蚀问题；调节门把手设计，需符合人体工学要求，以方便使用者上下拉动施力； </w:t>
            </w:r>
          </w:p>
          <w:p w14:paraId="0BEC88C6" w14:textId="77777777" w:rsidR="00194EB2" w:rsidRDefault="00194EB2">
            <w:pPr>
              <w:spacing w:line="360" w:lineRule="auto"/>
              <w:jc w:val="left"/>
              <w:rPr>
                <w:rFonts w:ascii="宋体" w:hAnsi="宋体" w:hint="eastAsia"/>
                <w:bCs/>
                <w:szCs w:val="21"/>
              </w:rPr>
            </w:pPr>
            <w:r>
              <w:rPr>
                <w:rFonts w:ascii="宋体" w:hAnsi="宋体" w:hint="eastAsia"/>
                <w:bCs/>
                <w:szCs w:val="21"/>
              </w:rPr>
              <w:t>6.节门玻璃：采用5mm钢化安全玻璃。玻璃视窗可以利用滑轮及配重上下开启，可停任意位置，开启高度可根据客户需要局部调整；</w:t>
            </w:r>
          </w:p>
          <w:p w14:paraId="0C47B9B2" w14:textId="77777777" w:rsidR="00194EB2" w:rsidRDefault="00194EB2">
            <w:pPr>
              <w:spacing w:line="360" w:lineRule="auto"/>
              <w:jc w:val="left"/>
              <w:rPr>
                <w:rFonts w:ascii="宋体" w:hAnsi="宋体" w:hint="eastAsia"/>
                <w:bCs/>
                <w:szCs w:val="21"/>
              </w:rPr>
            </w:pPr>
            <w:r>
              <w:rPr>
                <w:rFonts w:ascii="宋体" w:hAnsi="宋体" w:hint="eastAsia"/>
                <w:bCs/>
                <w:szCs w:val="21"/>
              </w:rPr>
              <w:t>7.配重：采单一配重设计，其上下行程使用同步带进行传动。上下开门时平稳牢固切静音；</w:t>
            </w:r>
          </w:p>
          <w:p w14:paraId="36ABAA1F"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8.集气风罩：采用优质PP材料机制成型。底部入口为 长方形开口，顶部出口管径约为Φ250㎜，便于风管套管衔接，集气罩具良好之锥形集气 角度及圆滑度，可获得良好之集气平均性及低压损； </w:t>
            </w:r>
          </w:p>
          <w:p w14:paraId="72AA3389" w14:textId="77777777" w:rsidR="00194EB2" w:rsidRDefault="00194EB2">
            <w:pPr>
              <w:spacing w:line="360" w:lineRule="auto"/>
              <w:jc w:val="left"/>
              <w:rPr>
                <w:rFonts w:ascii="宋体" w:hAnsi="宋体" w:hint="eastAsia"/>
                <w:bCs/>
                <w:szCs w:val="21"/>
              </w:rPr>
            </w:pPr>
            <w:r>
              <w:rPr>
                <w:rFonts w:ascii="宋体" w:hAnsi="宋体" w:hint="eastAsia"/>
                <w:bCs/>
                <w:szCs w:val="21"/>
              </w:rPr>
              <w:t>9.照明设备：内附220V、18W日光灯一支。</w:t>
            </w:r>
          </w:p>
          <w:p w14:paraId="06880B87" w14:textId="77777777" w:rsidR="00194EB2" w:rsidRDefault="00194EB2">
            <w:pPr>
              <w:spacing w:line="360" w:lineRule="auto"/>
              <w:jc w:val="left"/>
              <w:rPr>
                <w:rFonts w:ascii="宋体" w:hAnsi="宋体" w:hint="eastAsia"/>
                <w:bCs/>
                <w:szCs w:val="21"/>
              </w:rPr>
            </w:pPr>
            <w:r>
              <w:rPr>
                <w:rFonts w:ascii="宋体" w:hAnsi="宋体" w:hint="eastAsia"/>
                <w:bCs/>
                <w:szCs w:val="21"/>
              </w:rPr>
              <w:t>10.电源插座：插座安装在通风柜立柱侧面，采用新国标5孔防溅插座，总数量为4组；</w:t>
            </w:r>
          </w:p>
          <w:p w14:paraId="2C2EFE28" w14:textId="77777777" w:rsidR="00194EB2" w:rsidRDefault="00194EB2">
            <w:pPr>
              <w:spacing w:line="360" w:lineRule="auto"/>
              <w:jc w:val="left"/>
              <w:rPr>
                <w:rFonts w:ascii="宋体" w:hAnsi="宋体" w:hint="eastAsia"/>
                <w:bCs/>
                <w:szCs w:val="21"/>
              </w:rPr>
            </w:pPr>
            <w:r>
              <w:rPr>
                <w:rFonts w:ascii="宋体" w:hAnsi="宋体" w:hint="eastAsia"/>
                <w:bCs/>
                <w:szCs w:val="21"/>
              </w:rPr>
              <w:t>11.液晶开关：采用带液晶显示功能的集成控制器面板，可视化控制各项参数，含风机开关，照明开关，电源开关、风阀调节；</w:t>
            </w:r>
          </w:p>
          <w:p w14:paraId="21D8FC48"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11.台面采用国产12.7mm厚实验室专用实芯理化板台面（台面可根据使用需求选择）。</w:t>
            </w:r>
          </w:p>
        </w:tc>
        <w:tc>
          <w:tcPr>
            <w:tcW w:w="600" w:type="pct"/>
            <w:tcBorders>
              <w:top w:val="single" w:sz="4" w:space="0" w:color="auto"/>
              <w:left w:val="single" w:sz="4" w:space="0" w:color="auto"/>
              <w:bottom w:val="single" w:sz="4" w:space="0" w:color="auto"/>
              <w:right w:val="single" w:sz="4" w:space="0" w:color="auto"/>
            </w:tcBorders>
            <w:vAlign w:val="center"/>
            <w:hideMark/>
          </w:tcPr>
          <w:p w14:paraId="1C530F08" w14:textId="77777777" w:rsidR="00194EB2" w:rsidRDefault="00194EB2">
            <w:pPr>
              <w:widowControl/>
              <w:spacing w:line="360" w:lineRule="auto"/>
              <w:jc w:val="center"/>
              <w:rPr>
                <w:rFonts w:ascii="宋体" w:hAnsi="宋体" w:hint="eastAsia"/>
                <w:szCs w:val="21"/>
              </w:rPr>
            </w:pPr>
            <w:r>
              <w:rPr>
                <w:rFonts w:ascii="宋体" w:hAnsi="宋体" w:hint="eastAsia"/>
                <w:szCs w:val="21"/>
              </w:rPr>
              <w:lastRenderedPageBreak/>
              <w:t>1台</w:t>
            </w:r>
          </w:p>
        </w:tc>
        <w:tc>
          <w:tcPr>
            <w:tcW w:w="333" w:type="pct"/>
            <w:tcBorders>
              <w:top w:val="single" w:sz="4" w:space="0" w:color="auto"/>
              <w:left w:val="single" w:sz="4" w:space="0" w:color="auto"/>
              <w:bottom w:val="single" w:sz="4" w:space="0" w:color="auto"/>
              <w:right w:val="single" w:sz="4" w:space="0" w:color="auto"/>
            </w:tcBorders>
          </w:tcPr>
          <w:p w14:paraId="39745436" w14:textId="77777777" w:rsidR="00194EB2" w:rsidRDefault="00194EB2">
            <w:pPr>
              <w:widowControl/>
              <w:spacing w:line="360" w:lineRule="auto"/>
              <w:jc w:val="left"/>
              <w:rPr>
                <w:rFonts w:ascii="宋体" w:hAnsi="宋体" w:hint="eastAsia"/>
                <w:szCs w:val="21"/>
              </w:rPr>
            </w:pPr>
          </w:p>
        </w:tc>
      </w:tr>
      <w:tr w:rsidR="00194EB2" w14:paraId="65741AB2"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394F8A5D" w14:textId="77777777" w:rsidR="00194EB2" w:rsidRDefault="00194EB2">
            <w:pPr>
              <w:spacing w:line="360" w:lineRule="auto"/>
              <w:jc w:val="center"/>
              <w:rPr>
                <w:rFonts w:ascii="宋体" w:hAnsi="宋体" w:hint="eastAsia"/>
                <w:bCs/>
                <w:szCs w:val="21"/>
              </w:rPr>
            </w:pPr>
            <w:r>
              <w:rPr>
                <w:rFonts w:ascii="宋体" w:hAnsi="宋体" w:hint="eastAsia"/>
                <w:bCs/>
                <w:szCs w:val="21"/>
              </w:rPr>
              <w:t>2</w:t>
            </w:r>
          </w:p>
        </w:tc>
        <w:tc>
          <w:tcPr>
            <w:tcW w:w="534" w:type="pct"/>
            <w:tcBorders>
              <w:top w:val="single" w:sz="4" w:space="0" w:color="auto"/>
              <w:left w:val="single" w:sz="4" w:space="0" w:color="auto"/>
              <w:bottom w:val="single" w:sz="4" w:space="0" w:color="auto"/>
              <w:right w:val="single" w:sz="4" w:space="0" w:color="auto"/>
            </w:tcBorders>
            <w:vAlign w:val="center"/>
            <w:hideMark/>
          </w:tcPr>
          <w:p w14:paraId="3B7BEC86" w14:textId="77777777" w:rsidR="00194EB2" w:rsidRDefault="00194EB2">
            <w:pPr>
              <w:spacing w:line="360" w:lineRule="auto"/>
              <w:jc w:val="center"/>
              <w:rPr>
                <w:rFonts w:ascii="宋体" w:hAnsi="宋体" w:hint="eastAsia"/>
                <w:szCs w:val="21"/>
              </w:rPr>
            </w:pPr>
            <w:r>
              <w:rPr>
                <w:rFonts w:ascii="宋体" w:hAnsi="宋体" w:hint="eastAsia"/>
                <w:szCs w:val="21"/>
              </w:rPr>
              <w:t>霉菌培养箱</w:t>
            </w:r>
          </w:p>
        </w:tc>
        <w:tc>
          <w:tcPr>
            <w:tcW w:w="3200" w:type="pct"/>
            <w:tcBorders>
              <w:top w:val="single" w:sz="4" w:space="0" w:color="auto"/>
              <w:left w:val="single" w:sz="4" w:space="0" w:color="auto"/>
              <w:bottom w:val="single" w:sz="4" w:space="0" w:color="auto"/>
              <w:right w:val="single" w:sz="4" w:space="0" w:color="auto"/>
            </w:tcBorders>
            <w:vAlign w:val="center"/>
            <w:hideMark/>
          </w:tcPr>
          <w:p w14:paraId="1C2DA93F" w14:textId="77777777" w:rsidR="00194EB2" w:rsidRDefault="00194EB2">
            <w:pPr>
              <w:spacing w:line="360" w:lineRule="auto"/>
              <w:jc w:val="left"/>
              <w:rPr>
                <w:rFonts w:ascii="宋体" w:hAnsi="宋体" w:hint="eastAsia"/>
                <w:bCs/>
                <w:szCs w:val="21"/>
              </w:rPr>
            </w:pPr>
            <w:r>
              <w:rPr>
                <w:rFonts w:ascii="宋体" w:hAnsi="宋体" w:hint="eastAsia"/>
                <w:bCs/>
                <w:szCs w:val="21"/>
              </w:rPr>
              <w:t>1.外壳采用冷轧钢板喷塑制作工艺，整体聚氨酯发泡美观.坚固耐用.保温性良好，内胆采用不锈钢制作，箱内搁板间距可调，搁板支架可以自由装卸，便于箱内的清洗工作；</w:t>
            </w:r>
          </w:p>
          <w:p w14:paraId="1EC2A430" w14:textId="77777777" w:rsidR="00194EB2" w:rsidRDefault="00194EB2">
            <w:pPr>
              <w:spacing w:line="360" w:lineRule="auto"/>
              <w:jc w:val="left"/>
              <w:rPr>
                <w:rFonts w:ascii="宋体" w:hAnsi="宋体" w:hint="eastAsia"/>
                <w:bCs/>
                <w:szCs w:val="21"/>
              </w:rPr>
            </w:pPr>
            <w:r>
              <w:rPr>
                <w:rFonts w:ascii="宋体" w:hAnsi="宋体" w:hint="eastAsia"/>
                <w:bCs/>
                <w:szCs w:val="21"/>
              </w:rPr>
              <w:t>★2.控制器采用LCD微电脑全自动大屏液晶智能控制器，智能可编程控制温度，实现温度的阶梯式编程运行。温度控制器和湿度控制器联机运行，先进的动态控制技术使温湿度达到最佳状态。是集温度、湿度控制一体，最大限度模拟了自然环境的气候；</w:t>
            </w:r>
          </w:p>
          <w:p w14:paraId="2C219829" w14:textId="77777777" w:rsidR="00194EB2" w:rsidRDefault="00194EB2">
            <w:pPr>
              <w:spacing w:line="360" w:lineRule="auto"/>
              <w:jc w:val="left"/>
              <w:rPr>
                <w:rFonts w:ascii="宋体" w:hAnsi="宋体" w:hint="eastAsia"/>
                <w:bCs/>
                <w:szCs w:val="21"/>
              </w:rPr>
            </w:pPr>
            <w:r>
              <w:rPr>
                <w:rFonts w:ascii="宋体" w:hAnsi="宋体" w:hint="eastAsia"/>
                <w:bCs/>
                <w:szCs w:val="21"/>
              </w:rPr>
              <w:t>3.采用由高低压力保护的全封闭制冷压缩机组和环保制冷剂，智能无霜运行技术，具有自我检测的压缩机起闭控制程序，噪声小，寿命长，温度波动小。</w:t>
            </w:r>
          </w:p>
          <w:p w14:paraId="1FD724C1" w14:textId="77777777" w:rsidR="00194EB2" w:rsidRDefault="00194EB2">
            <w:pPr>
              <w:spacing w:line="360" w:lineRule="auto"/>
              <w:jc w:val="left"/>
              <w:rPr>
                <w:rFonts w:ascii="宋体" w:hAnsi="宋体" w:hint="eastAsia"/>
                <w:bCs/>
                <w:szCs w:val="21"/>
              </w:rPr>
            </w:pPr>
            <w:r>
              <w:rPr>
                <w:rFonts w:ascii="宋体" w:hAnsi="宋体" w:hint="eastAsia"/>
                <w:bCs/>
                <w:szCs w:val="21"/>
              </w:rPr>
              <w:t>4.仪器设有超欠温报警系统，超过限制温度即自动中断；仪表控制具有超温和传感器异常保护功能，多重保护以保证实验安全运行，不发生意外；</w:t>
            </w:r>
          </w:p>
          <w:p w14:paraId="1BA9BB02" w14:textId="77777777" w:rsidR="00194EB2" w:rsidRDefault="00194EB2">
            <w:pPr>
              <w:spacing w:line="360" w:lineRule="auto"/>
              <w:jc w:val="left"/>
              <w:rPr>
                <w:rFonts w:ascii="宋体" w:hAnsi="宋体" w:hint="eastAsia"/>
                <w:bCs/>
                <w:szCs w:val="21"/>
              </w:rPr>
            </w:pPr>
            <w:r>
              <w:rPr>
                <w:rFonts w:ascii="宋体" w:hAnsi="宋体" w:hint="eastAsia"/>
                <w:bCs/>
                <w:szCs w:val="21"/>
              </w:rPr>
              <w:t>5.特制后背水平风道结构，水平送风0.1m/s-0.3m/s微风气流循环设计，风力柔和，箱内温度均匀；</w:t>
            </w:r>
          </w:p>
          <w:p w14:paraId="59780CB9" w14:textId="77777777" w:rsidR="00194EB2" w:rsidRDefault="00194EB2">
            <w:pPr>
              <w:spacing w:line="360" w:lineRule="auto"/>
              <w:jc w:val="left"/>
              <w:rPr>
                <w:rFonts w:ascii="宋体" w:hAnsi="宋体" w:hint="eastAsia"/>
                <w:bCs/>
                <w:szCs w:val="21"/>
              </w:rPr>
            </w:pPr>
            <w:r>
              <w:rPr>
                <w:rFonts w:ascii="宋体" w:hAnsi="宋体" w:hint="eastAsia"/>
                <w:bCs/>
                <w:szCs w:val="21"/>
              </w:rPr>
              <w:t>6.用户设定的参数可以在突然停电的情况下自动储存，再次上电后仪器从断电点继续运行；</w:t>
            </w:r>
          </w:p>
          <w:p w14:paraId="6D8CFC9B" w14:textId="77777777" w:rsidR="00194EB2" w:rsidRDefault="00194EB2">
            <w:pPr>
              <w:spacing w:line="360" w:lineRule="auto"/>
              <w:jc w:val="left"/>
              <w:rPr>
                <w:rFonts w:ascii="宋体" w:hAnsi="宋体" w:hint="eastAsia"/>
                <w:bCs/>
                <w:szCs w:val="21"/>
              </w:rPr>
            </w:pPr>
            <w:r>
              <w:rPr>
                <w:rFonts w:ascii="宋体" w:hAnsi="宋体" w:hint="eastAsia"/>
                <w:bCs/>
                <w:szCs w:val="21"/>
              </w:rPr>
              <w:t>7.智能化低温制冷方式和P.I.D自动演算功能，可将8.温湿度变化条件立即修正，使温湿度控制更为精确稳定和用电节能性；</w:t>
            </w:r>
          </w:p>
          <w:p w14:paraId="54C3B99F" w14:textId="77777777" w:rsidR="00194EB2" w:rsidRDefault="00194EB2">
            <w:pPr>
              <w:spacing w:line="360" w:lineRule="auto"/>
              <w:jc w:val="left"/>
              <w:rPr>
                <w:rFonts w:ascii="宋体" w:hAnsi="宋体" w:hint="eastAsia"/>
                <w:bCs/>
                <w:szCs w:val="21"/>
              </w:rPr>
            </w:pPr>
            <w:r>
              <w:rPr>
                <w:rFonts w:ascii="宋体" w:hAnsi="宋体" w:hint="eastAsia"/>
                <w:bCs/>
                <w:szCs w:val="21"/>
              </w:rPr>
              <w:t>9.箱内配有紫外杀菌灯，可定期对箱体内部进行消毒，有效杀灭箱体内循环空气中的浮菌，从而有效防止细胞培养期间的污染；</w:t>
            </w:r>
          </w:p>
          <w:p w14:paraId="73B4F794" w14:textId="77777777" w:rsidR="00194EB2" w:rsidRDefault="00194EB2">
            <w:pPr>
              <w:spacing w:line="360" w:lineRule="auto"/>
              <w:jc w:val="left"/>
              <w:rPr>
                <w:rFonts w:ascii="宋体" w:hAnsi="宋体" w:hint="eastAsia"/>
                <w:bCs/>
                <w:szCs w:val="21"/>
              </w:rPr>
            </w:pPr>
            <w:r>
              <w:rPr>
                <w:rFonts w:ascii="宋体" w:hAnsi="宋体" w:hint="eastAsia"/>
                <w:bCs/>
                <w:szCs w:val="21"/>
              </w:rPr>
              <w:t>10.标配门锁设计，保证样品安全；</w:t>
            </w:r>
          </w:p>
          <w:p w14:paraId="008ADB69" w14:textId="77777777" w:rsidR="00194EB2" w:rsidRDefault="00194EB2">
            <w:pPr>
              <w:spacing w:line="360" w:lineRule="auto"/>
              <w:jc w:val="left"/>
              <w:rPr>
                <w:rFonts w:ascii="宋体" w:hAnsi="宋体" w:hint="eastAsia"/>
                <w:bCs/>
                <w:szCs w:val="21"/>
              </w:rPr>
            </w:pPr>
            <w:r>
              <w:rPr>
                <w:rFonts w:ascii="宋体" w:hAnsi="宋体" w:hint="eastAsia"/>
                <w:bCs/>
                <w:szCs w:val="21"/>
              </w:rPr>
              <w:t>11.容积≥160L，隔板层数:2层；</w:t>
            </w:r>
          </w:p>
          <w:p w14:paraId="6A0FFB52" w14:textId="77777777" w:rsidR="00194EB2" w:rsidRDefault="00194EB2">
            <w:pPr>
              <w:spacing w:line="360" w:lineRule="auto"/>
              <w:jc w:val="left"/>
              <w:rPr>
                <w:rFonts w:ascii="宋体" w:hAnsi="宋体" w:hint="eastAsia"/>
                <w:bCs/>
                <w:szCs w:val="21"/>
              </w:rPr>
            </w:pPr>
            <w:r>
              <w:rPr>
                <w:rFonts w:ascii="宋体" w:hAnsi="宋体" w:hint="eastAsia"/>
                <w:bCs/>
                <w:szCs w:val="21"/>
              </w:rPr>
              <w:t>★12.控温范围:0～50℃，控温精度:±0.1℃，控湿范围:40%～</w:t>
            </w:r>
            <w:r>
              <w:rPr>
                <w:rFonts w:ascii="宋体" w:hAnsi="宋体" w:hint="eastAsia"/>
                <w:bCs/>
                <w:szCs w:val="21"/>
              </w:rPr>
              <w:lastRenderedPageBreak/>
              <w:t>95%RH（提供彩页供核对）；</w:t>
            </w:r>
          </w:p>
          <w:p w14:paraId="02297121" w14:textId="77777777" w:rsidR="00194EB2" w:rsidRDefault="00194EB2">
            <w:pPr>
              <w:spacing w:line="360" w:lineRule="auto"/>
              <w:jc w:val="left"/>
              <w:rPr>
                <w:rFonts w:ascii="宋体" w:hAnsi="宋体" w:hint="eastAsia"/>
                <w:bCs/>
                <w:szCs w:val="21"/>
              </w:rPr>
            </w:pPr>
            <w:r>
              <w:rPr>
                <w:rFonts w:ascii="宋体" w:hAnsi="宋体" w:hint="eastAsia"/>
                <w:bCs/>
                <w:szCs w:val="21"/>
              </w:rPr>
              <w:t>13.控温波动度:±1℃（实验条件为空载，环境温度20℃、湿度50%RH）；</w:t>
            </w:r>
          </w:p>
          <w:p w14:paraId="0AE5B2FE" w14:textId="77777777" w:rsidR="00194EB2" w:rsidRDefault="00194EB2">
            <w:pPr>
              <w:spacing w:line="360" w:lineRule="auto"/>
              <w:jc w:val="left"/>
              <w:rPr>
                <w:rFonts w:ascii="宋体" w:hAnsi="宋体" w:hint="eastAsia"/>
                <w:bCs/>
                <w:szCs w:val="21"/>
              </w:rPr>
            </w:pPr>
            <w:r>
              <w:rPr>
                <w:rFonts w:ascii="宋体" w:hAnsi="宋体" w:hint="eastAsia"/>
                <w:bCs/>
                <w:szCs w:val="21"/>
              </w:rPr>
              <w:t>14.控湿精度:±1%RH；</w:t>
            </w:r>
          </w:p>
          <w:p w14:paraId="29107000" w14:textId="77777777" w:rsidR="00194EB2" w:rsidRDefault="00194EB2">
            <w:pPr>
              <w:spacing w:line="360" w:lineRule="auto"/>
              <w:jc w:val="left"/>
              <w:rPr>
                <w:rFonts w:ascii="宋体" w:hAnsi="宋体" w:hint="eastAsia"/>
                <w:bCs/>
                <w:szCs w:val="21"/>
              </w:rPr>
            </w:pPr>
            <w:r>
              <w:rPr>
                <w:rFonts w:ascii="宋体" w:hAnsi="宋体" w:hint="eastAsia"/>
                <w:bCs/>
                <w:szCs w:val="21"/>
              </w:rPr>
              <w:t>15.控湿波动度:±3%RH ～ ±7%RH；</w:t>
            </w:r>
          </w:p>
          <w:p w14:paraId="76A58388" w14:textId="77777777" w:rsidR="00194EB2" w:rsidRDefault="00194EB2">
            <w:pPr>
              <w:spacing w:line="360" w:lineRule="auto"/>
              <w:jc w:val="left"/>
              <w:rPr>
                <w:rFonts w:ascii="宋体" w:hAnsi="宋体" w:hint="eastAsia"/>
                <w:bCs/>
                <w:szCs w:val="21"/>
              </w:rPr>
            </w:pPr>
            <w:r>
              <w:rPr>
                <w:rFonts w:ascii="宋体" w:hAnsi="宋体" w:hint="eastAsia"/>
                <w:bCs/>
                <w:szCs w:val="21"/>
              </w:rPr>
              <w:t>16.工作环境:5～35°C；</w:t>
            </w:r>
          </w:p>
          <w:p w14:paraId="46B3FDAB" w14:textId="77777777" w:rsidR="00194EB2" w:rsidRDefault="00194EB2">
            <w:pPr>
              <w:spacing w:line="360" w:lineRule="auto"/>
              <w:jc w:val="left"/>
              <w:rPr>
                <w:rFonts w:ascii="宋体" w:hAnsi="宋体" w:hint="eastAsia"/>
                <w:bCs/>
                <w:szCs w:val="21"/>
              </w:rPr>
            </w:pPr>
            <w:r>
              <w:rPr>
                <w:rFonts w:ascii="宋体" w:hAnsi="宋体" w:hint="eastAsia"/>
                <w:bCs/>
                <w:szCs w:val="21"/>
              </w:rPr>
              <w:t>17.内部材料:不锈钢；</w:t>
            </w:r>
          </w:p>
          <w:p w14:paraId="021751BB" w14:textId="77777777" w:rsidR="00194EB2" w:rsidRDefault="00194EB2">
            <w:pPr>
              <w:spacing w:line="360" w:lineRule="auto"/>
              <w:jc w:val="left"/>
              <w:rPr>
                <w:rFonts w:ascii="宋体" w:hAnsi="宋体" w:hint="eastAsia"/>
                <w:bCs/>
                <w:szCs w:val="21"/>
              </w:rPr>
            </w:pPr>
            <w:r>
              <w:rPr>
                <w:rFonts w:ascii="宋体" w:hAnsi="宋体" w:hint="eastAsia"/>
                <w:bCs/>
                <w:szCs w:val="21"/>
              </w:rPr>
              <w:t>18.外部材料:冷轧钢板表面喷塑工艺；</w:t>
            </w:r>
          </w:p>
          <w:p w14:paraId="53A726C8" w14:textId="77777777" w:rsidR="00194EB2" w:rsidRDefault="00194EB2">
            <w:pPr>
              <w:spacing w:line="360" w:lineRule="auto"/>
              <w:jc w:val="left"/>
              <w:rPr>
                <w:rFonts w:ascii="宋体" w:hAnsi="宋体" w:hint="eastAsia"/>
                <w:bCs/>
                <w:szCs w:val="21"/>
              </w:rPr>
            </w:pPr>
            <w:r>
              <w:rPr>
                <w:rFonts w:ascii="宋体" w:hAnsi="宋体" w:hint="eastAsia"/>
                <w:bCs/>
                <w:szCs w:val="21"/>
              </w:rPr>
              <w:t>19.时间设定:定时0-99小时/连续运行；</w:t>
            </w:r>
          </w:p>
          <w:p w14:paraId="4E87BB2C" w14:textId="77777777" w:rsidR="00194EB2" w:rsidRDefault="00194EB2">
            <w:pPr>
              <w:spacing w:line="360" w:lineRule="auto"/>
              <w:jc w:val="left"/>
              <w:rPr>
                <w:rFonts w:ascii="宋体" w:hAnsi="宋体" w:hint="eastAsia"/>
                <w:bCs/>
                <w:szCs w:val="21"/>
              </w:rPr>
            </w:pPr>
            <w:r>
              <w:rPr>
                <w:rFonts w:ascii="宋体" w:hAnsi="宋体" w:hint="eastAsia"/>
                <w:bCs/>
                <w:szCs w:val="21"/>
              </w:rPr>
              <w:t>★20.工作室尺寸mm≥465*410*870，外形尺寸mm≥565*510*1600。</w:t>
            </w:r>
          </w:p>
        </w:tc>
        <w:tc>
          <w:tcPr>
            <w:tcW w:w="600" w:type="pct"/>
            <w:tcBorders>
              <w:top w:val="single" w:sz="4" w:space="0" w:color="auto"/>
              <w:left w:val="single" w:sz="4" w:space="0" w:color="auto"/>
              <w:bottom w:val="single" w:sz="4" w:space="0" w:color="auto"/>
              <w:right w:val="single" w:sz="4" w:space="0" w:color="auto"/>
            </w:tcBorders>
            <w:vAlign w:val="center"/>
            <w:hideMark/>
          </w:tcPr>
          <w:p w14:paraId="482462C5" w14:textId="77777777" w:rsidR="00194EB2" w:rsidRDefault="00194EB2">
            <w:pPr>
              <w:widowControl/>
              <w:spacing w:line="360" w:lineRule="auto"/>
              <w:jc w:val="center"/>
              <w:rPr>
                <w:rFonts w:ascii="宋体" w:hAnsi="宋体" w:hint="eastAsia"/>
                <w:szCs w:val="21"/>
              </w:rPr>
            </w:pPr>
            <w:r>
              <w:rPr>
                <w:rFonts w:ascii="宋体" w:hAnsi="宋体" w:hint="eastAsia"/>
                <w:szCs w:val="21"/>
              </w:rPr>
              <w:lastRenderedPageBreak/>
              <w:t>1台</w:t>
            </w:r>
          </w:p>
        </w:tc>
        <w:tc>
          <w:tcPr>
            <w:tcW w:w="333" w:type="pct"/>
            <w:tcBorders>
              <w:top w:val="single" w:sz="4" w:space="0" w:color="auto"/>
              <w:left w:val="single" w:sz="4" w:space="0" w:color="auto"/>
              <w:bottom w:val="single" w:sz="4" w:space="0" w:color="auto"/>
              <w:right w:val="single" w:sz="4" w:space="0" w:color="auto"/>
            </w:tcBorders>
          </w:tcPr>
          <w:p w14:paraId="36EE0CF6" w14:textId="77777777" w:rsidR="00194EB2" w:rsidRDefault="00194EB2">
            <w:pPr>
              <w:widowControl/>
              <w:spacing w:line="360" w:lineRule="auto"/>
              <w:jc w:val="left"/>
              <w:rPr>
                <w:rFonts w:ascii="宋体" w:hAnsi="宋体" w:hint="eastAsia"/>
                <w:szCs w:val="21"/>
              </w:rPr>
            </w:pPr>
          </w:p>
        </w:tc>
      </w:tr>
      <w:tr w:rsidR="00194EB2" w14:paraId="52520063"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32311CFF" w14:textId="77777777" w:rsidR="00194EB2" w:rsidRDefault="00194EB2">
            <w:pPr>
              <w:spacing w:line="360" w:lineRule="auto"/>
              <w:jc w:val="center"/>
              <w:rPr>
                <w:rFonts w:ascii="宋体" w:hAnsi="宋体" w:hint="eastAsia"/>
                <w:bCs/>
                <w:szCs w:val="21"/>
              </w:rPr>
            </w:pPr>
            <w:r>
              <w:rPr>
                <w:rFonts w:ascii="宋体" w:hAnsi="宋体" w:hint="eastAsia"/>
                <w:bCs/>
                <w:szCs w:val="21"/>
              </w:rPr>
              <w:t>3</w:t>
            </w:r>
          </w:p>
        </w:tc>
        <w:tc>
          <w:tcPr>
            <w:tcW w:w="534" w:type="pct"/>
            <w:tcBorders>
              <w:top w:val="single" w:sz="4" w:space="0" w:color="auto"/>
              <w:left w:val="single" w:sz="4" w:space="0" w:color="auto"/>
              <w:bottom w:val="single" w:sz="4" w:space="0" w:color="auto"/>
              <w:right w:val="single" w:sz="4" w:space="0" w:color="auto"/>
            </w:tcBorders>
            <w:vAlign w:val="center"/>
            <w:hideMark/>
          </w:tcPr>
          <w:p w14:paraId="21321F8E" w14:textId="77777777" w:rsidR="00194EB2" w:rsidRDefault="00194EB2">
            <w:pPr>
              <w:spacing w:line="360" w:lineRule="auto"/>
              <w:jc w:val="center"/>
              <w:rPr>
                <w:rFonts w:ascii="宋体" w:hAnsi="宋体" w:hint="eastAsia"/>
                <w:szCs w:val="21"/>
              </w:rPr>
            </w:pPr>
            <w:r>
              <w:rPr>
                <w:rFonts w:ascii="宋体" w:hAnsi="宋体" w:hint="eastAsia"/>
                <w:szCs w:val="21"/>
              </w:rPr>
              <w:t>超净工作台</w:t>
            </w:r>
          </w:p>
        </w:tc>
        <w:tc>
          <w:tcPr>
            <w:tcW w:w="3200" w:type="pct"/>
            <w:tcBorders>
              <w:top w:val="single" w:sz="4" w:space="0" w:color="auto"/>
              <w:left w:val="single" w:sz="4" w:space="0" w:color="auto"/>
              <w:bottom w:val="single" w:sz="4" w:space="0" w:color="auto"/>
              <w:right w:val="single" w:sz="4" w:space="0" w:color="auto"/>
            </w:tcBorders>
            <w:vAlign w:val="center"/>
            <w:hideMark/>
          </w:tcPr>
          <w:p w14:paraId="1AF157EA" w14:textId="77777777" w:rsidR="00194EB2" w:rsidRDefault="00194EB2">
            <w:pPr>
              <w:spacing w:line="360" w:lineRule="auto"/>
              <w:jc w:val="left"/>
              <w:rPr>
                <w:rFonts w:ascii="宋体" w:hAnsi="宋体" w:hint="eastAsia"/>
                <w:bCs/>
                <w:szCs w:val="21"/>
              </w:rPr>
            </w:pPr>
            <w:r>
              <w:rPr>
                <w:rFonts w:ascii="宋体" w:hAnsi="宋体" w:hint="eastAsia"/>
                <w:bCs/>
                <w:szCs w:val="21"/>
              </w:rPr>
              <w:t>1.洁净等级 ：100级（≥0.5μm尘粒</w:t>
            </w:r>
            <w:r>
              <w:rPr>
                <w:rFonts w:ascii="宋体" w:hAnsi="宋体" w:hint="eastAsia"/>
                <w:szCs w:val="21"/>
              </w:rPr>
              <w:t>≤</w:t>
            </w:r>
            <w:r>
              <w:rPr>
                <w:rFonts w:ascii="宋体" w:hAnsi="宋体" w:hint="eastAsia"/>
                <w:bCs/>
                <w:szCs w:val="21"/>
              </w:rPr>
              <w:t>3.5粒/L）</w:t>
            </w:r>
          </w:p>
          <w:p w14:paraId="37C670DE" w14:textId="77777777" w:rsidR="00194EB2" w:rsidRDefault="00194EB2">
            <w:pPr>
              <w:spacing w:line="360" w:lineRule="auto"/>
              <w:jc w:val="left"/>
              <w:rPr>
                <w:rFonts w:ascii="宋体" w:hAnsi="宋体" w:hint="eastAsia"/>
                <w:bCs/>
                <w:szCs w:val="21"/>
              </w:rPr>
            </w:pPr>
            <w:r>
              <w:rPr>
                <w:rFonts w:ascii="宋体" w:hAnsi="宋体" w:hint="eastAsia"/>
                <w:bCs/>
                <w:szCs w:val="21"/>
              </w:rPr>
              <w:t>2.菌落数： ≤0.5个/皿.时（φ90mm培养平皿）</w:t>
            </w:r>
          </w:p>
          <w:p w14:paraId="52E4CBB7" w14:textId="77777777" w:rsidR="00194EB2" w:rsidRDefault="00194EB2">
            <w:pPr>
              <w:spacing w:line="360" w:lineRule="auto"/>
              <w:jc w:val="left"/>
              <w:rPr>
                <w:rFonts w:ascii="宋体" w:hAnsi="宋体" w:hint="eastAsia"/>
                <w:bCs/>
                <w:szCs w:val="21"/>
              </w:rPr>
            </w:pPr>
            <w:r>
              <w:rPr>
                <w:rFonts w:ascii="宋体" w:hAnsi="宋体" w:hint="eastAsia"/>
                <w:bCs/>
                <w:szCs w:val="21"/>
              </w:rPr>
              <w:t>3.平均风速 ：0.3～0.6m/s（可调）</w:t>
            </w:r>
          </w:p>
          <w:p w14:paraId="2E6807DE" w14:textId="77777777" w:rsidR="00194EB2" w:rsidRDefault="00194EB2">
            <w:pPr>
              <w:spacing w:line="360" w:lineRule="auto"/>
              <w:jc w:val="left"/>
              <w:rPr>
                <w:rFonts w:ascii="宋体" w:hAnsi="宋体" w:hint="eastAsia"/>
                <w:bCs/>
                <w:szCs w:val="21"/>
              </w:rPr>
            </w:pPr>
            <w:r>
              <w:rPr>
                <w:rFonts w:ascii="宋体" w:hAnsi="宋体" w:hint="eastAsia"/>
                <w:bCs/>
                <w:szCs w:val="21"/>
              </w:rPr>
              <w:t>4.噪 音 ：≤62dB</w:t>
            </w:r>
          </w:p>
          <w:p w14:paraId="6802A810" w14:textId="77777777" w:rsidR="00194EB2" w:rsidRDefault="00194EB2">
            <w:pPr>
              <w:spacing w:line="360" w:lineRule="auto"/>
              <w:jc w:val="left"/>
              <w:rPr>
                <w:rFonts w:ascii="宋体" w:hAnsi="宋体" w:hint="eastAsia"/>
                <w:bCs/>
                <w:szCs w:val="21"/>
              </w:rPr>
            </w:pPr>
            <w:r>
              <w:rPr>
                <w:rFonts w:ascii="宋体" w:hAnsi="宋体" w:hint="eastAsia"/>
                <w:bCs/>
                <w:szCs w:val="21"/>
              </w:rPr>
              <w:t>5.电 源 ：220V/50Hz</w:t>
            </w:r>
          </w:p>
          <w:p w14:paraId="48F6548A" w14:textId="77777777" w:rsidR="00194EB2" w:rsidRDefault="00194EB2">
            <w:pPr>
              <w:spacing w:line="360" w:lineRule="auto"/>
              <w:jc w:val="left"/>
              <w:rPr>
                <w:rFonts w:ascii="宋体" w:hAnsi="宋体" w:hint="eastAsia"/>
                <w:bCs/>
                <w:szCs w:val="21"/>
              </w:rPr>
            </w:pPr>
            <w:r>
              <w:rPr>
                <w:rFonts w:ascii="宋体" w:hAnsi="宋体" w:hint="eastAsia"/>
                <w:bCs/>
                <w:szCs w:val="21"/>
              </w:rPr>
              <w:t>6.光照度 ：≥300LX</w:t>
            </w:r>
          </w:p>
          <w:p w14:paraId="2D160D19" w14:textId="77777777" w:rsidR="00194EB2" w:rsidRDefault="00194EB2">
            <w:pPr>
              <w:spacing w:line="360" w:lineRule="auto"/>
              <w:jc w:val="left"/>
              <w:rPr>
                <w:rFonts w:ascii="宋体" w:hAnsi="宋体" w:hint="eastAsia"/>
                <w:bCs/>
                <w:szCs w:val="21"/>
              </w:rPr>
            </w:pPr>
            <w:r>
              <w:rPr>
                <w:rFonts w:ascii="宋体" w:hAnsi="宋体" w:hint="eastAsia"/>
                <w:bCs/>
                <w:szCs w:val="21"/>
              </w:rPr>
              <w:t>7.振动半峰值： ≤3μm</w:t>
            </w:r>
          </w:p>
          <w:p w14:paraId="42013F30" w14:textId="77777777" w:rsidR="00194EB2" w:rsidRDefault="00194EB2">
            <w:pPr>
              <w:spacing w:line="360" w:lineRule="auto"/>
              <w:jc w:val="left"/>
              <w:rPr>
                <w:rFonts w:ascii="宋体" w:hAnsi="宋体" w:hint="eastAsia"/>
                <w:bCs/>
                <w:szCs w:val="21"/>
              </w:rPr>
            </w:pPr>
            <w:r>
              <w:rPr>
                <w:rFonts w:ascii="宋体" w:hAnsi="宋体" w:hint="eastAsia"/>
                <w:bCs/>
                <w:szCs w:val="21"/>
              </w:rPr>
              <w:t>8.功耗：800W</w:t>
            </w:r>
          </w:p>
          <w:p w14:paraId="44E1FCBD" w14:textId="77777777" w:rsidR="00194EB2" w:rsidRDefault="00194EB2">
            <w:pPr>
              <w:spacing w:line="360" w:lineRule="auto"/>
              <w:jc w:val="left"/>
              <w:rPr>
                <w:rFonts w:ascii="宋体" w:hAnsi="宋体" w:hint="eastAsia"/>
                <w:bCs/>
                <w:szCs w:val="21"/>
              </w:rPr>
            </w:pPr>
            <w:r>
              <w:rPr>
                <w:rFonts w:ascii="宋体" w:hAnsi="宋体" w:hint="eastAsia"/>
                <w:bCs/>
                <w:szCs w:val="21"/>
              </w:rPr>
              <w:t>9.工作尺寸：约1360*650*520mmW*D*H</w:t>
            </w:r>
          </w:p>
          <w:p w14:paraId="2CA9B282" w14:textId="77777777" w:rsidR="00194EB2" w:rsidRDefault="00194EB2">
            <w:pPr>
              <w:spacing w:line="360" w:lineRule="auto"/>
              <w:jc w:val="left"/>
              <w:rPr>
                <w:rFonts w:ascii="宋体" w:hAnsi="宋体" w:hint="eastAsia"/>
                <w:bCs/>
                <w:szCs w:val="21"/>
              </w:rPr>
            </w:pPr>
            <w:r>
              <w:rPr>
                <w:rFonts w:ascii="宋体" w:hAnsi="宋体" w:hint="eastAsia"/>
                <w:bCs/>
                <w:szCs w:val="21"/>
              </w:rPr>
              <w:t>10.外形尺寸 ：约1540*680*1600mmW*D*H</w:t>
            </w:r>
          </w:p>
          <w:p w14:paraId="0531E286" w14:textId="77777777" w:rsidR="00194EB2" w:rsidRDefault="00194EB2">
            <w:pPr>
              <w:spacing w:line="360" w:lineRule="auto"/>
              <w:jc w:val="left"/>
              <w:rPr>
                <w:rFonts w:ascii="宋体" w:hAnsi="宋体" w:hint="eastAsia"/>
                <w:bCs/>
                <w:szCs w:val="21"/>
              </w:rPr>
            </w:pPr>
            <w:r>
              <w:rPr>
                <w:rFonts w:ascii="宋体" w:hAnsi="宋体" w:hint="eastAsia"/>
                <w:bCs/>
                <w:szCs w:val="21"/>
              </w:rPr>
              <w:t>11.高效过滤器规格及数量：1355*553*50mm×①；</w:t>
            </w:r>
          </w:p>
          <w:p w14:paraId="65CBD21E" w14:textId="77777777" w:rsidR="00194EB2" w:rsidRDefault="00194EB2">
            <w:pPr>
              <w:spacing w:line="360" w:lineRule="auto"/>
              <w:jc w:val="left"/>
              <w:rPr>
                <w:rFonts w:ascii="宋体" w:hAnsi="宋体" w:hint="eastAsia"/>
                <w:bCs/>
                <w:szCs w:val="21"/>
              </w:rPr>
            </w:pPr>
            <w:r>
              <w:rPr>
                <w:rFonts w:ascii="宋体" w:hAnsi="宋体" w:hint="eastAsia"/>
                <w:bCs/>
                <w:szCs w:val="21"/>
              </w:rPr>
              <w:t>12.荧光灯/紫外灯规格及数量 ：   30w×①/ 30w×①</w:t>
            </w:r>
          </w:p>
          <w:p w14:paraId="5748C5E1" w14:textId="77777777" w:rsidR="00194EB2" w:rsidRDefault="00194EB2">
            <w:pPr>
              <w:spacing w:line="360" w:lineRule="auto"/>
              <w:jc w:val="left"/>
              <w:rPr>
                <w:rFonts w:ascii="宋体" w:hAnsi="宋体" w:hint="eastAsia"/>
                <w:bCs/>
                <w:szCs w:val="21"/>
              </w:rPr>
            </w:pPr>
            <w:r>
              <w:rPr>
                <w:rFonts w:ascii="宋体" w:hAnsi="宋体" w:hint="eastAsia"/>
                <w:bCs/>
                <w:szCs w:val="21"/>
              </w:rPr>
              <w:t>13.适用人数 双人单面。</w:t>
            </w:r>
          </w:p>
        </w:tc>
        <w:tc>
          <w:tcPr>
            <w:tcW w:w="600" w:type="pct"/>
            <w:tcBorders>
              <w:top w:val="single" w:sz="4" w:space="0" w:color="auto"/>
              <w:left w:val="single" w:sz="4" w:space="0" w:color="auto"/>
              <w:bottom w:val="single" w:sz="4" w:space="0" w:color="auto"/>
              <w:right w:val="single" w:sz="4" w:space="0" w:color="auto"/>
            </w:tcBorders>
            <w:vAlign w:val="center"/>
            <w:hideMark/>
          </w:tcPr>
          <w:p w14:paraId="1DDC21AE" w14:textId="77777777" w:rsidR="00194EB2" w:rsidRDefault="00194EB2">
            <w:pPr>
              <w:widowControl/>
              <w:spacing w:line="360" w:lineRule="auto"/>
              <w:jc w:val="center"/>
              <w:rPr>
                <w:rFonts w:ascii="宋体" w:hAnsi="宋体" w:hint="eastAsia"/>
                <w:szCs w:val="21"/>
              </w:rPr>
            </w:pPr>
            <w:r>
              <w:rPr>
                <w:rFonts w:ascii="宋体" w:hAnsi="宋体" w:hint="eastAsia"/>
                <w:szCs w:val="21"/>
              </w:rPr>
              <w:t>2台</w:t>
            </w:r>
          </w:p>
        </w:tc>
        <w:tc>
          <w:tcPr>
            <w:tcW w:w="333" w:type="pct"/>
            <w:tcBorders>
              <w:top w:val="single" w:sz="4" w:space="0" w:color="auto"/>
              <w:left w:val="single" w:sz="4" w:space="0" w:color="auto"/>
              <w:bottom w:val="single" w:sz="4" w:space="0" w:color="auto"/>
              <w:right w:val="single" w:sz="4" w:space="0" w:color="auto"/>
            </w:tcBorders>
          </w:tcPr>
          <w:p w14:paraId="2104DAFE" w14:textId="77777777" w:rsidR="00194EB2" w:rsidRDefault="00194EB2">
            <w:pPr>
              <w:widowControl/>
              <w:spacing w:line="360" w:lineRule="auto"/>
              <w:jc w:val="left"/>
              <w:rPr>
                <w:rFonts w:ascii="宋体" w:hAnsi="宋体" w:hint="eastAsia"/>
                <w:szCs w:val="21"/>
              </w:rPr>
            </w:pPr>
          </w:p>
        </w:tc>
      </w:tr>
      <w:tr w:rsidR="00194EB2" w14:paraId="3D9B3327"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2EE5C60F" w14:textId="77777777" w:rsidR="00194EB2" w:rsidRDefault="00194EB2">
            <w:pPr>
              <w:spacing w:line="360" w:lineRule="auto"/>
              <w:jc w:val="center"/>
              <w:rPr>
                <w:rFonts w:ascii="宋体" w:hAnsi="宋体" w:hint="eastAsia"/>
                <w:bCs/>
                <w:szCs w:val="21"/>
              </w:rPr>
            </w:pPr>
            <w:r>
              <w:rPr>
                <w:rFonts w:ascii="宋体" w:hAnsi="宋体" w:hint="eastAsia"/>
                <w:bCs/>
                <w:szCs w:val="21"/>
              </w:rPr>
              <w:t>4</w:t>
            </w:r>
          </w:p>
        </w:tc>
        <w:tc>
          <w:tcPr>
            <w:tcW w:w="534" w:type="pct"/>
            <w:tcBorders>
              <w:top w:val="single" w:sz="4" w:space="0" w:color="auto"/>
              <w:left w:val="single" w:sz="4" w:space="0" w:color="auto"/>
              <w:bottom w:val="single" w:sz="4" w:space="0" w:color="auto"/>
              <w:right w:val="single" w:sz="4" w:space="0" w:color="auto"/>
            </w:tcBorders>
            <w:vAlign w:val="center"/>
            <w:hideMark/>
          </w:tcPr>
          <w:p w14:paraId="3FEBFD19" w14:textId="77777777" w:rsidR="00194EB2" w:rsidRDefault="00194EB2">
            <w:pPr>
              <w:spacing w:line="360" w:lineRule="auto"/>
              <w:jc w:val="center"/>
              <w:rPr>
                <w:rFonts w:ascii="宋体" w:hAnsi="宋体" w:hint="eastAsia"/>
                <w:szCs w:val="21"/>
              </w:rPr>
            </w:pPr>
            <w:r>
              <w:rPr>
                <w:rFonts w:ascii="宋体" w:hAnsi="宋体" w:hint="eastAsia"/>
                <w:szCs w:val="21"/>
              </w:rPr>
              <w:t>电泳仪</w:t>
            </w:r>
          </w:p>
        </w:tc>
        <w:tc>
          <w:tcPr>
            <w:tcW w:w="3200" w:type="pct"/>
            <w:tcBorders>
              <w:top w:val="single" w:sz="4" w:space="0" w:color="auto"/>
              <w:left w:val="single" w:sz="4" w:space="0" w:color="auto"/>
              <w:bottom w:val="single" w:sz="4" w:space="0" w:color="auto"/>
              <w:right w:val="single" w:sz="4" w:space="0" w:color="auto"/>
            </w:tcBorders>
            <w:vAlign w:val="center"/>
            <w:hideMark/>
          </w:tcPr>
          <w:p w14:paraId="5B598524" w14:textId="77777777" w:rsidR="00194EB2" w:rsidRDefault="00194EB2">
            <w:pPr>
              <w:spacing w:line="360" w:lineRule="auto"/>
              <w:jc w:val="left"/>
              <w:rPr>
                <w:rFonts w:ascii="宋体" w:hAnsi="宋体" w:hint="eastAsia"/>
                <w:bCs/>
                <w:szCs w:val="21"/>
              </w:rPr>
            </w:pPr>
            <w:r>
              <w:rPr>
                <w:rFonts w:ascii="宋体" w:hAnsi="宋体" w:hint="eastAsia"/>
                <w:bCs/>
                <w:szCs w:val="21"/>
              </w:rPr>
              <w:t>1.输出电压：10-300V（连续可调）；</w:t>
            </w:r>
          </w:p>
          <w:p w14:paraId="1455A6D9" w14:textId="77777777" w:rsidR="00194EB2" w:rsidRDefault="00194EB2">
            <w:pPr>
              <w:spacing w:line="360" w:lineRule="auto"/>
              <w:jc w:val="left"/>
              <w:rPr>
                <w:rFonts w:ascii="宋体" w:hAnsi="宋体" w:hint="eastAsia"/>
                <w:bCs/>
                <w:szCs w:val="21"/>
              </w:rPr>
            </w:pPr>
            <w:r>
              <w:rPr>
                <w:rFonts w:ascii="宋体" w:hAnsi="宋体" w:hint="eastAsia"/>
                <w:bCs/>
                <w:szCs w:val="21"/>
              </w:rPr>
              <w:t>2.精度误差：±1V；</w:t>
            </w:r>
          </w:p>
          <w:p w14:paraId="34EE9478" w14:textId="77777777" w:rsidR="00194EB2" w:rsidRDefault="00194EB2">
            <w:pPr>
              <w:spacing w:line="360" w:lineRule="auto"/>
              <w:jc w:val="left"/>
              <w:rPr>
                <w:rFonts w:ascii="宋体" w:hAnsi="宋体" w:hint="eastAsia"/>
                <w:bCs/>
                <w:szCs w:val="21"/>
              </w:rPr>
            </w:pPr>
            <w:r>
              <w:rPr>
                <w:rFonts w:ascii="宋体" w:hAnsi="宋体" w:hint="eastAsia"/>
                <w:bCs/>
                <w:szCs w:val="21"/>
              </w:rPr>
              <w:t>3.输出电流：4-400mA（连续可调）；</w:t>
            </w:r>
          </w:p>
          <w:p w14:paraId="3FC29DEE" w14:textId="77777777" w:rsidR="00194EB2" w:rsidRDefault="00194EB2">
            <w:pPr>
              <w:spacing w:line="360" w:lineRule="auto"/>
              <w:jc w:val="left"/>
              <w:rPr>
                <w:rFonts w:ascii="宋体" w:hAnsi="宋体" w:hint="eastAsia"/>
                <w:bCs/>
                <w:szCs w:val="21"/>
              </w:rPr>
            </w:pPr>
            <w:r>
              <w:rPr>
                <w:rFonts w:ascii="宋体" w:hAnsi="宋体" w:hint="eastAsia"/>
                <w:bCs/>
                <w:szCs w:val="21"/>
              </w:rPr>
              <w:t>4.精度误差：±1 mA；</w:t>
            </w:r>
          </w:p>
          <w:p w14:paraId="2831813D" w14:textId="77777777" w:rsidR="00194EB2" w:rsidRDefault="00194EB2">
            <w:pPr>
              <w:spacing w:line="360" w:lineRule="auto"/>
              <w:jc w:val="left"/>
              <w:rPr>
                <w:rFonts w:ascii="宋体" w:hAnsi="宋体" w:hint="eastAsia"/>
                <w:bCs/>
                <w:szCs w:val="21"/>
              </w:rPr>
            </w:pPr>
            <w:r>
              <w:rPr>
                <w:rFonts w:ascii="宋体" w:hAnsi="宋体" w:hint="eastAsia"/>
                <w:bCs/>
                <w:szCs w:val="21"/>
              </w:rPr>
              <w:t>5.输出功率：75W（最大）；</w:t>
            </w:r>
          </w:p>
          <w:p w14:paraId="0E37C978"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6.定时：1-999min（可调）。</w:t>
            </w:r>
          </w:p>
        </w:tc>
        <w:tc>
          <w:tcPr>
            <w:tcW w:w="600" w:type="pct"/>
            <w:tcBorders>
              <w:top w:val="single" w:sz="4" w:space="0" w:color="auto"/>
              <w:left w:val="single" w:sz="4" w:space="0" w:color="auto"/>
              <w:bottom w:val="single" w:sz="4" w:space="0" w:color="auto"/>
              <w:right w:val="single" w:sz="4" w:space="0" w:color="auto"/>
            </w:tcBorders>
            <w:vAlign w:val="center"/>
            <w:hideMark/>
          </w:tcPr>
          <w:p w14:paraId="0D38BEF0" w14:textId="77777777" w:rsidR="00194EB2" w:rsidRDefault="00194EB2">
            <w:pPr>
              <w:widowControl/>
              <w:spacing w:line="360" w:lineRule="auto"/>
              <w:jc w:val="center"/>
              <w:rPr>
                <w:rFonts w:ascii="宋体" w:hAnsi="宋体" w:hint="eastAsia"/>
                <w:szCs w:val="21"/>
              </w:rPr>
            </w:pPr>
            <w:r>
              <w:rPr>
                <w:rFonts w:ascii="宋体" w:hAnsi="宋体" w:hint="eastAsia"/>
                <w:szCs w:val="21"/>
              </w:rPr>
              <w:lastRenderedPageBreak/>
              <w:t>2台</w:t>
            </w:r>
          </w:p>
        </w:tc>
        <w:tc>
          <w:tcPr>
            <w:tcW w:w="333" w:type="pct"/>
            <w:tcBorders>
              <w:top w:val="single" w:sz="4" w:space="0" w:color="auto"/>
              <w:left w:val="single" w:sz="4" w:space="0" w:color="auto"/>
              <w:bottom w:val="single" w:sz="4" w:space="0" w:color="auto"/>
              <w:right w:val="single" w:sz="4" w:space="0" w:color="auto"/>
            </w:tcBorders>
          </w:tcPr>
          <w:p w14:paraId="5501B575" w14:textId="77777777" w:rsidR="00194EB2" w:rsidRDefault="00194EB2">
            <w:pPr>
              <w:widowControl/>
              <w:spacing w:line="360" w:lineRule="auto"/>
              <w:jc w:val="left"/>
              <w:rPr>
                <w:rFonts w:ascii="宋体" w:hAnsi="宋体" w:hint="eastAsia"/>
                <w:szCs w:val="21"/>
              </w:rPr>
            </w:pPr>
          </w:p>
        </w:tc>
      </w:tr>
      <w:tr w:rsidR="00194EB2" w14:paraId="1763AE3B"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06063D5B" w14:textId="77777777" w:rsidR="00194EB2" w:rsidRDefault="00194EB2">
            <w:pPr>
              <w:spacing w:line="360" w:lineRule="auto"/>
              <w:jc w:val="center"/>
              <w:rPr>
                <w:rFonts w:ascii="宋体" w:hAnsi="宋体" w:hint="eastAsia"/>
                <w:bCs/>
                <w:szCs w:val="21"/>
              </w:rPr>
            </w:pPr>
            <w:r>
              <w:rPr>
                <w:rFonts w:ascii="宋体" w:hAnsi="宋体" w:hint="eastAsia"/>
                <w:bCs/>
                <w:szCs w:val="21"/>
              </w:rPr>
              <w:t>5</w:t>
            </w:r>
          </w:p>
        </w:tc>
        <w:tc>
          <w:tcPr>
            <w:tcW w:w="534" w:type="pct"/>
            <w:tcBorders>
              <w:top w:val="single" w:sz="4" w:space="0" w:color="auto"/>
              <w:left w:val="single" w:sz="4" w:space="0" w:color="auto"/>
              <w:bottom w:val="single" w:sz="4" w:space="0" w:color="auto"/>
              <w:right w:val="single" w:sz="4" w:space="0" w:color="auto"/>
            </w:tcBorders>
            <w:vAlign w:val="center"/>
            <w:hideMark/>
          </w:tcPr>
          <w:p w14:paraId="386C8BE6" w14:textId="77777777" w:rsidR="00194EB2" w:rsidRDefault="00194EB2">
            <w:pPr>
              <w:spacing w:line="360" w:lineRule="auto"/>
              <w:jc w:val="center"/>
              <w:rPr>
                <w:rFonts w:ascii="宋体" w:hAnsi="宋体" w:hint="eastAsia"/>
                <w:szCs w:val="21"/>
              </w:rPr>
            </w:pPr>
            <w:r>
              <w:rPr>
                <w:rFonts w:ascii="宋体" w:hAnsi="宋体" w:hint="eastAsia"/>
                <w:szCs w:val="21"/>
              </w:rPr>
              <w:t>迷你双垂直电泳槽</w:t>
            </w:r>
          </w:p>
        </w:tc>
        <w:tc>
          <w:tcPr>
            <w:tcW w:w="3200" w:type="pct"/>
            <w:tcBorders>
              <w:top w:val="single" w:sz="4" w:space="0" w:color="auto"/>
              <w:left w:val="single" w:sz="4" w:space="0" w:color="auto"/>
              <w:bottom w:val="single" w:sz="4" w:space="0" w:color="auto"/>
              <w:right w:val="single" w:sz="4" w:space="0" w:color="auto"/>
            </w:tcBorders>
            <w:vAlign w:val="center"/>
            <w:hideMark/>
          </w:tcPr>
          <w:p w14:paraId="373FC71A" w14:textId="77777777" w:rsidR="00194EB2" w:rsidRDefault="00194EB2">
            <w:pPr>
              <w:spacing w:line="360" w:lineRule="auto"/>
              <w:jc w:val="left"/>
              <w:rPr>
                <w:rFonts w:ascii="宋体" w:hAnsi="宋体" w:hint="eastAsia"/>
                <w:bCs/>
                <w:szCs w:val="21"/>
              </w:rPr>
            </w:pPr>
            <w:r>
              <w:rPr>
                <w:rFonts w:ascii="宋体" w:hAnsi="宋体" w:hint="eastAsia"/>
                <w:bCs/>
                <w:szCs w:val="21"/>
              </w:rPr>
              <w:t>1.电泳槽可跑凝胶数量： 1-4块；</w:t>
            </w:r>
          </w:p>
          <w:p w14:paraId="24C61467" w14:textId="77777777" w:rsidR="00194EB2" w:rsidRDefault="00194EB2">
            <w:pPr>
              <w:spacing w:line="360" w:lineRule="auto"/>
              <w:jc w:val="left"/>
              <w:rPr>
                <w:rFonts w:ascii="宋体" w:hAnsi="宋体" w:hint="eastAsia"/>
                <w:szCs w:val="21"/>
              </w:rPr>
            </w:pPr>
            <w:r>
              <w:rPr>
                <w:rFonts w:ascii="宋体" w:hAnsi="宋体" w:hint="eastAsia"/>
                <w:bCs/>
                <w:szCs w:val="21"/>
              </w:rPr>
              <w:t>2.</w:t>
            </w:r>
            <w:r>
              <w:rPr>
                <w:rFonts w:ascii="宋体" w:hAnsi="宋体" w:hint="eastAsia"/>
                <w:szCs w:val="21"/>
              </w:rPr>
              <w:t>封边垫条固定在玻板上,便于精确对齐；</w:t>
            </w:r>
          </w:p>
          <w:p w14:paraId="5E0972BB" w14:textId="77777777" w:rsidR="00194EB2" w:rsidRDefault="00194EB2">
            <w:pPr>
              <w:spacing w:line="360" w:lineRule="auto"/>
              <w:jc w:val="left"/>
              <w:rPr>
                <w:rFonts w:ascii="宋体" w:hAnsi="宋体" w:hint="eastAsia"/>
                <w:szCs w:val="21"/>
              </w:rPr>
            </w:pPr>
            <w:r>
              <w:rPr>
                <w:rFonts w:ascii="宋体" w:hAnsi="宋体" w:hint="eastAsia"/>
                <w:szCs w:val="21"/>
              </w:rPr>
              <w:t>3.特殊塑料的电泳梳,不会抑制凝胶聚合反应,制胶过程中,内置的脊可避免与空气接触,保证凝胶均一聚合；</w:t>
            </w:r>
          </w:p>
          <w:p w14:paraId="2B835C6E" w14:textId="77777777" w:rsidR="00194EB2" w:rsidRDefault="00194EB2">
            <w:pPr>
              <w:spacing w:line="360" w:lineRule="auto"/>
              <w:jc w:val="left"/>
              <w:rPr>
                <w:rFonts w:ascii="宋体" w:hAnsi="宋体" w:hint="eastAsia"/>
                <w:szCs w:val="21"/>
              </w:rPr>
            </w:pPr>
            <w:r>
              <w:rPr>
                <w:rFonts w:ascii="宋体" w:hAnsi="宋体" w:hint="eastAsia"/>
                <w:szCs w:val="21"/>
              </w:rPr>
              <w:t>4．具有上样向导，防止泳道遗漏上样或重复上样；</w:t>
            </w:r>
          </w:p>
          <w:p w14:paraId="697DC266" w14:textId="77777777" w:rsidR="00194EB2" w:rsidRDefault="00194EB2">
            <w:pPr>
              <w:spacing w:line="360" w:lineRule="auto"/>
              <w:jc w:val="left"/>
              <w:rPr>
                <w:rFonts w:ascii="宋体" w:hAnsi="宋体" w:hint="eastAsia"/>
                <w:bCs/>
                <w:szCs w:val="21"/>
              </w:rPr>
            </w:pPr>
            <w:r>
              <w:rPr>
                <w:rFonts w:ascii="宋体" w:hAnsi="宋体" w:hint="eastAsia"/>
                <w:szCs w:val="21"/>
              </w:rPr>
              <w:t>5.有简单凸轮的制胶框，确保在任何水平面上精确对齐；</w:t>
            </w:r>
          </w:p>
        </w:tc>
        <w:tc>
          <w:tcPr>
            <w:tcW w:w="600" w:type="pct"/>
            <w:tcBorders>
              <w:top w:val="single" w:sz="4" w:space="0" w:color="auto"/>
              <w:left w:val="single" w:sz="4" w:space="0" w:color="auto"/>
              <w:bottom w:val="single" w:sz="4" w:space="0" w:color="auto"/>
              <w:right w:val="single" w:sz="4" w:space="0" w:color="auto"/>
            </w:tcBorders>
            <w:vAlign w:val="center"/>
            <w:hideMark/>
          </w:tcPr>
          <w:p w14:paraId="1897A61D" w14:textId="77777777" w:rsidR="00194EB2" w:rsidRDefault="00194EB2">
            <w:pPr>
              <w:widowControl/>
              <w:spacing w:line="360" w:lineRule="auto"/>
              <w:jc w:val="center"/>
              <w:rPr>
                <w:rFonts w:ascii="宋体" w:hAnsi="宋体" w:hint="eastAsia"/>
                <w:szCs w:val="21"/>
              </w:rPr>
            </w:pPr>
            <w:r>
              <w:rPr>
                <w:rFonts w:ascii="宋体" w:hAnsi="宋体" w:hint="eastAsia"/>
                <w:szCs w:val="21"/>
              </w:rPr>
              <w:t>2台</w:t>
            </w:r>
          </w:p>
        </w:tc>
        <w:tc>
          <w:tcPr>
            <w:tcW w:w="333" w:type="pct"/>
            <w:tcBorders>
              <w:top w:val="single" w:sz="4" w:space="0" w:color="auto"/>
              <w:left w:val="single" w:sz="4" w:space="0" w:color="auto"/>
              <w:bottom w:val="single" w:sz="4" w:space="0" w:color="auto"/>
              <w:right w:val="single" w:sz="4" w:space="0" w:color="auto"/>
            </w:tcBorders>
          </w:tcPr>
          <w:p w14:paraId="0CCC5EF6" w14:textId="77777777" w:rsidR="00194EB2" w:rsidRDefault="00194EB2">
            <w:pPr>
              <w:widowControl/>
              <w:spacing w:line="360" w:lineRule="auto"/>
              <w:jc w:val="left"/>
              <w:rPr>
                <w:rFonts w:ascii="宋体" w:hAnsi="宋体" w:hint="eastAsia"/>
                <w:szCs w:val="21"/>
              </w:rPr>
            </w:pPr>
          </w:p>
        </w:tc>
      </w:tr>
      <w:tr w:rsidR="00194EB2" w14:paraId="0D63C785"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661FBD03" w14:textId="77777777" w:rsidR="00194EB2" w:rsidRDefault="00194EB2">
            <w:pPr>
              <w:spacing w:line="360" w:lineRule="auto"/>
              <w:jc w:val="center"/>
              <w:rPr>
                <w:rFonts w:ascii="宋体" w:hAnsi="宋体" w:hint="eastAsia"/>
                <w:bCs/>
                <w:szCs w:val="21"/>
              </w:rPr>
            </w:pPr>
            <w:r>
              <w:rPr>
                <w:rFonts w:ascii="宋体" w:hAnsi="宋体" w:hint="eastAsia"/>
                <w:bCs/>
                <w:szCs w:val="21"/>
              </w:rPr>
              <w:t>6</w:t>
            </w:r>
          </w:p>
        </w:tc>
        <w:tc>
          <w:tcPr>
            <w:tcW w:w="534" w:type="pct"/>
            <w:tcBorders>
              <w:top w:val="single" w:sz="4" w:space="0" w:color="auto"/>
              <w:left w:val="single" w:sz="4" w:space="0" w:color="auto"/>
              <w:bottom w:val="single" w:sz="4" w:space="0" w:color="auto"/>
              <w:right w:val="single" w:sz="4" w:space="0" w:color="auto"/>
            </w:tcBorders>
            <w:vAlign w:val="center"/>
            <w:hideMark/>
          </w:tcPr>
          <w:p w14:paraId="6AA3030A" w14:textId="77777777" w:rsidR="00194EB2" w:rsidRDefault="00194EB2">
            <w:pPr>
              <w:spacing w:line="360" w:lineRule="auto"/>
              <w:jc w:val="center"/>
              <w:rPr>
                <w:rFonts w:ascii="宋体" w:hAnsi="宋体" w:hint="eastAsia"/>
                <w:szCs w:val="21"/>
              </w:rPr>
            </w:pPr>
            <w:r>
              <w:rPr>
                <w:rFonts w:ascii="宋体" w:hAnsi="宋体" w:hint="eastAsia"/>
                <w:szCs w:val="21"/>
              </w:rPr>
              <w:t>迷你转移电泳槽</w:t>
            </w:r>
          </w:p>
        </w:tc>
        <w:tc>
          <w:tcPr>
            <w:tcW w:w="3200" w:type="pct"/>
            <w:tcBorders>
              <w:top w:val="single" w:sz="4" w:space="0" w:color="auto"/>
              <w:left w:val="single" w:sz="4" w:space="0" w:color="auto"/>
              <w:bottom w:val="single" w:sz="4" w:space="0" w:color="auto"/>
              <w:right w:val="single" w:sz="4" w:space="0" w:color="auto"/>
            </w:tcBorders>
            <w:vAlign w:val="center"/>
            <w:hideMark/>
          </w:tcPr>
          <w:p w14:paraId="0AB88681" w14:textId="77777777" w:rsidR="00194EB2" w:rsidRDefault="00194EB2">
            <w:pPr>
              <w:spacing w:line="360" w:lineRule="auto"/>
              <w:jc w:val="left"/>
              <w:rPr>
                <w:rFonts w:ascii="宋体" w:hAnsi="宋体" w:hint="eastAsia"/>
                <w:szCs w:val="21"/>
              </w:rPr>
            </w:pPr>
            <w:r>
              <w:rPr>
                <w:rFonts w:ascii="宋体" w:hAnsi="宋体" w:hint="eastAsia"/>
                <w:szCs w:val="21"/>
              </w:rPr>
              <w:t>1.小时内转印2块10 x 7.5cm凝胶或低强度过夜转印；</w:t>
            </w:r>
          </w:p>
          <w:p w14:paraId="640CBD9B" w14:textId="77777777" w:rsidR="00194EB2" w:rsidRDefault="00194EB2">
            <w:pPr>
              <w:spacing w:line="360" w:lineRule="auto"/>
              <w:jc w:val="left"/>
              <w:rPr>
                <w:rFonts w:ascii="宋体" w:hAnsi="宋体" w:hint="eastAsia"/>
                <w:szCs w:val="21"/>
              </w:rPr>
            </w:pPr>
            <w:r>
              <w:rPr>
                <w:rFonts w:ascii="宋体" w:hAnsi="宋体" w:hint="eastAsia"/>
                <w:szCs w:val="21"/>
              </w:rPr>
              <w:t>2.电极丝相距4cm以产生强电场保证转印过程中凝胶的正确方</w:t>
            </w:r>
          </w:p>
          <w:p w14:paraId="57D2CCBB" w14:textId="77777777" w:rsidR="00194EB2" w:rsidRDefault="00194EB2">
            <w:pPr>
              <w:spacing w:line="360" w:lineRule="auto"/>
              <w:jc w:val="left"/>
              <w:rPr>
                <w:rFonts w:ascii="宋体" w:hAnsi="宋体" w:hint="eastAsia"/>
                <w:bCs/>
                <w:szCs w:val="21"/>
              </w:rPr>
            </w:pPr>
            <w:r>
              <w:rPr>
                <w:rFonts w:ascii="宋体" w:hAnsi="宋体" w:hint="eastAsia"/>
                <w:szCs w:val="21"/>
              </w:rPr>
              <w:t>3.内置蓝色制冷芯冷却元件快速只收转移过程中产生的热量 。                                                                                                                                                                          4.缓冲液只需450ml；</w:t>
            </w:r>
          </w:p>
        </w:tc>
        <w:tc>
          <w:tcPr>
            <w:tcW w:w="600" w:type="pct"/>
            <w:tcBorders>
              <w:top w:val="single" w:sz="4" w:space="0" w:color="auto"/>
              <w:left w:val="single" w:sz="4" w:space="0" w:color="auto"/>
              <w:bottom w:val="single" w:sz="4" w:space="0" w:color="auto"/>
              <w:right w:val="single" w:sz="4" w:space="0" w:color="auto"/>
            </w:tcBorders>
            <w:vAlign w:val="center"/>
            <w:hideMark/>
          </w:tcPr>
          <w:p w14:paraId="4D051194" w14:textId="77777777" w:rsidR="00194EB2" w:rsidRDefault="00194EB2">
            <w:pPr>
              <w:widowControl/>
              <w:spacing w:line="360" w:lineRule="auto"/>
              <w:jc w:val="center"/>
              <w:rPr>
                <w:rFonts w:ascii="宋体" w:hAnsi="宋体" w:hint="eastAsia"/>
                <w:szCs w:val="21"/>
              </w:rPr>
            </w:pPr>
            <w:r>
              <w:rPr>
                <w:rFonts w:ascii="宋体" w:hAnsi="宋体" w:hint="eastAsia"/>
                <w:szCs w:val="21"/>
              </w:rPr>
              <w:t>2台</w:t>
            </w:r>
          </w:p>
        </w:tc>
        <w:tc>
          <w:tcPr>
            <w:tcW w:w="333" w:type="pct"/>
            <w:tcBorders>
              <w:top w:val="single" w:sz="4" w:space="0" w:color="auto"/>
              <w:left w:val="single" w:sz="4" w:space="0" w:color="auto"/>
              <w:bottom w:val="single" w:sz="4" w:space="0" w:color="auto"/>
              <w:right w:val="single" w:sz="4" w:space="0" w:color="auto"/>
            </w:tcBorders>
          </w:tcPr>
          <w:p w14:paraId="568026F7" w14:textId="77777777" w:rsidR="00194EB2" w:rsidRDefault="00194EB2">
            <w:pPr>
              <w:widowControl/>
              <w:spacing w:line="360" w:lineRule="auto"/>
              <w:jc w:val="left"/>
              <w:rPr>
                <w:rFonts w:ascii="宋体" w:hAnsi="宋体" w:hint="eastAsia"/>
                <w:szCs w:val="21"/>
              </w:rPr>
            </w:pPr>
          </w:p>
        </w:tc>
      </w:tr>
      <w:tr w:rsidR="00194EB2" w14:paraId="18BA2EE8"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47EA0179" w14:textId="77777777" w:rsidR="00194EB2" w:rsidRDefault="00194EB2">
            <w:pPr>
              <w:spacing w:line="360" w:lineRule="auto"/>
              <w:jc w:val="center"/>
              <w:rPr>
                <w:rFonts w:ascii="宋体" w:hAnsi="宋体" w:hint="eastAsia"/>
                <w:bCs/>
                <w:szCs w:val="21"/>
              </w:rPr>
            </w:pPr>
            <w:r>
              <w:rPr>
                <w:rFonts w:ascii="宋体" w:hAnsi="宋体" w:hint="eastAsia"/>
                <w:bCs/>
                <w:szCs w:val="21"/>
              </w:rPr>
              <w:t>7</w:t>
            </w:r>
          </w:p>
        </w:tc>
        <w:tc>
          <w:tcPr>
            <w:tcW w:w="534" w:type="pct"/>
            <w:tcBorders>
              <w:top w:val="single" w:sz="4" w:space="0" w:color="auto"/>
              <w:left w:val="single" w:sz="4" w:space="0" w:color="auto"/>
              <w:bottom w:val="single" w:sz="4" w:space="0" w:color="auto"/>
              <w:right w:val="single" w:sz="4" w:space="0" w:color="auto"/>
            </w:tcBorders>
            <w:vAlign w:val="center"/>
            <w:hideMark/>
          </w:tcPr>
          <w:p w14:paraId="774755B9" w14:textId="77777777" w:rsidR="00194EB2" w:rsidRDefault="00194EB2">
            <w:pPr>
              <w:spacing w:line="360" w:lineRule="auto"/>
              <w:jc w:val="center"/>
              <w:rPr>
                <w:rFonts w:ascii="宋体" w:hAnsi="宋体" w:hint="eastAsia"/>
                <w:szCs w:val="21"/>
              </w:rPr>
            </w:pPr>
            <w:r>
              <w:rPr>
                <w:rFonts w:ascii="宋体" w:hAnsi="宋体" w:hint="eastAsia"/>
                <w:bCs/>
                <w:szCs w:val="21"/>
              </w:rPr>
              <w:t>分光光度计</w:t>
            </w:r>
          </w:p>
        </w:tc>
        <w:tc>
          <w:tcPr>
            <w:tcW w:w="3200" w:type="pct"/>
            <w:tcBorders>
              <w:top w:val="single" w:sz="4" w:space="0" w:color="auto"/>
              <w:left w:val="single" w:sz="4" w:space="0" w:color="auto"/>
              <w:bottom w:val="single" w:sz="4" w:space="0" w:color="auto"/>
              <w:right w:val="single" w:sz="4" w:space="0" w:color="auto"/>
            </w:tcBorders>
            <w:hideMark/>
          </w:tcPr>
          <w:p w14:paraId="06B08116" w14:textId="77777777" w:rsidR="00194EB2" w:rsidRDefault="00194EB2">
            <w:pPr>
              <w:spacing w:line="360" w:lineRule="auto"/>
              <w:jc w:val="left"/>
              <w:rPr>
                <w:rFonts w:ascii="宋体" w:hAnsi="宋体" w:hint="eastAsia"/>
                <w:bCs/>
                <w:szCs w:val="21"/>
              </w:rPr>
            </w:pPr>
            <w:r>
              <w:rPr>
                <w:rFonts w:ascii="宋体" w:hAnsi="宋体" w:hint="eastAsia"/>
                <w:bCs/>
                <w:szCs w:val="21"/>
              </w:rPr>
              <w:t>1.光学系统：单光束自准式,1200线/毫米全息光栅；</w:t>
            </w:r>
          </w:p>
          <w:p w14:paraId="3C54EB9B" w14:textId="77777777" w:rsidR="00194EB2" w:rsidRDefault="00194EB2">
            <w:pPr>
              <w:spacing w:line="360" w:lineRule="auto"/>
              <w:jc w:val="left"/>
              <w:rPr>
                <w:rFonts w:ascii="宋体" w:hAnsi="宋体" w:hint="eastAsia"/>
                <w:bCs/>
                <w:szCs w:val="21"/>
              </w:rPr>
            </w:pPr>
            <w:r>
              <w:rPr>
                <w:rFonts w:ascii="宋体" w:hAnsi="宋体" w:hint="eastAsia"/>
                <w:bCs/>
                <w:szCs w:val="21"/>
              </w:rPr>
              <w:t>2.超宽幅的输入电压和频率：90～250V/AC,50～60HZ（提供彩页供核对）；</w:t>
            </w:r>
          </w:p>
          <w:p w14:paraId="20DF5F25" w14:textId="77777777" w:rsidR="00194EB2" w:rsidRDefault="00194EB2">
            <w:pPr>
              <w:spacing w:line="360" w:lineRule="auto"/>
              <w:jc w:val="left"/>
              <w:rPr>
                <w:rFonts w:ascii="宋体" w:hAnsi="宋体" w:hint="eastAsia"/>
                <w:bCs/>
                <w:szCs w:val="21"/>
              </w:rPr>
            </w:pPr>
            <w:r>
              <w:rPr>
                <w:rFonts w:ascii="宋体" w:hAnsi="宋体" w:hint="eastAsia"/>
                <w:bCs/>
                <w:szCs w:val="21"/>
              </w:rPr>
              <w:t>★3.波长范围：320～1100nm；光谱带宽：4nm；波长准确度：±1nm；（提供彩页供核对）；</w:t>
            </w:r>
          </w:p>
          <w:p w14:paraId="3451CD02" w14:textId="77777777" w:rsidR="00194EB2" w:rsidRDefault="00194EB2">
            <w:pPr>
              <w:spacing w:line="360" w:lineRule="auto"/>
              <w:jc w:val="left"/>
              <w:rPr>
                <w:rFonts w:ascii="宋体" w:hAnsi="宋体" w:hint="eastAsia"/>
                <w:bCs/>
                <w:szCs w:val="21"/>
              </w:rPr>
            </w:pPr>
            <w:r>
              <w:rPr>
                <w:rFonts w:ascii="宋体" w:hAnsi="宋体" w:hint="eastAsia"/>
                <w:bCs/>
                <w:szCs w:val="21"/>
              </w:rPr>
              <w:t>4.波长重复性：±0.5nm；</w:t>
            </w:r>
          </w:p>
          <w:p w14:paraId="413292E7" w14:textId="77777777" w:rsidR="00194EB2" w:rsidRDefault="00194EB2">
            <w:pPr>
              <w:spacing w:line="360" w:lineRule="auto"/>
              <w:jc w:val="left"/>
              <w:rPr>
                <w:rFonts w:ascii="宋体" w:hAnsi="宋体" w:hint="eastAsia"/>
                <w:bCs/>
                <w:szCs w:val="21"/>
              </w:rPr>
            </w:pPr>
            <w:r>
              <w:rPr>
                <w:rFonts w:ascii="宋体" w:hAnsi="宋体" w:hint="eastAsia"/>
                <w:bCs/>
                <w:szCs w:val="21"/>
              </w:rPr>
              <w:t>5.透射比准确度：±0.5%T(0～100%T)；</w:t>
            </w:r>
          </w:p>
          <w:p w14:paraId="4C3A8534" w14:textId="77777777" w:rsidR="00194EB2" w:rsidRDefault="00194EB2">
            <w:pPr>
              <w:spacing w:line="360" w:lineRule="auto"/>
              <w:jc w:val="left"/>
              <w:rPr>
                <w:rFonts w:ascii="宋体" w:hAnsi="宋体" w:hint="eastAsia"/>
                <w:bCs/>
                <w:szCs w:val="21"/>
              </w:rPr>
            </w:pPr>
            <w:r>
              <w:rPr>
                <w:rFonts w:ascii="宋体" w:hAnsi="宋体" w:hint="eastAsia"/>
                <w:bCs/>
                <w:szCs w:val="21"/>
              </w:rPr>
              <w:t>6.透射比重复性：±0.2%T(0～100%T；</w:t>
            </w:r>
          </w:p>
          <w:p w14:paraId="7C14FB32" w14:textId="77777777" w:rsidR="00194EB2" w:rsidRDefault="00194EB2">
            <w:pPr>
              <w:spacing w:line="360" w:lineRule="auto"/>
              <w:jc w:val="left"/>
              <w:rPr>
                <w:rFonts w:ascii="宋体" w:hAnsi="宋体" w:hint="eastAsia"/>
                <w:bCs/>
                <w:szCs w:val="21"/>
              </w:rPr>
            </w:pPr>
            <w:r>
              <w:rPr>
                <w:rFonts w:ascii="宋体" w:hAnsi="宋体" w:hint="eastAsia"/>
                <w:bCs/>
                <w:szCs w:val="21"/>
              </w:rPr>
              <w:t>7.波长显示：屏幕显示，最小分辨率0.1nm；</w:t>
            </w:r>
          </w:p>
          <w:p w14:paraId="4BF5AF2A" w14:textId="77777777" w:rsidR="00194EB2" w:rsidRDefault="00194EB2">
            <w:pPr>
              <w:spacing w:line="360" w:lineRule="auto"/>
              <w:jc w:val="left"/>
              <w:rPr>
                <w:rFonts w:ascii="宋体" w:hAnsi="宋体" w:hint="eastAsia"/>
                <w:bCs/>
                <w:szCs w:val="21"/>
              </w:rPr>
            </w:pPr>
            <w:r>
              <w:rPr>
                <w:rFonts w:ascii="宋体" w:hAnsi="宋体" w:hint="eastAsia"/>
                <w:bCs/>
                <w:szCs w:val="21"/>
              </w:rPr>
              <w:t>★8.显示方式及仪器功能： 128x64图形液晶显示,主机可独立完成光度测量、定量测量、标准曲线、多波长测试等；（提供彩页供核对）；</w:t>
            </w:r>
          </w:p>
          <w:p w14:paraId="2B4DBDCB" w14:textId="77777777" w:rsidR="00194EB2" w:rsidRDefault="00194EB2">
            <w:pPr>
              <w:spacing w:line="360" w:lineRule="auto"/>
              <w:jc w:val="left"/>
              <w:rPr>
                <w:rFonts w:ascii="宋体" w:hAnsi="宋体" w:hint="eastAsia"/>
                <w:bCs/>
                <w:szCs w:val="21"/>
              </w:rPr>
            </w:pPr>
            <w:r>
              <w:rPr>
                <w:rFonts w:ascii="宋体" w:hAnsi="宋体" w:hint="eastAsia"/>
                <w:bCs/>
                <w:szCs w:val="21"/>
              </w:rPr>
              <w:t>9.通讯接口：USB接口；</w:t>
            </w:r>
          </w:p>
          <w:p w14:paraId="6076DEEC" w14:textId="77777777" w:rsidR="00194EB2" w:rsidRDefault="00194EB2">
            <w:pPr>
              <w:spacing w:line="360" w:lineRule="auto"/>
              <w:jc w:val="left"/>
              <w:rPr>
                <w:rFonts w:ascii="宋体" w:hAnsi="宋体" w:hint="eastAsia"/>
                <w:bCs/>
                <w:szCs w:val="21"/>
              </w:rPr>
            </w:pPr>
            <w:r>
              <w:rPr>
                <w:rFonts w:ascii="宋体" w:hAnsi="宋体" w:hint="eastAsia"/>
                <w:bCs/>
                <w:szCs w:val="21"/>
              </w:rPr>
              <w:t>10.杂散光：≤0.1%T@360nm（提供彩页供核对）；</w:t>
            </w:r>
          </w:p>
          <w:p w14:paraId="4B52FD31" w14:textId="77777777" w:rsidR="00194EB2" w:rsidRDefault="00194EB2">
            <w:pPr>
              <w:spacing w:line="360" w:lineRule="auto"/>
              <w:jc w:val="left"/>
              <w:rPr>
                <w:rFonts w:ascii="宋体" w:hAnsi="宋体" w:hint="eastAsia"/>
                <w:bCs/>
                <w:szCs w:val="21"/>
              </w:rPr>
            </w:pPr>
            <w:r>
              <w:rPr>
                <w:rFonts w:ascii="宋体" w:hAnsi="宋体" w:hint="eastAsia"/>
                <w:bCs/>
                <w:szCs w:val="21"/>
              </w:rPr>
              <w:t>11.波长设置：自动；</w:t>
            </w:r>
          </w:p>
          <w:p w14:paraId="49C82B80" w14:textId="77777777" w:rsidR="00194EB2" w:rsidRDefault="00194EB2">
            <w:pPr>
              <w:spacing w:line="360" w:lineRule="auto"/>
              <w:jc w:val="left"/>
              <w:rPr>
                <w:rFonts w:ascii="宋体" w:hAnsi="宋体" w:hint="eastAsia"/>
                <w:bCs/>
                <w:szCs w:val="21"/>
              </w:rPr>
            </w:pPr>
            <w:r>
              <w:rPr>
                <w:rFonts w:ascii="宋体" w:hAnsi="宋体" w:hint="eastAsia"/>
                <w:bCs/>
                <w:szCs w:val="21"/>
              </w:rPr>
              <w:t>12.调零方式：自动；</w:t>
            </w:r>
          </w:p>
          <w:p w14:paraId="1F399A27" w14:textId="77777777" w:rsidR="00194EB2" w:rsidRDefault="00194EB2">
            <w:pPr>
              <w:spacing w:line="360" w:lineRule="auto"/>
              <w:jc w:val="left"/>
              <w:rPr>
                <w:rFonts w:ascii="宋体" w:hAnsi="宋体" w:hint="eastAsia"/>
                <w:bCs/>
                <w:szCs w:val="21"/>
              </w:rPr>
            </w:pPr>
            <w:r>
              <w:rPr>
                <w:rFonts w:ascii="宋体" w:hAnsi="宋体" w:hint="eastAsia"/>
                <w:bCs/>
                <w:szCs w:val="21"/>
              </w:rPr>
              <w:t>13.光度范围：-0.301 to 3A ;  0-200%T;  -9999 to 9999C；</w:t>
            </w:r>
          </w:p>
          <w:p w14:paraId="7FDB9D09" w14:textId="77777777" w:rsidR="00194EB2" w:rsidRDefault="00194EB2">
            <w:pPr>
              <w:spacing w:line="360" w:lineRule="auto"/>
              <w:jc w:val="left"/>
              <w:rPr>
                <w:rFonts w:ascii="宋体" w:hAnsi="宋体" w:hint="eastAsia"/>
                <w:bCs/>
                <w:szCs w:val="21"/>
              </w:rPr>
            </w:pPr>
            <w:r>
              <w:rPr>
                <w:rFonts w:ascii="宋体" w:hAnsi="宋体" w:hint="eastAsia"/>
                <w:bCs/>
                <w:szCs w:val="21"/>
              </w:rPr>
              <w:t>14.光源：钨灯；</w:t>
            </w:r>
          </w:p>
          <w:p w14:paraId="27245E6D"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15.检测器：硅光二极管。</w:t>
            </w:r>
          </w:p>
        </w:tc>
        <w:tc>
          <w:tcPr>
            <w:tcW w:w="600" w:type="pct"/>
            <w:tcBorders>
              <w:top w:val="single" w:sz="4" w:space="0" w:color="auto"/>
              <w:left w:val="single" w:sz="4" w:space="0" w:color="auto"/>
              <w:bottom w:val="single" w:sz="4" w:space="0" w:color="auto"/>
              <w:right w:val="single" w:sz="4" w:space="0" w:color="auto"/>
            </w:tcBorders>
            <w:vAlign w:val="center"/>
            <w:hideMark/>
          </w:tcPr>
          <w:p w14:paraId="394754B0" w14:textId="77777777" w:rsidR="00194EB2" w:rsidRDefault="00194EB2">
            <w:pPr>
              <w:widowControl/>
              <w:spacing w:line="360" w:lineRule="auto"/>
              <w:jc w:val="center"/>
              <w:rPr>
                <w:rFonts w:ascii="宋体" w:hAnsi="宋体" w:hint="eastAsia"/>
                <w:szCs w:val="21"/>
              </w:rPr>
            </w:pPr>
            <w:r>
              <w:rPr>
                <w:rFonts w:ascii="宋体" w:hAnsi="宋体" w:hint="eastAsia"/>
                <w:szCs w:val="21"/>
              </w:rPr>
              <w:lastRenderedPageBreak/>
              <w:t>2台</w:t>
            </w:r>
          </w:p>
        </w:tc>
        <w:tc>
          <w:tcPr>
            <w:tcW w:w="333" w:type="pct"/>
            <w:tcBorders>
              <w:top w:val="single" w:sz="4" w:space="0" w:color="auto"/>
              <w:left w:val="single" w:sz="4" w:space="0" w:color="auto"/>
              <w:bottom w:val="single" w:sz="4" w:space="0" w:color="auto"/>
              <w:right w:val="single" w:sz="4" w:space="0" w:color="auto"/>
            </w:tcBorders>
          </w:tcPr>
          <w:p w14:paraId="0088BCA8" w14:textId="77777777" w:rsidR="00194EB2" w:rsidRDefault="00194EB2">
            <w:pPr>
              <w:widowControl/>
              <w:spacing w:line="360" w:lineRule="auto"/>
              <w:jc w:val="left"/>
              <w:rPr>
                <w:rFonts w:ascii="宋体" w:hAnsi="宋体" w:hint="eastAsia"/>
                <w:szCs w:val="21"/>
              </w:rPr>
            </w:pPr>
          </w:p>
        </w:tc>
      </w:tr>
      <w:tr w:rsidR="00194EB2" w14:paraId="3D795473"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39A644C3" w14:textId="77777777" w:rsidR="00194EB2" w:rsidRDefault="00194EB2">
            <w:pPr>
              <w:spacing w:line="360" w:lineRule="auto"/>
              <w:jc w:val="center"/>
              <w:rPr>
                <w:rFonts w:ascii="宋体" w:hAnsi="宋体" w:hint="eastAsia"/>
                <w:bCs/>
                <w:szCs w:val="21"/>
              </w:rPr>
            </w:pPr>
            <w:r>
              <w:rPr>
                <w:rFonts w:ascii="宋体" w:hAnsi="宋体" w:hint="eastAsia"/>
                <w:bCs/>
                <w:szCs w:val="21"/>
              </w:rPr>
              <w:t>8</w:t>
            </w:r>
          </w:p>
        </w:tc>
        <w:tc>
          <w:tcPr>
            <w:tcW w:w="534" w:type="pct"/>
            <w:tcBorders>
              <w:top w:val="single" w:sz="4" w:space="0" w:color="auto"/>
              <w:left w:val="single" w:sz="4" w:space="0" w:color="auto"/>
              <w:bottom w:val="single" w:sz="4" w:space="0" w:color="auto"/>
              <w:right w:val="single" w:sz="4" w:space="0" w:color="auto"/>
            </w:tcBorders>
            <w:vAlign w:val="center"/>
            <w:hideMark/>
          </w:tcPr>
          <w:p w14:paraId="3AA8C0F3" w14:textId="77777777" w:rsidR="00194EB2" w:rsidRDefault="00194EB2">
            <w:pPr>
              <w:spacing w:line="360" w:lineRule="auto"/>
              <w:jc w:val="center"/>
              <w:rPr>
                <w:rFonts w:ascii="宋体" w:hAnsi="宋体" w:hint="eastAsia"/>
                <w:szCs w:val="21"/>
              </w:rPr>
            </w:pPr>
            <w:r>
              <w:rPr>
                <w:rFonts w:ascii="宋体" w:hAnsi="宋体" w:hint="eastAsia"/>
                <w:bCs/>
                <w:szCs w:val="21"/>
              </w:rPr>
              <w:t>顶置光源人工气候箱</w:t>
            </w:r>
          </w:p>
        </w:tc>
        <w:tc>
          <w:tcPr>
            <w:tcW w:w="3200" w:type="pct"/>
            <w:tcBorders>
              <w:top w:val="single" w:sz="4" w:space="0" w:color="auto"/>
              <w:left w:val="single" w:sz="4" w:space="0" w:color="auto"/>
              <w:bottom w:val="single" w:sz="4" w:space="0" w:color="auto"/>
              <w:right w:val="single" w:sz="4" w:space="0" w:color="auto"/>
            </w:tcBorders>
            <w:vAlign w:val="center"/>
            <w:hideMark/>
          </w:tcPr>
          <w:p w14:paraId="76FEECD0" w14:textId="77777777" w:rsidR="00194EB2" w:rsidRDefault="00194EB2">
            <w:pPr>
              <w:spacing w:line="360" w:lineRule="auto"/>
              <w:jc w:val="left"/>
              <w:rPr>
                <w:rFonts w:ascii="宋体" w:hAnsi="宋体" w:hint="eastAsia"/>
                <w:bCs/>
                <w:szCs w:val="21"/>
              </w:rPr>
            </w:pPr>
            <w:r>
              <w:rPr>
                <w:rFonts w:ascii="宋体" w:hAnsi="宋体" w:hint="eastAsia"/>
                <w:bCs/>
                <w:szCs w:val="21"/>
              </w:rPr>
              <w:t>1.</w:t>
            </w:r>
            <w:r>
              <w:rPr>
                <w:rFonts w:ascii="宋体" w:hAnsi="宋体" w:hint="eastAsia"/>
                <w:bCs/>
                <w:szCs w:val="21"/>
              </w:rPr>
              <w:tab/>
              <w:t>光源采用特制2835全光谱LED冷光源植物生长灯，富含植物所需的红蓝光成分（红光波长630~680nm蓝光波长430~480nm）以及大量有利于植物生长的其他色光，灯组采用全铝合金支架散热性能好，有效提高光源使用寿命，并使用直流低电压24V供电方式，更加的安全可靠；</w:t>
            </w:r>
          </w:p>
          <w:p w14:paraId="2CCFCCCB" w14:textId="77777777" w:rsidR="00194EB2" w:rsidRDefault="00194EB2">
            <w:pPr>
              <w:spacing w:line="360" w:lineRule="auto"/>
              <w:jc w:val="left"/>
              <w:rPr>
                <w:rFonts w:ascii="宋体" w:hAnsi="宋体" w:hint="eastAsia"/>
                <w:bCs/>
                <w:szCs w:val="21"/>
              </w:rPr>
            </w:pPr>
            <w:r>
              <w:rPr>
                <w:rFonts w:ascii="宋体" w:hAnsi="宋体" w:hint="eastAsia"/>
                <w:bCs/>
                <w:szCs w:val="21"/>
              </w:rPr>
              <w:t>2.</w:t>
            </w:r>
            <w:r>
              <w:rPr>
                <w:rFonts w:ascii="宋体" w:hAnsi="宋体" w:hint="eastAsia"/>
                <w:bCs/>
                <w:szCs w:val="21"/>
              </w:rPr>
              <w:tab/>
              <w:t>光源安装在箱内顶置垂直照射，均匀无暗区无死角；控光方式采用自主开发设计的无极等量调光方式，可以根据不同作物的光照需求，直接输入所需要的光照强度（LUX）；</w:t>
            </w:r>
          </w:p>
          <w:p w14:paraId="3AF04A82" w14:textId="77777777" w:rsidR="00194EB2" w:rsidRDefault="00194EB2">
            <w:pPr>
              <w:spacing w:line="360" w:lineRule="auto"/>
              <w:jc w:val="left"/>
              <w:rPr>
                <w:rFonts w:ascii="宋体" w:hAnsi="宋体" w:hint="eastAsia"/>
                <w:bCs/>
                <w:szCs w:val="21"/>
              </w:rPr>
            </w:pPr>
            <w:r>
              <w:rPr>
                <w:rFonts w:ascii="宋体" w:hAnsi="宋体" w:hint="eastAsia"/>
                <w:bCs/>
                <w:szCs w:val="21"/>
              </w:rPr>
              <w:t>3.箱体外壳采用冷轧钢板静电喷塑制作工艺，整体聚氨酯发泡，保温性良好、美观、坚固耐用，内胆采用不锈钢制作，易清洁耐腐蚀，搁板高度随意调节或拆卸，可满足不同苗期生长需求；</w:t>
            </w:r>
          </w:p>
          <w:p w14:paraId="2F6730FF" w14:textId="77777777" w:rsidR="00194EB2" w:rsidRDefault="00194EB2">
            <w:pPr>
              <w:spacing w:line="360" w:lineRule="auto"/>
              <w:jc w:val="left"/>
              <w:rPr>
                <w:rFonts w:ascii="宋体" w:hAnsi="宋体" w:hint="eastAsia"/>
                <w:bCs/>
                <w:szCs w:val="21"/>
              </w:rPr>
            </w:pPr>
            <w:r>
              <w:rPr>
                <w:rFonts w:ascii="宋体" w:hAnsi="宋体" w:hint="eastAsia"/>
                <w:bCs/>
                <w:szCs w:val="21"/>
              </w:rPr>
              <w:t>★4.控制器采用自主研发的彩色触摸屏智能控制，智能可编程控制工作组模式:共8组任意选，每组可设99段，实现温度的阶梯式编程运行，温度控制器和湿度控制器联机运行，先进的动态控制技术使温湿度达到最佳状态。是集温度、湿度、光照控制一体，最大限度模拟了自然环境的气候。光照三路独立控制，每层光照强度可以独立调节互不干扰。（提供彩页供核对）；</w:t>
            </w:r>
          </w:p>
          <w:p w14:paraId="24CF8353" w14:textId="77777777" w:rsidR="00194EB2" w:rsidRDefault="00194EB2">
            <w:pPr>
              <w:spacing w:line="360" w:lineRule="auto"/>
              <w:jc w:val="left"/>
              <w:rPr>
                <w:rFonts w:ascii="宋体" w:hAnsi="宋体" w:hint="eastAsia"/>
                <w:bCs/>
                <w:szCs w:val="21"/>
              </w:rPr>
            </w:pPr>
            <w:r>
              <w:rPr>
                <w:rFonts w:ascii="宋体" w:hAnsi="宋体" w:hint="eastAsia"/>
                <w:bCs/>
                <w:szCs w:val="21"/>
              </w:rPr>
              <w:t>5.</w:t>
            </w:r>
            <w:r>
              <w:rPr>
                <w:rFonts w:ascii="宋体" w:hAnsi="宋体" w:hint="eastAsia"/>
                <w:bCs/>
                <w:szCs w:val="21"/>
              </w:rPr>
              <w:tab/>
              <w:t>控制器界面具有中英文互换功能方便实用，箱内照明可定时自动关闭；</w:t>
            </w:r>
          </w:p>
          <w:p w14:paraId="47EDD514" w14:textId="77777777" w:rsidR="00194EB2" w:rsidRDefault="00194EB2">
            <w:pPr>
              <w:spacing w:line="360" w:lineRule="auto"/>
              <w:jc w:val="left"/>
              <w:rPr>
                <w:rFonts w:ascii="宋体" w:hAnsi="宋体" w:hint="eastAsia"/>
                <w:bCs/>
                <w:szCs w:val="21"/>
              </w:rPr>
            </w:pPr>
            <w:r>
              <w:rPr>
                <w:rFonts w:ascii="宋体" w:hAnsi="宋体" w:hint="eastAsia"/>
                <w:bCs/>
                <w:szCs w:val="21"/>
              </w:rPr>
              <w:t>6.智能化低温制冷方式和高温PID加热技术，确保控温的精确性和用电节能性；</w:t>
            </w:r>
          </w:p>
          <w:p w14:paraId="0A143683" w14:textId="77777777" w:rsidR="00194EB2" w:rsidRDefault="00194EB2">
            <w:pPr>
              <w:spacing w:line="360" w:lineRule="auto"/>
              <w:jc w:val="left"/>
              <w:rPr>
                <w:rFonts w:ascii="宋体" w:hAnsi="宋体" w:hint="eastAsia"/>
                <w:bCs/>
                <w:szCs w:val="21"/>
              </w:rPr>
            </w:pPr>
            <w:r>
              <w:rPr>
                <w:rFonts w:ascii="宋体" w:hAnsi="宋体" w:hint="eastAsia"/>
                <w:bCs/>
                <w:szCs w:val="21"/>
              </w:rPr>
              <w:t>7.特制后背水平风道结构，水平送风0.1m/s-0.3m/s微风气流循环设计，风力柔和，箱内温度均匀；</w:t>
            </w:r>
          </w:p>
          <w:p w14:paraId="447BF5B0" w14:textId="77777777" w:rsidR="00194EB2" w:rsidRDefault="00194EB2">
            <w:pPr>
              <w:spacing w:line="360" w:lineRule="auto"/>
              <w:jc w:val="left"/>
              <w:rPr>
                <w:rFonts w:ascii="宋体" w:hAnsi="宋体" w:hint="eastAsia"/>
                <w:bCs/>
                <w:szCs w:val="21"/>
              </w:rPr>
            </w:pPr>
            <w:r>
              <w:rPr>
                <w:rFonts w:ascii="宋体" w:hAnsi="宋体" w:hint="eastAsia"/>
                <w:bCs/>
                <w:szCs w:val="21"/>
              </w:rPr>
              <w:t>8.可靠的安全性，仪表具有多种抗干扰措施，控温仪自带传感器故障报警、上下限温度偏差报警、超温报警、参数记忆；温度显示校正，自诊断动态控制技术；</w:t>
            </w:r>
          </w:p>
          <w:p w14:paraId="628D4052"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9.</w:t>
            </w:r>
            <w:r>
              <w:rPr>
                <w:rFonts w:ascii="宋体" w:hAnsi="宋体" w:hint="eastAsia"/>
                <w:bCs/>
                <w:szCs w:val="21"/>
              </w:rPr>
              <w:tab/>
              <w:t>采用由高低压力保护的压缩机组和环保制冷剂，智能无霜运行技术，具有自我检测的压缩机起停控制程序，噪声小，寿命长，温度波动小；</w:t>
            </w:r>
          </w:p>
          <w:p w14:paraId="5FE96C65" w14:textId="77777777" w:rsidR="00194EB2" w:rsidRDefault="00194EB2">
            <w:pPr>
              <w:spacing w:line="360" w:lineRule="auto"/>
              <w:jc w:val="left"/>
              <w:rPr>
                <w:rFonts w:ascii="宋体" w:hAnsi="宋体" w:hint="eastAsia"/>
                <w:bCs/>
                <w:szCs w:val="21"/>
              </w:rPr>
            </w:pPr>
            <w:r>
              <w:rPr>
                <w:rFonts w:ascii="宋体" w:hAnsi="宋体" w:hint="eastAsia"/>
                <w:bCs/>
                <w:szCs w:val="21"/>
              </w:rPr>
              <w:t>10.</w:t>
            </w:r>
            <w:r>
              <w:rPr>
                <w:rFonts w:ascii="宋体" w:hAnsi="宋体" w:hint="eastAsia"/>
                <w:bCs/>
                <w:szCs w:val="21"/>
              </w:rPr>
              <w:tab/>
              <w:t>标配门锁设计，保证样品安全；</w:t>
            </w:r>
          </w:p>
          <w:p w14:paraId="18F03A08" w14:textId="77777777" w:rsidR="00194EB2" w:rsidRDefault="00194EB2">
            <w:pPr>
              <w:spacing w:line="360" w:lineRule="auto"/>
              <w:jc w:val="left"/>
              <w:rPr>
                <w:rFonts w:ascii="宋体" w:hAnsi="宋体" w:hint="eastAsia"/>
                <w:bCs/>
                <w:szCs w:val="21"/>
              </w:rPr>
            </w:pPr>
            <w:r>
              <w:rPr>
                <w:rFonts w:ascii="宋体" w:hAnsi="宋体" w:hint="eastAsia"/>
                <w:bCs/>
                <w:szCs w:val="21"/>
              </w:rPr>
              <w:t>11.</w:t>
            </w:r>
            <w:r>
              <w:rPr>
                <w:rFonts w:ascii="宋体" w:hAnsi="宋体" w:hint="eastAsia"/>
                <w:bCs/>
                <w:szCs w:val="21"/>
              </w:rPr>
              <w:tab/>
              <w:t>容积L:1000L；</w:t>
            </w:r>
          </w:p>
          <w:p w14:paraId="52EF087E" w14:textId="77777777" w:rsidR="00194EB2" w:rsidRDefault="00194EB2">
            <w:pPr>
              <w:spacing w:line="360" w:lineRule="auto"/>
              <w:jc w:val="left"/>
              <w:rPr>
                <w:rFonts w:ascii="宋体" w:hAnsi="宋体" w:hint="eastAsia"/>
                <w:bCs/>
                <w:szCs w:val="21"/>
              </w:rPr>
            </w:pPr>
            <w:r>
              <w:rPr>
                <w:rFonts w:ascii="宋体" w:hAnsi="宋体" w:hint="eastAsia"/>
                <w:bCs/>
                <w:szCs w:val="21"/>
              </w:rPr>
              <w:t>12.</w:t>
            </w:r>
            <w:r>
              <w:rPr>
                <w:rFonts w:ascii="宋体" w:hAnsi="宋体" w:hint="eastAsia"/>
                <w:bCs/>
                <w:szCs w:val="21"/>
              </w:rPr>
              <w:tab/>
              <w:t>光 照 度(lux):30000LUX；</w:t>
            </w:r>
          </w:p>
          <w:p w14:paraId="37259D78" w14:textId="77777777" w:rsidR="00194EB2" w:rsidRDefault="00194EB2">
            <w:pPr>
              <w:spacing w:line="360" w:lineRule="auto"/>
              <w:jc w:val="left"/>
              <w:rPr>
                <w:rFonts w:ascii="宋体" w:hAnsi="宋体" w:hint="eastAsia"/>
                <w:bCs/>
                <w:szCs w:val="21"/>
              </w:rPr>
            </w:pPr>
            <w:r>
              <w:rPr>
                <w:rFonts w:ascii="宋体" w:hAnsi="宋体" w:hint="eastAsia"/>
                <w:bCs/>
                <w:szCs w:val="21"/>
              </w:rPr>
              <w:t>13.</w:t>
            </w:r>
            <w:r>
              <w:rPr>
                <w:rFonts w:ascii="宋体" w:hAnsi="宋体" w:hint="eastAsia"/>
                <w:bCs/>
                <w:szCs w:val="21"/>
              </w:rPr>
              <w:tab/>
              <w:t>光 源 板 数:3层；</w:t>
            </w:r>
          </w:p>
          <w:p w14:paraId="3916DA50" w14:textId="77777777" w:rsidR="00194EB2" w:rsidRDefault="00194EB2">
            <w:pPr>
              <w:spacing w:line="360" w:lineRule="auto"/>
              <w:jc w:val="left"/>
              <w:rPr>
                <w:rFonts w:ascii="宋体" w:hAnsi="宋体" w:hint="eastAsia"/>
                <w:bCs/>
                <w:szCs w:val="21"/>
              </w:rPr>
            </w:pPr>
            <w:r>
              <w:rPr>
                <w:rFonts w:ascii="宋体" w:hAnsi="宋体" w:hint="eastAsia"/>
                <w:bCs/>
                <w:szCs w:val="21"/>
              </w:rPr>
              <w:t>14.</w:t>
            </w:r>
            <w:r>
              <w:rPr>
                <w:rFonts w:ascii="宋体" w:hAnsi="宋体" w:hint="eastAsia"/>
                <w:bCs/>
                <w:szCs w:val="21"/>
              </w:rPr>
              <w:tab/>
              <w:t>控 温 范 围:无光照:0-50℃ 有光照:5-50℃；</w:t>
            </w:r>
          </w:p>
          <w:p w14:paraId="3CC2011C" w14:textId="77777777" w:rsidR="00194EB2" w:rsidRDefault="00194EB2">
            <w:pPr>
              <w:spacing w:line="360" w:lineRule="auto"/>
              <w:jc w:val="left"/>
              <w:rPr>
                <w:rFonts w:ascii="宋体" w:hAnsi="宋体" w:hint="eastAsia"/>
                <w:bCs/>
                <w:szCs w:val="21"/>
              </w:rPr>
            </w:pPr>
            <w:r>
              <w:rPr>
                <w:rFonts w:ascii="宋体" w:hAnsi="宋体" w:hint="eastAsia"/>
                <w:bCs/>
                <w:szCs w:val="21"/>
              </w:rPr>
              <w:t>15.</w:t>
            </w:r>
            <w:r>
              <w:rPr>
                <w:rFonts w:ascii="宋体" w:hAnsi="宋体" w:hint="eastAsia"/>
                <w:bCs/>
                <w:szCs w:val="21"/>
              </w:rPr>
              <w:tab/>
              <w:t>控 温 精 度:±0.1℃；</w:t>
            </w:r>
          </w:p>
          <w:p w14:paraId="79B16509" w14:textId="77777777" w:rsidR="00194EB2" w:rsidRDefault="00194EB2">
            <w:pPr>
              <w:spacing w:line="360" w:lineRule="auto"/>
              <w:jc w:val="left"/>
              <w:rPr>
                <w:rFonts w:ascii="宋体" w:hAnsi="宋体" w:hint="eastAsia"/>
                <w:bCs/>
                <w:szCs w:val="21"/>
              </w:rPr>
            </w:pPr>
            <w:r>
              <w:rPr>
                <w:rFonts w:ascii="宋体" w:hAnsi="宋体" w:hint="eastAsia"/>
                <w:bCs/>
                <w:szCs w:val="21"/>
              </w:rPr>
              <w:t>16.</w:t>
            </w:r>
            <w:r>
              <w:rPr>
                <w:rFonts w:ascii="宋体" w:hAnsi="宋体" w:hint="eastAsia"/>
                <w:bCs/>
                <w:szCs w:val="21"/>
              </w:rPr>
              <w:tab/>
              <w:t>控温波动度:±1℃（实验条件为空载，环境温度20℃、湿度50%RH)；</w:t>
            </w:r>
          </w:p>
          <w:p w14:paraId="257E109E" w14:textId="77777777" w:rsidR="00194EB2" w:rsidRDefault="00194EB2">
            <w:pPr>
              <w:spacing w:line="360" w:lineRule="auto"/>
              <w:jc w:val="left"/>
              <w:rPr>
                <w:rFonts w:ascii="宋体" w:hAnsi="宋体" w:hint="eastAsia"/>
                <w:bCs/>
                <w:szCs w:val="21"/>
              </w:rPr>
            </w:pPr>
            <w:r>
              <w:rPr>
                <w:rFonts w:ascii="宋体" w:hAnsi="宋体" w:hint="eastAsia"/>
                <w:bCs/>
                <w:szCs w:val="21"/>
              </w:rPr>
              <w:t>17.</w:t>
            </w:r>
            <w:r>
              <w:rPr>
                <w:rFonts w:ascii="宋体" w:hAnsi="宋体" w:hint="eastAsia"/>
                <w:bCs/>
                <w:szCs w:val="21"/>
              </w:rPr>
              <w:tab/>
              <w:t>控湿范围:40%～95%RH；</w:t>
            </w:r>
          </w:p>
          <w:p w14:paraId="70504B19" w14:textId="77777777" w:rsidR="00194EB2" w:rsidRDefault="00194EB2">
            <w:pPr>
              <w:spacing w:line="360" w:lineRule="auto"/>
              <w:jc w:val="left"/>
              <w:rPr>
                <w:rFonts w:ascii="宋体" w:hAnsi="宋体" w:hint="eastAsia"/>
                <w:bCs/>
                <w:szCs w:val="21"/>
              </w:rPr>
            </w:pPr>
            <w:r>
              <w:rPr>
                <w:rFonts w:ascii="宋体" w:hAnsi="宋体" w:hint="eastAsia"/>
                <w:bCs/>
                <w:szCs w:val="21"/>
              </w:rPr>
              <w:t>18.</w:t>
            </w:r>
            <w:r>
              <w:rPr>
                <w:rFonts w:ascii="宋体" w:hAnsi="宋体" w:hint="eastAsia"/>
                <w:bCs/>
                <w:szCs w:val="21"/>
              </w:rPr>
              <w:tab/>
              <w:t>控湿精度:±1%RH；</w:t>
            </w:r>
          </w:p>
          <w:p w14:paraId="535DE5C8" w14:textId="77777777" w:rsidR="00194EB2" w:rsidRDefault="00194EB2">
            <w:pPr>
              <w:spacing w:line="360" w:lineRule="auto"/>
              <w:jc w:val="left"/>
              <w:rPr>
                <w:rFonts w:ascii="宋体" w:hAnsi="宋体" w:hint="eastAsia"/>
                <w:bCs/>
                <w:szCs w:val="21"/>
              </w:rPr>
            </w:pPr>
            <w:r>
              <w:rPr>
                <w:rFonts w:ascii="宋体" w:hAnsi="宋体" w:hint="eastAsia"/>
                <w:bCs/>
                <w:szCs w:val="21"/>
              </w:rPr>
              <w:t>19.</w:t>
            </w:r>
            <w:r>
              <w:rPr>
                <w:rFonts w:ascii="宋体" w:hAnsi="宋体" w:hint="eastAsia"/>
                <w:bCs/>
                <w:szCs w:val="21"/>
              </w:rPr>
              <w:tab/>
              <w:t>控湿波动度:±3%RH ～ ±7%RH；</w:t>
            </w:r>
          </w:p>
          <w:p w14:paraId="5445127B" w14:textId="77777777" w:rsidR="00194EB2" w:rsidRDefault="00194EB2">
            <w:pPr>
              <w:spacing w:line="360" w:lineRule="auto"/>
              <w:jc w:val="left"/>
              <w:rPr>
                <w:rFonts w:ascii="宋体" w:hAnsi="宋体" w:hint="eastAsia"/>
                <w:bCs/>
                <w:szCs w:val="21"/>
              </w:rPr>
            </w:pPr>
            <w:r>
              <w:rPr>
                <w:rFonts w:ascii="宋体" w:hAnsi="宋体" w:hint="eastAsia"/>
                <w:bCs/>
                <w:szCs w:val="21"/>
              </w:rPr>
              <w:t>20.</w:t>
            </w:r>
            <w:r>
              <w:rPr>
                <w:rFonts w:ascii="宋体" w:hAnsi="宋体" w:hint="eastAsia"/>
                <w:bCs/>
                <w:szCs w:val="21"/>
              </w:rPr>
              <w:tab/>
              <w:t>电 源:220V/50Hz；</w:t>
            </w:r>
          </w:p>
          <w:p w14:paraId="78E2D6F1" w14:textId="77777777" w:rsidR="00194EB2" w:rsidRDefault="00194EB2">
            <w:pPr>
              <w:spacing w:line="360" w:lineRule="auto"/>
              <w:jc w:val="left"/>
              <w:rPr>
                <w:rFonts w:ascii="宋体" w:hAnsi="宋体" w:hint="eastAsia"/>
                <w:bCs/>
                <w:szCs w:val="21"/>
              </w:rPr>
            </w:pPr>
            <w:r>
              <w:rPr>
                <w:rFonts w:ascii="宋体" w:hAnsi="宋体" w:hint="eastAsia"/>
                <w:bCs/>
                <w:szCs w:val="21"/>
              </w:rPr>
              <w:t>21.</w:t>
            </w:r>
            <w:r>
              <w:rPr>
                <w:rFonts w:ascii="宋体" w:hAnsi="宋体" w:hint="eastAsia"/>
                <w:bCs/>
                <w:szCs w:val="21"/>
              </w:rPr>
              <w:tab/>
              <w:t>功率：2100W；</w:t>
            </w:r>
          </w:p>
          <w:p w14:paraId="315CC8B9" w14:textId="77777777" w:rsidR="00194EB2" w:rsidRDefault="00194EB2">
            <w:pPr>
              <w:spacing w:line="360" w:lineRule="auto"/>
              <w:jc w:val="left"/>
              <w:rPr>
                <w:rFonts w:ascii="宋体" w:hAnsi="宋体" w:hint="eastAsia"/>
                <w:bCs/>
                <w:szCs w:val="21"/>
              </w:rPr>
            </w:pPr>
            <w:r>
              <w:rPr>
                <w:rFonts w:ascii="宋体" w:hAnsi="宋体" w:hint="eastAsia"/>
                <w:bCs/>
                <w:szCs w:val="21"/>
              </w:rPr>
              <w:t>22.</w:t>
            </w:r>
            <w:r>
              <w:rPr>
                <w:rFonts w:ascii="宋体" w:hAnsi="宋体" w:hint="eastAsia"/>
                <w:bCs/>
                <w:szCs w:val="21"/>
              </w:rPr>
              <w:tab/>
              <w:t>工作环境:5～35°C；</w:t>
            </w:r>
          </w:p>
          <w:p w14:paraId="4F8D2DB5" w14:textId="77777777" w:rsidR="00194EB2" w:rsidRDefault="00194EB2">
            <w:pPr>
              <w:spacing w:line="360" w:lineRule="auto"/>
              <w:jc w:val="left"/>
              <w:rPr>
                <w:rFonts w:ascii="宋体" w:hAnsi="宋体" w:hint="eastAsia"/>
                <w:bCs/>
                <w:szCs w:val="21"/>
              </w:rPr>
            </w:pPr>
            <w:r>
              <w:rPr>
                <w:rFonts w:ascii="宋体" w:hAnsi="宋体" w:hint="eastAsia"/>
                <w:bCs/>
                <w:szCs w:val="21"/>
              </w:rPr>
              <w:t>23.</w:t>
            </w:r>
            <w:r>
              <w:rPr>
                <w:rFonts w:ascii="宋体" w:hAnsi="宋体" w:hint="eastAsia"/>
                <w:bCs/>
                <w:szCs w:val="21"/>
              </w:rPr>
              <w:tab/>
              <w:t>内部材料:不锈钢；</w:t>
            </w:r>
          </w:p>
          <w:p w14:paraId="761F640C" w14:textId="77777777" w:rsidR="00194EB2" w:rsidRDefault="00194EB2">
            <w:pPr>
              <w:spacing w:line="360" w:lineRule="auto"/>
              <w:jc w:val="left"/>
              <w:rPr>
                <w:rFonts w:ascii="宋体" w:hAnsi="宋体" w:hint="eastAsia"/>
                <w:bCs/>
                <w:szCs w:val="21"/>
              </w:rPr>
            </w:pPr>
            <w:r>
              <w:rPr>
                <w:rFonts w:ascii="宋体" w:hAnsi="宋体" w:hint="eastAsia"/>
                <w:bCs/>
                <w:szCs w:val="21"/>
              </w:rPr>
              <w:t>24.</w:t>
            </w:r>
            <w:r>
              <w:rPr>
                <w:rFonts w:ascii="宋体" w:hAnsi="宋体" w:hint="eastAsia"/>
                <w:bCs/>
                <w:szCs w:val="21"/>
              </w:rPr>
              <w:tab/>
              <w:t>外部材料:冷轧钢板表面喷塑；</w:t>
            </w:r>
          </w:p>
          <w:p w14:paraId="2D4E24C2" w14:textId="77777777" w:rsidR="00194EB2" w:rsidRDefault="00194EB2">
            <w:pPr>
              <w:spacing w:line="360" w:lineRule="auto"/>
              <w:jc w:val="left"/>
              <w:rPr>
                <w:rFonts w:ascii="宋体" w:hAnsi="宋体" w:hint="eastAsia"/>
                <w:bCs/>
                <w:szCs w:val="21"/>
              </w:rPr>
            </w:pPr>
            <w:r>
              <w:rPr>
                <w:rFonts w:ascii="宋体" w:hAnsi="宋体" w:hint="eastAsia"/>
                <w:bCs/>
                <w:szCs w:val="21"/>
              </w:rPr>
              <w:t>25.</w:t>
            </w:r>
            <w:r>
              <w:rPr>
                <w:rFonts w:ascii="宋体" w:hAnsi="宋体" w:hint="eastAsia"/>
                <w:bCs/>
                <w:szCs w:val="21"/>
              </w:rPr>
              <w:tab/>
              <w:t>时间设定:定时0-99小时/连续运行；</w:t>
            </w:r>
          </w:p>
          <w:p w14:paraId="29E4FED2" w14:textId="77777777" w:rsidR="00194EB2" w:rsidRDefault="00194EB2">
            <w:pPr>
              <w:spacing w:line="360" w:lineRule="auto"/>
              <w:jc w:val="left"/>
              <w:rPr>
                <w:rFonts w:ascii="宋体" w:hAnsi="宋体" w:hint="eastAsia"/>
                <w:bCs/>
                <w:szCs w:val="21"/>
              </w:rPr>
            </w:pPr>
            <w:r>
              <w:rPr>
                <w:rFonts w:ascii="宋体" w:hAnsi="宋体" w:hint="eastAsia"/>
                <w:bCs/>
                <w:szCs w:val="21"/>
              </w:rPr>
              <w:t>26.工作室尺寸mm:约1110*600*1400</w:t>
            </w:r>
          </w:p>
          <w:p w14:paraId="511077AF" w14:textId="77777777" w:rsidR="00194EB2" w:rsidRDefault="00194EB2">
            <w:pPr>
              <w:spacing w:line="360" w:lineRule="auto"/>
              <w:jc w:val="left"/>
              <w:rPr>
                <w:rFonts w:ascii="宋体" w:hAnsi="宋体" w:hint="eastAsia"/>
                <w:bCs/>
                <w:szCs w:val="21"/>
              </w:rPr>
            </w:pPr>
            <w:r>
              <w:rPr>
                <w:rFonts w:ascii="宋体" w:hAnsi="宋体" w:hint="eastAsia"/>
                <w:bCs/>
                <w:szCs w:val="21"/>
              </w:rPr>
              <w:t>27.外形尺寸mm:约1210*700*1980。</w:t>
            </w:r>
          </w:p>
        </w:tc>
        <w:tc>
          <w:tcPr>
            <w:tcW w:w="600" w:type="pct"/>
            <w:tcBorders>
              <w:top w:val="single" w:sz="4" w:space="0" w:color="auto"/>
              <w:left w:val="single" w:sz="4" w:space="0" w:color="auto"/>
              <w:bottom w:val="single" w:sz="4" w:space="0" w:color="auto"/>
              <w:right w:val="single" w:sz="4" w:space="0" w:color="auto"/>
            </w:tcBorders>
            <w:vAlign w:val="center"/>
            <w:hideMark/>
          </w:tcPr>
          <w:p w14:paraId="7FCC53A8" w14:textId="77777777" w:rsidR="00194EB2" w:rsidRDefault="00194EB2">
            <w:pPr>
              <w:widowControl/>
              <w:spacing w:line="360" w:lineRule="auto"/>
              <w:jc w:val="center"/>
              <w:rPr>
                <w:rFonts w:ascii="宋体" w:hAnsi="宋体" w:hint="eastAsia"/>
                <w:szCs w:val="21"/>
              </w:rPr>
            </w:pPr>
            <w:r>
              <w:rPr>
                <w:rFonts w:ascii="宋体" w:hAnsi="宋体" w:hint="eastAsia"/>
                <w:szCs w:val="21"/>
              </w:rPr>
              <w:lastRenderedPageBreak/>
              <w:t>1台</w:t>
            </w:r>
          </w:p>
        </w:tc>
        <w:tc>
          <w:tcPr>
            <w:tcW w:w="333" w:type="pct"/>
            <w:tcBorders>
              <w:top w:val="single" w:sz="4" w:space="0" w:color="auto"/>
              <w:left w:val="single" w:sz="4" w:space="0" w:color="auto"/>
              <w:bottom w:val="single" w:sz="4" w:space="0" w:color="auto"/>
              <w:right w:val="single" w:sz="4" w:space="0" w:color="auto"/>
            </w:tcBorders>
          </w:tcPr>
          <w:p w14:paraId="5CB24120" w14:textId="77777777" w:rsidR="00194EB2" w:rsidRDefault="00194EB2">
            <w:pPr>
              <w:widowControl/>
              <w:spacing w:line="360" w:lineRule="auto"/>
              <w:jc w:val="left"/>
              <w:rPr>
                <w:rFonts w:ascii="宋体" w:hAnsi="宋体" w:hint="eastAsia"/>
                <w:szCs w:val="21"/>
              </w:rPr>
            </w:pPr>
          </w:p>
        </w:tc>
      </w:tr>
      <w:tr w:rsidR="00194EB2" w14:paraId="58941241"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72A981DD" w14:textId="77777777" w:rsidR="00194EB2" w:rsidRDefault="00194EB2">
            <w:pPr>
              <w:spacing w:line="360" w:lineRule="auto"/>
              <w:jc w:val="center"/>
              <w:rPr>
                <w:rFonts w:ascii="宋体" w:hAnsi="宋体" w:hint="eastAsia"/>
                <w:bCs/>
                <w:szCs w:val="21"/>
              </w:rPr>
            </w:pPr>
            <w:r>
              <w:rPr>
                <w:rFonts w:ascii="宋体" w:hAnsi="宋体" w:hint="eastAsia"/>
                <w:bCs/>
                <w:szCs w:val="21"/>
              </w:rPr>
              <w:t>9</w:t>
            </w:r>
          </w:p>
        </w:tc>
        <w:tc>
          <w:tcPr>
            <w:tcW w:w="534" w:type="pct"/>
            <w:tcBorders>
              <w:top w:val="single" w:sz="4" w:space="0" w:color="auto"/>
              <w:left w:val="single" w:sz="4" w:space="0" w:color="auto"/>
              <w:bottom w:val="single" w:sz="4" w:space="0" w:color="auto"/>
              <w:right w:val="single" w:sz="4" w:space="0" w:color="auto"/>
            </w:tcBorders>
            <w:vAlign w:val="center"/>
            <w:hideMark/>
          </w:tcPr>
          <w:p w14:paraId="6BE7DD10" w14:textId="77777777" w:rsidR="00194EB2" w:rsidRDefault="00194EB2">
            <w:pPr>
              <w:spacing w:line="360" w:lineRule="auto"/>
              <w:jc w:val="center"/>
              <w:rPr>
                <w:rFonts w:ascii="宋体" w:hAnsi="宋体" w:hint="eastAsia"/>
                <w:szCs w:val="21"/>
              </w:rPr>
            </w:pPr>
            <w:r>
              <w:rPr>
                <w:rFonts w:ascii="宋体" w:hAnsi="宋体" w:hint="eastAsia"/>
                <w:szCs w:val="21"/>
              </w:rPr>
              <w:t>二氧化碳人工气候箱</w:t>
            </w:r>
          </w:p>
        </w:tc>
        <w:tc>
          <w:tcPr>
            <w:tcW w:w="3200" w:type="pct"/>
            <w:tcBorders>
              <w:top w:val="single" w:sz="4" w:space="0" w:color="auto"/>
              <w:left w:val="single" w:sz="4" w:space="0" w:color="auto"/>
              <w:bottom w:val="single" w:sz="4" w:space="0" w:color="auto"/>
              <w:right w:val="single" w:sz="4" w:space="0" w:color="auto"/>
            </w:tcBorders>
            <w:vAlign w:val="center"/>
            <w:hideMark/>
          </w:tcPr>
          <w:p w14:paraId="3918B0AA" w14:textId="77777777" w:rsidR="00194EB2" w:rsidRDefault="00194EB2">
            <w:pPr>
              <w:spacing w:line="360" w:lineRule="auto"/>
              <w:jc w:val="left"/>
              <w:rPr>
                <w:rFonts w:ascii="宋体" w:hAnsi="宋体" w:hint="eastAsia"/>
                <w:bCs/>
                <w:szCs w:val="21"/>
              </w:rPr>
            </w:pPr>
            <w:r>
              <w:rPr>
                <w:rFonts w:ascii="宋体" w:hAnsi="宋体" w:hint="eastAsia"/>
                <w:bCs/>
                <w:szCs w:val="21"/>
              </w:rPr>
              <w:t>★1.光源采用特制比例LED冷光源植物生长灯，富含植物所需的红蓝光成分；（红光波长630~680nm蓝光波长430~480nm）以及大量有利于植物生长的其他色光；</w:t>
            </w:r>
          </w:p>
          <w:p w14:paraId="033E3B5C" w14:textId="77777777" w:rsidR="00194EB2" w:rsidRDefault="00194EB2">
            <w:pPr>
              <w:spacing w:line="360" w:lineRule="auto"/>
              <w:jc w:val="left"/>
              <w:rPr>
                <w:rFonts w:ascii="宋体" w:hAnsi="宋体" w:hint="eastAsia"/>
                <w:bCs/>
                <w:szCs w:val="21"/>
              </w:rPr>
            </w:pPr>
            <w:r>
              <w:rPr>
                <w:rFonts w:ascii="宋体" w:hAnsi="宋体" w:hint="eastAsia"/>
                <w:bCs/>
                <w:szCs w:val="21"/>
              </w:rPr>
              <w:t>★2.光源控光方式采用无极等量调光方式，均匀无死角，更加适合动植物生长需要；</w:t>
            </w:r>
          </w:p>
          <w:p w14:paraId="0577E47C" w14:textId="77777777" w:rsidR="00194EB2" w:rsidRDefault="00194EB2">
            <w:pPr>
              <w:spacing w:line="360" w:lineRule="auto"/>
              <w:jc w:val="left"/>
              <w:rPr>
                <w:rFonts w:ascii="宋体" w:hAnsi="宋体" w:hint="eastAsia"/>
                <w:bCs/>
                <w:szCs w:val="21"/>
              </w:rPr>
            </w:pPr>
            <w:r>
              <w:rPr>
                <w:rFonts w:ascii="宋体" w:hAnsi="宋体" w:hint="eastAsia"/>
                <w:bCs/>
                <w:szCs w:val="21"/>
              </w:rPr>
              <w:t>3.外壳采用冷轧钢板喷塑制作工艺，整体聚氨酯发泡美观.坚固耐用.保温性良好，内胆采用不锈钢制作；</w:t>
            </w:r>
          </w:p>
          <w:p w14:paraId="63851508"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★4.控制器采用微电脑全自动大屏液晶智能控制器，智能可编程控制温度，实现温度的阶梯式编程运行。温度控制器和湿度控制器联机运行（提供彩页供核对）；</w:t>
            </w:r>
          </w:p>
          <w:p w14:paraId="0384B648" w14:textId="77777777" w:rsidR="00194EB2" w:rsidRDefault="00194EB2">
            <w:pPr>
              <w:spacing w:line="360" w:lineRule="auto"/>
              <w:jc w:val="left"/>
              <w:rPr>
                <w:rFonts w:ascii="宋体" w:hAnsi="宋体" w:hint="eastAsia"/>
                <w:bCs/>
                <w:szCs w:val="21"/>
              </w:rPr>
            </w:pPr>
            <w:r>
              <w:rPr>
                <w:rFonts w:ascii="宋体" w:hAnsi="宋体" w:hint="eastAsia"/>
                <w:bCs/>
                <w:szCs w:val="21"/>
              </w:rPr>
              <w:t>5.智能化低温制冷方式和高温PID加热技术，确保控温的精确性和用电节能性；</w:t>
            </w:r>
            <w:r>
              <w:rPr>
                <w:rFonts w:ascii="宋体" w:hAnsi="宋体" w:hint="eastAsia"/>
                <w:bCs/>
                <w:szCs w:val="21"/>
              </w:rPr>
              <w:tab/>
            </w:r>
          </w:p>
          <w:p w14:paraId="15519F4E" w14:textId="77777777" w:rsidR="00194EB2" w:rsidRDefault="00194EB2">
            <w:pPr>
              <w:spacing w:line="360" w:lineRule="auto"/>
              <w:jc w:val="left"/>
              <w:rPr>
                <w:rFonts w:ascii="宋体" w:hAnsi="宋体" w:hint="eastAsia"/>
                <w:bCs/>
                <w:szCs w:val="21"/>
              </w:rPr>
            </w:pPr>
            <w:r>
              <w:rPr>
                <w:rFonts w:ascii="宋体" w:hAnsi="宋体" w:hint="eastAsia"/>
                <w:bCs/>
                <w:szCs w:val="21"/>
              </w:rPr>
              <w:t>6.特制后背水平风道结构，水平送风0.1m/s-0.3m/s微风气流循环设计，风力柔和，箱内温度均匀；</w:t>
            </w:r>
          </w:p>
          <w:p w14:paraId="7759412F" w14:textId="77777777" w:rsidR="00194EB2" w:rsidRDefault="00194EB2">
            <w:pPr>
              <w:spacing w:line="360" w:lineRule="auto"/>
              <w:jc w:val="left"/>
              <w:rPr>
                <w:rFonts w:ascii="宋体" w:hAnsi="宋体" w:hint="eastAsia"/>
                <w:bCs/>
                <w:szCs w:val="21"/>
              </w:rPr>
            </w:pPr>
            <w:r>
              <w:rPr>
                <w:rFonts w:ascii="宋体" w:hAnsi="宋体" w:hint="eastAsia"/>
                <w:bCs/>
                <w:szCs w:val="21"/>
              </w:rPr>
              <w:t>7.可靠的安全性，仪表具有多种抗干扰措施，控温仪自带传感器故障报警、上下限温度偏差报警、超温报警、参数记忆；温度显示校正，自诊断动态控制技术；</w:t>
            </w:r>
          </w:p>
          <w:p w14:paraId="36269DB6" w14:textId="77777777" w:rsidR="00194EB2" w:rsidRDefault="00194EB2">
            <w:pPr>
              <w:spacing w:line="360" w:lineRule="auto"/>
              <w:jc w:val="left"/>
              <w:rPr>
                <w:rFonts w:ascii="宋体" w:hAnsi="宋体" w:hint="eastAsia"/>
                <w:bCs/>
                <w:szCs w:val="21"/>
              </w:rPr>
            </w:pPr>
            <w:r>
              <w:rPr>
                <w:rFonts w:ascii="宋体" w:hAnsi="宋体" w:hint="eastAsia"/>
                <w:bCs/>
                <w:szCs w:val="21"/>
              </w:rPr>
              <w:t>8.采用由高低压力保护的压缩机组和环保制冷剂，智能无霜运行技术，具有自我检测的压缩机起闭控制程序，噪声小，寿命长，温度波动小；</w:t>
            </w:r>
          </w:p>
          <w:p w14:paraId="027D2FDB" w14:textId="77777777" w:rsidR="00194EB2" w:rsidRDefault="00194EB2">
            <w:pPr>
              <w:spacing w:line="360" w:lineRule="auto"/>
              <w:jc w:val="left"/>
              <w:rPr>
                <w:rFonts w:ascii="宋体" w:hAnsi="宋体" w:hint="eastAsia"/>
                <w:bCs/>
                <w:szCs w:val="21"/>
              </w:rPr>
            </w:pPr>
            <w:r>
              <w:rPr>
                <w:rFonts w:ascii="宋体" w:hAnsi="宋体" w:hint="eastAsia"/>
                <w:bCs/>
                <w:szCs w:val="21"/>
              </w:rPr>
              <w:t>9.远红外二氧化碳传感器，控制灵敏精度高，控制范围可按客户要求订制；</w:t>
            </w:r>
          </w:p>
          <w:p w14:paraId="17A184C8" w14:textId="77777777" w:rsidR="00194EB2" w:rsidRDefault="00194EB2">
            <w:pPr>
              <w:spacing w:line="360" w:lineRule="auto"/>
              <w:jc w:val="left"/>
              <w:rPr>
                <w:rFonts w:ascii="宋体" w:hAnsi="宋体" w:hint="eastAsia"/>
                <w:bCs/>
                <w:szCs w:val="21"/>
              </w:rPr>
            </w:pPr>
            <w:r>
              <w:rPr>
                <w:rFonts w:ascii="宋体" w:hAnsi="宋体" w:hint="eastAsia"/>
                <w:bCs/>
                <w:szCs w:val="21"/>
              </w:rPr>
              <w:t>10.标配门锁设计，保证样品安全；</w:t>
            </w:r>
          </w:p>
          <w:p w14:paraId="2A6FA42F" w14:textId="77777777" w:rsidR="00194EB2" w:rsidRDefault="00194EB2">
            <w:pPr>
              <w:spacing w:line="360" w:lineRule="auto"/>
              <w:jc w:val="left"/>
              <w:rPr>
                <w:rFonts w:ascii="宋体" w:hAnsi="宋体" w:hint="eastAsia"/>
                <w:bCs/>
                <w:szCs w:val="21"/>
              </w:rPr>
            </w:pPr>
            <w:r>
              <w:rPr>
                <w:rFonts w:ascii="宋体" w:hAnsi="宋体" w:hint="eastAsia"/>
                <w:bCs/>
                <w:szCs w:val="21"/>
              </w:rPr>
              <w:t>10.容积L：300L；</w:t>
            </w:r>
          </w:p>
          <w:p w14:paraId="17FA5A0C" w14:textId="77777777" w:rsidR="00194EB2" w:rsidRDefault="00194EB2">
            <w:pPr>
              <w:spacing w:line="360" w:lineRule="auto"/>
              <w:jc w:val="left"/>
              <w:rPr>
                <w:rFonts w:ascii="宋体" w:hAnsi="宋体" w:hint="eastAsia"/>
                <w:bCs/>
                <w:szCs w:val="21"/>
              </w:rPr>
            </w:pPr>
            <w:r>
              <w:rPr>
                <w:rFonts w:ascii="宋体" w:hAnsi="宋体" w:hint="eastAsia"/>
                <w:bCs/>
                <w:szCs w:val="21"/>
              </w:rPr>
              <w:t>11.隔板层数</w:t>
            </w:r>
            <w:r>
              <w:rPr>
                <w:rFonts w:ascii="宋体" w:hAnsi="宋体" w:hint="eastAsia"/>
                <w:bCs/>
                <w:szCs w:val="21"/>
              </w:rPr>
              <w:tab/>
              <w:t>：3层；</w:t>
            </w:r>
          </w:p>
          <w:p w14:paraId="7A5D2FF5" w14:textId="77777777" w:rsidR="00194EB2" w:rsidRDefault="00194EB2">
            <w:pPr>
              <w:spacing w:line="360" w:lineRule="auto"/>
              <w:jc w:val="left"/>
              <w:rPr>
                <w:rFonts w:ascii="宋体" w:hAnsi="宋体" w:hint="eastAsia"/>
                <w:bCs/>
                <w:szCs w:val="21"/>
              </w:rPr>
            </w:pPr>
            <w:r>
              <w:rPr>
                <w:rFonts w:ascii="宋体" w:hAnsi="宋体" w:hint="eastAsia"/>
                <w:bCs/>
                <w:szCs w:val="21"/>
              </w:rPr>
              <w:t>12.光照度(lux)</w:t>
            </w:r>
            <w:r>
              <w:rPr>
                <w:rFonts w:ascii="宋体" w:hAnsi="宋体" w:hint="eastAsia"/>
                <w:bCs/>
                <w:szCs w:val="21"/>
              </w:rPr>
              <w:tab/>
              <w:t>25000LUX；</w:t>
            </w:r>
          </w:p>
          <w:p w14:paraId="6405D3A5" w14:textId="77777777" w:rsidR="00194EB2" w:rsidRDefault="00194EB2">
            <w:pPr>
              <w:spacing w:line="360" w:lineRule="auto"/>
              <w:jc w:val="left"/>
              <w:rPr>
                <w:rFonts w:ascii="宋体" w:hAnsi="宋体" w:hint="eastAsia"/>
                <w:bCs/>
                <w:szCs w:val="21"/>
              </w:rPr>
            </w:pPr>
            <w:r>
              <w:rPr>
                <w:rFonts w:ascii="宋体" w:hAnsi="宋体" w:hint="eastAsia"/>
                <w:bCs/>
                <w:szCs w:val="21"/>
              </w:rPr>
              <w:t>★13.控温范围：无光照:0～50℃ ；有光照:5～50℃；控温波动度</w:t>
            </w:r>
            <w:r>
              <w:rPr>
                <w:rFonts w:ascii="宋体" w:hAnsi="宋体" w:hint="eastAsia"/>
                <w:bCs/>
                <w:szCs w:val="21"/>
              </w:rPr>
              <w:tab/>
              <w:t>±1℃（提供彩页供核对）；</w:t>
            </w:r>
          </w:p>
          <w:p w14:paraId="4E9554B4" w14:textId="77777777" w:rsidR="00194EB2" w:rsidRDefault="00194EB2">
            <w:pPr>
              <w:spacing w:line="360" w:lineRule="auto"/>
              <w:jc w:val="left"/>
              <w:rPr>
                <w:rFonts w:ascii="宋体" w:hAnsi="宋体" w:hint="eastAsia"/>
                <w:bCs/>
                <w:szCs w:val="21"/>
              </w:rPr>
            </w:pPr>
            <w:r>
              <w:rPr>
                <w:rFonts w:ascii="宋体" w:hAnsi="宋体" w:hint="eastAsia"/>
                <w:bCs/>
                <w:szCs w:val="21"/>
              </w:rPr>
              <w:t>★14.控湿范围</w:t>
            </w:r>
            <w:r>
              <w:rPr>
                <w:rFonts w:ascii="宋体" w:hAnsi="宋体" w:hint="eastAsia"/>
                <w:bCs/>
                <w:szCs w:val="21"/>
              </w:rPr>
              <w:tab/>
              <w:t>：40%～95%RH（8℃以下不控湿）（提供彩页供核对）；</w:t>
            </w:r>
          </w:p>
          <w:p w14:paraId="51DF6F95" w14:textId="77777777" w:rsidR="00194EB2" w:rsidRDefault="00194EB2">
            <w:pPr>
              <w:spacing w:line="360" w:lineRule="auto"/>
              <w:jc w:val="left"/>
              <w:rPr>
                <w:rFonts w:ascii="宋体" w:hAnsi="宋体" w:hint="eastAsia"/>
                <w:bCs/>
                <w:szCs w:val="21"/>
              </w:rPr>
            </w:pPr>
            <w:r>
              <w:rPr>
                <w:rFonts w:ascii="宋体" w:hAnsi="宋体" w:hint="eastAsia"/>
                <w:bCs/>
                <w:szCs w:val="21"/>
              </w:rPr>
              <w:t>15.湿度波动度</w:t>
            </w:r>
            <w:r>
              <w:rPr>
                <w:rFonts w:ascii="宋体" w:hAnsi="宋体" w:hint="eastAsia"/>
                <w:bCs/>
                <w:szCs w:val="21"/>
              </w:rPr>
              <w:tab/>
              <w:t>±3%RH ～ ±7%RH；</w:t>
            </w:r>
          </w:p>
          <w:p w14:paraId="03C87A14" w14:textId="77777777" w:rsidR="00194EB2" w:rsidRDefault="00194EB2">
            <w:pPr>
              <w:spacing w:line="360" w:lineRule="auto"/>
              <w:jc w:val="left"/>
              <w:rPr>
                <w:rFonts w:ascii="宋体" w:hAnsi="宋体" w:hint="eastAsia"/>
                <w:bCs/>
                <w:szCs w:val="21"/>
              </w:rPr>
            </w:pPr>
            <w:r>
              <w:rPr>
                <w:rFonts w:ascii="宋体" w:hAnsi="宋体" w:hint="eastAsia"/>
                <w:bCs/>
                <w:szCs w:val="21"/>
              </w:rPr>
              <w:t>CO</w:t>
            </w:r>
            <w:r>
              <w:rPr>
                <w:rFonts w:ascii="宋体" w:hAnsi="宋体" w:hint="eastAsia"/>
                <w:bCs/>
                <w:szCs w:val="21"/>
                <w:vertAlign w:val="subscript"/>
              </w:rPr>
              <w:t>2</w:t>
            </w:r>
            <w:r>
              <w:rPr>
                <w:rFonts w:ascii="宋体" w:hAnsi="宋体" w:hint="eastAsia"/>
                <w:bCs/>
                <w:szCs w:val="21"/>
              </w:rPr>
              <w:t>控制范围</w:t>
            </w:r>
            <w:r>
              <w:rPr>
                <w:rFonts w:ascii="宋体" w:hAnsi="宋体" w:hint="eastAsia"/>
                <w:bCs/>
                <w:szCs w:val="21"/>
              </w:rPr>
              <w:tab/>
              <w:t>大气浓度～6000PPm</w:t>
            </w:r>
          </w:p>
          <w:p w14:paraId="3D0007AA" w14:textId="77777777" w:rsidR="00194EB2" w:rsidRDefault="00194EB2">
            <w:pPr>
              <w:spacing w:line="360" w:lineRule="auto"/>
              <w:jc w:val="left"/>
              <w:rPr>
                <w:rFonts w:ascii="宋体" w:hAnsi="宋体" w:hint="eastAsia"/>
                <w:bCs/>
                <w:szCs w:val="21"/>
              </w:rPr>
            </w:pPr>
            <w:r>
              <w:rPr>
                <w:rFonts w:ascii="宋体" w:hAnsi="宋体" w:hint="eastAsia"/>
                <w:bCs/>
                <w:szCs w:val="21"/>
              </w:rPr>
              <w:t>16.时间设定</w:t>
            </w:r>
            <w:r>
              <w:rPr>
                <w:rFonts w:ascii="宋体" w:hAnsi="宋体" w:hint="eastAsia"/>
                <w:bCs/>
                <w:szCs w:val="21"/>
              </w:rPr>
              <w:tab/>
              <w:t>定时0-99小时/连续运行；</w:t>
            </w:r>
          </w:p>
          <w:p w14:paraId="4532D9A7" w14:textId="77777777" w:rsidR="00194EB2" w:rsidRDefault="00194EB2">
            <w:pPr>
              <w:spacing w:line="360" w:lineRule="auto"/>
              <w:jc w:val="left"/>
              <w:rPr>
                <w:rFonts w:ascii="宋体" w:hAnsi="宋体" w:hint="eastAsia"/>
                <w:bCs/>
                <w:szCs w:val="21"/>
              </w:rPr>
            </w:pPr>
            <w:r>
              <w:rPr>
                <w:rFonts w:ascii="宋体" w:hAnsi="宋体" w:hint="eastAsia"/>
                <w:bCs/>
                <w:szCs w:val="21"/>
              </w:rPr>
              <w:t>17.工作室尺寸mm</w:t>
            </w:r>
            <w:r>
              <w:rPr>
                <w:rFonts w:ascii="宋体" w:hAnsi="宋体" w:hint="eastAsia"/>
                <w:bCs/>
                <w:szCs w:val="21"/>
              </w:rPr>
              <w:tab/>
              <w:t>约510*470*1320；</w:t>
            </w:r>
          </w:p>
          <w:p w14:paraId="4AD4ADCA" w14:textId="77777777" w:rsidR="00194EB2" w:rsidRDefault="00194EB2">
            <w:pPr>
              <w:spacing w:line="360" w:lineRule="auto"/>
              <w:jc w:val="left"/>
              <w:rPr>
                <w:rFonts w:ascii="宋体" w:hAnsi="宋体" w:hint="eastAsia"/>
                <w:bCs/>
                <w:szCs w:val="21"/>
              </w:rPr>
            </w:pPr>
            <w:r>
              <w:rPr>
                <w:rFonts w:ascii="宋体" w:hAnsi="宋体" w:hint="eastAsia"/>
                <w:bCs/>
                <w:szCs w:val="21"/>
              </w:rPr>
              <w:t>18.外形尺寸mm</w:t>
            </w:r>
            <w:r>
              <w:rPr>
                <w:rFonts w:ascii="宋体" w:hAnsi="宋体" w:hint="eastAsia"/>
                <w:bCs/>
                <w:szCs w:val="21"/>
              </w:rPr>
              <w:tab/>
              <w:t>约610*590*1920。</w:t>
            </w:r>
          </w:p>
        </w:tc>
        <w:tc>
          <w:tcPr>
            <w:tcW w:w="600" w:type="pct"/>
            <w:tcBorders>
              <w:top w:val="single" w:sz="4" w:space="0" w:color="auto"/>
              <w:left w:val="single" w:sz="4" w:space="0" w:color="auto"/>
              <w:bottom w:val="single" w:sz="4" w:space="0" w:color="auto"/>
              <w:right w:val="single" w:sz="4" w:space="0" w:color="auto"/>
            </w:tcBorders>
            <w:vAlign w:val="center"/>
            <w:hideMark/>
          </w:tcPr>
          <w:p w14:paraId="5C1BFB38" w14:textId="77777777" w:rsidR="00194EB2" w:rsidRDefault="00194EB2">
            <w:pPr>
              <w:widowControl/>
              <w:spacing w:line="360" w:lineRule="auto"/>
              <w:jc w:val="center"/>
              <w:rPr>
                <w:rFonts w:ascii="宋体" w:hAnsi="宋体" w:hint="eastAsia"/>
                <w:szCs w:val="21"/>
              </w:rPr>
            </w:pPr>
            <w:r>
              <w:rPr>
                <w:rFonts w:ascii="宋体" w:hAnsi="宋体" w:hint="eastAsia"/>
                <w:szCs w:val="21"/>
              </w:rPr>
              <w:lastRenderedPageBreak/>
              <w:t>1台</w:t>
            </w:r>
          </w:p>
        </w:tc>
        <w:tc>
          <w:tcPr>
            <w:tcW w:w="333" w:type="pct"/>
            <w:tcBorders>
              <w:top w:val="single" w:sz="4" w:space="0" w:color="auto"/>
              <w:left w:val="single" w:sz="4" w:space="0" w:color="auto"/>
              <w:bottom w:val="single" w:sz="4" w:space="0" w:color="auto"/>
              <w:right w:val="single" w:sz="4" w:space="0" w:color="auto"/>
            </w:tcBorders>
          </w:tcPr>
          <w:p w14:paraId="38816F35" w14:textId="77777777" w:rsidR="00194EB2" w:rsidRDefault="00194EB2">
            <w:pPr>
              <w:widowControl/>
              <w:spacing w:line="360" w:lineRule="auto"/>
              <w:jc w:val="left"/>
              <w:rPr>
                <w:rFonts w:ascii="宋体" w:hAnsi="宋体" w:hint="eastAsia"/>
                <w:szCs w:val="21"/>
              </w:rPr>
            </w:pPr>
          </w:p>
        </w:tc>
      </w:tr>
      <w:tr w:rsidR="00194EB2" w14:paraId="0BDF056F"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438D24D3" w14:textId="77777777" w:rsidR="00194EB2" w:rsidRDefault="00194EB2">
            <w:pPr>
              <w:spacing w:line="360" w:lineRule="auto"/>
              <w:jc w:val="center"/>
              <w:rPr>
                <w:rFonts w:ascii="宋体" w:hAnsi="宋体" w:hint="eastAsia"/>
                <w:bCs/>
                <w:szCs w:val="21"/>
              </w:rPr>
            </w:pPr>
            <w:r>
              <w:rPr>
                <w:rFonts w:ascii="宋体" w:hAnsi="宋体" w:hint="eastAsia"/>
                <w:bCs/>
                <w:szCs w:val="21"/>
              </w:rPr>
              <w:t>10</w:t>
            </w:r>
          </w:p>
        </w:tc>
        <w:tc>
          <w:tcPr>
            <w:tcW w:w="534" w:type="pct"/>
            <w:tcBorders>
              <w:top w:val="single" w:sz="4" w:space="0" w:color="auto"/>
              <w:left w:val="single" w:sz="4" w:space="0" w:color="auto"/>
              <w:bottom w:val="single" w:sz="4" w:space="0" w:color="auto"/>
              <w:right w:val="single" w:sz="4" w:space="0" w:color="auto"/>
            </w:tcBorders>
            <w:vAlign w:val="center"/>
            <w:hideMark/>
          </w:tcPr>
          <w:p w14:paraId="18CA8AFF" w14:textId="77777777" w:rsidR="00194EB2" w:rsidRDefault="00194EB2">
            <w:pPr>
              <w:spacing w:line="360" w:lineRule="auto"/>
              <w:jc w:val="center"/>
              <w:rPr>
                <w:rFonts w:ascii="宋体" w:hAnsi="宋体" w:hint="eastAsia"/>
                <w:szCs w:val="21"/>
              </w:rPr>
            </w:pPr>
            <w:r>
              <w:rPr>
                <w:rFonts w:ascii="宋体" w:hAnsi="宋体" w:hint="eastAsia"/>
                <w:szCs w:val="21"/>
              </w:rPr>
              <w:t>体视显</w:t>
            </w:r>
            <w:r>
              <w:rPr>
                <w:rFonts w:ascii="宋体" w:hAnsi="宋体" w:hint="eastAsia"/>
                <w:szCs w:val="21"/>
              </w:rPr>
              <w:lastRenderedPageBreak/>
              <w:t>微镜</w:t>
            </w:r>
          </w:p>
        </w:tc>
        <w:tc>
          <w:tcPr>
            <w:tcW w:w="3200" w:type="pct"/>
            <w:tcBorders>
              <w:top w:val="single" w:sz="4" w:space="0" w:color="auto"/>
              <w:left w:val="single" w:sz="4" w:space="0" w:color="auto"/>
              <w:bottom w:val="single" w:sz="4" w:space="0" w:color="auto"/>
              <w:right w:val="single" w:sz="4" w:space="0" w:color="auto"/>
            </w:tcBorders>
            <w:vAlign w:val="center"/>
            <w:hideMark/>
          </w:tcPr>
          <w:p w14:paraId="2D431209"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★1.变倍比：1：8.3（</w:t>
            </w:r>
            <w:r>
              <w:rPr>
                <w:rFonts w:ascii="宋体" w:hAnsi="宋体" w:hint="eastAsia"/>
                <w:b/>
                <w:szCs w:val="21"/>
              </w:rPr>
              <w:t>投标文件中提供生产厂家官网截图核</w:t>
            </w:r>
            <w:r>
              <w:rPr>
                <w:rFonts w:ascii="宋体" w:hAnsi="宋体" w:hint="eastAsia"/>
                <w:b/>
                <w:szCs w:val="21"/>
              </w:rPr>
              <w:lastRenderedPageBreak/>
              <w:t>对,</w:t>
            </w:r>
            <w:r>
              <w:rPr>
                <w:rFonts w:ascii="宋体" w:hAnsi="宋体" w:hint="eastAsia"/>
                <w:bCs/>
                <w:szCs w:val="21"/>
              </w:rPr>
              <w:t>供货时核查）；</w:t>
            </w:r>
          </w:p>
          <w:p w14:paraId="01179BFF" w14:textId="77777777" w:rsidR="00194EB2" w:rsidRDefault="00194EB2">
            <w:pPr>
              <w:spacing w:line="360" w:lineRule="auto"/>
              <w:jc w:val="left"/>
              <w:rPr>
                <w:rFonts w:ascii="宋体" w:hAnsi="宋体" w:hint="eastAsia"/>
                <w:bCs/>
                <w:szCs w:val="21"/>
              </w:rPr>
            </w:pPr>
            <w:r>
              <w:rPr>
                <w:rFonts w:ascii="宋体" w:hAnsi="宋体" w:hint="eastAsia"/>
                <w:bCs/>
                <w:szCs w:val="21"/>
              </w:rPr>
              <w:t>2.总放大倍数：3X-200X；</w:t>
            </w:r>
          </w:p>
          <w:p w14:paraId="01C82603" w14:textId="77777777" w:rsidR="00194EB2" w:rsidRDefault="00194EB2">
            <w:pPr>
              <w:spacing w:line="360" w:lineRule="auto"/>
              <w:jc w:val="left"/>
              <w:rPr>
                <w:rFonts w:ascii="宋体" w:hAnsi="宋体" w:hint="eastAsia"/>
                <w:bCs/>
                <w:szCs w:val="21"/>
              </w:rPr>
            </w:pPr>
            <w:r>
              <w:rPr>
                <w:rFonts w:ascii="宋体" w:hAnsi="宋体" w:hint="eastAsia"/>
                <w:bCs/>
                <w:szCs w:val="21"/>
              </w:rPr>
              <w:t>3.目镜：10X/23mm；</w:t>
            </w:r>
          </w:p>
          <w:p w14:paraId="7666E02F" w14:textId="77777777" w:rsidR="00194EB2" w:rsidRDefault="00194EB2">
            <w:pPr>
              <w:spacing w:line="360" w:lineRule="auto"/>
              <w:jc w:val="left"/>
              <w:rPr>
                <w:rFonts w:ascii="宋体" w:hAnsi="宋体" w:hint="eastAsia"/>
                <w:bCs/>
                <w:szCs w:val="21"/>
              </w:rPr>
            </w:pPr>
            <w:r>
              <w:rPr>
                <w:rFonts w:ascii="宋体" w:hAnsi="宋体" w:hint="eastAsia"/>
                <w:bCs/>
                <w:szCs w:val="21"/>
              </w:rPr>
              <w:t>★4.工作距离:物镜1X时≥115mm，0.5X时≥220mm， 2X时≥45mm（</w:t>
            </w:r>
            <w:r>
              <w:rPr>
                <w:rFonts w:ascii="宋体" w:hAnsi="宋体" w:hint="eastAsia"/>
                <w:b/>
                <w:szCs w:val="21"/>
              </w:rPr>
              <w:t>投标文件中提供生产厂家官网截图核对</w:t>
            </w:r>
            <w:r>
              <w:rPr>
                <w:rFonts w:ascii="宋体" w:hAnsi="宋体" w:hint="eastAsia"/>
                <w:bCs/>
                <w:szCs w:val="21"/>
              </w:rPr>
              <w:t>,供货时逐一核查）；</w:t>
            </w:r>
          </w:p>
          <w:p w14:paraId="63B35F06" w14:textId="77777777" w:rsidR="00194EB2" w:rsidRDefault="00194EB2">
            <w:pPr>
              <w:spacing w:line="360" w:lineRule="auto"/>
              <w:jc w:val="left"/>
              <w:rPr>
                <w:rFonts w:ascii="宋体" w:hAnsi="宋体" w:hint="eastAsia"/>
                <w:bCs/>
                <w:szCs w:val="21"/>
              </w:rPr>
            </w:pPr>
            <w:r>
              <w:rPr>
                <w:rFonts w:ascii="宋体" w:hAnsi="宋体" w:hint="eastAsia"/>
                <w:bCs/>
                <w:szCs w:val="21"/>
              </w:rPr>
              <w:t>★5.配超薄型架台，底座厚度小于17mm，含6W LED导光板光源，采用纳米导光技术；（</w:t>
            </w:r>
            <w:r>
              <w:rPr>
                <w:rFonts w:ascii="宋体" w:hAnsi="宋体" w:hint="eastAsia"/>
                <w:b/>
                <w:szCs w:val="21"/>
              </w:rPr>
              <w:t>提供实物拍照图片核对，供货时核查</w:t>
            </w:r>
            <w:r>
              <w:rPr>
                <w:rFonts w:ascii="宋体" w:hAnsi="宋体" w:hint="eastAsia"/>
                <w:bCs/>
                <w:szCs w:val="21"/>
              </w:rPr>
              <w:t>）；</w:t>
            </w:r>
          </w:p>
          <w:p w14:paraId="735142B7" w14:textId="77777777" w:rsidR="00194EB2" w:rsidRDefault="00194EB2">
            <w:pPr>
              <w:spacing w:line="360" w:lineRule="auto"/>
              <w:jc w:val="left"/>
              <w:rPr>
                <w:rFonts w:ascii="宋体" w:hAnsi="宋体" w:hint="eastAsia"/>
                <w:bCs/>
                <w:szCs w:val="21"/>
              </w:rPr>
            </w:pPr>
            <w:r>
              <w:rPr>
                <w:rFonts w:ascii="宋体" w:hAnsi="宋体" w:hint="eastAsia"/>
                <w:bCs/>
                <w:szCs w:val="21"/>
              </w:rPr>
              <w:t>6.上光源：悬挂式多颗3WLED斜照明；</w:t>
            </w:r>
          </w:p>
          <w:p w14:paraId="0F796902" w14:textId="77777777" w:rsidR="00194EB2" w:rsidRDefault="00194EB2">
            <w:pPr>
              <w:spacing w:line="360" w:lineRule="auto"/>
              <w:jc w:val="left"/>
              <w:rPr>
                <w:rFonts w:ascii="宋体" w:hAnsi="宋体" w:hint="eastAsia"/>
                <w:bCs/>
                <w:szCs w:val="21"/>
              </w:rPr>
            </w:pPr>
            <w:r>
              <w:rPr>
                <w:rFonts w:ascii="宋体" w:hAnsi="宋体" w:hint="eastAsia"/>
                <w:bCs/>
                <w:szCs w:val="21"/>
              </w:rPr>
              <w:t>7.双目镜筒:  45度倾斜，瞳距55-75mm</w:t>
            </w:r>
          </w:p>
          <w:p w14:paraId="3FBE3563" w14:textId="77777777" w:rsidR="00194EB2" w:rsidRDefault="00194EB2">
            <w:pPr>
              <w:spacing w:line="360" w:lineRule="auto"/>
              <w:jc w:val="left"/>
              <w:rPr>
                <w:rFonts w:ascii="宋体" w:hAnsi="宋体" w:hint="eastAsia"/>
                <w:bCs/>
                <w:szCs w:val="21"/>
              </w:rPr>
            </w:pPr>
            <w:r>
              <w:rPr>
                <w:rFonts w:ascii="宋体" w:hAnsi="宋体" w:hint="eastAsia"/>
                <w:bCs/>
                <w:szCs w:val="21"/>
              </w:rPr>
              <w:t>8.防静电功能：架台、变倍镜筒、10X目镜、辅助物镜都具有防静电功能</w:t>
            </w:r>
          </w:p>
          <w:p w14:paraId="7F12F1A0" w14:textId="77777777" w:rsidR="00194EB2" w:rsidRDefault="00194EB2">
            <w:pPr>
              <w:spacing w:line="360" w:lineRule="auto"/>
              <w:jc w:val="left"/>
              <w:rPr>
                <w:rFonts w:ascii="宋体" w:hAnsi="宋体" w:hint="eastAsia"/>
                <w:bCs/>
                <w:szCs w:val="21"/>
              </w:rPr>
            </w:pPr>
            <w:r>
              <w:rPr>
                <w:rFonts w:ascii="宋体" w:hAnsi="宋体" w:hint="eastAsia"/>
                <w:bCs/>
                <w:szCs w:val="21"/>
              </w:rPr>
              <w:t>9.密封功能：变倍镜筒、10X目镜都具有密封功能，使显微镜在湿度高的环境下仍能方便使用</w:t>
            </w:r>
          </w:p>
          <w:p w14:paraId="14CC7F17" w14:textId="77777777" w:rsidR="00194EB2" w:rsidRDefault="00194EB2">
            <w:pPr>
              <w:spacing w:line="360" w:lineRule="auto"/>
              <w:jc w:val="left"/>
              <w:rPr>
                <w:rFonts w:ascii="宋体" w:hAnsi="宋体" w:hint="eastAsia"/>
                <w:bCs/>
                <w:szCs w:val="21"/>
              </w:rPr>
            </w:pPr>
            <w:r>
              <w:rPr>
                <w:rFonts w:ascii="宋体" w:hAnsi="宋体" w:hint="eastAsia"/>
                <w:bCs/>
                <w:szCs w:val="21"/>
              </w:rPr>
              <w:t>★10.安全性能：电源输入端与外壳的绝缘电阻＞50MΩ(投标文件中提供有权机构出具的检测报告核对）</w:t>
            </w:r>
          </w:p>
          <w:p w14:paraId="0434417E" w14:textId="77777777" w:rsidR="00194EB2" w:rsidRDefault="00194EB2">
            <w:pPr>
              <w:spacing w:line="360" w:lineRule="auto"/>
              <w:jc w:val="left"/>
              <w:rPr>
                <w:rFonts w:ascii="宋体" w:hAnsi="宋体" w:hint="eastAsia"/>
                <w:bCs/>
                <w:szCs w:val="21"/>
              </w:rPr>
            </w:pPr>
            <w:r>
              <w:rPr>
                <w:rFonts w:ascii="宋体" w:hAnsi="宋体" w:hint="eastAsia"/>
                <w:bCs/>
                <w:szCs w:val="21"/>
              </w:rPr>
              <w:t>★11.视度在零位置时，左右光学系统出瞳高度差不大于0.5mm（投标文件中提供产品质量检验报告核对）</w:t>
            </w:r>
          </w:p>
          <w:p w14:paraId="63C131B9" w14:textId="77777777" w:rsidR="00194EB2" w:rsidRDefault="00194EB2">
            <w:pPr>
              <w:spacing w:line="360" w:lineRule="auto"/>
              <w:jc w:val="left"/>
              <w:rPr>
                <w:rFonts w:ascii="宋体" w:hAnsi="宋体" w:hint="eastAsia"/>
                <w:bCs/>
                <w:szCs w:val="21"/>
              </w:rPr>
            </w:pPr>
            <w:r>
              <w:rPr>
                <w:rFonts w:ascii="宋体" w:hAnsi="宋体" w:hint="eastAsia"/>
                <w:bCs/>
                <w:szCs w:val="21"/>
              </w:rPr>
              <w:t>12.售后服务：需提供上门安装、调试、培训服务；免费保修二年，要求厂家工程师每学期不少于一次售后巡回服务，且日常报修后需工程师于下一个工作日赶到现场。</w:t>
            </w:r>
          </w:p>
        </w:tc>
        <w:tc>
          <w:tcPr>
            <w:tcW w:w="600" w:type="pct"/>
            <w:tcBorders>
              <w:top w:val="single" w:sz="4" w:space="0" w:color="auto"/>
              <w:left w:val="single" w:sz="4" w:space="0" w:color="auto"/>
              <w:bottom w:val="single" w:sz="4" w:space="0" w:color="auto"/>
              <w:right w:val="single" w:sz="4" w:space="0" w:color="auto"/>
            </w:tcBorders>
            <w:vAlign w:val="center"/>
            <w:hideMark/>
          </w:tcPr>
          <w:p w14:paraId="059D73D5" w14:textId="77777777" w:rsidR="00194EB2" w:rsidRDefault="00194EB2">
            <w:pPr>
              <w:spacing w:line="360" w:lineRule="auto"/>
              <w:jc w:val="center"/>
              <w:rPr>
                <w:rFonts w:ascii="宋体" w:hAnsi="宋体" w:cs="宋体" w:hint="eastAsia"/>
                <w:szCs w:val="21"/>
              </w:rPr>
            </w:pPr>
            <w:r>
              <w:rPr>
                <w:rFonts w:ascii="宋体" w:hAnsi="宋体" w:cs="宋体" w:hint="eastAsia"/>
                <w:szCs w:val="21"/>
              </w:rPr>
              <w:lastRenderedPageBreak/>
              <w:t>15台</w:t>
            </w:r>
          </w:p>
        </w:tc>
        <w:tc>
          <w:tcPr>
            <w:tcW w:w="333" w:type="pct"/>
            <w:tcBorders>
              <w:top w:val="single" w:sz="4" w:space="0" w:color="auto"/>
              <w:left w:val="single" w:sz="4" w:space="0" w:color="auto"/>
              <w:bottom w:val="single" w:sz="4" w:space="0" w:color="auto"/>
              <w:right w:val="single" w:sz="4" w:space="0" w:color="auto"/>
            </w:tcBorders>
            <w:vAlign w:val="center"/>
          </w:tcPr>
          <w:p w14:paraId="04715BE5" w14:textId="77777777" w:rsidR="00194EB2" w:rsidRDefault="00194EB2">
            <w:pPr>
              <w:spacing w:line="360" w:lineRule="auto"/>
              <w:jc w:val="center"/>
              <w:rPr>
                <w:rFonts w:ascii="宋体" w:hAnsi="宋体" w:hint="eastAsia"/>
                <w:bCs/>
                <w:szCs w:val="21"/>
              </w:rPr>
            </w:pPr>
          </w:p>
        </w:tc>
      </w:tr>
      <w:tr w:rsidR="00194EB2" w14:paraId="3151C68A"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05E0315E" w14:textId="77777777" w:rsidR="00194EB2" w:rsidRDefault="00194EB2">
            <w:pPr>
              <w:spacing w:line="360" w:lineRule="auto"/>
              <w:jc w:val="center"/>
              <w:rPr>
                <w:rFonts w:ascii="宋体" w:hAnsi="宋体" w:hint="eastAsia"/>
                <w:bCs/>
                <w:szCs w:val="21"/>
              </w:rPr>
            </w:pPr>
            <w:r>
              <w:rPr>
                <w:rFonts w:ascii="宋体" w:hAnsi="宋体" w:hint="eastAsia"/>
                <w:bCs/>
                <w:szCs w:val="21"/>
              </w:rPr>
              <w:t>11</w:t>
            </w:r>
          </w:p>
        </w:tc>
        <w:tc>
          <w:tcPr>
            <w:tcW w:w="534" w:type="pct"/>
            <w:tcBorders>
              <w:top w:val="single" w:sz="4" w:space="0" w:color="auto"/>
              <w:left w:val="single" w:sz="4" w:space="0" w:color="auto"/>
              <w:bottom w:val="single" w:sz="4" w:space="0" w:color="auto"/>
              <w:right w:val="single" w:sz="4" w:space="0" w:color="auto"/>
            </w:tcBorders>
            <w:vAlign w:val="center"/>
            <w:hideMark/>
          </w:tcPr>
          <w:p w14:paraId="04D2A5EA" w14:textId="77777777" w:rsidR="00194EB2" w:rsidRDefault="00194EB2">
            <w:pPr>
              <w:spacing w:line="360" w:lineRule="auto"/>
              <w:jc w:val="center"/>
              <w:rPr>
                <w:rFonts w:ascii="宋体" w:hAnsi="宋体" w:hint="eastAsia"/>
                <w:szCs w:val="21"/>
              </w:rPr>
            </w:pPr>
            <w:r>
              <w:rPr>
                <w:rFonts w:ascii="宋体" w:hAnsi="宋体" w:hint="eastAsia"/>
                <w:szCs w:val="21"/>
              </w:rPr>
              <w:t>万分之一电子分析天平</w:t>
            </w:r>
          </w:p>
        </w:tc>
        <w:tc>
          <w:tcPr>
            <w:tcW w:w="3200" w:type="pct"/>
            <w:tcBorders>
              <w:top w:val="single" w:sz="4" w:space="0" w:color="auto"/>
              <w:left w:val="single" w:sz="4" w:space="0" w:color="auto"/>
              <w:bottom w:val="single" w:sz="4" w:space="0" w:color="auto"/>
              <w:right w:val="single" w:sz="4" w:space="0" w:color="auto"/>
            </w:tcBorders>
            <w:vAlign w:val="center"/>
            <w:hideMark/>
          </w:tcPr>
          <w:p w14:paraId="2033AF6B" w14:textId="77777777" w:rsidR="00194EB2" w:rsidRDefault="00194EB2">
            <w:pPr>
              <w:spacing w:line="360" w:lineRule="auto"/>
              <w:jc w:val="left"/>
              <w:rPr>
                <w:rFonts w:ascii="宋体" w:hAnsi="宋体" w:hint="eastAsia"/>
                <w:bCs/>
                <w:szCs w:val="21"/>
              </w:rPr>
            </w:pPr>
            <w:r>
              <w:rPr>
                <w:rFonts w:ascii="宋体" w:hAnsi="宋体" w:hint="eastAsia"/>
                <w:bCs/>
                <w:szCs w:val="21"/>
              </w:rPr>
              <w:t>1.称重范围（g）：210g；</w:t>
            </w:r>
          </w:p>
          <w:p w14:paraId="79DD5231" w14:textId="77777777" w:rsidR="00194EB2" w:rsidRDefault="00194EB2">
            <w:pPr>
              <w:spacing w:line="360" w:lineRule="auto"/>
              <w:jc w:val="left"/>
              <w:rPr>
                <w:rFonts w:ascii="宋体" w:hAnsi="宋体" w:hint="eastAsia"/>
                <w:bCs/>
                <w:szCs w:val="21"/>
              </w:rPr>
            </w:pPr>
            <w:r>
              <w:rPr>
                <w:rFonts w:ascii="宋体" w:hAnsi="宋体" w:hint="eastAsia"/>
                <w:bCs/>
                <w:szCs w:val="21"/>
              </w:rPr>
              <w:t>2.读数精度（mg）：0.1；</w:t>
            </w:r>
          </w:p>
          <w:p w14:paraId="3AA71617" w14:textId="77777777" w:rsidR="00194EB2" w:rsidRDefault="00194EB2">
            <w:pPr>
              <w:spacing w:line="360" w:lineRule="auto"/>
              <w:jc w:val="left"/>
              <w:rPr>
                <w:rFonts w:ascii="宋体" w:hAnsi="宋体" w:hint="eastAsia"/>
                <w:bCs/>
                <w:szCs w:val="21"/>
              </w:rPr>
            </w:pPr>
            <w:r>
              <w:rPr>
                <w:rFonts w:ascii="宋体" w:hAnsi="宋体" w:hint="eastAsia"/>
                <w:bCs/>
                <w:szCs w:val="21"/>
              </w:rPr>
              <w:t>3.可重复性（mg）：±0.1；</w:t>
            </w:r>
          </w:p>
          <w:p w14:paraId="37074699" w14:textId="77777777" w:rsidR="00194EB2" w:rsidRDefault="00194EB2">
            <w:pPr>
              <w:spacing w:line="360" w:lineRule="auto"/>
              <w:jc w:val="left"/>
              <w:rPr>
                <w:rFonts w:ascii="宋体" w:hAnsi="宋体" w:hint="eastAsia"/>
                <w:bCs/>
                <w:szCs w:val="21"/>
              </w:rPr>
            </w:pPr>
            <w:r>
              <w:rPr>
                <w:rFonts w:ascii="宋体" w:hAnsi="宋体" w:hint="eastAsia"/>
                <w:bCs/>
                <w:szCs w:val="21"/>
              </w:rPr>
              <w:t>4.线性（mg）：±0.2；</w:t>
            </w:r>
          </w:p>
          <w:p w14:paraId="2D2C380C" w14:textId="77777777" w:rsidR="00194EB2" w:rsidRDefault="00194EB2">
            <w:pPr>
              <w:spacing w:line="360" w:lineRule="auto"/>
              <w:jc w:val="left"/>
              <w:rPr>
                <w:rFonts w:ascii="宋体" w:hAnsi="宋体" w:hint="eastAsia"/>
                <w:bCs/>
                <w:szCs w:val="21"/>
              </w:rPr>
            </w:pPr>
            <w:r>
              <w:rPr>
                <w:rFonts w:ascii="宋体" w:hAnsi="宋体" w:hint="eastAsia"/>
                <w:bCs/>
                <w:szCs w:val="21"/>
              </w:rPr>
              <w:t>5.盘尺寸直径（mm）：90；</w:t>
            </w:r>
          </w:p>
          <w:p w14:paraId="146EDD62" w14:textId="77777777" w:rsidR="00194EB2" w:rsidRDefault="00194EB2">
            <w:pPr>
              <w:spacing w:line="360" w:lineRule="auto"/>
              <w:jc w:val="left"/>
              <w:rPr>
                <w:rFonts w:ascii="宋体" w:hAnsi="宋体" w:hint="eastAsia"/>
                <w:bCs/>
                <w:szCs w:val="21"/>
              </w:rPr>
            </w:pPr>
            <w:r>
              <w:rPr>
                <w:rFonts w:ascii="宋体" w:hAnsi="宋体" w:hint="eastAsia"/>
                <w:bCs/>
                <w:szCs w:val="21"/>
              </w:rPr>
              <w:t>6.单体精密质量传感器</w:t>
            </w:r>
          </w:p>
          <w:p w14:paraId="7C2FB4D7" w14:textId="77777777" w:rsidR="00194EB2" w:rsidRDefault="00194EB2">
            <w:pPr>
              <w:spacing w:line="360" w:lineRule="auto"/>
              <w:jc w:val="left"/>
              <w:rPr>
                <w:rFonts w:ascii="宋体" w:hAnsi="宋体" w:hint="eastAsia"/>
                <w:bCs/>
                <w:szCs w:val="21"/>
              </w:rPr>
            </w:pPr>
            <w:r>
              <w:rPr>
                <w:rFonts w:ascii="宋体" w:hAnsi="宋体" w:hint="eastAsia"/>
                <w:bCs/>
                <w:szCs w:val="21"/>
              </w:rPr>
              <w:t>7.温控内校（天平根据温度变化触发自动内部校正）；</w:t>
            </w:r>
          </w:p>
          <w:p w14:paraId="4D399DCE"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 xml:space="preserve">8.七级防震滤波可调功能；　</w:t>
            </w:r>
          </w:p>
          <w:p w14:paraId="3667D1DC"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9.稳固的金属底座+高强度ABS材料；　</w:t>
            </w:r>
          </w:p>
          <w:p w14:paraId="47EABF96" w14:textId="77777777" w:rsidR="00194EB2" w:rsidRDefault="00194EB2">
            <w:pPr>
              <w:spacing w:line="360" w:lineRule="auto"/>
              <w:jc w:val="left"/>
              <w:rPr>
                <w:rFonts w:ascii="宋体" w:hAnsi="宋体" w:hint="eastAsia"/>
                <w:bCs/>
                <w:szCs w:val="21"/>
              </w:rPr>
            </w:pPr>
            <w:r>
              <w:rPr>
                <w:rFonts w:ascii="宋体" w:hAnsi="宋体" w:hint="eastAsia"/>
                <w:bCs/>
                <w:szCs w:val="21"/>
              </w:rPr>
              <w:t>10.下挂钩称重装置，满足轻量大体积称重要求；</w:t>
            </w:r>
          </w:p>
          <w:p w14:paraId="13C4AF18" w14:textId="77777777" w:rsidR="00194EB2" w:rsidRDefault="00194EB2">
            <w:pPr>
              <w:spacing w:line="360" w:lineRule="auto"/>
              <w:jc w:val="left"/>
              <w:rPr>
                <w:rFonts w:ascii="宋体" w:hAnsi="宋体" w:hint="eastAsia"/>
                <w:bCs/>
                <w:szCs w:val="21"/>
              </w:rPr>
            </w:pPr>
            <w:r>
              <w:rPr>
                <w:rFonts w:ascii="宋体" w:hAnsi="宋体" w:hint="eastAsia"/>
                <w:bCs/>
                <w:szCs w:val="21"/>
              </w:rPr>
              <w:t>11.称重数据跟随光标传输到Excel /Word；</w:t>
            </w:r>
          </w:p>
          <w:p w14:paraId="7B7DD7C6" w14:textId="77777777" w:rsidR="00194EB2" w:rsidRDefault="00194EB2">
            <w:pPr>
              <w:spacing w:line="360" w:lineRule="auto"/>
              <w:jc w:val="left"/>
              <w:rPr>
                <w:rFonts w:ascii="宋体" w:hAnsi="宋体" w:hint="eastAsia"/>
                <w:bCs/>
                <w:szCs w:val="21"/>
              </w:rPr>
            </w:pPr>
            <w:r>
              <w:rPr>
                <w:rFonts w:ascii="宋体" w:hAnsi="宋体" w:hint="eastAsia"/>
                <w:bCs/>
                <w:szCs w:val="21"/>
              </w:rPr>
              <w:t>12.大界面VATN显示；</w:t>
            </w:r>
          </w:p>
          <w:p w14:paraId="25CBBFA4" w14:textId="77777777" w:rsidR="00194EB2" w:rsidRDefault="00194EB2">
            <w:pPr>
              <w:spacing w:line="360" w:lineRule="auto"/>
              <w:jc w:val="left"/>
              <w:rPr>
                <w:rFonts w:ascii="宋体" w:hAnsi="宋体" w:hint="eastAsia"/>
                <w:bCs/>
                <w:szCs w:val="21"/>
              </w:rPr>
            </w:pPr>
            <w:r>
              <w:rPr>
                <w:rFonts w:ascii="宋体" w:hAnsi="宋体" w:hint="eastAsia"/>
                <w:bCs/>
                <w:szCs w:val="21"/>
              </w:rPr>
              <w:t>13.称重稳定时间3级可调；</w:t>
            </w:r>
          </w:p>
          <w:p w14:paraId="1483C209"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14.便捷移动把手；　</w:t>
            </w:r>
          </w:p>
          <w:p w14:paraId="1DB78360" w14:textId="77777777" w:rsidR="00194EB2" w:rsidRDefault="00194EB2">
            <w:pPr>
              <w:spacing w:line="360" w:lineRule="auto"/>
              <w:jc w:val="left"/>
              <w:rPr>
                <w:rFonts w:ascii="宋体" w:hAnsi="宋体" w:hint="eastAsia"/>
                <w:bCs/>
                <w:szCs w:val="21"/>
              </w:rPr>
            </w:pPr>
            <w:r>
              <w:rPr>
                <w:rFonts w:ascii="宋体" w:hAnsi="宋体" w:hint="eastAsia"/>
                <w:bCs/>
                <w:szCs w:val="21"/>
              </w:rPr>
              <w:t>15.内嵌实时动态温度补偿，实时修正温度变化对称量结果的影响；</w:t>
            </w:r>
          </w:p>
          <w:p w14:paraId="2437C4E1"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16.具有克、克拉、英磅等20多种单位转换功能，并可锁定和屏敝；RS232/USB双通讯接口连接外围设备，多台天平联网同时连接电脑及打印机；开关机自动锁定当前应用模式；　</w:t>
            </w:r>
          </w:p>
          <w:p w14:paraId="0A88BEC3" w14:textId="77777777" w:rsidR="00194EB2" w:rsidRDefault="00194EB2">
            <w:pPr>
              <w:spacing w:line="360" w:lineRule="auto"/>
              <w:jc w:val="left"/>
              <w:rPr>
                <w:rFonts w:ascii="宋体" w:hAnsi="宋体" w:hint="eastAsia"/>
                <w:bCs/>
                <w:szCs w:val="21"/>
              </w:rPr>
            </w:pPr>
            <w:r>
              <w:rPr>
                <w:rFonts w:ascii="宋体" w:hAnsi="宋体" w:hint="eastAsia"/>
                <w:bCs/>
                <w:szCs w:val="21"/>
              </w:rPr>
              <w:t>17.内置日期、时间可调功能；</w:t>
            </w:r>
          </w:p>
          <w:p w14:paraId="3B0AFC35"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18.内置温度显示功能。　</w:t>
            </w:r>
          </w:p>
          <w:p w14:paraId="2F7A4E07" w14:textId="77777777" w:rsidR="00194EB2" w:rsidRDefault="00194EB2">
            <w:pPr>
              <w:spacing w:line="360" w:lineRule="auto"/>
              <w:jc w:val="left"/>
              <w:rPr>
                <w:rFonts w:ascii="宋体" w:hAnsi="宋体" w:hint="eastAsia"/>
                <w:bCs/>
                <w:szCs w:val="21"/>
              </w:rPr>
            </w:pPr>
            <w:r>
              <w:rPr>
                <w:rFonts w:ascii="宋体" w:hAnsi="宋体" w:hint="eastAsia"/>
                <w:bCs/>
                <w:szCs w:val="21"/>
              </w:rPr>
              <w:t>19.百分比称重功能；动物（动态）称量功能；设定物体称量计数功能；成本结算（计价）功能；上下限检重功能；毛、净、皮称量功能；峰值保持功能；累计功能；密度称量程序自动换算直读功能。</w:t>
            </w:r>
          </w:p>
        </w:tc>
        <w:tc>
          <w:tcPr>
            <w:tcW w:w="600" w:type="pct"/>
            <w:tcBorders>
              <w:top w:val="single" w:sz="4" w:space="0" w:color="auto"/>
              <w:left w:val="single" w:sz="4" w:space="0" w:color="auto"/>
              <w:bottom w:val="single" w:sz="4" w:space="0" w:color="auto"/>
              <w:right w:val="single" w:sz="4" w:space="0" w:color="auto"/>
            </w:tcBorders>
            <w:vAlign w:val="center"/>
            <w:hideMark/>
          </w:tcPr>
          <w:p w14:paraId="0210350B" w14:textId="77777777" w:rsidR="00194EB2" w:rsidRDefault="00194EB2">
            <w:pPr>
              <w:spacing w:line="360" w:lineRule="auto"/>
              <w:jc w:val="center"/>
              <w:rPr>
                <w:rFonts w:ascii="宋体" w:hAnsi="宋体" w:cs="宋体" w:hint="eastAsia"/>
                <w:szCs w:val="21"/>
              </w:rPr>
            </w:pPr>
            <w:r>
              <w:rPr>
                <w:rFonts w:ascii="宋体" w:hAnsi="宋体" w:cs="宋体" w:hint="eastAsia"/>
                <w:szCs w:val="21"/>
              </w:rPr>
              <w:lastRenderedPageBreak/>
              <w:t>2台</w:t>
            </w:r>
          </w:p>
        </w:tc>
        <w:tc>
          <w:tcPr>
            <w:tcW w:w="333" w:type="pct"/>
            <w:tcBorders>
              <w:top w:val="single" w:sz="4" w:space="0" w:color="auto"/>
              <w:left w:val="single" w:sz="4" w:space="0" w:color="auto"/>
              <w:bottom w:val="single" w:sz="4" w:space="0" w:color="auto"/>
              <w:right w:val="single" w:sz="4" w:space="0" w:color="auto"/>
            </w:tcBorders>
            <w:vAlign w:val="center"/>
          </w:tcPr>
          <w:p w14:paraId="42CF99F3" w14:textId="77777777" w:rsidR="00194EB2" w:rsidRDefault="00194EB2">
            <w:pPr>
              <w:spacing w:line="360" w:lineRule="auto"/>
              <w:jc w:val="center"/>
              <w:rPr>
                <w:rFonts w:ascii="宋体" w:hAnsi="宋体" w:hint="eastAsia"/>
                <w:bCs/>
                <w:szCs w:val="21"/>
              </w:rPr>
            </w:pPr>
          </w:p>
        </w:tc>
      </w:tr>
      <w:tr w:rsidR="00194EB2" w14:paraId="0AEE6B2C"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293A5CA6" w14:textId="77777777" w:rsidR="00194EB2" w:rsidRDefault="00194EB2">
            <w:pPr>
              <w:spacing w:line="360" w:lineRule="auto"/>
              <w:jc w:val="center"/>
              <w:rPr>
                <w:rFonts w:ascii="宋体" w:hAnsi="宋体" w:hint="eastAsia"/>
                <w:bCs/>
                <w:szCs w:val="21"/>
              </w:rPr>
            </w:pPr>
            <w:r>
              <w:rPr>
                <w:rFonts w:ascii="宋体" w:hAnsi="宋体" w:hint="eastAsia"/>
                <w:bCs/>
                <w:szCs w:val="21"/>
              </w:rPr>
              <w:t>12</w:t>
            </w:r>
          </w:p>
        </w:tc>
        <w:tc>
          <w:tcPr>
            <w:tcW w:w="534" w:type="pct"/>
            <w:tcBorders>
              <w:top w:val="single" w:sz="4" w:space="0" w:color="auto"/>
              <w:left w:val="single" w:sz="4" w:space="0" w:color="auto"/>
              <w:bottom w:val="single" w:sz="4" w:space="0" w:color="auto"/>
              <w:right w:val="single" w:sz="4" w:space="0" w:color="auto"/>
            </w:tcBorders>
            <w:vAlign w:val="center"/>
            <w:hideMark/>
          </w:tcPr>
          <w:p w14:paraId="3F010ED7" w14:textId="77777777" w:rsidR="00194EB2" w:rsidRDefault="00194EB2">
            <w:pPr>
              <w:spacing w:line="360" w:lineRule="auto"/>
              <w:jc w:val="center"/>
              <w:rPr>
                <w:rFonts w:ascii="宋体" w:hAnsi="宋体" w:hint="eastAsia"/>
                <w:szCs w:val="21"/>
              </w:rPr>
            </w:pPr>
            <w:r>
              <w:rPr>
                <w:rFonts w:ascii="宋体" w:hAnsi="宋体" w:hint="eastAsia"/>
                <w:szCs w:val="21"/>
              </w:rPr>
              <w:t>移液器</w:t>
            </w:r>
          </w:p>
        </w:tc>
        <w:tc>
          <w:tcPr>
            <w:tcW w:w="3200" w:type="pct"/>
            <w:tcBorders>
              <w:top w:val="single" w:sz="4" w:space="0" w:color="auto"/>
              <w:left w:val="single" w:sz="4" w:space="0" w:color="auto"/>
              <w:bottom w:val="single" w:sz="4" w:space="0" w:color="auto"/>
              <w:right w:val="single" w:sz="4" w:space="0" w:color="auto"/>
            </w:tcBorders>
            <w:vAlign w:val="center"/>
            <w:hideMark/>
          </w:tcPr>
          <w:p w14:paraId="26A33356"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1.主要功能：移液器是生物、化学实验室常用的小容量移体的单道微量移液器。移液器具有能够由使用者自己校准不用工具辅助，易拆卸和维护等特点；</w:t>
            </w:r>
          </w:p>
          <w:p w14:paraId="5DF52CED" w14:textId="77777777" w:rsidR="00194EB2" w:rsidRDefault="00194EB2">
            <w:pPr>
              <w:spacing w:line="360" w:lineRule="auto"/>
              <w:jc w:val="left"/>
              <w:rPr>
                <w:rFonts w:ascii="宋体" w:hAnsi="宋体" w:hint="eastAsia"/>
                <w:bCs/>
                <w:szCs w:val="21"/>
              </w:rPr>
            </w:pPr>
            <w:r>
              <w:rPr>
                <w:rFonts w:ascii="宋体" w:hAnsi="宋体" w:hint="eastAsia"/>
                <w:bCs/>
                <w:szCs w:val="21"/>
              </w:rPr>
              <w:t>2.技术参数、性能指标：</w:t>
            </w:r>
          </w:p>
          <w:p w14:paraId="21C9734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2.1轻便且设计符合人机工效学；</w:t>
            </w:r>
          </w:p>
          <w:p w14:paraId="4857B22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 xml:space="preserve">2.2数字视窗；                    </w:t>
            </w:r>
          </w:p>
          <w:p w14:paraId="675A295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2.3量程范围广，（需配2.5μL，10μL，200μL ，1ml，5ml）；</w:t>
            </w:r>
          </w:p>
          <w:p w14:paraId="08F161D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2.4使用附件工具，能方便快捷地进行校准和维修；</w:t>
            </w:r>
          </w:p>
          <w:p w14:paraId="2F42A65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2.5通道：单道；</w:t>
            </w:r>
          </w:p>
          <w:p w14:paraId="2AF4CE9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2.6灭菌方式：半支灭菌；</w:t>
            </w:r>
          </w:p>
          <w:p w14:paraId="0CA584E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2.7操作方式：手动；</w:t>
            </w:r>
          </w:p>
          <w:p w14:paraId="44E7EE1A" w14:textId="77777777" w:rsidR="00194EB2" w:rsidRDefault="00194EB2">
            <w:pPr>
              <w:spacing w:line="360" w:lineRule="auto"/>
              <w:jc w:val="left"/>
              <w:rPr>
                <w:rFonts w:ascii="宋体" w:hAnsi="宋体" w:hint="eastAsia"/>
                <w:bCs/>
                <w:szCs w:val="21"/>
              </w:rPr>
            </w:pPr>
            <w:r>
              <w:rPr>
                <w:rFonts w:ascii="宋体" w:hAnsi="宋体" w:hint="eastAsia"/>
                <w:bCs/>
                <w:szCs w:val="21"/>
              </w:rPr>
              <w:t>3.送货要求：免费送货上门；</w:t>
            </w:r>
          </w:p>
          <w:p w14:paraId="10A63C08" w14:textId="77777777" w:rsidR="00194EB2" w:rsidRDefault="00194EB2">
            <w:pPr>
              <w:spacing w:line="360" w:lineRule="auto"/>
              <w:jc w:val="left"/>
              <w:rPr>
                <w:rFonts w:ascii="宋体" w:hAnsi="宋体" w:hint="eastAsia"/>
                <w:bCs/>
                <w:szCs w:val="21"/>
              </w:rPr>
            </w:pPr>
            <w:r>
              <w:rPr>
                <w:rFonts w:ascii="宋体" w:hAnsi="宋体" w:hint="eastAsia"/>
                <w:bCs/>
                <w:szCs w:val="21"/>
              </w:rPr>
              <w:t>4.安装调试：免费安装调试；</w:t>
            </w:r>
          </w:p>
          <w:p w14:paraId="5459B78D" w14:textId="77777777" w:rsidR="00194EB2" w:rsidRDefault="00194EB2">
            <w:pPr>
              <w:spacing w:line="360" w:lineRule="auto"/>
              <w:jc w:val="left"/>
              <w:rPr>
                <w:rFonts w:ascii="宋体" w:hAnsi="宋体" w:hint="eastAsia"/>
                <w:bCs/>
                <w:szCs w:val="21"/>
              </w:rPr>
            </w:pPr>
            <w:r>
              <w:rPr>
                <w:rFonts w:ascii="宋体" w:hAnsi="宋体" w:hint="eastAsia"/>
                <w:bCs/>
                <w:szCs w:val="21"/>
              </w:rPr>
              <w:t>5.售后质量保证：免费质保1年；</w:t>
            </w:r>
          </w:p>
          <w:p w14:paraId="10E3825A" w14:textId="77777777" w:rsidR="00194EB2" w:rsidRDefault="00194EB2">
            <w:pPr>
              <w:spacing w:line="360" w:lineRule="auto"/>
              <w:jc w:val="left"/>
              <w:rPr>
                <w:rFonts w:ascii="宋体" w:hAnsi="宋体" w:hint="eastAsia"/>
                <w:bCs/>
                <w:szCs w:val="21"/>
              </w:rPr>
            </w:pPr>
            <w:r>
              <w:rPr>
                <w:rFonts w:ascii="宋体" w:hAnsi="宋体" w:hint="eastAsia"/>
                <w:bCs/>
                <w:szCs w:val="21"/>
              </w:rPr>
              <w:t>6.配收纳盒。</w:t>
            </w:r>
          </w:p>
        </w:tc>
        <w:tc>
          <w:tcPr>
            <w:tcW w:w="600" w:type="pct"/>
            <w:tcBorders>
              <w:top w:val="single" w:sz="4" w:space="0" w:color="auto"/>
              <w:left w:val="single" w:sz="4" w:space="0" w:color="auto"/>
              <w:bottom w:val="single" w:sz="4" w:space="0" w:color="auto"/>
              <w:right w:val="single" w:sz="4" w:space="0" w:color="auto"/>
            </w:tcBorders>
            <w:vAlign w:val="center"/>
            <w:hideMark/>
          </w:tcPr>
          <w:p w14:paraId="030C8047" w14:textId="77777777" w:rsidR="00194EB2" w:rsidRDefault="00194EB2">
            <w:pPr>
              <w:spacing w:line="360" w:lineRule="auto"/>
              <w:jc w:val="center"/>
              <w:rPr>
                <w:rFonts w:ascii="宋体" w:hAnsi="宋体" w:cs="宋体" w:hint="eastAsia"/>
                <w:szCs w:val="21"/>
              </w:rPr>
            </w:pPr>
            <w:r>
              <w:rPr>
                <w:rFonts w:ascii="宋体" w:hAnsi="宋体" w:cs="宋体" w:hint="eastAsia"/>
                <w:szCs w:val="21"/>
              </w:rPr>
              <w:lastRenderedPageBreak/>
              <w:t>12台</w:t>
            </w:r>
          </w:p>
        </w:tc>
        <w:tc>
          <w:tcPr>
            <w:tcW w:w="333" w:type="pct"/>
            <w:tcBorders>
              <w:top w:val="single" w:sz="4" w:space="0" w:color="auto"/>
              <w:left w:val="single" w:sz="4" w:space="0" w:color="auto"/>
              <w:bottom w:val="single" w:sz="4" w:space="0" w:color="auto"/>
              <w:right w:val="single" w:sz="4" w:space="0" w:color="auto"/>
            </w:tcBorders>
            <w:vAlign w:val="center"/>
          </w:tcPr>
          <w:p w14:paraId="11A1E582" w14:textId="77777777" w:rsidR="00194EB2" w:rsidRDefault="00194EB2">
            <w:pPr>
              <w:spacing w:line="360" w:lineRule="auto"/>
              <w:jc w:val="center"/>
              <w:rPr>
                <w:rFonts w:ascii="宋体" w:hAnsi="宋体" w:hint="eastAsia"/>
                <w:bCs/>
                <w:szCs w:val="21"/>
              </w:rPr>
            </w:pPr>
          </w:p>
        </w:tc>
      </w:tr>
      <w:tr w:rsidR="00194EB2" w14:paraId="3BBAA227"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77923147" w14:textId="77777777" w:rsidR="00194EB2" w:rsidRDefault="00194EB2">
            <w:pPr>
              <w:spacing w:line="360" w:lineRule="auto"/>
              <w:jc w:val="center"/>
              <w:rPr>
                <w:rFonts w:ascii="宋体" w:hAnsi="宋体" w:hint="eastAsia"/>
                <w:bCs/>
                <w:szCs w:val="21"/>
              </w:rPr>
            </w:pPr>
            <w:r>
              <w:rPr>
                <w:rFonts w:ascii="宋体" w:hAnsi="宋体" w:hint="eastAsia"/>
                <w:bCs/>
                <w:szCs w:val="21"/>
              </w:rPr>
              <w:t>13</w:t>
            </w:r>
          </w:p>
        </w:tc>
        <w:tc>
          <w:tcPr>
            <w:tcW w:w="534" w:type="pct"/>
            <w:tcBorders>
              <w:top w:val="single" w:sz="4" w:space="0" w:color="auto"/>
              <w:left w:val="single" w:sz="4" w:space="0" w:color="auto"/>
              <w:bottom w:val="single" w:sz="4" w:space="0" w:color="auto"/>
              <w:right w:val="single" w:sz="4" w:space="0" w:color="auto"/>
            </w:tcBorders>
            <w:vAlign w:val="center"/>
            <w:hideMark/>
          </w:tcPr>
          <w:p w14:paraId="3E7956C5" w14:textId="77777777" w:rsidR="00194EB2" w:rsidRDefault="00194EB2">
            <w:pPr>
              <w:spacing w:line="360" w:lineRule="auto"/>
              <w:jc w:val="center"/>
              <w:rPr>
                <w:rFonts w:ascii="宋体" w:hAnsi="宋体" w:hint="eastAsia"/>
                <w:szCs w:val="21"/>
              </w:rPr>
            </w:pPr>
            <w:r>
              <w:rPr>
                <w:rFonts w:ascii="宋体" w:hAnsi="宋体" w:hint="eastAsia"/>
                <w:szCs w:val="21"/>
              </w:rPr>
              <w:t>电热鼓风干燥箱</w:t>
            </w:r>
          </w:p>
        </w:tc>
        <w:tc>
          <w:tcPr>
            <w:tcW w:w="3200" w:type="pct"/>
            <w:tcBorders>
              <w:top w:val="single" w:sz="4" w:space="0" w:color="auto"/>
              <w:left w:val="single" w:sz="4" w:space="0" w:color="auto"/>
              <w:bottom w:val="single" w:sz="4" w:space="0" w:color="auto"/>
              <w:right w:val="single" w:sz="4" w:space="0" w:color="auto"/>
            </w:tcBorders>
            <w:vAlign w:val="center"/>
            <w:hideMark/>
          </w:tcPr>
          <w:p w14:paraId="5002A5A6" w14:textId="77777777" w:rsidR="00194EB2" w:rsidRDefault="00194EB2">
            <w:pPr>
              <w:spacing w:line="360" w:lineRule="auto"/>
              <w:jc w:val="left"/>
              <w:rPr>
                <w:rFonts w:ascii="宋体" w:hAnsi="宋体" w:hint="eastAsia"/>
                <w:bCs/>
                <w:szCs w:val="21"/>
              </w:rPr>
            </w:pPr>
            <w:r>
              <w:rPr>
                <w:rFonts w:ascii="宋体" w:hAnsi="宋体" w:hint="eastAsia"/>
                <w:bCs/>
                <w:szCs w:val="21"/>
              </w:rPr>
              <w:t>1.</w:t>
            </w:r>
            <w:r>
              <w:rPr>
                <w:rFonts w:ascii="宋体" w:hAnsi="宋体" w:hint="eastAsia"/>
                <w:bCs/>
                <w:szCs w:val="21"/>
              </w:rPr>
              <w:tab/>
              <w:t>用途： 电热鼓风干燥箱是供工矿企业、化验室、科研单位等干燥、烘培、熔蜡之用。</w:t>
            </w:r>
          </w:p>
          <w:p w14:paraId="1099A23B" w14:textId="77777777" w:rsidR="00194EB2" w:rsidRDefault="00194EB2">
            <w:pPr>
              <w:spacing w:line="360" w:lineRule="auto"/>
              <w:jc w:val="left"/>
              <w:rPr>
                <w:rFonts w:ascii="宋体" w:hAnsi="宋体" w:hint="eastAsia"/>
                <w:bCs/>
                <w:szCs w:val="21"/>
              </w:rPr>
            </w:pPr>
            <w:r>
              <w:rPr>
                <w:rFonts w:ascii="宋体" w:hAnsi="宋体" w:hint="eastAsia"/>
                <w:bCs/>
                <w:szCs w:val="21"/>
              </w:rPr>
              <w:t>2．工作条件：</w:t>
            </w:r>
          </w:p>
          <w:p w14:paraId="70F16B8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2.1工作环境温度10-30℃；</w:t>
            </w:r>
          </w:p>
          <w:p w14:paraId="78B604E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2.2电源220V±10% 50Hz±2%。</w:t>
            </w:r>
          </w:p>
          <w:p w14:paraId="79E83357" w14:textId="77777777" w:rsidR="00194EB2" w:rsidRDefault="00194EB2">
            <w:pPr>
              <w:spacing w:line="360" w:lineRule="auto"/>
              <w:jc w:val="left"/>
              <w:rPr>
                <w:rFonts w:ascii="宋体" w:hAnsi="宋体" w:hint="eastAsia"/>
                <w:bCs/>
                <w:szCs w:val="21"/>
              </w:rPr>
            </w:pPr>
            <w:r>
              <w:rPr>
                <w:rFonts w:ascii="宋体" w:hAnsi="宋体" w:hint="eastAsia"/>
                <w:bCs/>
                <w:szCs w:val="21"/>
              </w:rPr>
              <w:t>3．技术要求：</w:t>
            </w:r>
          </w:p>
          <w:p w14:paraId="5C068DCF"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3.1外壳采用冷轧钢板制造，表面静电喷塑，内胆镜面不锈钢，隔板可以任意调节；</w:t>
            </w:r>
          </w:p>
          <w:p w14:paraId="027B2C20" w14:textId="77777777" w:rsidR="00194EB2" w:rsidRDefault="00194EB2">
            <w:pPr>
              <w:spacing w:line="360" w:lineRule="auto"/>
              <w:jc w:val="left"/>
              <w:rPr>
                <w:rFonts w:ascii="宋体" w:hAnsi="宋体" w:hint="eastAsia"/>
                <w:bCs/>
                <w:szCs w:val="21"/>
              </w:rPr>
            </w:pPr>
            <w:r>
              <w:rPr>
                <w:rFonts w:ascii="宋体" w:hAnsi="宋体" w:hint="eastAsia"/>
                <w:bCs/>
                <w:szCs w:val="21"/>
              </w:rPr>
              <w:t>★3.2温控系统采用微电脑单片机技术，系统具有控温、定时和超温报警等功能；</w:t>
            </w:r>
          </w:p>
          <w:p w14:paraId="4A5866A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3.3预热腔设计，空气加热混合后直接进入工作室，确保快速升温及良好的热分布效果；</w:t>
            </w:r>
          </w:p>
          <w:p w14:paraId="3C66A96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3.4采用双屏高 亮度数码管显示，触摸式按键设定调节；</w:t>
            </w:r>
          </w:p>
          <w:p w14:paraId="497E912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3.5采用罩级电机及风叶，具有空气对流微风装置，内腔空气可以更新循环；</w:t>
            </w:r>
          </w:p>
          <w:p w14:paraId="1792E40D" w14:textId="77777777" w:rsidR="00194EB2" w:rsidRDefault="00194EB2">
            <w:pPr>
              <w:spacing w:line="360" w:lineRule="auto"/>
              <w:jc w:val="left"/>
              <w:rPr>
                <w:rFonts w:ascii="宋体" w:hAnsi="宋体" w:hint="eastAsia"/>
                <w:bCs/>
                <w:szCs w:val="21"/>
              </w:rPr>
            </w:pPr>
            <w:r>
              <w:rPr>
                <w:rFonts w:ascii="宋体" w:hAnsi="宋体" w:hint="eastAsia"/>
                <w:bCs/>
                <w:szCs w:val="21"/>
              </w:rPr>
              <w:t>★3.6箱门具备大视角观察玻璃窗，便于用户观察；</w:t>
            </w:r>
          </w:p>
          <w:p w14:paraId="7943959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3.7采用高品质的保温材料使整机性能体现更优越；</w:t>
            </w:r>
          </w:p>
          <w:p w14:paraId="30CFD8DE" w14:textId="77777777" w:rsidR="00194EB2" w:rsidRDefault="00194EB2">
            <w:pPr>
              <w:spacing w:line="360" w:lineRule="auto"/>
              <w:jc w:val="left"/>
              <w:rPr>
                <w:rFonts w:ascii="宋体" w:hAnsi="宋体" w:hint="eastAsia"/>
                <w:bCs/>
                <w:szCs w:val="21"/>
              </w:rPr>
            </w:pPr>
            <w:r>
              <w:rPr>
                <w:rFonts w:ascii="宋体" w:hAnsi="宋体" w:hint="eastAsia"/>
                <w:bCs/>
                <w:szCs w:val="21"/>
              </w:rPr>
              <w:t>★3.8旋转式两级锁紧结构，保证门与进口封条贴合度更高，达到良好的密封性；</w:t>
            </w:r>
          </w:p>
          <w:p w14:paraId="30BF89E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3.9腔体四角采用圆角设计，搁架容易拆卸，方便清洁；</w:t>
            </w:r>
          </w:p>
          <w:p w14:paraId="3F1A20C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3.10具有来电恢复功能，保证不会因停电、死机而造成数据丢失；</w:t>
            </w:r>
          </w:p>
          <w:p w14:paraId="6869806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3.11控温范围：室温+5～200℃；</w:t>
            </w:r>
          </w:p>
          <w:p w14:paraId="326F31F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3.12分辨率：0.1℃；</w:t>
            </w:r>
          </w:p>
          <w:p w14:paraId="6EDD1FC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3.13波动度：±1℃(105℃)；</w:t>
            </w:r>
          </w:p>
          <w:p w14:paraId="34182A7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3.14均匀度：±2.5%；</w:t>
            </w:r>
          </w:p>
          <w:p w14:paraId="1E2130A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3.15输入功率：950W；</w:t>
            </w:r>
          </w:p>
          <w:p w14:paraId="7A545D5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3.16定时范围：0~999min/0~999h；</w:t>
            </w:r>
          </w:p>
          <w:p w14:paraId="118CE6C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3.17内胆尺寸：350*330*350mm；</w:t>
            </w:r>
          </w:p>
          <w:p w14:paraId="657E785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3.18外形尺寸：640*556*505mm；</w:t>
            </w:r>
          </w:p>
          <w:p w14:paraId="3FDAD0A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3.19容积：40L；</w:t>
            </w:r>
          </w:p>
          <w:p w14:paraId="48849CD2" w14:textId="77777777" w:rsidR="00194EB2" w:rsidRDefault="00194EB2">
            <w:pPr>
              <w:spacing w:line="360" w:lineRule="auto"/>
              <w:jc w:val="left"/>
              <w:rPr>
                <w:rFonts w:ascii="宋体" w:hAnsi="宋体" w:hint="eastAsia"/>
                <w:bCs/>
                <w:szCs w:val="21"/>
              </w:rPr>
            </w:pPr>
            <w:r>
              <w:rPr>
                <w:rFonts w:ascii="宋体" w:hAnsi="宋体" w:hint="eastAsia"/>
                <w:bCs/>
                <w:szCs w:val="21"/>
              </w:rPr>
              <w:t>3.20托架数量：2/4(标配/最多)；</w:t>
            </w:r>
          </w:p>
          <w:p w14:paraId="2280F690" w14:textId="77777777" w:rsidR="00194EB2" w:rsidRDefault="00194EB2">
            <w:pPr>
              <w:spacing w:line="360" w:lineRule="auto"/>
              <w:jc w:val="left"/>
              <w:rPr>
                <w:rFonts w:ascii="宋体" w:hAnsi="宋体" w:hint="eastAsia"/>
                <w:bCs/>
                <w:szCs w:val="21"/>
              </w:rPr>
            </w:pPr>
            <w:r>
              <w:rPr>
                <w:rFonts w:ascii="宋体" w:hAnsi="宋体" w:hint="eastAsia"/>
                <w:bCs/>
                <w:szCs w:val="21"/>
              </w:rPr>
              <w:t>3.20托架承重：15Kg；</w:t>
            </w:r>
          </w:p>
          <w:p w14:paraId="487FB6B9" w14:textId="77777777" w:rsidR="00194EB2" w:rsidRDefault="00194EB2">
            <w:pPr>
              <w:spacing w:line="360" w:lineRule="auto"/>
              <w:jc w:val="left"/>
              <w:rPr>
                <w:rFonts w:ascii="宋体" w:hAnsi="宋体" w:hint="eastAsia"/>
                <w:bCs/>
                <w:szCs w:val="21"/>
              </w:rPr>
            </w:pPr>
            <w:r>
              <w:rPr>
                <w:rFonts w:ascii="宋体" w:hAnsi="宋体" w:hint="eastAsia"/>
                <w:bCs/>
                <w:szCs w:val="21"/>
              </w:rPr>
              <w:t>4. 配置清单：</w:t>
            </w:r>
          </w:p>
          <w:p w14:paraId="6691AAD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4.1主机一台；</w:t>
            </w:r>
          </w:p>
          <w:p w14:paraId="7D5355C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4.2载物托架两块；</w:t>
            </w:r>
          </w:p>
          <w:p w14:paraId="010E166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4.3说明书一份；</w:t>
            </w:r>
          </w:p>
          <w:p w14:paraId="147D102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4.4保修卡、合格证各一份；</w:t>
            </w:r>
          </w:p>
        </w:tc>
        <w:tc>
          <w:tcPr>
            <w:tcW w:w="600" w:type="pct"/>
            <w:tcBorders>
              <w:top w:val="single" w:sz="4" w:space="0" w:color="auto"/>
              <w:left w:val="single" w:sz="4" w:space="0" w:color="auto"/>
              <w:bottom w:val="single" w:sz="4" w:space="0" w:color="auto"/>
              <w:right w:val="single" w:sz="4" w:space="0" w:color="auto"/>
            </w:tcBorders>
            <w:vAlign w:val="center"/>
            <w:hideMark/>
          </w:tcPr>
          <w:p w14:paraId="1CE1999D" w14:textId="77777777" w:rsidR="00194EB2" w:rsidRDefault="00194EB2">
            <w:pPr>
              <w:spacing w:line="360" w:lineRule="auto"/>
              <w:jc w:val="center"/>
              <w:rPr>
                <w:rFonts w:ascii="宋体" w:hAnsi="宋体" w:cs="宋体" w:hint="eastAsia"/>
                <w:szCs w:val="21"/>
              </w:rPr>
            </w:pPr>
            <w:r>
              <w:rPr>
                <w:rFonts w:ascii="宋体" w:hAnsi="宋体" w:cs="宋体" w:hint="eastAsia"/>
                <w:szCs w:val="21"/>
              </w:rPr>
              <w:lastRenderedPageBreak/>
              <w:t>1台</w:t>
            </w:r>
          </w:p>
        </w:tc>
        <w:tc>
          <w:tcPr>
            <w:tcW w:w="333" w:type="pct"/>
            <w:tcBorders>
              <w:top w:val="single" w:sz="4" w:space="0" w:color="auto"/>
              <w:left w:val="single" w:sz="4" w:space="0" w:color="auto"/>
              <w:bottom w:val="single" w:sz="4" w:space="0" w:color="auto"/>
              <w:right w:val="single" w:sz="4" w:space="0" w:color="auto"/>
            </w:tcBorders>
            <w:vAlign w:val="center"/>
          </w:tcPr>
          <w:p w14:paraId="15CEDB2A" w14:textId="77777777" w:rsidR="00194EB2" w:rsidRDefault="00194EB2">
            <w:pPr>
              <w:spacing w:line="360" w:lineRule="auto"/>
              <w:jc w:val="center"/>
              <w:rPr>
                <w:rFonts w:ascii="宋体" w:hAnsi="宋体" w:hint="eastAsia"/>
                <w:bCs/>
                <w:szCs w:val="21"/>
              </w:rPr>
            </w:pPr>
          </w:p>
        </w:tc>
      </w:tr>
      <w:tr w:rsidR="00194EB2" w14:paraId="548938BF"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01EB83BB" w14:textId="77777777" w:rsidR="00194EB2" w:rsidRDefault="00194EB2">
            <w:pPr>
              <w:spacing w:line="360" w:lineRule="auto"/>
              <w:jc w:val="center"/>
              <w:rPr>
                <w:rFonts w:ascii="宋体" w:hAnsi="宋体" w:hint="eastAsia"/>
                <w:bCs/>
                <w:szCs w:val="21"/>
              </w:rPr>
            </w:pPr>
            <w:r>
              <w:rPr>
                <w:rFonts w:ascii="宋体" w:hAnsi="宋体" w:hint="eastAsia"/>
                <w:bCs/>
                <w:szCs w:val="21"/>
              </w:rPr>
              <w:t>14</w:t>
            </w:r>
          </w:p>
        </w:tc>
        <w:tc>
          <w:tcPr>
            <w:tcW w:w="534" w:type="pct"/>
            <w:tcBorders>
              <w:top w:val="single" w:sz="4" w:space="0" w:color="auto"/>
              <w:left w:val="single" w:sz="4" w:space="0" w:color="auto"/>
              <w:bottom w:val="single" w:sz="4" w:space="0" w:color="auto"/>
              <w:right w:val="single" w:sz="4" w:space="0" w:color="auto"/>
            </w:tcBorders>
            <w:vAlign w:val="center"/>
            <w:hideMark/>
          </w:tcPr>
          <w:p w14:paraId="432958BA" w14:textId="77777777" w:rsidR="00194EB2" w:rsidRDefault="00194EB2">
            <w:pPr>
              <w:spacing w:line="360" w:lineRule="auto"/>
              <w:jc w:val="center"/>
              <w:rPr>
                <w:rFonts w:ascii="宋体" w:hAnsi="宋体" w:hint="eastAsia"/>
                <w:szCs w:val="21"/>
              </w:rPr>
            </w:pPr>
            <w:r>
              <w:rPr>
                <w:rFonts w:ascii="宋体" w:hAnsi="宋体" w:hint="eastAsia"/>
                <w:szCs w:val="21"/>
              </w:rPr>
              <w:t>多振幅轨道台式振荡器</w:t>
            </w:r>
          </w:p>
        </w:tc>
        <w:tc>
          <w:tcPr>
            <w:tcW w:w="3200" w:type="pct"/>
            <w:tcBorders>
              <w:top w:val="single" w:sz="4" w:space="0" w:color="auto"/>
              <w:left w:val="single" w:sz="4" w:space="0" w:color="auto"/>
              <w:bottom w:val="single" w:sz="4" w:space="0" w:color="auto"/>
              <w:right w:val="single" w:sz="4" w:space="0" w:color="auto"/>
            </w:tcBorders>
            <w:vAlign w:val="center"/>
            <w:hideMark/>
          </w:tcPr>
          <w:p w14:paraId="243DAF77" w14:textId="77777777" w:rsidR="00194EB2" w:rsidRDefault="00194EB2">
            <w:pPr>
              <w:spacing w:line="360" w:lineRule="auto"/>
              <w:jc w:val="left"/>
              <w:rPr>
                <w:rFonts w:ascii="宋体" w:hAnsi="宋体" w:hint="eastAsia"/>
                <w:bCs/>
                <w:szCs w:val="21"/>
              </w:rPr>
            </w:pPr>
            <w:r>
              <w:rPr>
                <w:rFonts w:ascii="宋体" w:hAnsi="宋体" w:hint="eastAsia"/>
                <w:bCs/>
                <w:szCs w:val="21"/>
              </w:rPr>
              <w:t>1.轨道偏心轮多振驱动技术，振荡幅度无级可调，可满足不同溶氧量的实验要求；</w:t>
            </w:r>
          </w:p>
          <w:p w14:paraId="6D81352E" w14:textId="77777777" w:rsidR="00194EB2" w:rsidRDefault="00194EB2">
            <w:pPr>
              <w:spacing w:line="360" w:lineRule="auto"/>
              <w:jc w:val="left"/>
              <w:rPr>
                <w:rFonts w:ascii="宋体" w:hAnsi="宋体" w:hint="eastAsia"/>
                <w:bCs/>
                <w:szCs w:val="21"/>
              </w:rPr>
            </w:pPr>
            <w:r>
              <w:rPr>
                <w:rFonts w:ascii="宋体" w:hAnsi="宋体" w:hint="eastAsia"/>
                <w:bCs/>
                <w:szCs w:val="21"/>
              </w:rPr>
              <w:t>2.结台振荡幅度无级调节功能，振荡频率可大范围扩展至30-600min；</w:t>
            </w:r>
          </w:p>
          <w:p w14:paraId="10E21475" w14:textId="77777777" w:rsidR="00194EB2" w:rsidRDefault="00194EB2">
            <w:pPr>
              <w:spacing w:line="360" w:lineRule="auto"/>
              <w:jc w:val="left"/>
              <w:rPr>
                <w:rFonts w:ascii="宋体" w:hAnsi="宋体" w:hint="eastAsia"/>
                <w:bCs/>
                <w:szCs w:val="21"/>
              </w:rPr>
            </w:pPr>
            <w:r>
              <w:rPr>
                <w:rFonts w:ascii="宋体" w:hAnsi="宋体" w:hint="eastAsia"/>
                <w:bCs/>
                <w:szCs w:val="21"/>
              </w:rPr>
              <w:t>3.便捷化设计，令振荡幅度调节轻松完成；</w:t>
            </w:r>
          </w:p>
          <w:p w14:paraId="4C3791F6" w14:textId="77777777" w:rsidR="00194EB2" w:rsidRDefault="00194EB2">
            <w:pPr>
              <w:spacing w:line="360" w:lineRule="auto"/>
              <w:jc w:val="left"/>
              <w:rPr>
                <w:rFonts w:ascii="宋体" w:hAnsi="宋体" w:hint="eastAsia"/>
                <w:bCs/>
                <w:szCs w:val="21"/>
              </w:rPr>
            </w:pPr>
            <w:r>
              <w:rPr>
                <w:rFonts w:ascii="宋体" w:hAnsi="宋体" w:hint="eastAsia"/>
                <w:bCs/>
                <w:szCs w:val="21"/>
              </w:rPr>
              <w:t>4.智能化声光报警环境扫描微处理控制器；</w:t>
            </w:r>
          </w:p>
          <w:p w14:paraId="0AE772D2" w14:textId="77777777" w:rsidR="00194EB2" w:rsidRDefault="00194EB2">
            <w:pPr>
              <w:spacing w:line="360" w:lineRule="auto"/>
              <w:jc w:val="left"/>
              <w:rPr>
                <w:rFonts w:ascii="宋体" w:hAnsi="宋体" w:hint="eastAsia"/>
                <w:bCs/>
                <w:szCs w:val="21"/>
              </w:rPr>
            </w:pPr>
            <w:r>
              <w:rPr>
                <w:rFonts w:ascii="宋体" w:hAnsi="宋体" w:hint="eastAsia"/>
                <w:bCs/>
                <w:szCs w:val="21"/>
              </w:rPr>
              <w:t>5.6LCD大屏暮背光液晶显示屏显示各设定参数和实测参数；</w:t>
            </w:r>
          </w:p>
          <w:p w14:paraId="6C2C9DB4" w14:textId="77777777" w:rsidR="00194EB2" w:rsidRDefault="00194EB2">
            <w:pPr>
              <w:spacing w:line="360" w:lineRule="auto"/>
              <w:jc w:val="left"/>
              <w:rPr>
                <w:rFonts w:ascii="宋体" w:hAnsi="宋体" w:hint="eastAsia"/>
                <w:bCs/>
                <w:szCs w:val="21"/>
              </w:rPr>
            </w:pPr>
            <w:r>
              <w:rPr>
                <w:rFonts w:ascii="宋体" w:hAnsi="宋体" w:hint="eastAsia"/>
                <w:bCs/>
                <w:szCs w:val="21"/>
              </w:rPr>
              <w:t>6.运行参数加密锁定，避免人为误操作；</w:t>
            </w:r>
          </w:p>
          <w:p w14:paraId="06AB042C" w14:textId="77777777" w:rsidR="00194EB2" w:rsidRDefault="00194EB2">
            <w:pPr>
              <w:spacing w:line="360" w:lineRule="auto"/>
              <w:jc w:val="left"/>
              <w:rPr>
                <w:rFonts w:ascii="宋体" w:hAnsi="宋体" w:hint="eastAsia"/>
                <w:bCs/>
                <w:szCs w:val="21"/>
              </w:rPr>
            </w:pPr>
            <w:r>
              <w:rPr>
                <w:rFonts w:ascii="宋体" w:hAnsi="宋体" w:hint="eastAsia"/>
                <w:bCs/>
                <w:szCs w:val="21"/>
              </w:rPr>
              <w:t>7.运行参数记忆功能，避免繁琐操作；</w:t>
            </w:r>
          </w:p>
          <w:p w14:paraId="69CBB02C" w14:textId="77777777" w:rsidR="00194EB2" w:rsidRDefault="00194EB2">
            <w:pPr>
              <w:spacing w:line="360" w:lineRule="auto"/>
              <w:jc w:val="left"/>
              <w:rPr>
                <w:rFonts w:ascii="宋体" w:hAnsi="宋体" w:hint="eastAsia"/>
                <w:bCs/>
                <w:szCs w:val="21"/>
              </w:rPr>
            </w:pPr>
            <w:r>
              <w:rPr>
                <w:rFonts w:ascii="宋体" w:hAnsi="宋体" w:hint="eastAsia"/>
                <w:bCs/>
                <w:szCs w:val="21"/>
              </w:rPr>
              <w:t>8.交流感应长寿命电机设计，宽调速、恒力矩、恒转速、无碳刷、免保养；</w:t>
            </w:r>
          </w:p>
          <w:p w14:paraId="46327DEC" w14:textId="77777777" w:rsidR="00194EB2" w:rsidRDefault="00194EB2">
            <w:pPr>
              <w:spacing w:line="360" w:lineRule="auto"/>
              <w:jc w:val="left"/>
              <w:rPr>
                <w:rFonts w:ascii="宋体" w:hAnsi="宋体" w:hint="eastAsia"/>
                <w:bCs/>
                <w:szCs w:val="21"/>
              </w:rPr>
            </w:pPr>
            <w:r>
              <w:rPr>
                <w:rFonts w:ascii="宋体" w:hAnsi="宋体" w:hint="eastAsia"/>
                <w:bCs/>
                <w:szCs w:val="21"/>
              </w:rPr>
              <w:t>9.超温声光投警功能，电机过热、温度失控、异常超温仪器自动切断各自供电；</w:t>
            </w:r>
          </w:p>
          <w:p w14:paraId="1A159CD4" w14:textId="77777777" w:rsidR="00194EB2" w:rsidRDefault="00194EB2">
            <w:pPr>
              <w:spacing w:line="360" w:lineRule="auto"/>
              <w:jc w:val="left"/>
              <w:rPr>
                <w:rFonts w:ascii="宋体" w:hAnsi="宋体" w:hint="eastAsia"/>
                <w:bCs/>
                <w:szCs w:val="21"/>
              </w:rPr>
            </w:pPr>
            <w:r>
              <w:rPr>
                <w:rFonts w:ascii="宋体" w:hAnsi="宋体" w:hint="eastAsia"/>
                <w:bCs/>
                <w:szCs w:val="21"/>
              </w:rPr>
              <w:t>10.具有断电恢复功能，在外电源突然失电又重新来电后，设备可自动按原设定程序恢复运行；</w:t>
            </w:r>
          </w:p>
          <w:p w14:paraId="4A2E3F8A"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11.控制加速约线路确保振荡器缓缓启动、平稳加速，保证实验样品的安全；</w:t>
            </w:r>
          </w:p>
          <w:p w14:paraId="6B4878C2" w14:textId="77777777" w:rsidR="00194EB2" w:rsidRDefault="00194EB2">
            <w:pPr>
              <w:spacing w:line="360" w:lineRule="auto"/>
              <w:jc w:val="left"/>
              <w:rPr>
                <w:rFonts w:ascii="宋体" w:hAnsi="宋体" w:hint="eastAsia"/>
                <w:bCs/>
                <w:szCs w:val="21"/>
              </w:rPr>
            </w:pPr>
            <w:r>
              <w:rPr>
                <w:rFonts w:ascii="宋体" w:hAnsi="宋体" w:hint="eastAsia"/>
                <w:bCs/>
                <w:szCs w:val="21"/>
              </w:rPr>
              <w:t>12.静电喷塑箱体，大屏幕钢化玻璃视窗；</w:t>
            </w:r>
          </w:p>
          <w:p w14:paraId="564D8C55" w14:textId="77777777" w:rsidR="00194EB2" w:rsidRDefault="00194EB2">
            <w:pPr>
              <w:spacing w:line="360" w:lineRule="auto"/>
              <w:jc w:val="left"/>
              <w:rPr>
                <w:rFonts w:ascii="宋体" w:hAnsi="宋体" w:hint="eastAsia"/>
                <w:bCs/>
                <w:szCs w:val="21"/>
              </w:rPr>
            </w:pPr>
            <w:r>
              <w:rPr>
                <w:rFonts w:ascii="宋体" w:hAnsi="宋体" w:hint="eastAsia"/>
                <w:bCs/>
                <w:szCs w:val="21"/>
              </w:rPr>
              <w:t>13.控制方式：P．I．D（微电脑环境扫描微处理芯片）；</w:t>
            </w:r>
          </w:p>
          <w:p w14:paraId="780D7B68" w14:textId="77777777" w:rsidR="00194EB2" w:rsidRDefault="00194EB2">
            <w:pPr>
              <w:spacing w:line="360" w:lineRule="auto"/>
              <w:jc w:val="left"/>
              <w:rPr>
                <w:rFonts w:ascii="宋体" w:hAnsi="宋体" w:hint="eastAsia"/>
                <w:bCs/>
                <w:szCs w:val="21"/>
              </w:rPr>
            </w:pPr>
            <w:r>
              <w:rPr>
                <w:rFonts w:ascii="宋体" w:hAnsi="宋体" w:hint="eastAsia"/>
                <w:bCs/>
                <w:szCs w:val="21"/>
              </w:rPr>
              <w:t>14.显示方式：LCD(液晶显示屏)；</w:t>
            </w:r>
          </w:p>
          <w:p w14:paraId="38443F84" w14:textId="77777777" w:rsidR="00194EB2" w:rsidRDefault="00194EB2">
            <w:pPr>
              <w:spacing w:line="360" w:lineRule="auto"/>
              <w:jc w:val="left"/>
              <w:rPr>
                <w:rFonts w:ascii="宋体" w:hAnsi="宋体" w:hint="eastAsia"/>
                <w:bCs/>
                <w:szCs w:val="21"/>
              </w:rPr>
            </w:pPr>
            <w:r>
              <w:rPr>
                <w:rFonts w:ascii="宋体" w:hAnsi="宋体" w:hint="eastAsia"/>
                <w:bCs/>
                <w:szCs w:val="21"/>
              </w:rPr>
              <w:t>15.对流方式：强制对流式；</w:t>
            </w:r>
          </w:p>
          <w:p w14:paraId="2D4572D0" w14:textId="77777777" w:rsidR="00194EB2" w:rsidRDefault="00194EB2">
            <w:pPr>
              <w:spacing w:line="360" w:lineRule="auto"/>
              <w:jc w:val="left"/>
              <w:rPr>
                <w:rFonts w:ascii="宋体" w:hAnsi="宋体" w:hint="eastAsia"/>
                <w:bCs/>
                <w:szCs w:val="21"/>
              </w:rPr>
            </w:pPr>
            <w:r>
              <w:rPr>
                <w:rFonts w:ascii="宋体" w:hAnsi="宋体" w:hint="eastAsia"/>
                <w:bCs/>
                <w:szCs w:val="21"/>
              </w:rPr>
              <w:t>16.振荡方式：回旋式；</w:t>
            </w:r>
          </w:p>
          <w:p w14:paraId="5C525074" w14:textId="77777777" w:rsidR="00194EB2" w:rsidRDefault="00194EB2">
            <w:pPr>
              <w:spacing w:line="360" w:lineRule="auto"/>
              <w:jc w:val="left"/>
              <w:rPr>
                <w:rFonts w:ascii="宋体" w:hAnsi="宋体" w:hint="eastAsia"/>
                <w:bCs/>
                <w:szCs w:val="21"/>
              </w:rPr>
            </w:pPr>
            <w:r>
              <w:rPr>
                <w:rFonts w:ascii="宋体" w:hAnsi="宋体" w:hint="eastAsia"/>
                <w:bCs/>
                <w:szCs w:val="21"/>
              </w:rPr>
              <w:t>17.驱动方式：单维多振幅；</w:t>
            </w:r>
          </w:p>
          <w:p w14:paraId="5CE56980" w14:textId="77777777" w:rsidR="00194EB2" w:rsidRDefault="00194EB2">
            <w:pPr>
              <w:spacing w:line="360" w:lineRule="auto"/>
              <w:jc w:val="left"/>
              <w:rPr>
                <w:rFonts w:ascii="宋体" w:hAnsi="宋体" w:hint="eastAsia"/>
                <w:bCs/>
                <w:szCs w:val="21"/>
              </w:rPr>
            </w:pPr>
            <w:r>
              <w:rPr>
                <w:rFonts w:ascii="宋体" w:hAnsi="宋体" w:hint="eastAsia"/>
                <w:bCs/>
                <w:szCs w:val="21"/>
              </w:rPr>
              <w:t>18.环境温度要求（℃）：15～35；</w:t>
            </w:r>
          </w:p>
          <w:p w14:paraId="680D3AE6" w14:textId="77777777" w:rsidR="00194EB2" w:rsidRDefault="00194EB2">
            <w:pPr>
              <w:spacing w:line="360" w:lineRule="auto"/>
              <w:jc w:val="left"/>
              <w:rPr>
                <w:rFonts w:ascii="宋体" w:hAnsi="宋体" w:hint="eastAsia"/>
                <w:bCs/>
                <w:szCs w:val="21"/>
              </w:rPr>
            </w:pPr>
            <w:r>
              <w:rPr>
                <w:rFonts w:ascii="宋体" w:hAnsi="宋体" w:hint="eastAsia"/>
                <w:bCs/>
                <w:szCs w:val="21"/>
              </w:rPr>
              <w:t>19.温度控制范围（℃）：4～60；</w:t>
            </w:r>
          </w:p>
          <w:p w14:paraId="5E997CDE" w14:textId="77777777" w:rsidR="00194EB2" w:rsidRDefault="00194EB2">
            <w:pPr>
              <w:spacing w:line="360" w:lineRule="auto"/>
              <w:jc w:val="left"/>
              <w:rPr>
                <w:rFonts w:ascii="宋体" w:hAnsi="宋体" w:hint="eastAsia"/>
                <w:bCs/>
                <w:szCs w:val="21"/>
              </w:rPr>
            </w:pPr>
            <w:r>
              <w:rPr>
                <w:rFonts w:ascii="宋体" w:hAnsi="宋体" w:hint="eastAsia"/>
                <w:bCs/>
                <w:szCs w:val="21"/>
              </w:rPr>
              <w:t>20.温度分辨精度（℃）：</w:t>
            </w:r>
            <w:r>
              <w:rPr>
                <w:rFonts w:ascii="宋体" w:hAnsi="宋体" w:hint="eastAsia"/>
                <w:bCs/>
                <w:szCs w:val="21"/>
              </w:rPr>
              <w:tab/>
              <w:t>≤0.1；</w:t>
            </w:r>
          </w:p>
          <w:p w14:paraId="41583F65" w14:textId="77777777" w:rsidR="00194EB2" w:rsidRDefault="00194EB2">
            <w:pPr>
              <w:spacing w:line="360" w:lineRule="auto"/>
              <w:jc w:val="left"/>
              <w:rPr>
                <w:rFonts w:ascii="宋体" w:hAnsi="宋体" w:hint="eastAsia"/>
                <w:bCs/>
                <w:szCs w:val="21"/>
              </w:rPr>
            </w:pPr>
            <w:r>
              <w:rPr>
                <w:rFonts w:ascii="宋体" w:hAnsi="宋体" w:hint="eastAsia"/>
                <w:bCs/>
                <w:szCs w:val="21"/>
              </w:rPr>
              <w:t>21.温度波动度（℃）：≤±0.1（37℃时）；</w:t>
            </w:r>
          </w:p>
          <w:p w14:paraId="7184CAFF" w14:textId="77777777" w:rsidR="00194EB2" w:rsidRDefault="00194EB2">
            <w:pPr>
              <w:spacing w:line="360" w:lineRule="auto"/>
              <w:jc w:val="left"/>
              <w:rPr>
                <w:rFonts w:ascii="宋体" w:hAnsi="宋体" w:hint="eastAsia"/>
                <w:bCs/>
                <w:szCs w:val="21"/>
              </w:rPr>
            </w:pPr>
            <w:r>
              <w:rPr>
                <w:rFonts w:ascii="宋体" w:hAnsi="宋体" w:hint="eastAsia"/>
                <w:bCs/>
                <w:szCs w:val="21"/>
              </w:rPr>
              <w:t>22.温度均匀度（℃）：≤1（37℃时）；</w:t>
            </w:r>
          </w:p>
          <w:p w14:paraId="0E6C9984" w14:textId="77777777" w:rsidR="00194EB2" w:rsidRDefault="00194EB2">
            <w:pPr>
              <w:spacing w:line="360" w:lineRule="auto"/>
              <w:jc w:val="left"/>
              <w:rPr>
                <w:rFonts w:ascii="宋体" w:hAnsi="宋体" w:hint="eastAsia"/>
                <w:bCs/>
                <w:szCs w:val="21"/>
              </w:rPr>
            </w:pPr>
            <w:r>
              <w:rPr>
                <w:rFonts w:ascii="宋体" w:hAnsi="宋体" w:hint="eastAsia"/>
                <w:bCs/>
                <w:szCs w:val="21"/>
              </w:rPr>
              <w:t>23.转速范围（r/min）：30～600；</w:t>
            </w:r>
          </w:p>
          <w:p w14:paraId="774A209C" w14:textId="77777777" w:rsidR="00194EB2" w:rsidRDefault="00194EB2">
            <w:pPr>
              <w:spacing w:line="360" w:lineRule="auto"/>
              <w:jc w:val="left"/>
              <w:rPr>
                <w:rFonts w:ascii="宋体" w:hAnsi="宋体" w:hint="eastAsia"/>
                <w:bCs/>
                <w:szCs w:val="21"/>
              </w:rPr>
            </w:pPr>
            <w:r>
              <w:rPr>
                <w:rFonts w:ascii="宋体" w:hAnsi="宋体" w:hint="eastAsia"/>
                <w:bCs/>
                <w:szCs w:val="21"/>
              </w:rPr>
              <w:t>24.转速精度（r/min）：≤±1；</w:t>
            </w:r>
          </w:p>
          <w:p w14:paraId="71D201B2" w14:textId="77777777" w:rsidR="00194EB2" w:rsidRDefault="00194EB2">
            <w:pPr>
              <w:spacing w:line="360" w:lineRule="auto"/>
              <w:jc w:val="left"/>
              <w:rPr>
                <w:rFonts w:ascii="宋体" w:hAnsi="宋体" w:hint="eastAsia"/>
                <w:bCs/>
                <w:szCs w:val="21"/>
              </w:rPr>
            </w:pPr>
            <w:r>
              <w:rPr>
                <w:rFonts w:ascii="宋体" w:hAnsi="宋体" w:hint="eastAsia"/>
                <w:bCs/>
                <w:szCs w:val="21"/>
              </w:rPr>
              <w:t>★25.摇板振幅（mm）：0～50无级可调；</w:t>
            </w:r>
          </w:p>
          <w:p w14:paraId="209801C7" w14:textId="77777777" w:rsidR="00194EB2" w:rsidRDefault="00194EB2">
            <w:pPr>
              <w:spacing w:line="360" w:lineRule="auto"/>
              <w:jc w:val="left"/>
              <w:rPr>
                <w:rFonts w:ascii="宋体" w:hAnsi="宋体" w:hint="eastAsia"/>
                <w:bCs/>
                <w:szCs w:val="21"/>
              </w:rPr>
            </w:pPr>
            <w:r>
              <w:rPr>
                <w:rFonts w:ascii="宋体" w:hAnsi="宋体" w:hint="eastAsia"/>
                <w:bCs/>
                <w:szCs w:val="21"/>
              </w:rPr>
              <w:t>26.定时范围（min）：0～9999（min）；</w:t>
            </w:r>
          </w:p>
          <w:p w14:paraId="0288E95E" w14:textId="77777777" w:rsidR="00194EB2" w:rsidRDefault="00194EB2">
            <w:pPr>
              <w:spacing w:line="360" w:lineRule="auto"/>
              <w:jc w:val="left"/>
              <w:rPr>
                <w:rFonts w:ascii="宋体" w:hAnsi="宋体" w:hint="eastAsia"/>
                <w:bCs/>
                <w:szCs w:val="21"/>
              </w:rPr>
            </w:pPr>
            <w:r>
              <w:rPr>
                <w:rFonts w:ascii="宋体" w:hAnsi="宋体" w:hint="eastAsia"/>
                <w:bCs/>
                <w:szCs w:val="21"/>
              </w:rPr>
              <w:t>27.摇板尺寸（mm）：400*370；</w:t>
            </w:r>
          </w:p>
          <w:p w14:paraId="596D65DB" w14:textId="77777777" w:rsidR="00194EB2" w:rsidRDefault="00194EB2">
            <w:pPr>
              <w:spacing w:line="360" w:lineRule="auto"/>
              <w:jc w:val="left"/>
              <w:rPr>
                <w:rFonts w:ascii="宋体" w:hAnsi="宋体" w:hint="eastAsia"/>
                <w:bCs/>
                <w:szCs w:val="21"/>
              </w:rPr>
            </w:pPr>
            <w:r>
              <w:rPr>
                <w:rFonts w:ascii="宋体" w:hAnsi="宋体" w:hint="eastAsia"/>
                <w:bCs/>
                <w:szCs w:val="21"/>
              </w:rPr>
              <w:t>28.摇板数量（块）：1；</w:t>
            </w:r>
          </w:p>
          <w:p w14:paraId="54E970EE" w14:textId="77777777" w:rsidR="00194EB2" w:rsidRDefault="00194EB2">
            <w:pPr>
              <w:spacing w:line="360" w:lineRule="auto"/>
              <w:jc w:val="left"/>
              <w:rPr>
                <w:rFonts w:ascii="宋体" w:hAnsi="宋体" w:hint="eastAsia"/>
                <w:bCs/>
                <w:szCs w:val="21"/>
              </w:rPr>
            </w:pPr>
            <w:r>
              <w:rPr>
                <w:rFonts w:ascii="宋体" w:hAnsi="宋体" w:hint="eastAsia"/>
                <w:bCs/>
                <w:szCs w:val="21"/>
              </w:rPr>
              <w:t>29.净重（kg）：100；</w:t>
            </w:r>
          </w:p>
          <w:p w14:paraId="1A9E3A4C" w14:textId="77777777" w:rsidR="00194EB2" w:rsidRDefault="00194EB2">
            <w:pPr>
              <w:spacing w:line="360" w:lineRule="auto"/>
              <w:jc w:val="left"/>
              <w:rPr>
                <w:rFonts w:ascii="宋体" w:hAnsi="宋体" w:hint="eastAsia"/>
                <w:bCs/>
                <w:szCs w:val="21"/>
              </w:rPr>
            </w:pPr>
            <w:r>
              <w:rPr>
                <w:rFonts w:ascii="宋体" w:hAnsi="宋体" w:hint="eastAsia"/>
                <w:bCs/>
                <w:szCs w:val="21"/>
              </w:rPr>
              <w:t>30.毛重（kg）：约132；</w:t>
            </w:r>
          </w:p>
          <w:p w14:paraId="432F354C" w14:textId="77777777" w:rsidR="00194EB2" w:rsidRDefault="00194EB2">
            <w:pPr>
              <w:spacing w:line="360" w:lineRule="auto"/>
              <w:jc w:val="left"/>
              <w:rPr>
                <w:rFonts w:ascii="宋体" w:hAnsi="宋体" w:hint="eastAsia"/>
                <w:bCs/>
                <w:szCs w:val="21"/>
              </w:rPr>
            </w:pPr>
            <w:r>
              <w:rPr>
                <w:rFonts w:ascii="宋体" w:hAnsi="宋体" w:hint="eastAsia"/>
                <w:bCs/>
                <w:szCs w:val="21"/>
              </w:rPr>
              <w:t>21.容积（L）：69；</w:t>
            </w:r>
          </w:p>
          <w:p w14:paraId="051C8D96" w14:textId="77777777" w:rsidR="00194EB2" w:rsidRDefault="00194EB2">
            <w:pPr>
              <w:spacing w:line="360" w:lineRule="auto"/>
              <w:jc w:val="left"/>
              <w:rPr>
                <w:rFonts w:ascii="宋体" w:hAnsi="宋体" w:hint="eastAsia"/>
                <w:bCs/>
                <w:szCs w:val="21"/>
              </w:rPr>
            </w:pPr>
            <w:r>
              <w:rPr>
                <w:rFonts w:ascii="宋体" w:hAnsi="宋体" w:hint="eastAsia"/>
                <w:bCs/>
                <w:szCs w:val="21"/>
              </w:rPr>
              <w:t>32.内胆尺寸（mm）：约490*450*335；</w:t>
            </w:r>
          </w:p>
          <w:p w14:paraId="33707954" w14:textId="77777777" w:rsidR="00194EB2" w:rsidRDefault="00194EB2">
            <w:pPr>
              <w:spacing w:line="360" w:lineRule="auto"/>
              <w:jc w:val="left"/>
              <w:rPr>
                <w:rFonts w:ascii="宋体" w:hAnsi="宋体" w:hint="eastAsia"/>
                <w:bCs/>
                <w:szCs w:val="21"/>
              </w:rPr>
            </w:pPr>
            <w:r>
              <w:rPr>
                <w:rFonts w:ascii="宋体" w:hAnsi="宋体" w:hint="eastAsia"/>
                <w:bCs/>
                <w:szCs w:val="21"/>
              </w:rPr>
              <w:t>33.外型尺寸（mm）：约730*740*563；</w:t>
            </w:r>
          </w:p>
          <w:p w14:paraId="7CEB4A14" w14:textId="77777777" w:rsidR="00194EB2" w:rsidRDefault="00194EB2">
            <w:pPr>
              <w:spacing w:line="360" w:lineRule="auto"/>
              <w:jc w:val="left"/>
              <w:rPr>
                <w:rFonts w:ascii="宋体" w:hAnsi="宋体" w:hint="eastAsia"/>
                <w:bCs/>
                <w:szCs w:val="21"/>
              </w:rPr>
            </w:pPr>
            <w:r>
              <w:rPr>
                <w:rFonts w:ascii="宋体" w:hAnsi="宋体" w:hint="eastAsia"/>
                <w:bCs/>
                <w:szCs w:val="21"/>
              </w:rPr>
              <w:t>34.包装尺寸（mm）：约850*860*733；</w:t>
            </w:r>
          </w:p>
          <w:p w14:paraId="6985D4CE" w14:textId="77777777" w:rsidR="00194EB2" w:rsidRDefault="00194EB2">
            <w:pPr>
              <w:spacing w:line="360" w:lineRule="auto"/>
              <w:jc w:val="left"/>
              <w:rPr>
                <w:rFonts w:ascii="宋体" w:hAnsi="宋体" w:hint="eastAsia"/>
                <w:bCs/>
                <w:szCs w:val="21"/>
              </w:rPr>
            </w:pPr>
            <w:r>
              <w:rPr>
                <w:rFonts w:ascii="宋体" w:hAnsi="宋体" w:hint="eastAsia"/>
                <w:bCs/>
                <w:szCs w:val="21"/>
              </w:rPr>
              <w:t>35.最大容量（ml*支）：50*23/100*23/250*12/500*9/750*7/1000*5；</w:t>
            </w:r>
          </w:p>
          <w:p w14:paraId="4E41C045" w14:textId="77777777" w:rsidR="00194EB2" w:rsidRDefault="00194EB2">
            <w:pPr>
              <w:spacing w:line="360" w:lineRule="auto"/>
              <w:jc w:val="left"/>
              <w:rPr>
                <w:rFonts w:ascii="宋体" w:hAnsi="宋体" w:hint="eastAsia"/>
                <w:bCs/>
                <w:szCs w:val="21"/>
              </w:rPr>
            </w:pPr>
            <w:r>
              <w:rPr>
                <w:rFonts w:ascii="宋体" w:hAnsi="宋体" w:hint="eastAsia"/>
                <w:bCs/>
                <w:szCs w:val="21"/>
              </w:rPr>
              <w:t>36.功率（W）：700；</w:t>
            </w:r>
          </w:p>
          <w:p w14:paraId="4B7A0450" w14:textId="77777777" w:rsidR="00194EB2" w:rsidRDefault="00194EB2">
            <w:pPr>
              <w:spacing w:line="360" w:lineRule="auto"/>
              <w:jc w:val="left"/>
              <w:rPr>
                <w:rFonts w:ascii="宋体" w:hAnsi="宋体" w:hint="eastAsia"/>
                <w:bCs/>
                <w:szCs w:val="21"/>
              </w:rPr>
            </w:pPr>
            <w:r>
              <w:rPr>
                <w:rFonts w:ascii="宋体" w:hAnsi="宋体" w:hint="eastAsia"/>
                <w:bCs/>
                <w:szCs w:val="21"/>
              </w:rPr>
              <w:t>37.电源：AC 220V  50/60Hz；</w:t>
            </w:r>
          </w:p>
          <w:p w14:paraId="23044476"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38.★供应商应能在24小时内响应买方技术支持的要求；投标公司提供厂家印制的彩页资料（中标后提供原厂售后服务证明及授权书原件，免费进行仪器安装、调试；进行现场培训）</w:t>
            </w:r>
          </w:p>
        </w:tc>
        <w:tc>
          <w:tcPr>
            <w:tcW w:w="600" w:type="pct"/>
            <w:tcBorders>
              <w:top w:val="single" w:sz="4" w:space="0" w:color="auto"/>
              <w:left w:val="single" w:sz="4" w:space="0" w:color="auto"/>
              <w:bottom w:val="single" w:sz="4" w:space="0" w:color="auto"/>
              <w:right w:val="single" w:sz="4" w:space="0" w:color="auto"/>
            </w:tcBorders>
            <w:vAlign w:val="center"/>
            <w:hideMark/>
          </w:tcPr>
          <w:p w14:paraId="75C31CB5" w14:textId="77777777" w:rsidR="00194EB2" w:rsidRDefault="00194EB2">
            <w:pPr>
              <w:spacing w:line="360" w:lineRule="auto"/>
              <w:jc w:val="center"/>
              <w:rPr>
                <w:rFonts w:ascii="宋体" w:hAnsi="宋体" w:cs="宋体" w:hint="eastAsia"/>
                <w:szCs w:val="21"/>
              </w:rPr>
            </w:pPr>
            <w:r>
              <w:rPr>
                <w:rFonts w:ascii="宋体" w:hAnsi="宋体" w:cs="宋体" w:hint="eastAsia"/>
                <w:szCs w:val="21"/>
              </w:rPr>
              <w:lastRenderedPageBreak/>
              <w:t>1台</w:t>
            </w:r>
          </w:p>
        </w:tc>
        <w:tc>
          <w:tcPr>
            <w:tcW w:w="333" w:type="pct"/>
            <w:tcBorders>
              <w:top w:val="single" w:sz="4" w:space="0" w:color="auto"/>
              <w:left w:val="single" w:sz="4" w:space="0" w:color="auto"/>
              <w:bottom w:val="single" w:sz="4" w:space="0" w:color="auto"/>
              <w:right w:val="single" w:sz="4" w:space="0" w:color="auto"/>
            </w:tcBorders>
            <w:vAlign w:val="center"/>
          </w:tcPr>
          <w:p w14:paraId="593154A6" w14:textId="77777777" w:rsidR="00194EB2" w:rsidRDefault="00194EB2">
            <w:pPr>
              <w:spacing w:line="360" w:lineRule="auto"/>
              <w:jc w:val="center"/>
              <w:rPr>
                <w:rFonts w:ascii="宋体" w:hAnsi="宋体" w:hint="eastAsia"/>
                <w:bCs/>
                <w:szCs w:val="21"/>
              </w:rPr>
            </w:pPr>
          </w:p>
        </w:tc>
      </w:tr>
      <w:tr w:rsidR="00194EB2" w14:paraId="34E96636"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2F52EC6D"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15</w:t>
            </w:r>
          </w:p>
        </w:tc>
        <w:tc>
          <w:tcPr>
            <w:tcW w:w="534" w:type="pct"/>
            <w:tcBorders>
              <w:top w:val="single" w:sz="4" w:space="0" w:color="auto"/>
              <w:left w:val="single" w:sz="4" w:space="0" w:color="auto"/>
              <w:bottom w:val="single" w:sz="4" w:space="0" w:color="auto"/>
              <w:right w:val="single" w:sz="4" w:space="0" w:color="auto"/>
            </w:tcBorders>
            <w:vAlign w:val="center"/>
            <w:hideMark/>
          </w:tcPr>
          <w:p w14:paraId="1B44E0CD" w14:textId="77777777" w:rsidR="00194EB2" w:rsidRDefault="00194EB2">
            <w:pPr>
              <w:spacing w:line="360" w:lineRule="auto"/>
              <w:jc w:val="center"/>
              <w:rPr>
                <w:rFonts w:ascii="宋体" w:hAnsi="宋体" w:hint="eastAsia"/>
                <w:szCs w:val="21"/>
              </w:rPr>
            </w:pPr>
            <w:r>
              <w:rPr>
                <w:rFonts w:ascii="宋体" w:hAnsi="宋体" w:hint="eastAsia"/>
                <w:szCs w:val="21"/>
              </w:rPr>
              <w:t>高速离心机</w:t>
            </w:r>
          </w:p>
        </w:tc>
        <w:tc>
          <w:tcPr>
            <w:tcW w:w="3200" w:type="pct"/>
            <w:tcBorders>
              <w:top w:val="single" w:sz="4" w:space="0" w:color="auto"/>
              <w:left w:val="single" w:sz="4" w:space="0" w:color="auto"/>
              <w:bottom w:val="single" w:sz="4" w:space="0" w:color="auto"/>
              <w:right w:val="single" w:sz="4" w:space="0" w:color="auto"/>
            </w:tcBorders>
            <w:vAlign w:val="center"/>
            <w:hideMark/>
          </w:tcPr>
          <w:p w14:paraId="3C70CBB9" w14:textId="77777777" w:rsidR="00194EB2" w:rsidRDefault="00194EB2">
            <w:pPr>
              <w:pStyle w:val="-"/>
              <w:spacing w:line="360" w:lineRule="auto"/>
              <w:ind w:left="0"/>
              <w:jc w:val="left"/>
              <w:rPr>
                <w:rFonts w:ascii="宋体" w:eastAsia="宋体" w:hAnsi="宋体" w:cs="宋体" w:hint="eastAsia"/>
                <w:color w:val="auto"/>
                <w:sz w:val="21"/>
                <w:szCs w:val="21"/>
              </w:rPr>
            </w:pPr>
            <w:r>
              <w:rPr>
                <w:rFonts w:ascii="宋体" w:eastAsia="宋体" w:hAnsi="宋体" w:cs="宋体" w:hint="eastAsia"/>
                <w:color w:val="auto"/>
                <w:sz w:val="21"/>
                <w:szCs w:val="21"/>
                <w:lang w:val="en-US"/>
              </w:rPr>
              <w:t>1.</w:t>
            </w:r>
            <w:r>
              <w:rPr>
                <w:rFonts w:ascii="宋体" w:eastAsia="宋体" w:hAnsi="宋体" w:cs="宋体" w:hint="eastAsia"/>
                <w:color w:val="auto"/>
                <w:sz w:val="21"/>
                <w:szCs w:val="21"/>
              </w:rPr>
              <w:t>体积小巧，节约实验室空间；</w:t>
            </w:r>
          </w:p>
          <w:p w14:paraId="4E445B56" w14:textId="77777777" w:rsidR="00194EB2" w:rsidRDefault="00194EB2">
            <w:pPr>
              <w:pStyle w:val="-"/>
              <w:spacing w:line="360" w:lineRule="auto"/>
              <w:ind w:left="0"/>
              <w:jc w:val="left"/>
              <w:rPr>
                <w:rFonts w:ascii="宋体" w:eastAsia="宋体" w:hAnsi="宋体" w:cs="宋体" w:hint="eastAsia"/>
                <w:color w:val="auto"/>
                <w:sz w:val="21"/>
                <w:szCs w:val="21"/>
              </w:rPr>
            </w:pPr>
            <w:r>
              <w:rPr>
                <w:rFonts w:ascii="宋体" w:eastAsia="宋体" w:hAnsi="宋体" w:cs="宋体" w:hint="eastAsia"/>
                <w:color w:val="auto"/>
                <w:sz w:val="21"/>
                <w:szCs w:val="21"/>
                <w:lang w:val="en-US"/>
              </w:rPr>
              <w:t>2.</w:t>
            </w:r>
            <w:r>
              <w:rPr>
                <w:rFonts w:ascii="宋体" w:eastAsia="宋体" w:hAnsi="宋体" w:cs="宋体" w:hint="eastAsia"/>
                <w:color w:val="auto"/>
                <w:sz w:val="21"/>
                <w:szCs w:val="21"/>
              </w:rPr>
              <w:t>采用全钢结构，不锈钢离心腔；</w:t>
            </w:r>
          </w:p>
          <w:p w14:paraId="2F70D7FF" w14:textId="77777777" w:rsidR="00194EB2" w:rsidRDefault="00194EB2">
            <w:pPr>
              <w:pStyle w:val="-"/>
              <w:spacing w:line="360" w:lineRule="auto"/>
              <w:ind w:left="0"/>
              <w:jc w:val="left"/>
              <w:rPr>
                <w:rFonts w:ascii="宋体" w:eastAsia="宋体" w:hAnsi="宋体" w:cs="宋体" w:hint="eastAsia"/>
                <w:color w:val="auto"/>
                <w:sz w:val="21"/>
                <w:szCs w:val="21"/>
              </w:rPr>
            </w:pPr>
            <w:r>
              <w:rPr>
                <w:rFonts w:ascii="宋体" w:eastAsia="宋体" w:hAnsi="宋体" w:cs="宋体" w:hint="eastAsia"/>
                <w:color w:val="auto"/>
                <w:sz w:val="21"/>
                <w:szCs w:val="21"/>
                <w:lang w:val="en-US"/>
              </w:rPr>
              <w:t>3.</w:t>
            </w:r>
            <w:r>
              <w:rPr>
                <w:rFonts w:ascii="宋体" w:eastAsia="宋体" w:hAnsi="宋体" w:cs="宋体" w:hint="eastAsia"/>
                <w:color w:val="auto"/>
                <w:sz w:val="21"/>
                <w:szCs w:val="21"/>
              </w:rPr>
              <w:t>交流变频电机驱动，运行平稳，宁静；</w:t>
            </w:r>
          </w:p>
          <w:p w14:paraId="171B1EBE" w14:textId="77777777" w:rsidR="00194EB2" w:rsidRDefault="00194EB2">
            <w:pPr>
              <w:pStyle w:val="-"/>
              <w:spacing w:line="360" w:lineRule="auto"/>
              <w:ind w:left="0"/>
              <w:jc w:val="left"/>
              <w:rPr>
                <w:rFonts w:ascii="宋体" w:eastAsia="宋体" w:hAnsi="宋体" w:cs="宋体" w:hint="eastAsia"/>
                <w:color w:val="auto"/>
                <w:sz w:val="21"/>
                <w:szCs w:val="21"/>
              </w:rPr>
            </w:pPr>
            <w:r>
              <w:rPr>
                <w:rFonts w:ascii="宋体" w:eastAsia="宋体" w:hAnsi="宋体" w:cs="宋体" w:hint="eastAsia"/>
                <w:color w:val="auto"/>
                <w:sz w:val="21"/>
                <w:szCs w:val="21"/>
                <w:lang w:val="en-US"/>
              </w:rPr>
              <w:t>4.</w:t>
            </w:r>
            <w:r>
              <w:rPr>
                <w:rFonts w:ascii="宋体" w:eastAsia="宋体" w:hAnsi="宋体" w:cs="宋体" w:hint="eastAsia"/>
                <w:color w:val="auto"/>
                <w:sz w:val="21"/>
                <w:szCs w:val="21"/>
              </w:rPr>
              <w:t>10档加减速控制，变频电机，更快的加减速。40组程序存储空间，用户可自由编程，调用；</w:t>
            </w:r>
          </w:p>
          <w:p w14:paraId="06770EFB" w14:textId="77777777" w:rsidR="00194EB2" w:rsidRDefault="00194EB2">
            <w:pPr>
              <w:pStyle w:val="-"/>
              <w:spacing w:line="360" w:lineRule="auto"/>
              <w:ind w:left="0"/>
              <w:jc w:val="left"/>
              <w:rPr>
                <w:rFonts w:ascii="宋体" w:eastAsia="宋体" w:hAnsi="宋体" w:cs="宋体" w:hint="eastAsia"/>
                <w:color w:val="auto"/>
                <w:sz w:val="21"/>
                <w:szCs w:val="21"/>
              </w:rPr>
            </w:pPr>
            <w:r>
              <w:rPr>
                <w:rFonts w:ascii="宋体" w:eastAsia="宋体" w:hAnsi="宋体" w:cs="宋体" w:hint="eastAsia"/>
                <w:color w:val="auto"/>
                <w:sz w:val="21"/>
                <w:szCs w:val="21"/>
                <w:lang w:val="en-US"/>
              </w:rPr>
              <w:t>5.</w:t>
            </w:r>
            <w:r>
              <w:rPr>
                <w:rFonts w:ascii="宋体" w:eastAsia="宋体" w:hAnsi="宋体" w:cs="宋体" w:hint="eastAsia"/>
                <w:color w:val="auto"/>
                <w:sz w:val="21"/>
                <w:szCs w:val="21"/>
              </w:rPr>
              <w:t>多彩液晶显示，操作简便，显示更为清晰、直观；</w:t>
            </w:r>
          </w:p>
          <w:p w14:paraId="20867041" w14:textId="77777777" w:rsidR="00194EB2" w:rsidRDefault="00194EB2">
            <w:pPr>
              <w:pStyle w:val="-"/>
              <w:spacing w:line="360" w:lineRule="auto"/>
              <w:ind w:left="0"/>
              <w:jc w:val="left"/>
              <w:rPr>
                <w:rFonts w:ascii="宋体" w:eastAsia="宋体" w:hAnsi="宋体" w:cs="宋体" w:hint="eastAsia"/>
                <w:color w:val="auto"/>
                <w:sz w:val="21"/>
                <w:szCs w:val="21"/>
              </w:rPr>
            </w:pPr>
            <w:r>
              <w:rPr>
                <w:rFonts w:ascii="宋体" w:eastAsia="宋体" w:hAnsi="宋体" w:cs="宋体" w:hint="eastAsia"/>
                <w:color w:val="auto"/>
                <w:sz w:val="21"/>
                <w:szCs w:val="21"/>
                <w:lang w:val="en-US"/>
              </w:rPr>
              <w:t>6.</w:t>
            </w:r>
            <w:r>
              <w:rPr>
                <w:rFonts w:ascii="宋体" w:eastAsia="宋体" w:hAnsi="宋体" w:cs="宋体" w:hint="eastAsia"/>
                <w:color w:val="auto"/>
                <w:sz w:val="21"/>
                <w:szCs w:val="21"/>
              </w:rPr>
              <w:t>运行中可随时更改时间、转速，无需停机；</w:t>
            </w:r>
          </w:p>
          <w:p w14:paraId="608D2283" w14:textId="77777777" w:rsidR="00194EB2" w:rsidRDefault="00194EB2">
            <w:pPr>
              <w:pStyle w:val="-"/>
              <w:spacing w:line="360" w:lineRule="auto"/>
              <w:ind w:left="0"/>
              <w:jc w:val="left"/>
              <w:rPr>
                <w:rFonts w:ascii="宋体" w:eastAsia="宋体" w:hAnsi="宋体" w:cs="宋体" w:hint="eastAsia"/>
                <w:color w:val="auto"/>
                <w:sz w:val="21"/>
                <w:szCs w:val="21"/>
              </w:rPr>
            </w:pPr>
            <w:r>
              <w:rPr>
                <w:rFonts w:ascii="宋体" w:eastAsia="宋体" w:hAnsi="宋体" w:cs="宋体" w:hint="eastAsia"/>
                <w:color w:val="auto"/>
                <w:sz w:val="21"/>
                <w:szCs w:val="21"/>
                <w:lang w:val="en-US"/>
              </w:rPr>
              <w:t>7.</w:t>
            </w:r>
            <w:r>
              <w:rPr>
                <w:rFonts w:ascii="宋体" w:eastAsia="宋体" w:hAnsi="宋体" w:cs="宋体" w:hint="eastAsia"/>
                <w:color w:val="auto"/>
                <w:sz w:val="21"/>
                <w:szCs w:val="21"/>
              </w:rPr>
              <w:t>自动计算并同步显示离心力RCF值；</w:t>
            </w:r>
          </w:p>
          <w:p w14:paraId="2171DE93" w14:textId="77777777" w:rsidR="00194EB2" w:rsidRDefault="00194EB2">
            <w:pPr>
              <w:pStyle w:val="-"/>
              <w:spacing w:line="360" w:lineRule="auto"/>
              <w:ind w:left="0"/>
              <w:jc w:val="left"/>
              <w:rPr>
                <w:rFonts w:ascii="宋体" w:eastAsia="宋体" w:hAnsi="宋体" w:cs="宋体" w:hint="eastAsia"/>
                <w:color w:val="auto"/>
                <w:sz w:val="21"/>
                <w:szCs w:val="21"/>
              </w:rPr>
            </w:pPr>
            <w:r>
              <w:rPr>
                <w:rFonts w:ascii="宋体" w:eastAsia="宋体" w:hAnsi="宋体" w:cs="宋体" w:hint="eastAsia"/>
                <w:color w:val="auto"/>
                <w:sz w:val="21"/>
                <w:szCs w:val="21"/>
                <w:lang w:val="en-US"/>
              </w:rPr>
              <w:t>8.</w:t>
            </w:r>
            <w:r>
              <w:rPr>
                <w:rFonts w:ascii="宋体" w:eastAsia="宋体" w:hAnsi="宋体" w:cs="宋体" w:hint="eastAsia"/>
                <w:color w:val="auto"/>
                <w:sz w:val="21"/>
                <w:szCs w:val="21"/>
              </w:rPr>
              <w:t>采用电子门锁，增强安全性；</w:t>
            </w:r>
          </w:p>
          <w:p w14:paraId="28745EDB" w14:textId="77777777" w:rsidR="00194EB2" w:rsidRDefault="00194EB2">
            <w:pPr>
              <w:pStyle w:val="aff5"/>
              <w:spacing w:before="0" w:beforeAutospacing="0" w:after="0" w:afterAutospacing="0" w:line="360" w:lineRule="auto"/>
              <w:rPr>
                <w:rStyle w:val="affd"/>
                <w:rFonts w:hint="eastAsia"/>
                <w:b w:val="0"/>
              </w:rPr>
            </w:pPr>
            <w:r>
              <w:rPr>
                <w:rStyle w:val="affd"/>
                <w:rFonts w:hint="eastAsia"/>
                <w:sz w:val="21"/>
                <w:szCs w:val="21"/>
              </w:rPr>
              <w:t>技术参数：</w:t>
            </w:r>
          </w:p>
          <w:p w14:paraId="1367CCE8" w14:textId="77777777" w:rsidR="00194EB2" w:rsidRDefault="00194EB2">
            <w:pPr>
              <w:pStyle w:val="-"/>
              <w:spacing w:line="360" w:lineRule="auto"/>
              <w:ind w:left="0"/>
              <w:jc w:val="left"/>
              <w:rPr>
                <w:rFonts w:ascii="宋体" w:eastAsia="宋体" w:hAnsi="宋体" w:cs="宋体" w:hint="eastAsia"/>
                <w:color w:val="auto"/>
              </w:rPr>
            </w:pPr>
            <w:r>
              <w:rPr>
                <w:rFonts w:ascii="宋体" w:eastAsia="宋体" w:hAnsi="宋体" w:cs="宋体" w:hint="eastAsia"/>
                <w:color w:val="auto"/>
                <w:sz w:val="21"/>
                <w:szCs w:val="21"/>
                <w:lang w:val="en-US"/>
              </w:rPr>
              <w:t>9.</w:t>
            </w:r>
            <w:r>
              <w:rPr>
                <w:rFonts w:ascii="宋体" w:eastAsia="宋体" w:hAnsi="宋体" w:cs="宋体" w:hint="eastAsia"/>
                <w:color w:val="auto"/>
                <w:sz w:val="21"/>
                <w:szCs w:val="21"/>
              </w:rPr>
              <w:t>最高转速</w:t>
            </w:r>
            <w:r>
              <w:rPr>
                <w:rFonts w:ascii="宋体" w:eastAsia="宋体" w:hAnsi="宋体" w:cs="宋体" w:hint="eastAsia"/>
                <w:color w:val="auto"/>
                <w:sz w:val="21"/>
                <w:szCs w:val="21"/>
                <w:lang w:val="en-US"/>
              </w:rPr>
              <w:t>:</w:t>
            </w:r>
            <w:r>
              <w:rPr>
                <w:rFonts w:ascii="宋体" w:eastAsia="宋体" w:hAnsi="宋体" w:cs="宋体" w:hint="eastAsia"/>
                <w:color w:val="auto"/>
                <w:sz w:val="21"/>
                <w:szCs w:val="21"/>
              </w:rPr>
              <w:t>16</w:t>
            </w:r>
            <w:r>
              <w:rPr>
                <w:rFonts w:ascii="宋体" w:eastAsia="宋体" w:hAnsi="宋体" w:cs="宋体" w:hint="eastAsia"/>
                <w:color w:val="auto"/>
                <w:sz w:val="21"/>
                <w:szCs w:val="21"/>
                <w:lang w:val="en-US"/>
              </w:rPr>
              <w:t>5</w:t>
            </w:r>
            <w:r>
              <w:rPr>
                <w:rFonts w:ascii="宋体" w:eastAsia="宋体" w:hAnsi="宋体" w:cs="宋体" w:hint="eastAsia"/>
                <w:color w:val="auto"/>
                <w:sz w:val="21"/>
                <w:szCs w:val="21"/>
              </w:rPr>
              <w:t>00rpm</w:t>
            </w:r>
            <w:r>
              <w:rPr>
                <w:rFonts w:ascii="宋体" w:eastAsia="宋体" w:hAnsi="宋体" w:cs="宋体" w:hint="eastAsia"/>
                <w:color w:val="auto"/>
                <w:sz w:val="21"/>
                <w:szCs w:val="21"/>
                <w:lang w:val="en-US"/>
              </w:rPr>
              <w:t xml:space="preserve">, </w:t>
            </w:r>
            <w:r>
              <w:rPr>
                <w:rFonts w:ascii="宋体" w:eastAsia="宋体" w:hAnsi="宋体" w:cs="宋体" w:hint="eastAsia"/>
                <w:color w:val="auto"/>
                <w:sz w:val="21"/>
                <w:szCs w:val="21"/>
              </w:rPr>
              <w:t>最大相对离心力</w:t>
            </w:r>
            <w:r>
              <w:rPr>
                <w:rFonts w:ascii="宋体" w:eastAsia="宋体" w:hAnsi="宋体" w:cs="宋体" w:hint="eastAsia"/>
                <w:color w:val="auto"/>
                <w:sz w:val="21"/>
                <w:szCs w:val="21"/>
                <w:lang w:val="en-US"/>
              </w:rPr>
              <w:t>:</w:t>
            </w:r>
            <w:r>
              <w:rPr>
                <w:rFonts w:ascii="宋体" w:eastAsia="宋体" w:hAnsi="宋体" w:cs="宋体" w:hint="eastAsia"/>
                <w:color w:val="auto"/>
                <w:sz w:val="21"/>
                <w:szCs w:val="21"/>
              </w:rPr>
              <w:t>1</w:t>
            </w:r>
            <w:r>
              <w:rPr>
                <w:rFonts w:ascii="宋体" w:eastAsia="宋体" w:hAnsi="宋体" w:cs="宋体" w:hint="eastAsia"/>
                <w:color w:val="auto"/>
                <w:sz w:val="21"/>
                <w:szCs w:val="21"/>
                <w:lang w:val="en-US"/>
              </w:rPr>
              <w:t>8757</w:t>
            </w:r>
            <w:r>
              <w:rPr>
                <w:rFonts w:ascii="宋体" w:eastAsia="宋体" w:hAnsi="宋体" w:cs="宋体" w:hint="eastAsia"/>
                <w:color w:val="auto"/>
                <w:sz w:val="21"/>
                <w:szCs w:val="21"/>
              </w:rPr>
              <w:t>×g；</w:t>
            </w:r>
          </w:p>
          <w:p w14:paraId="102C8F7D" w14:textId="77777777" w:rsidR="00194EB2" w:rsidRDefault="00194EB2">
            <w:pPr>
              <w:pStyle w:val="-"/>
              <w:spacing w:line="360" w:lineRule="auto"/>
              <w:ind w:left="0"/>
              <w:jc w:val="left"/>
              <w:rPr>
                <w:rFonts w:ascii="宋体" w:eastAsia="宋体" w:hAnsi="宋体" w:cs="宋体" w:hint="eastAsia"/>
                <w:color w:val="auto"/>
                <w:sz w:val="21"/>
                <w:szCs w:val="21"/>
              </w:rPr>
            </w:pPr>
            <w:r>
              <w:rPr>
                <w:rFonts w:ascii="宋体" w:eastAsia="宋体" w:hAnsi="宋体" w:cs="宋体" w:hint="eastAsia"/>
                <w:color w:val="auto"/>
                <w:sz w:val="21"/>
                <w:szCs w:val="21"/>
                <w:lang w:val="en-US"/>
              </w:rPr>
              <w:t>10.</w:t>
            </w:r>
            <w:r>
              <w:rPr>
                <w:rFonts w:ascii="宋体" w:eastAsia="宋体" w:hAnsi="宋体" w:cs="宋体" w:hint="eastAsia"/>
                <w:color w:val="auto"/>
                <w:sz w:val="21"/>
                <w:szCs w:val="21"/>
              </w:rPr>
              <w:t>最大容量</w:t>
            </w:r>
            <w:r>
              <w:rPr>
                <w:rFonts w:ascii="宋体" w:eastAsia="宋体" w:hAnsi="宋体" w:cs="宋体" w:hint="eastAsia"/>
                <w:color w:val="auto"/>
                <w:sz w:val="21"/>
                <w:szCs w:val="21"/>
                <w:lang w:val="en-US"/>
              </w:rPr>
              <w:t>:</w:t>
            </w:r>
            <w:r>
              <w:rPr>
                <w:rFonts w:ascii="宋体" w:eastAsia="宋体" w:hAnsi="宋体" w:cs="宋体" w:hint="eastAsia"/>
                <w:color w:val="auto"/>
                <w:sz w:val="21"/>
                <w:szCs w:val="21"/>
              </w:rPr>
              <w:t>12×5ml</w:t>
            </w:r>
            <w:r>
              <w:rPr>
                <w:rFonts w:ascii="宋体" w:eastAsia="宋体" w:hAnsi="宋体" w:cs="宋体" w:hint="eastAsia"/>
                <w:color w:val="auto"/>
                <w:sz w:val="21"/>
                <w:szCs w:val="21"/>
                <w:lang w:val="en-US"/>
              </w:rPr>
              <w:t xml:space="preserve"> ,</w:t>
            </w:r>
            <w:r>
              <w:rPr>
                <w:rFonts w:ascii="宋体" w:eastAsia="宋体" w:hAnsi="宋体" w:cs="宋体" w:hint="eastAsia"/>
                <w:color w:val="auto"/>
                <w:sz w:val="21"/>
                <w:szCs w:val="21"/>
              </w:rPr>
              <w:t>离心腔直径</w:t>
            </w:r>
            <w:r>
              <w:rPr>
                <w:rFonts w:ascii="宋体" w:eastAsia="宋体" w:hAnsi="宋体" w:cs="宋体" w:hint="eastAsia"/>
                <w:color w:val="auto"/>
                <w:sz w:val="21"/>
                <w:szCs w:val="21"/>
                <w:lang w:val="en-US"/>
              </w:rPr>
              <w:t>:</w:t>
            </w:r>
            <w:r>
              <w:rPr>
                <w:rFonts w:ascii="宋体" w:eastAsia="宋体" w:hAnsi="宋体" w:cs="宋体" w:hint="eastAsia"/>
                <w:color w:val="auto"/>
                <w:sz w:val="21"/>
                <w:szCs w:val="21"/>
              </w:rPr>
              <w:t>Φ</w:t>
            </w:r>
            <w:r>
              <w:rPr>
                <w:rFonts w:ascii="宋体" w:eastAsia="宋体" w:hAnsi="宋体" w:cs="宋体" w:hint="eastAsia"/>
                <w:color w:val="auto"/>
                <w:sz w:val="21"/>
                <w:szCs w:val="21"/>
                <w:lang w:val="en-US"/>
              </w:rPr>
              <w:t>20</w:t>
            </w:r>
            <w:r>
              <w:rPr>
                <w:rFonts w:ascii="宋体" w:eastAsia="宋体" w:hAnsi="宋体" w:cs="宋体" w:hint="eastAsia"/>
                <w:color w:val="auto"/>
                <w:sz w:val="21"/>
                <w:szCs w:val="21"/>
              </w:rPr>
              <w:t>0mm；</w:t>
            </w:r>
          </w:p>
          <w:p w14:paraId="18897286" w14:textId="77777777" w:rsidR="00194EB2" w:rsidRDefault="00194EB2">
            <w:pPr>
              <w:pStyle w:val="-"/>
              <w:spacing w:line="360" w:lineRule="auto"/>
              <w:ind w:left="0"/>
              <w:jc w:val="left"/>
              <w:rPr>
                <w:rFonts w:ascii="宋体" w:eastAsia="宋体" w:hAnsi="宋体" w:cs="宋体" w:hint="eastAsia"/>
                <w:color w:val="auto"/>
                <w:sz w:val="21"/>
                <w:szCs w:val="21"/>
              </w:rPr>
            </w:pPr>
            <w:r>
              <w:rPr>
                <w:rFonts w:ascii="宋体" w:eastAsia="宋体" w:hAnsi="宋体" w:cs="宋体" w:hint="eastAsia"/>
                <w:color w:val="auto"/>
                <w:sz w:val="21"/>
                <w:szCs w:val="21"/>
                <w:lang w:val="en-US"/>
              </w:rPr>
              <w:t>11.</w:t>
            </w:r>
            <w:r>
              <w:rPr>
                <w:rFonts w:ascii="宋体" w:eastAsia="宋体" w:hAnsi="宋体" w:cs="宋体" w:hint="eastAsia"/>
                <w:color w:val="auto"/>
                <w:sz w:val="21"/>
                <w:szCs w:val="21"/>
              </w:rPr>
              <w:t>定时范围</w:t>
            </w:r>
            <w:r>
              <w:rPr>
                <w:rFonts w:ascii="宋体" w:eastAsia="宋体" w:hAnsi="宋体" w:cs="宋体" w:hint="eastAsia"/>
                <w:color w:val="auto"/>
                <w:sz w:val="21"/>
                <w:szCs w:val="21"/>
                <w:lang w:val="en-US"/>
              </w:rPr>
              <w:t>:</w:t>
            </w:r>
            <w:r>
              <w:rPr>
                <w:rFonts w:ascii="宋体" w:eastAsia="宋体" w:hAnsi="宋体" w:cs="宋体" w:hint="eastAsia"/>
                <w:color w:val="auto"/>
                <w:sz w:val="21"/>
                <w:szCs w:val="21"/>
              </w:rPr>
              <w:t>1min～99min；</w:t>
            </w:r>
          </w:p>
          <w:p w14:paraId="6BFB366D" w14:textId="77777777" w:rsidR="00194EB2" w:rsidRDefault="00194EB2">
            <w:pPr>
              <w:pStyle w:val="-"/>
              <w:spacing w:line="360" w:lineRule="auto"/>
              <w:ind w:left="0"/>
              <w:jc w:val="left"/>
              <w:rPr>
                <w:rFonts w:ascii="宋体" w:eastAsia="宋体" w:hAnsi="宋体" w:cs="宋体" w:hint="eastAsia"/>
                <w:color w:val="auto"/>
                <w:sz w:val="21"/>
                <w:szCs w:val="21"/>
              </w:rPr>
            </w:pPr>
            <w:r>
              <w:rPr>
                <w:rFonts w:ascii="宋体" w:eastAsia="宋体" w:hAnsi="宋体" w:cs="宋体" w:hint="eastAsia"/>
                <w:color w:val="auto"/>
                <w:sz w:val="21"/>
                <w:szCs w:val="21"/>
                <w:lang w:val="en-US"/>
              </w:rPr>
              <w:t>12.</w:t>
            </w:r>
            <w:r>
              <w:rPr>
                <w:rFonts w:ascii="宋体" w:eastAsia="宋体" w:hAnsi="宋体" w:cs="宋体" w:hint="eastAsia"/>
                <w:color w:val="auto"/>
                <w:sz w:val="21"/>
                <w:szCs w:val="21"/>
              </w:rPr>
              <w:t>转速精度</w:t>
            </w:r>
            <w:r>
              <w:rPr>
                <w:rFonts w:ascii="宋体" w:eastAsia="宋体" w:hAnsi="宋体" w:cs="宋体" w:hint="eastAsia"/>
                <w:color w:val="auto"/>
                <w:sz w:val="21"/>
                <w:szCs w:val="21"/>
                <w:lang w:val="en-US"/>
              </w:rPr>
              <w:t>:</w:t>
            </w:r>
            <w:r>
              <w:rPr>
                <w:rFonts w:ascii="宋体" w:eastAsia="宋体" w:hAnsi="宋体" w:cs="宋体" w:hint="eastAsia"/>
                <w:color w:val="auto"/>
                <w:sz w:val="21"/>
                <w:szCs w:val="21"/>
              </w:rPr>
              <w:t>±20r/min；</w:t>
            </w:r>
          </w:p>
          <w:p w14:paraId="1F63D2D5" w14:textId="77777777" w:rsidR="00194EB2" w:rsidRDefault="00194EB2">
            <w:pPr>
              <w:pStyle w:val="-"/>
              <w:spacing w:line="360" w:lineRule="auto"/>
              <w:ind w:left="0"/>
              <w:jc w:val="left"/>
              <w:rPr>
                <w:rFonts w:ascii="宋体" w:eastAsia="宋体" w:hAnsi="宋体" w:cs="宋体" w:hint="eastAsia"/>
                <w:color w:val="auto"/>
                <w:sz w:val="21"/>
                <w:szCs w:val="21"/>
              </w:rPr>
            </w:pPr>
            <w:r>
              <w:rPr>
                <w:rFonts w:ascii="宋体" w:eastAsia="宋体" w:hAnsi="宋体" w:cs="宋体" w:hint="eastAsia"/>
                <w:color w:val="auto"/>
                <w:sz w:val="21"/>
                <w:szCs w:val="21"/>
                <w:lang w:val="en-US"/>
              </w:rPr>
              <w:t>13.</w:t>
            </w:r>
            <w:r>
              <w:rPr>
                <w:rFonts w:ascii="宋体" w:eastAsia="宋体" w:hAnsi="宋体" w:cs="宋体" w:hint="eastAsia"/>
                <w:color w:val="auto"/>
                <w:sz w:val="21"/>
                <w:szCs w:val="21"/>
              </w:rPr>
              <w:t>外形尺寸(长×宽×高)</w:t>
            </w:r>
            <w:r>
              <w:rPr>
                <w:rFonts w:ascii="宋体" w:eastAsia="宋体" w:hAnsi="宋体" w:cs="宋体" w:hint="eastAsia"/>
                <w:color w:val="auto"/>
                <w:sz w:val="21"/>
                <w:szCs w:val="21"/>
                <w:lang w:val="en-US"/>
              </w:rPr>
              <w:t>:</w:t>
            </w:r>
            <w:r>
              <w:rPr>
                <w:rFonts w:ascii="宋体" w:eastAsia="宋体" w:hAnsi="宋体" w:cs="宋体" w:hint="eastAsia"/>
                <w:color w:val="auto"/>
                <w:sz w:val="21"/>
                <w:szCs w:val="21"/>
              </w:rPr>
              <w:t>315×270×240(mm)；</w:t>
            </w:r>
          </w:p>
          <w:p w14:paraId="539C0A1F" w14:textId="77777777" w:rsidR="00194EB2" w:rsidRDefault="00194EB2">
            <w:pPr>
              <w:pStyle w:val="-"/>
              <w:spacing w:line="360" w:lineRule="auto"/>
              <w:ind w:left="0"/>
              <w:jc w:val="left"/>
              <w:rPr>
                <w:rFonts w:ascii="宋体" w:eastAsia="宋体" w:hAnsi="宋体" w:cs="宋体" w:hint="eastAsia"/>
                <w:color w:val="auto"/>
                <w:sz w:val="21"/>
                <w:szCs w:val="21"/>
              </w:rPr>
            </w:pPr>
            <w:r>
              <w:rPr>
                <w:rFonts w:ascii="宋体" w:eastAsia="宋体" w:hAnsi="宋体" w:cs="宋体" w:hint="eastAsia"/>
                <w:color w:val="auto"/>
                <w:sz w:val="21"/>
                <w:szCs w:val="21"/>
                <w:lang w:val="en-US"/>
              </w:rPr>
              <w:t>14.</w:t>
            </w:r>
            <w:r>
              <w:rPr>
                <w:rFonts w:ascii="宋体" w:eastAsia="宋体" w:hAnsi="宋体" w:cs="宋体" w:hint="eastAsia"/>
                <w:color w:val="auto"/>
                <w:sz w:val="21"/>
                <w:szCs w:val="21"/>
              </w:rPr>
              <w:t>总功率</w:t>
            </w:r>
            <w:r>
              <w:rPr>
                <w:rFonts w:ascii="宋体" w:eastAsia="宋体" w:hAnsi="宋体" w:cs="宋体" w:hint="eastAsia"/>
                <w:color w:val="auto"/>
                <w:sz w:val="21"/>
                <w:szCs w:val="21"/>
                <w:lang w:val="en-US"/>
              </w:rPr>
              <w:t>:</w:t>
            </w:r>
            <w:r>
              <w:rPr>
                <w:rFonts w:ascii="宋体" w:eastAsia="宋体" w:hAnsi="宋体" w:cs="宋体" w:hint="eastAsia"/>
                <w:color w:val="auto"/>
                <w:sz w:val="21"/>
                <w:szCs w:val="21"/>
              </w:rPr>
              <w:t>150W；</w:t>
            </w:r>
          </w:p>
          <w:p w14:paraId="243D31D0" w14:textId="77777777" w:rsidR="00194EB2" w:rsidRDefault="00194EB2">
            <w:pPr>
              <w:pStyle w:val="-"/>
              <w:spacing w:line="360" w:lineRule="auto"/>
              <w:ind w:left="0"/>
              <w:jc w:val="left"/>
              <w:rPr>
                <w:rFonts w:ascii="宋体" w:eastAsia="宋体" w:hAnsi="宋体" w:cs="宋体" w:hint="eastAsia"/>
                <w:color w:val="auto"/>
                <w:sz w:val="21"/>
                <w:szCs w:val="21"/>
                <w:lang w:val="en-US"/>
              </w:rPr>
            </w:pPr>
            <w:r>
              <w:rPr>
                <w:rFonts w:ascii="宋体" w:eastAsia="宋体" w:hAnsi="宋体" w:cs="宋体" w:hint="eastAsia"/>
                <w:color w:val="auto"/>
                <w:sz w:val="21"/>
                <w:szCs w:val="21"/>
                <w:lang w:val="en-US"/>
              </w:rPr>
              <w:t>15.转子配置：</w:t>
            </w:r>
            <w:r>
              <w:rPr>
                <w:rFonts w:ascii="宋体" w:eastAsia="宋体" w:hAnsi="宋体" w:cs="宋体" w:hint="eastAsia"/>
                <w:color w:val="auto"/>
                <w:sz w:val="21"/>
                <w:szCs w:val="21"/>
              </w:rPr>
              <w:t>角转子</w:t>
            </w:r>
            <w:r>
              <w:rPr>
                <w:rFonts w:ascii="宋体" w:eastAsia="宋体" w:hAnsi="宋体" w:cs="宋体" w:hint="eastAsia"/>
                <w:color w:val="auto"/>
                <w:sz w:val="21"/>
                <w:szCs w:val="21"/>
                <w:lang w:val="en-US"/>
              </w:rPr>
              <w:t>24</w:t>
            </w:r>
            <w:r>
              <w:rPr>
                <w:rFonts w:ascii="宋体" w:eastAsia="宋体" w:hAnsi="宋体" w:cs="宋体" w:hint="eastAsia"/>
                <w:color w:val="auto"/>
                <w:sz w:val="21"/>
                <w:szCs w:val="21"/>
              </w:rPr>
              <w:t>×1.5</w:t>
            </w:r>
            <w:r>
              <w:rPr>
                <w:rFonts w:ascii="宋体" w:eastAsia="宋体" w:hAnsi="宋体" w:cs="宋体" w:hint="eastAsia"/>
                <w:color w:val="auto"/>
                <w:sz w:val="21"/>
                <w:szCs w:val="21"/>
                <w:lang w:val="en-US"/>
              </w:rPr>
              <w:t>/2.2</w:t>
            </w:r>
            <w:r>
              <w:rPr>
                <w:rFonts w:ascii="宋体" w:eastAsia="宋体" w:hAnsi="宋体" w:cs="宋体" w:hint="eastAsia"/>
                <w:color w:val="auto"/>
                <w:sz w:val="21"/>
                <w:szCs w:val="21"/>
              </w:rPr>
              <w:t>ml（1</w:t>
            </w:r>
            <w:r>
              <w:rPr>
                <w:rFonts w:ascii="宋体" w:eastAsia="宋体" w:hAnsi="宋体" w:cs="宋体" w:hint="eastAsia"/>
                <w:color w:val="auto"/>
                <w:sz w:val="21"/>
                <w:szCs w:val="21"/>
                <w:lang w:val="en-US"/>
              </w:rPr>
              <w:t>40</w:t>
            </w:r>
            <w:r>
              <w:rPr>
                <w:rFonts w:ascii="宋体" w:eastAsia="宋体" w:hAnsi="宋体" w:cs="宋体" w:hint="eastAsia"/>
                <w:color w:val="auto"/>
                <w:sz w:val="21"/>
                <w:szCs w:val="21"/>
              </w:rPr>
              <w:t>00rpm/1</w:t>
            </w:r>
            <w:r>
              <w:rPr>
                <w:rFonts w:ascii="宋体" w:eastAsia="宋体" w:hAnsi="宋体" w:cs="宋体" w:hint="eastAsia"/>
                <w:color w:val="auto"/>
                <w:sz w:val="21"/>
                <w:szCs w:val="21"/>
                <w:lang w:val="en-US"/>
              </w:rPr>
              <w:t>8757</w:t>
            </w:r>
            <w:r>
              <w:rPr>
                <w:rFonts w:ascii="宋体" w:eastAsia="宋体" w:hAnsi="宋体" w:cs="宋体" w:hint="eastAsia"/>
                <w:color w:val="auto"/>
                <w:sz w:val="21"/>
                <w:szCs w:val="21"/>
              </w:rPr>
              <w:t>×g）；</w:t>
            </w:r>
          </w:p>
          <w:p w14:paraId="5AACB747" w14:textId="77777777" w:rsidR="00194EB2" w:rsidRDefault="00194EB2">
            <w:pPr>
              <w:spacing w:line="360" w:lineRule="auto"/>
              <w:jc w:val="left"/>
              <w:rPr>
                <w:rFonts w:ascii="宋体" w:hAnsi="宋体" w:hint="eastAsia"/>
                <w:bCs/>
                <w:szCs w:val="21"/>
              </w:rPr>
            </w:pPr>
            <w:r>
              <w:rPr>
                <w:rFonts w:ascii="宋体" w:hAnsi="宋体" w:cs="宋体" w:hint="eastAsia"/>
                <w:szCs w:val="21"/>
              </w:rPr>
              <w:t>16.质保期：免费三年。</w:t>
            </w:r>
          </w:p>
        </w:tc>
        <w:tc>
          <w:tcPr>
            <w:tcW w:w="600" w:type="pct"/>
            <w:tcBorders>
              <w:top w:val="single" w:sz="4" w:space="0" w:color="auto"/>
              <w:left w:val="single" w:sz="4" w:space="0" w:color="auto"/>
              <w:bottom w:val="single" w:sz="4" w:space="0" w:color="auto"/>
              <w:right w:val="single" w:sz="4" w:space="0" w:color="auto"/>
            </w:tcBorders>
            <w:vAlign w:val="center"/>
            <w:hideMark/>
          </w:tcPr>
          <w:p w14:paraId="2EFFF9E8" w14:textId="77777777" w:rsidR="00194EB2" w:rsidRDefault="00194EB2">
            <w:pPr>
              <w:spacing w:line="360" w:lineRule="auto"/>
              <w:jc w:val="center"/>
              <w:rPr>
                <w:rFonts w:ascii="宋体" w:hAnsi="宋体" w:cs="宋体" w:hint="eastAsia"/>
                <w:szCs w:val="21"/>
              </w:rPr>
            </w:pPr>
            <w:r>
              <w:rPr>
                <w:rFonts w:ascii="宋体" w:hAnsi="宋体" w:cs="宋体" w:hint="eastAsia"/>
                <w:szCs w:val="21"/>
              </w:rPr>
              <w:t>1台</w:t>
            </w:r>
          </w:p>
        </w:tc>
        <w:tc>
          <w:tcPr>
            <w:tcW w:w="333" w:type="pct"/>
            <w:tcBorders>
              <w:top w:val="single" w:sz="4" w:space="0" w:color="auto"/>
              <w:left w:val="single" w:sz="4" w:space="0" w:color="auto"/>
              <w:bottom w:val="single" w:sz="4" w:space="0" w:color="auto"/>
              <w:right w:val="single" w:sz="4" w:space="0" w:color="auto"/>
            </w:tcBorders>
            <w:vAlign w:val="center"/>
          </w:tcPr>
          <w:p w14:paraId="2D230E54" w14:textId="77777777" w:rsidR="00194EB2" w:rsidRDefault="00194EB2">
            <w:pPr>
              <w:spacing w:line="360" w:lineRule="auto"/>
              <w:jc w:val="center"/>
              <w:rPr>
                <w:rFonts w:ascii="宋体" w:hAnsi="宋体" w:hint="eastAsia"/>
                <w:bCs/>
                <w:szCs w:val="21"/>
              </w:rPr>
            </w:pPr>
          </w:p>
        </w:tc>
      </w:tr>
      <w:tr w:rsidR="00194EB2" w14:paraId="7D2FBDED"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7902FA35" w14:textId="77777777" w:rsidR="00194EB2" w:rsidRDefault="00194EB2">
            <w:pPr>
              <w:spacing w:line="360" w:lineRule="auto"/>
              <w:jc w:val="center"/>
              <w:rPr>
                <w:rFonts w:ascii="宋体" w:hAnsi="宋体" w:hint="eastAsia"/>
                <w:bCs/>
                <w:szCs w:val="21"/>
              </w:rPr>
            </w:pPr>
            <w:r>
              <w:rPr>
                <w:rFonts w:ascii="宋体" w:hAnsi="宋体" w:hint="eastAsia"/>
                <w:bCs/>
                <w:szCs w:val="21"/>
              </w:rPr>
              <w:t>16</w:t>
            </w:r>
          </w:p>
        </w:tc>
        <w:tc>
          <w:tcPr>
            <w:tcW w:w="534" w:type="pct"/>
            <w:tcBorders>
              <w:top w:val="single" w:sz="4" w:space="0" w:color="auto"/>
              <w:left w:val="single" w:sz="4" w:space="0" w:color="auto"/>
              <w:bottom w:val="single" w:sz="4" w:space="0" w:color="auto"/>
              <w:right w:val="single" w:sz="4" w:space="0" w:color="auto"/>
            </w:tcBorders>
            <w:vAlign w:val="center"/>
            <w:hideMark/>
          </w:tcPr>
          <w:p w14:paraId="0245C63C" w14:textId="77777777" w:rsidR="00194EB2" w:rsidRDefault="00194EB2">
            <w:pPr>
              <w:spacing w:line="360" w:lineRule="auto"/>
              <w:jc w:val="center"/>
              <w:rPr>
                <w:rFonts w:ascii="宋体" w:hAnsi="宋体" w:hint="eastAsia"/>
                <w:szCs w:val="21"/>
              </w:rPr>
            </w:pPr>
            <w:r>
              <w:rPr>
                <w:rFonts w:ascii="宋体" w:hAnsi="宋体" w:hint="eastAsia"/>
                <w:szCs w:val="21"/>
              </w:rPr>
              <w:t>数字式照度计</w:t>
            </w:r>
          </w:p>
        </w:tc>
        <w:tc>
          <w:tcPr>
            <w:tcW w:w="3200" w:type="pct"/>
            <w:tcBorders>
              <w:top w:val="single" w:sz="4" w:space="0" w:color="auto"/>
              <w:left w:val="single" w:sz="4" w:space="0" w:color="auto"/>
              <w:bottom w:val="single" w:sz="4" w:space="0" w:color="auto"/>
              <w:right w:val="single" w:sz="4" w:space="0" w:color="auto"/>
            </w:tcBorders>
            <w:vAlign w:val="center"/>
            <w:hideMark/>
          </w:tcPr>
          <w:p w14:paraId="49D28C64" w14:textId="77777777" w:rsidR="00194EB2" w:rsidRDefault="00194EB2">
            <w:pPr>
              <w:spacing w:line="360" w:lineRule="auto"/>
              <w:jc w:val="left"/>
              <w:rPr>
                <w:rFonts w:ascii="宋体" w:hAnsi="宋体" w:hint="eastAsia"/>
                <w:bCs/>
                <w:szCs w:val="21"/>
              </w:rPr>
            </w:pPr>
            <w:r>
              <w:rPr>
                <w:rFonts w:ascii="宋体" w:hAnsi="宋体" w:hint="eastAsia"/>
                <w:bCs/>
                <w:szCs w:val="21"/>
              </w:rPr>
              <w:t>1.液晶数字显示；</w:t>
            </w:r>
          </w:p>
          <w:p w14:paraId="2D60B2B2" w14:textId="77777777" w:rsidR="00194EB2" w:rsidRDefault="00194EB2">
            <w:pPr>
              <w:spacing w:line="360" w:lineRule="auto"/>
              <w:jc w:val="left"/>
              <w:rPr>
                <w:rFonts w:ascii="宋体" w:hAnsi="宋体" w:hint="eastAsia"/>
                <w:bCs/>
                <w:szCs w:val="21"/>
              </w:rPr>
            </w:pPr>
            <w:r>
              <w:rPr>
                <w:rFonts w:ascii="宋体" w:hAnsi="宋体" w:hint="eastAsia"/>
                <w:bCs/>
                <w:szCs w:val="21"/>
              </w:rPr>
              <w:t>2.硅光电探测器，光谱和角度特性经</w:t>
            </w:r>
          </w:p>
          <w:p w14:paraId="71B42363" w14:textId="77777777" w:rsidR="00194EB2" w:rsidRDefault="00194EB2">
            <w:pPr>
              <w:spacing w:line="360" w:lineRule="auto"/>
              <w:jc w:val="left"/>
              <w:rPr>
                <w:rFonts w:ascii="宋体" w:hAnsi="宋体" w:hint="eastAsia"/>
                <w:bCs/>
                <w:szCs w:val="21"/>
              </w:rPr>
            </w:pPr>
            <w:r>
              <w:rPr>
                <w:rFonts w:ascii="宋体" w:hAnsi="宋体" w:hint="eastAsia"/>
                <w:bCs/>
                <w:szCs w:val="21"/>
              </w:rPr>
              <w:t>严格校正；</w:t>
            </w:r>
          </w:p>
          <w:p w14:paraId="26BE8D2B" w14:textId="77777777" w:rsidR="00194EB2" w:rsidRDefault="00194EB2">
            <w:pPr>
              <w:spacing w:line="360" w:lineRule="auto"/>
              <w:jc w:val="left"/>
              <w:rPr>
                <w:rFonts w:ascii="宋体" w:hAnsi="宋体" w:hint="eastAsia"/>
                <w:bCs/>
                <w:szCs w:val="21"/>
              </w:rPr>
            </w:pPr>
            <w:r>
              <w:rPr>
                <w:rFonts w:ascii="宋体" w:hAnsi="宋体" w:hint="eastAsia"/>
                <w:bCs/>
                <w:szCs w:val="21"/>
              </w:rPr>
              <w:t>3.测量范围宽，精度高；</w:t>
            </w:r>
          </w:p>
          <w:p w14:paraId="773A7C5D" w14:textId="77777777" w:rsidR="00194EB2" w:rsidRDefault="00194EB2">
            <w:pPr>
              <w:spacing w:line="360" w:lineRule="auto"/>
              <w:jc w:val="left"/>
              <w:rPr>
                <w:rFonts w:ascii="宋体" w:hAnsi="宋体" w:hint="eastAsia"/>
                <w:bCs/>
                <w:szCs w:val="21"/>
              </w:rPr>
            </w:pPr>
            <w:r>
              <w:rPr>
                <w:rFonts w:ascii="宋体" w:hAnsi="宋体" w:hint="eastAsia"/>
                <w:bCs/>
                <w:szCs w:val="21"/>
              </w:rPr>
              <w:t>4.有数字保持功能；</w:t>
            </w:r>
          </w:p>
          <w:p w14:paraId="19C20282" w14:textId="77777777" w:rsidR="00194EB2" w:rsidRDefault="00194EB2">
            <w:pPr>
              <w:spacing w:line="360" w:lineRule="auto"/>
              <w:jc w:val="left"/>
              <w:rPr>
                <w:rFonts w:ascii="宋体" w:hAnsi="宋体" w:hint="eastAsia"/>
                <w:bCs/>
                <w:szCs w:val="21"/>
              </w:rPr>
            </w:pPr>
            <w:r>
              <w:rPr>
                <w:rFonts w:ascii="宋体" w:hAnsi="宋体" w:hint="eastAsia"/>
                <w:bCs/>
                <w:szCs w:val="21"/>
              </w:rPr>
              <w:t>5.操作简单，使用方便；</w:t>
            </w:r>
          </w:p>
          <w:p w14:paraId="42E6FF7B" w14:textId="77777777" w:rsidR="00194EB2" w:rsidRDefault="00194EB2">
            <w:pPr>
              <w:spacing w:line="360" w:lineRule="auto"/>
              <w:jc w:val="left"/>
              <w:rPr>
                <w:rFonts w:ascii="宋体" w:hAnsi="宋体" w:hint="eastAsia"/>
                <w:bCs/>
                <w:szCs w:val="21"/>
              </w:rPr>
            </w:pPr>
            <w:r>
              <w:rPr>
                <w:rFonts w:ascii="宋体" w:hAnsi="宋体" w:hint="eastAsia"/>
                <w:bCs/>
                <w:szCs w:val="21"/>
              </w:rPr>
              <w:t>6.测量范围： (0.01～19.99×103) lx</w:t>
            </w:r>
          </w:p>
          <w:p w14:paraId="32E3EBC0"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7.相对示值误差：±4% ；</w:t>
            </w:r>
          </w:p>
          <w:p w14:paraId="6CD7E4F6" w14:textId="77777777" w:rsidR="00194EB2" w:rsidRDefault="00194EB2">
            <w:pPr>
              <w:spacing w:line="360" w:lineRule="auto"/>
              <w:jc w:val="left"/>
              <w:rPr>
                <w:rFonts w:ascii="宋体" w:hAnsi="宋体" w:hint="eastAsia"/>
                <w:bCs/>
                <w:szCs w:val="21"/>
              </w:rPr>
            </w:pPr>
            <w:r>
              <w:rPr>
                <w:rFonts w:ascii="宋体" w:hAnsi="宋体" w:hint="eastAsia"/>
                <w:bCs/>
                <w:szCs w:val="21"/>
              </w:rPr>
              <w:t>8. V (λ)匹配误差 f1： 6 %；</w:t>
            </w:r>
          </w:p>
          <w:p w14:paraId="3177A4C2" w14:textId="77777777" w:rsidR="00194EB2" w:rsidRDefault="00194EB2">
            <w:pPr>
              <w:spacing w:line="360" w:lineRule="auto"/>
              <w:jc w:val="left"/>
              <w:rPr>
                <w:rFonts w:ascii="宋体" w:hAnsi="宋体" w:hint="eastAsia"/>
                <w:bCs/>
                <w:szCs w:val="21"/>
              </w:rPr>
            </w:pPr>
            <w:r>
              <w:rPr>
                <w:rFonts w:ascii="宋体" w:hAnsi="宋体" w:hint="eastAsia"/>
                <w:bCs/>
                <w:szCs w:val="21"/>
              </w:rPr>
              <w:t>9.余弦特性误差 f2：4 %；</w:t>
            </w:r>
          </w:p>
          <w:p w14:paraId="55F875D3" w14:textId="77777777" w:rsidR="00194EB2" w:rsidRDefault="00194EB2">
            <w:pPr>
              <w:spacing w:line="360" w:lineRule="auto"/>
              <w:jc w:val="left"/>
              <w:rPr>
                <w:rFonts w:ascii="宋体" w:hAnsi="宋体" w:hint="eastAsia"/>
                <w:bCs/>
                <w:szCs w:val="21"/>
              </w:rPr>
            </w:pPr>
            <w:r>
              <w:rPr>
                <w:rFonts w:ascii="宋体" w:hAnsi="宋体" w:hint="eastAsia"/>
                <w:bCs/>
                <w:szCs w:val="21"/>
              </w:rPr>
              <w:t>10.非线性误差 f3：±1%；</w:t>
            </w:r>
          </w:p>
          <w:p w14:paraId="37CD0734" w14:textId="77777777" w:rsidR="00194EB2" w:rsidRDefault="00194EB2">
            <w:pPr>
              <w:spacing w:line="360" w:lineRule="auto"/>
              <w:jc w:val="left"/>
              <w:rPr>
                <w:rFonts w:ascii="宋体" w:hAnsi="宋体" w:hint="eastAsia"/>
                <w:bCs/>
                <w:szCs w:val="21"/>
              </w:rPr>
            </w:pPr>
            <w:r>
              <w:rPr>
                <w:rFonts w:ascii="宋体" w:hAnsi="宋体" w:hint="eastAsia"/>
                <w:bCs/>
                <w:szCs w:val="21"/>
              </w:rPr>
              <w:t>11.换档误差 f4：±1%；</w:t>
            </w:r>
          </w:p>
          <w:p w14:paraId="4F9A30C7" w14:textId="77777777" w:rsidR="00194EB2" w:rsidRDefault="00194EB2">
            <w:pPr>
              <w:spacing w:line="360" w:lineRule="auto"/>
              <w:jc w:val="left"/>
              <w:rPr>
                <w:rFonts w:ascii="宋体" w:hAnsi="宋体" w:hint="eastAsia"/>
                <w:bCs/>
                <w:szCs w:val="21"/>
              </w:rPr>
            </w:pPr>
            <w:r>
              <w:rPr>
                <w:rFonts w:ascii="宋体" w:hAnsi="宋体" w:hint="eastAsia"/>
                <w:bCs/>
                <w:szCs w:val="21"/>
              </w:rPr>
              <w:t>12.疲劳误差 f5：－0.5%；</w:t>
            </w:r>
          </w:p>
          <w:p w14:paraId="694E28CB" w14:textId="77777777" w:rsidR="00194EB2" w:rsidRDefault="00194EB2">
            <w:pPr>
              <w:spacing w:line="360" w:lineRule="auto"/>
              <w:jc w:val="left"/>
              <w:rPr>
                <w:rFonts w:ascii="宋体" w:hAnsi="宋体" w:hint="eastAsia"/>
                <w:bCs/>
                <w:szCs w:val="21"/>
              </w:rPr>
            </w:pPr>
            <w:r>
              <w:rPr>
                <w:rFonts w:ascii="宋体" w:hAnsi="宋体" w:hint="eastAsia"/>
                <w:bCs/>
                <w:szCs w:val="21"/>
              </w:rPr>
              <w:t>13. 红外响应误差： r：2%；</w:t>
            </w:r>
          </w:p>
          <w:p w14:paraId="767FE02A" w14:textId="77777777" w:rsidR="00194EB2" w:rsidRDefault="00194EB2">
            <w:pPr>
              <w:spacing w:line="360" w:lineRule="auto"/>
              <w:jc w:val="left"/>
              <w:rPr>
                <w:rFonts w:ascii="宋体" w:hAnsi="宋体" w:hint="eastAsia"/>
                <w:bCs/>
                <w:szCs w:val="21"/>
              </w:rPr>
            </w:pPr>
            <w:r>
              <w:rPr>
                <w:rFonts w:ascii="宋体" w:hAnsi="宋体" w:hint="eastAsia"/>
                <w:bCs/>
                <w:szCs w:val="21"/>
              </w:rPr>
              <w:t>14.紫外响应误差： u：1.5%；</w:t>
            </w:r>
          </w:p>
          <w:p w14:paraId="22C7A518" w14:textId="77777777" w:rsidR="00194EB2" w:rsidRDefault="00194EB2">
            <w:pPr>
              <w:spacing w:line="360" w:lineRule="auto"/>
              <w:jc w:val="left"/>
              <w:rPr>
                <w:rFonts w:ascii="宋体" w:hAnsi="宋体" w:hint="eastAsia"/>
                <w:bCs/>
                <w:szCs w:val="21"/>
              </w:rPr>
            </w:pPr>
            <w:r>
              <w:rPr>
                <w:rFonts w:ascii="宋体" w:hAnsi="宋体" w:hint="eastAsia"/>
                <w:bCs/>
                <w:szCs w:val="21"/>
              </w:rPr>
              <w:t>15.温度系数 a：±0.2%；</w:t>
            </w:r>
          </w:p>
          <w:p w14:paraId="60154AAE" w14:textId="77777777" w:rsidR="00194EB2" w:rsidRDefault="00194EB2">
            <w:pPr>
              <w:spacing w:line="360" w:lineRule="auto"/>
              <w:jc w:val="left"/>
              <w:rPr>
                <w:rFonts w:ascii="宋体" w:hAnsi="宋体" w:hint="eastAsia"/>
                <w:bCs/>
                <w:szCs w:val="21"/>
              </w:rPr>
            </w:pPr>
            <w:r>
              <w:rPr>
                <w:rFonts w:ascii="宋体" w:hAnsi="宋体" w:hint="eastAsia"/>
                <w:bCs/>
                <w:szCs w:val="21"/>
              </w:rPr>
              <w:t>16. 响应时间：1 秒；</w:t>
            </w:r>
          </w:p>
          <w:p w14:paraId="2BDEE18F" w14:textId="77777777" w:rsidR="00194EB2" w:rsidRDefault="00194EB2">
            <w:pPr>
              <w:spacing w:line="360" w:lineRule="auto"/>
              <w:jc w:val="left"/>
              <w:rPr>
                <w:rFonts w:ascii="宋体" w:hAnsi="宋体" w:hint="eastAsia"/>
                <w:bCs/>
                <w:szCs w:val="21"/>
              </w:rPr>
            </w:pPr>
            <w:r>
              <w:rPr>
                <w:rFonts w:ascii="宋体" w:hAnsi="宋体" w:hint="eastAsia"/>
                <w:bCs/>
                <w:szCs w:val="21"/>
              </w:rPr>
              <w:t>17.使用环境： 温度(0～40)℃；</w:t>
            </w:r>
          </w:p>
          <w:p w14:paraId="207FF774" w14:textId="77777777" w:rsidR="00194EB2" w:rsidRDefault="00194EB2">
            <w:pPr>
              <w:spacing w:line="360" w:lineRule="auto"/>
              <w:jc w:val="left"/>
              <w:rPr>
                <w:rFonts w:ascii="宋体" w:hAnsi="宋体" w:hint="eastAsia"/>
                <w:bCs/>
                <w:szCs w:val="21"/>
              </w:rPr>
            </w:pPr>
            <w:r>
              <w:rPr>
                <w:rFonts w:ascii="宋体" w:hAnsi="宋体" w:hint="eastAsia"/>
                <w:bCs/>
                <w:szCs w:val="21"/>
              </w:rPr>
              <w:t>湿度＜85%RH；</w:t>
            </w:r>
          </w:p>
          <w:p w14:paraId="6844E213" w14:textId="77777777" w:rsidR="00194EB2" w:rsidRDefault="00194EB2">
            <w:pPr>
              <w:spacing w:line="360" w:lineRule="auto"/>
              <w:jc w:val="left"/>
              <w:rPr>
                <w:rFonts w:ascii="宋体" w:hAnsi="宋体" w:hint="eastAsia"/>
                <w:bCs/>
                <w:szCs w:val="21"/>
              </w:rPr>
            </w:pPr>
            <w:r>
              <w:rPr>
                <w:rFonts w:ascii="宋体" w:hAnsi="宋体" w:hint="eastAsia"/>
                <w:bCs/>
                <w:szCs w:val="21"/>
              </w:rPr>
              <w:t>18.尺寸和重量： 180mm×88mm×36mm；0.2kg。</w:t>
            </w:r>
          </w:p>
        </w:tc>
        <w:tc>
          <w:tcPr>
            <w:tcW w:w="600" w:type="pct"/>
            <w:tcBorders>
              <w:top w:val="single" w:sz="4" w:space="0" w:color="auto"/>
              <w:left w:val="single" w:sz="4" w:space="0" w:color="auto"/>
              <w:bottom w:val="single" w:sz="4" w:space="0" w:color="auto"/>
              <w:right w:val="single" w:sz="4" w:space="0" w:color="auto"/>
            </w:tcBorders>
            <w:vAlign w:val="center"/>
            <w:hideMark/>
          </w:tcPr>
          <w:p w14:paraId="35A1D0F0" w14:textId="77777777" w:rsidR="00194EB2" w:rsidRDefault="00194EB2">
            <w:pPr>
              <w:spacing w:line="360" w:lineRule="auto"/>
              <w:jc w:val="center"/>
              <w:rPr>
                <w:rFonts w:ascii="宋体" w:hAnsi="宋体" w:cs="宋体" w:hint="eastAsia"/>
                <w:szCs w:val="21"/>
              </w:rPr>
            </w:pPr>
            <w:r>
              <w:rPr>
                <w:rFonts w:ascii="宋体" w:hAnsi="宋体" w:cs="宋体" w:hint="eastAsia"/>
                <w:szCs w:val="21"/>
              </w:rPr>
              <w:lastRenderedPageBreak/>
              <w:t>1台</w:t>
            </w:r>
          </w:p>
        </w:tc>
        <w:tc>
          <w:tcPr>
            <w:tcW w:w="333" w:type="pct"/>
            <w:tcBorders>
              <w:top w:val="single" w:sz="4" w:space="0" w:color="auto"/>
              <w:left w:val="single" w:sz="4" w:space="0" w:color="auto"/>
              <w:bottom w:val="single" w:sz="4" w:space="0" w:color="auto"/>
              <w:right w:val="single" w:sz="4" w:space="0" w:color="auto"/>
            </w:tcBorders>
            <w:vAlign w:val="center"/>
          </w:tcPr>
          <w:p w14:paraId="1BD95F75" w14:textId="77777777" w:rsidR="00194EB2" w:rsidRDefault="00194EB2">
            <w:pPr>
              <w:spacing w:line="360" w:lineRule="auto"/>
              <w:jc w:val="center"/>
              <w:rPr>
                <w:rFonts w:ascii="宋体" w:hAnsi="宋体" w:hint="eastAsia"/>
                <w:bCs/>
                <w:szCs w:val="21"/>
              </w:rPr>
            </w:pPr>
          </w:p>
        </w:tc>
      </w:tr>
      <w:tr w:rsidR="00194EB2" w14:paraId="2F05BE39"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2B9636AB" w14:textId="77777777" w:rsidR="00194EB2" w:rsidRDefault="00194EB2">
            <w:pPr>
              <w:spacing w:line="360" w:lineRule="auto"/>
              <w:jc w:val="center"/>
              <w:rPr>
                <w:rFonts w:ascii="宋体" w:hAnsi="宋体" w:hint="eastAsia"/>
                <w:bCs/>
                <w:szCs w:val="21"/>
              </w:rPr>
            </w:pPr>
            <w:r>
              <w:rPr>
                <w:rFonts w:ascii="宋体" w:hAnsi="宋体" w:hint="eastAsia"/>
                <w:bCs/>
                <w:szCs w:val="21"/>
              </w:rPr>
              <w:t>17</w:t>
            </w:r>
          </w:p>
        </w:tc>
        <w:tc>
          <w:tcPr>
            <w:tcW w:w="534" w:type="pct"/>
            <w:tcBorders>
              <w:top w:val="single" w:sz="4" w:space="0" w:color="auto"/>
              <w:left w:val="single" w:sz="4" w:space="0" w:color="auto"/>
              <w:bottom w:val="single" w:sz="4" w:space="0" w:color="auto"/>
              <w:right w:val="single" w:sz="4" w:space="0" w:color="auto"/>
            </w:tcBorders>
            <w:vAlign w:val="center"/>
            <w:hideMark/>
          </w:tcPr>
          <w:p w14:paraId="3CBC047B" w14:textId="77777777" w:rsidR="00194EB2" w:rsidRDefault="00194EB2">
            <w:pPr>
              <w:spacing w:line="360" w:lineRule="auto"/>
              <w:jc w:val="center"/>
              <w:rPr>
                <w:rFonts w:ascii="宋体" w:hAnsi="宋体" w:hint="eastAsia"/>
                <w:szCs w:val="21"/>
              </w:rPr>
            </w:pPr>
            <w:r>
              <w:rPr>
                <w:rFonts w:ascii="宋体" w:hAnsi="宋体" w:hint="eastAsia"/>
                <w:szCs w:val="21"/>
              </w:rPr>
              <w:t>台式智能精密摇床</w:t>
            </w:r>
          </w:p>
        </w:tc>
        <w:tc>
          <w:tcPr>
            <w:tcW w:w="3200" w:type="pct"/>
            <w:tcBorders>
              <w:top w:val="single" w:sz="4" w:space="0" w:color="auto"/>
              <w:left w:val="single" w:sz="4" w:space="0" w:color="auto"/>
              <w:bottom w:val="single" w:sz="4" w:space="0" w:color="auto"/>
              <w:right w:val="single" w:sz="4" w:space="0" w:color="auto"/>
            </w:tcBorders>
            <w:vAlign w:val="center"/>
            <w:hideMark/>
          </w:tcPr>
          <w:p w14:paraId="1404ABAB" w14:textId="77777777" w:rsidR="00194EB2" w:rsidRDefault="00194EB2">
            <w:pPr>
              <w:spacing w:line="360" w:lineRule="auto"/>
              <w:jc w:val="left"/>
              <w:rPr>
                <w:rFonts w:ascii="宋体" w:hAnsi="宋体" w:hint="eastAsia"/>
                <w:bCs/>
                <w:szCs w:val="21"/>
              </w:rPr>
            </w:pPr>
            <w:r>
              <w:rPr>
                <w:rFonts w:ascii="宋体" w:hAnsi="宋体" w:hint="eastAsia"/>
                <w:bCs/>
                <w:szCs w:val="21"/>
              </w:rPr>
              <w:t>1. 满足不同溶氧量的实验要求；</w:t>
            </w:r>
          </w:p>
          <w:p w14:paraId="123A6F74" w14:textId="77777777" w:rsidR="00194EB2" w:rsidRDefault="00194EB2">
            <w:pPr>
              <w:spacing w:line="360" w:lineRule="auto"/>
              <w:jc w:val="left"/>
              <w:rPr>
                <w:rFonts w:ascii="宋体" w:hAnsi="宋体" w:hint="eastAsia"/>
                <w:bCs/>
                <w:szCs w:val="21"/>
              </w:rPr>
            </w:pPr>
            <w:r>
              <w:rPr>
                <w:rFonts w:ascii="宋体" w:hAnsi="宋体" w:hint="eastAsia"/>
                <w:bCs/>
                <w:szCs w:val="21"/>
              </w:rPr>
              <w:t>2.结合振荡幅度无级调节功能，振荡频率可大范围扩展至30-600rpm；</w:t>
            </w:r>
          </w:p>
          <w:p w14:paraId="66D26EAF" w14:textId="77777777" w:rsidR="00194EB2" w:rsidRDefault="00194EB2">
            <w:pPr>
              <w:spacing w:line="360" w:lineRule="auto"/>
              <w:jc w:val="left"/>
              <w:rPr>
                <w:rFonts w:ascii="宋体" w:hAnsi="宋体" w:hint="eastAsia"/>
                <w:bCs/>
                <w:szCs w:val="21"/>
              </w:rPr>
            </w:pPr>
            <w:r>
              <w:rPr>
                <w:rFonts w:ascii="宋体" w:hAnsi="宋体" w:hint="eastAsia"/>
                <w:bCs/>
                <w:szCs w:val="21"/>
              </w:rPr>
              <w:t>3.LCD大屏幕背光液晶显示屏显示各设定参数和实测参数，智能化声光报警环境扫描微处理控制器；</w:t>
            </w:r>
          </w:p>
          <w:p w14:paraId="31ED1C99" w14:textId="77777777" w:rsidR="00194EB2" w:rsidRDefault="00194EB2">
            <w:pPr>
              <w:spacing w:line="360" w:lineRule="auto"/>
              <w:jc w:val="left"/>
              <w:rPr>
                <w:rFonts w:ascii="宋体" w:hAnsi="宋体" w:hint="eastAsia"/>
                <w:bCs/>
                <w:szCs w:val="21"/>
              </w:rPr>
            </w:pPr>
            <w:r>
              <w:rPr>
                <w:rFonts w:ascii="宋体" w:hAnsi="宋体" w:hint="eastAsia"/>
                <w:bCs/>
                <w:szCs w:val="21"/>
              </w:rPr>
              <w:t>4.运行参数加密锁定，避免人为误操作，运行参数记忆功能，避免繁琐操作；</w:t>
            </w:r>
          </w:p>
          <w:p w14:paraId="706ED812" w14:textId="77777777" w:rsidR="00194EB2" w:rsidRDefault="00194EB2">
            <w:pPr>
              <w:spacing w:line="360" w:lineRule="auto"/>
              <w:jc w:val="left"/>
              <w:rPr>
                <w:rFonts w:ascii="宋体" w:hAnsi="宋体" w:hint="eastAsia"/>
                <w:bCs/>
                <w:szCs w:val="21"/>
              </w:rPr>
            </w:pPr>
            <w:r>
              <w:rPr>
                <w:rFonts w:ascii="宋体" w:hAnsi="宋体" w:hint="eastAsia"/>
                <w:bCs/>
                <w:szCs w:val="21"/>
              </w:rPr>
              <w:t>5.直流无刷电机设计，宽调速、恒力矩、恒转速、无碳刷、免保养，电网波动无影响；</w:t>
            </w:r>
          </w:p>
          <w:p w14:paraId="6764171C" w14:textId="77777777" w:rsidR="00194EB2" w:rsidRDefault="00194EB2">
            <w:pPr>
              <w:spacing w:line="360" w:lineRule="auto"/>
              <w:jc w:val="left"/>
              <w:rPr>
                <w:rFonts w:ascii="宋体" w:hAnsi="宋体" w:hint="eastAsia"/>
                <w:bCs/>
                <w:szCs w:val="21"/>
              </w:rPr>
            </w:pPr>
            <w:r>
              <w:rPr>
                <w:rFonts w:ascii="宋体" w:hAnsi="宋体" w:hint="eastAsia"/>
                <w:bCs/>
                <w:szCs w:val="21"/>
              </w:rPr>
              <w:t>6.具有断电恢复功能，在外电源突然失电又重新来电后，设备可自动按原设定程序恢复运行；</w:t>
            </w:r>
          </w:p>
          <w:p w14:paraId="05D76EA8" w14:textId="77777777" w:rsidR="00194EB2" w:rsidRDefault="00194EB2">
            <w:pPr>
              <w:spacing w:line="360" w:lineRule="auto"/>
              <w:jc w:val="left"/>
              <w:rPr>
                <w:rFonts w:ascii="宋体" w:hAnsi="宋体" w:hint="eastAsia"/>
                <w:bCs/>
                <w:szCs w:val="21"/>
              </w:rPr>
            </w:pPr>
            <w:r>
              <w:rPr>
                <w:rFonts w:ascii="宋体" w:hAnsi="宋体" w:hint="eastAsia"/>
                <w:bCs/>
                <w:szCs w:val="21"/>
              </w:rPr>
              <w:t>7.控制加速的线路确保摇床缓缓启动、平稳加速，保证实验样品的安全；</w:t>
            </w:r>
          </w:p>
          <w:p w14:paraId="34BCE292" w14:textId="77777777" w:rsidR="00194EB2" w:rsidRDefault="00194EB2">
            <w:pPr>
              <w:spacing w:line="360" w:lineRule="auto"/>
              <w:jc w:val="left"/>
              <w:rPr>
                <w:rFonts w:ascii="宋体" w:hAnsi="宋体" w:hint="eastAsia"/>
                <w:bCs/>
                <w:szCs w:val="21"/>
              </w:rPr>
            </w:pPr>
            <w:r>
              <w:rPr>
                <w:rFonts w:ascii="宋体" w:hAnsi="宋体" w:hint="eastAsia"/>
                <w:bCs/>
                <w:szCs w:val="21"/>
              </w:rPr>
              <w:t>8.控温范围：5-60℃；</w:t>
            </w:r>
          </w:p>
          <w:p w14:paraId="4D4CD614" w14:textId="77777777" w:rsidR="00194EB2" w:rsidRDefault="00194EB2">
            <w:pPr>
              <w:spacing w:line="360" w:lineRule="auto"/>
              <w:jc w:val="left"/>
              <w:rPr>
                <w:rFonts w:ascii="宋体" w:hAnsi="宋体" w:hint="eastAsia"/>
                <w:bCs/>
                <w:szCs w:val="21"/>
              </w:rPr>
            </w:pPr>
            <w:r>
              <w:rPr>
                <w:rFonts w:ascii="宋体" w:hAnsi="宋体" w:hint="eastAsia"/>
                <w:bCs/>
                <w:szCs w:val="21"/>
              </w:rPr>
              <w:t>9.温度调节精度：≤±0.1℃；</w:t>
            </w:r>
          </w:p>
          <w:p w14:paraId="17BD8B58" w14:textId="77777777" w:rsidR="00194EB2" w:rsidRDefault="00194EB2">
            <w:pPr>
              <w:spacing w:line="360" w:lineRule="auto"/>
              <w:jc w:val="left"/>
              <w:rPr>
                <w:rFonts w:ascii="宋体" w:hAnsi="宋体" w:hint="eastAsia"/>
                <w:bCs/>
                <w:szCs w:val="21"/>
              </w:rPr>
            </w:pPr>
            <w:r>
              <w:rPr>
                <w:rFonts w:ascii="宋体" w:hAnsi="宋体" w:hint="eastAsia"/>
                <w:bCs/>
                <w:szCs w:val="21"/>
              </w:rPr>
              <w:t>10.温度均匀性：≤±1℃（37℃时）；</w:t>
            </w:r>
          </w:p>
          <w:p w14:paraId="5D976CC8"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11.机芯：旋转式 ；振动频率：≥30-250rpm；振动幅度：≥Φ0-40mm无级可调；</w:t>
            </w:r>
          </w:p>
          <w:p w14:paraId="15352F3E" w14:textId="77777777" w:rsidR="00194EB2" w:rsidRDefault="00194EB2">
            <w:pPr>
              <w:spacing w:line="360" w:lineRule="auto"/>
              <w:jc w:val="left"/>
              <w:rPr>
                <w:rFonts w:ascii="宋体" w:hAnsi="宋体" w:hint="eastAsia"/>
                <w:bCs/>
                <w:szCs w:val="21"/>
              </w:rPr>
            </w:pPr>
            <w:r>
              <w:rPr>
                <w:rFonts w:ascii="宋体" w:hAnsi="宋体" w:hint="eastAsia"/>
                <w:bCs/>
                <w:szCs w:val="21"/>
              </w:rPr>
              <w:t>12.定时范围：0～999小时；</w:t>
            </w:r>
          </w:p>
          <w:p w14:paraId="3462174B" w14:textId="77777777" w:rsidR="00194EB2" w:rsidRDefault="00194EB2">
            <w:pPr>
              <w:spacing w:line="360" w:lineRule="auto"/>
              <w:jc w:val="left"/>
              <w:rPr>
                <w:rFonts w:ascii="宋体" w:hAnsi="宋体" w:hint="eastAsia"/>
                <w:bCs/>
                <w:szCs w:val="21"/>
              </w:rPr>
            </w:pPr>
            <w:r>
              <w:rPr>
                <w:rFonts w:ascii="宋体" w:hAnsi="宋体" w:hint="eastAsia"/>
                <w:bCs/>
                <w:szCs w:val="21"/>
              </w:rPr>
              <w:t>13.容积：≥18L；</w:t>
            </w:r>
          </w:p>
          <w:p w14:paraId="322473CF" w14:textId="77777777" w:rsidR="00194EB2" w:rsidRDefault="00194EB2">
            <w:pPr>
              <w:spacing w:line="360" w:lineRule="auto"/>
              <w:jc w:val="left"/>
              <w:rPr>
                <w:rFonts w:ascii="宋体" w:hAnsi="宋体" w:hint="eastAsia"/>
                <w:bCs/>
                <w:szCs w:val="21"/>
              </w:rPr>
            </w:pPr>
            <w:r>
              <w:rPr>
                <w:rFonts w:ascii="宋体" w:hAnsi="宋体" w:hint="eastAsia"/>
                <w:bCs/>
                <w:szCs w:val="21"/>
              </w:rPr>
              <w:t>14.摇板尺寸(mm)：≥440×390；</w:t>
            </w:r>
          </w:p>
          <w:p w14:paraId="3B7BA4B1" w14:textId="77777777" w:rsidR="00194EB2" w:rsidRDefault="00194EB2">
            <w:pPr>
              <w:pStyle w:val="ad"/>
              <w:spacing w:line="360" w:lineRule="auto"/>
              <w:rPr>
                <w:rFonts w:ascii="宋体" w:hAnsi="宋体" w:hint="eastAsia"/>
                <w:b/>
                <w:bCs/>
                <w:szCs w:val="21"/>
              </w:rPr>
            </w:pPr>
            <w:r>
              <w:rPr>
                <w:rFonts w:ascii="宋体" w:hAnsi="宋体" w:hint="eastAsia"/>
                <w:bCs/>
                <w:szCs w:val="21"/>
              </w:rPr>
              <w:t>15.标准配置(ml×支)：250×10</w:t>
            </w:r>
          </w:p>
          <w:p w14:paraId="1169E1A3" w14:textId="77777777" w:rsidR="00194EB2" w:rsidRDefault="00194EB2">
            <w:pPr>
              <w:spacing w:line="360" w:lineRule="auto"/>
              <w:jc w:val="left"/>
              <w:rPr>
                <w:rFonts w:ascii="宋体" w:hAnsi="宋体" w:hint="eastAsia"/>
                <w:bCs/>
                <w:szCs w:val="21"/>
              </w:rPr>
            </w:pPr>
            <w:r>
              <w:rPr>
                <w:rFonts w:ascii="宋体" w:hAnsi="宋体" w:hint="eastAsia"/>
                <w:bCs/>
                <w:szCs w:val="21"/>
              </w:rPr>
              <w:t>16.功 率(W)：≤800。</w:t>
            </w:r>
          </w:p>
        </w:tc>
        <w:tc>
          <w:tcPr>
            <w:tcW w:w="600" w:type="pct"/>
            <w:tcBorders>
              <w:top w:val="single" w:sz="4" w:space="0" w:color="auto"/>
              <w:left w:val="single" w:sz="4" w:space="0" w:color="auto"/>
              <w:bottom w:val="single" w:sz="4" w:space="0" w:color="auto"/>
              <w:right w:val="single" w:sz="4" w:space="0" w:color="auto"/>
            </w:tcBorders>
            <w:vAlign w:val="center"/>
            <w:hideMark/>
          </w:tcPr>
          <w:p w14:paraId="2601DAB2" w14:textId="77777777" w:rsidR="00194EB2" w:rsidRDefault="00194EB2">
            <w:pPr>
              <w:spacing w:line="360" w:lineRule="auto"/>
              <w:jc w:val="center"/>
              <w:rPr>
                <w:rFonts w:ascii="宋体" w:hAnsi="宋体" w:cs="宋体" w:hint="eastAsia"/>
                <w:szCs w:val="21"/>
              </w:rPr>
            </w:pPr>
            <w:r>
              <w:rPr>
                <w:rFonts w:ascii="宋体" w:hAnsi="宋体" w:cs="宋体" w:hint="eastAsia"/>
                <w:szCs w:val="21"/>
              </w:rPr>
              <w:lastRenderedPageBreak/>
              <w:t>1台</w:t>
            </w:r>
          </w:p>
        </w:tc>
        <w:tc>
          <w:tcPr>
            <w:tcW w:w="333" w:type="pct"/>
            <w:tcBorders>
              <w:top w:val="single" w:sz="4" w:space="0" w:color="auto"/>
              <w:left w:val="single" w:sz="4" w:space="0" w:color="auto"/>
              <w:bottom w:val="single" w:sz="4" w:space="0" w:color="auto"/>
              <w:right w:val="single" w:sz="4" w:space="0" w:color="auto"/>
            </w:tcBorders>
            <w:vAlign w:val="center"/>
          </w:tcPr>
          <w:p w14:paraId="302FA626" w14:textId="77777777" w:rsidR="00194EB2" w:rsidRDefault="00194EB2">
            <w:pPr>
              <w:spacing w:line="360" w:lineRule="auto"/>
              <w:jc w:val="center"/>
              <w:rPr>
                <w:rFonts w:ascii="宋体" w:hAnsi="宋体" w:hint="eastAsia"/>
                <w:bCs/>
                <w:szCs w:val="21"/>
              </w:rPr>
            </w:pPr>
          </w:p>
        </w:tc>
      </w:tr>
      <w:tr w:rsidR="00194EB2" w14:paraId="63879B44"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0A5F4FF3" w14:textId="77777777" w:rsidR="00194EB2" w:rsidRDefault="00194EB2">
            <w:pPr>
              <w:spacing w:line="360" w:lineRule="auto"/>
              <w:jc w:val="center"/>
              <w:rPr>
                <w:rFonts w:ascii="宋体" w:hAnsi="宋体" w:hint="eastAsia"/>
                <w:bCs/>
                <w:szCs w:val="21"/>
              </w:rPr>
            </w:pPr>
            <w:r>
              <w:rPr>
                <w:rFonts w:ascii="宋体" w:hAnsi="宋体" w:hint="eastAsia"/>
                <w:bCs/>
                <w:szCs w:val="21"/>
              </w:rPr>
              <w:t>18</w:t>
            </w:r>
          </w:p>
        </w:tc>
        <w:tc>
          <w:tcPr>
            <w:tcW w:w="534" w:type="pct"/>
            <w:tcBorders>
              <w:top w:val="single" w:sz="4" w:space="0" w:color="auto"/>
              <w:left w:val="single" w:sz="4" w:space="0" w:color="auto"/>
              <w:bottom w:val="single" w:sz="4" w:space="0" w:color="auto"/>
              <w:right w:val="single" w:sz="4" w:space="0" w:color="auto"/>
            </w:tcBorders>
            <w:vAlign w:val="center"/>
            <w:hideMark/>
          </w:tcPr>
          <w:p w14:paraId="058ADC72" w14:textId="77777777" w:rsidR="00194EB2" w:rsidRDefault="00194EB2">
            <w:pPr>
              <w:spacing w:line="360" w:lineRule="auto"/>
              <w:jc w:val="center"/>
              <w:rPr>
                <w:rFonts w:ascii="宋体" w:hAnsi="宋体" w:hint="eastAsia"/>
                <w:szCs w:val="21"/>
              </w:rPr>
            </w:pPr>
            <w:r>
              <w:rPr>
                <w:rFonts w:ascii="宋体" w:hAnsi="宋体" w:hint="eastAsia"/>
                <w:szCs w:val="21"/>
              </w:rPr>
              <w:t>垂直电泳</w:t>
            </w:r>
          </w:p>
        </w:tc>
        <w:tc>
          <w:tcPr>
            <w:tcW w:w="3200" w:type="pct"/>
            <w:tcBorders>
              <w:top w:val="single" w:sz="4" w:space="0" w:color="auto"/>
              <w:left w:val="single" w:sz="4" w:space="0" w:color="auto"/>
              <w:bottom w:val="single" w:sz="4" w:space="0" w:color="auto"/>
              <w:right w:val="single" w:sz="4" w:space="0" w:color="auto"/>
            </w:tcBorders>
            <w:vAlign w:val="center"/>
            <w:hideMark/>
          </w:tcPr>
          <w:p w14:paraId="3B37B99C" w14:textId="77777777" w:rsidR="00194EB2" w:rsidRDefault="00194EB2">
            <w:pPr>
              <w:spacing w:line="360" w:lineRule="auto"/>
              <w:jc w:val="left"/>
              <w:rPr>
                <w:rFonts w:ascii="宋体" w:hAnsi="宋体" w:hint="eastAsia"/>
                <w:bCs/>
                <w:szCs w:val="21"/>
              </w:rPr>
            </w:pPr>
            <w:r>
              <w:rPr>
                <w:rFonts w:ascii="宋体" w:hAnsi="宋体" w:hint="eastAsia"/>
                <w:bCs/>
                <w:szCs w:val="21"/>
              </w:rPr>
              <w:t>规格1：</w:t>
            </w:r>
          </w:p>
          <w:p w14:paraId="63D8785A" w14:textId="77777777" w:rsidR="00194EB2" w:rsidRDefault="00194EB2">
            <w:pPr>
              <w:spacing w:line="360" w:lineRule="auto"/>
              <w:jc w:val="left"/>
              <w:rPr>
                <w:rFonts w:ascii="宋体" w:hAnsi="宋体" w:hint="eastAsia"/>
                <w:bCs/>
                <w:szCs w:val="21"/>
              </w:rPr>
            </w:pPr>
            <w:r>
              <w:rPr>
                <w:rFonts w:ascii="宋体" w:hAnsi="宋体" w:hint="eastAsia"/>
                <w:bCs/>
                <w:szCs w:val="21"/>
              </w:rPr>
              <w:t>1. 槽体采用高强度和高透明度的聚碳酸酯材料注塑成型，避免液体渗漏，便于观察电泳实验进程。</w:t>
            </w:r>
          </w:p>
          <w:p w14:paraId="028DF701" w14:textId="77777777" w:rsidR="00194EB2" w:rsidRDefault="00194EB2">
            <w:pPr>
              <w:spacing w:line="360" w:lineRule="auto"/>
              <w:jc w:val="left"/>
              <w:rPr>
                <w:rFonts w:ascii="宋体" w:hAnsi="宋体" w:hint="eastAsia"/>
                <w:bCs/>
                <w:szCs w:val="21"/>
              </w:rPr>
            </w:pPr>
            <w:r>
              <w:rPr>
                <w:rFonts w:ascii="宋体" w:hAnsi="宋体" w:hint="eastAsia"/>
                <w:bCs/>
                <w:szCs w:val="21"/>
              </w:rPr>
              <w:t>2. 安全按钮式开盖设计，方便电泳槽盖的开启。</w:t>
            </w:r>
          </w:p>
          <w:p w14:paraId="1B49A0D5" w14:textId="77777777" w:rsidR="00194EB2" w:rsidRDefault="00194EB2">
            <w:pPr>
              <w:spacing w:line="360" w:lineRule="auto"/>
              <w:jc w:val="left"/>
              <w:rPr>
                <w:rFonts w:ascii="宋体" w:hAnsi="宋体" w:hint="eastAsia"/>
                <w:bCs/>
                <w:szCs w:val="21"/>
              </w:rPr>
            </w:pPr>
            <w:r>
              <w:rPr>
                <w:rFonts w:ascii="宋体" w:hAnsi="宋体" w:hint="eastAsia"/>
                <w:bCs/>
                <w:szCs w:val="21"/>
              </w:rPr>
              <w:t>3. 玻璃板与垫条采用一体化设计，确保垫条表面及垫条制胶密封端的平整，防止漏液。</w:t>
            </w:r>
          </w:p>
          <w:p w14:paraId="72ABB916" w14:textId="77777777" w:rsidR="00194EB2" w:rsidRDefault="00194EB2">
            <w:pPr>
              <w:spacing w:line="360" w:lineRule="auto"/>
              <w:jc w:val="left"/>
              <w:rPr>
                <w:rFonts w:ascii="宋体" w:hAnsi="宋体" w:hint="eastAsia"/>
                <w:bCs/>
                <w:szCs w:val="21"/>
              </w:rPr>
            </w:pPr>
            <w:r>
              <w:rPr>
                <w:rFonts w:ascii="宋体" w:hAnsi="宋体" w:hint="eastAsia"/>
                <w:bCs/>
                <w:szCs w:val="21"/>
              </w:rPr>
              <w:t>4. 具有多种厚度间隔的垫条玻璃板和制胶梳子（0.75mm/1.0mm/1.5mm）可选，满足不同上样量的需要。</w:t>
            </w:r>
          </w:p>
          <w:p w14:paraId="40E86A31" w14:textId="77777777" w:rsidR="00194EB2" w:rsidRDefault="00194EB2">
            <w:pPr>
              <w:spacing w:line="360" w:lineRule="auto"/>
              <w:jc w:val="left"/>
              <w:rPr>
                <w:rFonts w:ascii="宋体" w:hAnsi="宋体" w:hint="eastAsia"/>
                <w:bCs/>
                <w:szCs w:val="21"/>
              </w:rPr>
            </w:pPr>
            <w:r>
              <w:rPr>
                <w:rFonts w:ascii="宋体" w:hAnsi="宋体" w:hint="eastAsia"/>
                <w:bCs/>
                <w:szCs w:val="21"/>
              </w:rPr>
              <w:t>5. 电极架与固定装置都为独立设计，方便操作。</w:t>
            </w:r>
          </w:p>
          <w:p w14:paraId="2F3EB48A" w14:textId="77777777" w:rsidR="00194EB2" w:rsidRDefault="00194EB2">
            <w:pPr>
              <w:spacing w:line="360" w:lineRule="auto"/>
              <w:jc w:val="left"/>
              <w:rPr>
                <w:rFonts w:ascii="宋体" w:hAnsi="宋体" w:hint="eastAsia"/>
                <w:bCs/>
                <w:szCs w:val="21"/>
              </w:rPr>
            </w:pPr>
            <w:r>
              <w:rPr>
                <w:rFonts w:ascii="宋体" w:hAnsi="宋体" w:hint="eastAsia"/>
                <w:bCs/>
                <w:szCs w:val="21"/>
              </w:rPr>
              <w:t>6. 专利设计的制胶玻璃板夹紧装置，双面软质材料设计更有利于固定及保护制胶玻璃板。</w:t>
            </w:r>
          </w:p>
          <w:p w14:paraId="13A0EAB3" w14:textId="77777777" w:rsidR="00194EB2" w:rsidRDefault="00194EB2">
            <w:pPr>
              <w:spacing w:line="360" w:lineRule="auto"/>
              <w:jc w:val="left"/>
              <w:rPr>
                <w:rFonts w:ascii="宋体" w:hAnsi="宋体" w:hint="eastAsia"/>
                <w:bCs/>
                <w:szCs w:val="21"/>
              </w:rPr>
            </w:pPr>
            <w:r>
              <w:rPr>
                <w:rFonts w:ascii="宋体" w:hAnsi="宋体" w:hint="eastAsia"/>
                <w:bCs/>
                <w:szCs w:val="21"/>
              </w:rPr>
              <w:t>7. 按压式制胶支架设计装置，采用专利设计的胶板可旋转、可替换结构，具有更好的尺寸兼容性及更好的操作体验。</w:t>
            </w:r>
          </w:p>
          <w:p w14:paraId="1F58A354" w14:textId="77777777" w:rsidR="00194EB2" w:rsidRDefault="00194EB2">
            <w:pPr>
              <w:spacing w:line="360" w:lineRule="auto"/>
              <w:jc w:val="left"/>
              <w:rPr>
                <w:rFonts w:ascii="宋体" w:hAnsi="宋体" w:hint="eastAsia"/>
                <w:bCs/>
                <w:szCs w:val="21"/>
              </w:rPr>
            </w:pPr>
            <w:r>
              <w:rPr>
                <w:rFonts w:ascii="宋体" w:hAnsi="宋体" w:hint="eastAsia"/>
                <w:bCs/>
                <w:szCs w:val="21"/>
              </w:rPr>
              <w:t>8. 可同时运行≥二块8.3cm×7.3cm的凝胶。</w:t>
            </w:r>
          </w:p>
          <w:p w14:paraId="267EA03D" w14:textId="77777777" w:rsidR="00194EB2" w:rsidRDefault="00194EB2">
            <w:pPr>
              <w:spacing w:line="360" w:lineRule="auto"/>
              <w:jc w:val="left"/>
              <w:rPr>
                <w:rFonts w:ascii="宋体" w:hAnsi="宋体" w:hint="eastAsia"/>
                <w:bCs/>
                <w:szCs w:val="21"/>
              </w:rPr>
            </w:pPr>
            <w:r>
              <w:rPr>
                <w:rFonts w:ascii="宋体" w:hAnsi="宋体" w:hint="eastAsia"/>
                <w:bCs/>
                <w:szCs w:val="21"/>
              </w:rPr>
              <w:t>9. 外槽容纳缓冲液最大体积：≤750ml。</w:t>
            </w:r>
          </w:p>
          <w:p w14:paraId="62D60C04" w14:textId="77777777" w:rsidR="00194EB2" w:rsidRDefault="00194EB2">
            <w:pPr>
              <w:spacing w:line="360" w:lineRule="auto"/>
              <w:jc w:val="left"/>
              <w:rPr>
                <w:rFonts w:ascii="宋体" w:hAnsi="宋体" w:hint="eastAsia"/>
                <w:bCs/>
                <w:szCs w:val="21"/>
              </w:rPr>
            </w:pPr>
            <w:r>
              <w:rPr>
                <w:rFonts w:ascii="宋体" w:hAnsi="宋体" w:hint="eastAsia"/>
                <w:bCs/>
                <w:szCs w:val="21"/>
              </w:rPr>
              <w:t>10. 内槽容纳缓冲液最大体积：≤130ml。</w:t>
            </w:r>
          </w:p>
          <w:p w14:paraId="4897D6B6" w14:textId="77777777" w:rsidR="00194EB2" w:rsidRDefault="00194EB2">
            <w:pPr>
              <w:spacing w:line="360" w:lineRule="auto"/>
              <w:jc w:val="left"/>
              <w:rPr>
                <w:rFonts w:ascii="宋体" w:hAnsi="宋体" w:hint="eastAsia"/>
                <w:bCs/>
                <w:szCs w:val="21"/>
              </w:rPr>
            </w:pPr>
            <w:r>
              <w:rPr>
                <w:rFonts w:ascii="宋体" w:hAnsi="宋体" w:hint="eastAsia"/>
                <w:bCs/>
                <w:szCs w:val="21"/>
              </w:rPr>
              <w:t>11. 外型尺寸：≤16cm×11.5cm×15cm。</w:t>
            </w:r>
          </w:p>
          <w:p w14:paraId="0414D51E" w14:textId="77777777" w:rsidR="00194EB2" w:rsidRDefault="00194EB2">
            <w:pPr>
              <w:spacing w:line="360" w:lineRule="auto"/>
              <w:jc w:val="left"/>
              <w:rPr>
                <w:rFonts w:ascii="宋体" w:hAnsi="宋体" w:hint="eastAsia"/>
                <w:bCs/>
                <w:szCs w:val="21"/>
              </w:rPr>
            </w:pPr>
            <w:r>
              <w:rPr>
                <w:rFonts w:ascii="宋体" w:hAnsi="宋体" w:hint="eastAsia"/>
                <w:bCs/>
                <w:szCs w:val="21"/>
              </w:rPr>
              <w:t>规格2：</w:t>
            </w:r>
          </w:p>
          <w:p w14:paraId="2E40A0F0" w14:textId="77777777" w:rsidR="00194EB2" w:rsidRDefault="00194EB2">
            <w:pPr>
              <w:spacing w:line="360" w:lineRule="auto"/>
              <w:jc w:val="left"/>
              <w:rPr>
                <w:rFonts w:ascii="宋体" w:hAnsi="宋体" w:hint="eastAsia"/>
                <w:bCs/>
                <w:szCs w:val="21"/>
              </w:rPr>
            </w:pPr>
            <w:r>
              <w:rPr>
                <w:rFonts w:ascii="宋体" w:hAnsi="宋体" w:hint="eastAsia"/>
                <w:bCs/>
                <w:szCs w:val="21"/>
              </w:rPr>
              <w:t>1.槽体采用高强度高透明度聚碳酸脂材料注塑成型，免除液体渗漏、便于观察电泳进程。</w:t>
            </w:r>
          </w:p>
          <w:p w14:paraId="006AE425" w14:textId="77777777" w:rsidR="00194EB2" w:rsidRDefault="00194EB2">
            <w:pPr>
              <w:spacing w:line="360" w:lineRule="auto"/>
              <w:jc w:val="left"/>
              <w:rPr>
                <w:rFonts w:ascii="宋体" w:hAnsi="宋体" w:hint="eastAsia"/>
                <w:bCs/>
                <w:szCs w:val="21"/>
              </w:rPr>
            </w:pPr>
            <w:r>
              <w:rPr>
                <w:rFonts w:ascii="宋体" w:hAnsi="宋体" w:hint="eastAsia"/>
                <w:bCs/>
                <w:szCs w:val="21"/>
              </w:rPr>
              <w:t>2.安全按钮式开盖设计，方便电泳槽盖的开启。</w:t>
            </w:r>
          </w:p>
          <w:p w14:paraId="1FBF0176" w14:textId="77777777" w:rsidR="00194EB2" w:rsidRDefault="00194EB2">
            <w:pPr>
              <w:spacing w:line="360" w:lineRule="auto"/>
              <w:jc w:val="left"/>
              <w:rPr>
                <w:rFonts w:ascii="宋体" w:hAnsi="宋体" w:hint="eastAsia"/>
                <w:bCs/>
                <w:szCs w:val="21"/>
              </w:rPr>
            </w:pPr>
            <w:r>
              <w:rPr>
                <w:rFonts w:ascii="宋体" w:hAnsi="宋体" w:hint="eastAsia"/>
                <w:bCs/>
                <w:szCs w:val="21"/>
              </w:rPr>
              <w:t>3.专用开启式转移胶架，操作简便。</w:t>
            </w:r>
          </w:p>
          <w:p w14:paraId="7DA7D12C"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4.可同时转印二块8.3×7.3cm胶。</w:t>
            </w:r>
          </w:p>
          <w:p w14:paraId="2A10915D" w14:textId="77777777" w:rsidR="00194EB2" w:rsidRDefault="00194EB2">
            <w:pPr>
              <w:spacing w:line="360" w:lineRule="auto"/>
              <w:jc w:val="left"/>
              <w:rPr>
                <w:rFonts w:ascii="宋体" w:hAnsi="宋体" w:hint="eastAsia"/>
                <w:bCs/>
                <w:szCs w:val="21"/>
              </w:rPr>
            </w:pPr>
            <w:r>
              <w:rPr>
                <w:rFonts w:ascii="宋体" w:hAnsi="宋体" w:hint="eastAsia"/>
                <w:bCs/>
                <w:szCs w:val="21"/>
              </w:rPr>
              <w:t>5.专用槽内制冰盒，可预制冰块置于槽内，在转移电泳过程中起降温作用。</w:t>
            </w:r>
          </w:p>
          <w:p w14:paraId="58A56F21" w14:textId="77777777" w:rsidR="00194EB2" w:rsidRDefault="00194EB2">
            <w:pPr>
              <w:spacing w:line="360" w:lineRule="auto"/>
              <w:jc w:val="left"/>
              <w:rPr>
                <w:rFonts w:ascii="宋体" w:hAnsi="宋体" w:hint="eastAsia"/>
                <w:bCs/>
                <w:szCs w:val="21"/>
              </w:rPr>
            </w:pPr>
            <w:r>
              <w:rPr>
                <w:rFonts w:ascii="宋体" w:hAnsi="宋体" w:hint="eastAsia"/>
                <w:bCs/>
                <w:szCs w:val="21"/>
              </w:rPr>
              <w:t>6.转印时间为60~90min，也可选择低电压过夜。</w:t>
            </w:r>
          </w:p>
          <w:p w14:paraId="5DA536BA" w14:textId="77777777" w:rsidR="00194EB2" w:rsidRDefault="00194EB2">
            <w:pPr>
              <w:spacing w:line="360" w:lineRule="auto"/>
              <w:jc w:val="left"/>
              <w:rPr>
                <w:rFonts w:ascii="宋体" w:hAnsi="宋体" w:hint="eastAsia"/>
                <w:bCs/>
                <w:szCs w:val="21"/>
              </w:rPr>
            </w:pPr>
            <w:r>
              <w:rPr>
                <w:rFonts w:ascii="宋体" w:hAnsi="宋体" w:hint="eastAsia"/>
                <w:bCs/>
                <w:szCs w:val="21"/>
              </w:rPr>
              <w:t>7.电泳槽承载凝胶面积：8.3X7.3cm</w:t>
            </w:r>
          </w:p>
          <w:p w14:paraId="2631736F" w14:textId="77777777" w:rsidR="00194EB2" w:rsidRDefault="00194EB2">
            <w:pPr>
              <w:spacing w:line="360" w:lineRule="auto"/>
              <w:jc w:val="left"/>
              <w:rPr>
                <w:rFonts w:ascii="宋体" w:hAnsi="宋体" w:hint="eastAsia"/>
                <w:bCs/>
                <w:szCs w:val="21"/>
              </w:rPr>
            </w:pPr>
            <w:r>
              <w:rPr>
                <w:rFonts w:ascii="宋体" w:hAnsi="宋体" w:hint="eastAsia"/>
                <w:bCs/>
                <w:szCs w:val="21"/>
              </w:rPr>
              <w:t>8.最大电压负荷：200V</w:t>
            </w:r>
          </w:p>
          <w:p w14:paraId="52263873" w14:textId="77777777" w:rsidR="00194EB2" w:rsidRDefault="00194EB2">
            <w:pPr>
              <w:spacing w:line="360" w:lineRule="auto"/>
              <w:jc w:val="left"/>
              <w:rPr>
                <w:rFonts w:ascii="宋体" w:hAnsi="宋体" w:hint="eastAsia"/>
                <w:bCs/>
                <w:szCs w:val="21"/>
              </w:rPr>
            </w:pPr>
            <w:r>
              <w:rPr>
                <w:rFonts w:ascii="宋体" w:hAnsi="宋体" w:hint="eastAsia"/>
                <w:bCs/>
                <w:szCs w:val="21"/>
              </w:rPr>
              <w:t>9.最大电流负荷：500mA</w:t>
            </w:r>
          </w:p>
          <w:p w14:paraId="1F50666D" w14:textId="77777777" w:rsidR="00194EB2" w:rsidRDefault="00194EB2">
            <w:pPr>
              <w:spacing w:line="360" w:lineRule="auto"/>
              <w:jc w:val="left"/>
              <w:rPr>
                <w:rFonts w:ascii="宋体" w:hAnsi="宋体" w:hint="eastAsia"/>
                <w:bCs/>
                <w:szCs w:val="21"/>
              </w:rPr>
            </w:pPr>
            <w:r>
              <w:rPr>
                <w:rFonts w:ascii="宋体" w:hAnsi="宋体" w:hint="eastAsia"/>
                <w:bCs/>
                <w:szCs w:val="21"/>
              </w:rPr>
              <w:t>10.槽体容纳缓冲液最大体积：900ml</w:t>
            </w:r>
          </w:p>
          <w:p w14:paraId="6A76247C" w14:textId="77777777" w:rsidR="00194EB2" w:rsidRDefault="00194EB2">
            <w:pPr>
              <w:spacing w:line="360" w:lineRule="auto"/>
              <w:jc w:val="left"/>
              <w:rPr>
                <w:rFonts w:ascii="宋体" w:hAnsi="宋体" w:hint="eastAsia"/>
                <w:bCs/>
                <w:szCs w:val="21"/>
              </w:rPr>
            </w:pPr>
            <w:r>
              <w:rPr>
                <w:rFonts w:ascii="宋体" w:hAnsi="宋体" w:hint="eastAsia"/>
                <w:bCs/>
                <w:szCs w:val="21"/>
              </w:rPr>
              <w:t>11.外型尺寸：约16X11.5X15cm。</w:t>
            </w:r>
          </w:p>
        </w:tc>
        <w:tc>
          <w:tcPr>
            <w:tcW w:w="600" w:type="pct"/>
            <w:tcBorders>
              <w:top w:val="single" w:sz="4" w:space="0" w:color="auto"/>
              <w:left w:val="single" w:sz="4" w:space="0" w:color="auto"/>
              <w:bottom w:val="single" w:sz="4" w:space="0" w:color="auto"/>
              <w:right w:val="single" w:sz="4" w:space="0" w:color="auto"/>
            </w:tcBorders>
            <w:vAlign w:val="center"/>
            <w:hideMark/>
          </w:tcPr>
          <w:p w14:paraId="51628E6D" w14:textId="77777777" w:rsidR="00194EB2" w:rsidRDefault="00194EB2">
            <w:pPr>
              <w:spacing w:line="360" w:lineRule="auto"/>
              <w:jc w:val="center"/>
              <w:rPr>
                <w:rFonts w:ascii="宋体" w:hAnsi="宋体" w:cs="宋体" w:hint="eastAsia"/>
                <w:szCs w:val="21"/>
              </w:rPr>
            </w:pPr>
            <w:r>
              <w:rPr>
                <w:rFonts w:ascii="宋体" w:hAnsi="宋体" w:cs="宋体" w:hint="eastAsia"/>
                <w:szCs w:val="21"/>
              </w:rPr>
              <w:lastRenderedPageBreak/>
              <w:t>1台</w:t>
            </w:r>
          </w:p>
        </w:tc>
        <w:tc>
          <w:tcPr>
            <w:tcW w:w="333" w:type="pct"/>
            <w:tcBorders>
              <w:top w:val="single" w:sz="4" w:space="0" w:color="auto"/>
              <w:left w:val="single" w:sz="4" w:space="0" w:color="auto"/>
              <w:bottom w:val="single" w:sz="4" w:space="0" w:color="auto"/>
              <w:right w:val="single" w:sz="4" w:space="0" w:color="auto"/>
            </w:tcBorders>
            <w:vAlign w:val="center"/>
          </w:tcPr>
          <w:p w14:paraId="4CFEBC38" w14:textId="77777777" w:rsidR="00194EB2" w:rsidRDefault="00194EB2">
            <w:pPr>
              <w:spacing w:line="360" w:lineRule="auto"/>
              <w:jc w:val="center"/>
              <w:rPr>
                <w:rFonts w:ascii="宋体" w:hAnsi="宋体" w:hint="eastAsia"/>
                <w:bCs/>
                <w:szCs w:val="21"/>
              </w:rPr>
            </w:pPr>
          </w:p>
        </w:tc>
      </w:tr>
      <w:tr w:rsidR="00194EB2" w14:paraId="5D5A8102"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645C6142" w14:textId="77777777" w:rsidR="00194EB2" w:rsidRDefault="00194EB2">
            <w:pPr>
              <w:spacing w:line="360" w:lineRule="auto"/>
              <w:jc w:val="center"/>
              <w:rPr>
                <w:rFonts w:ascii="宋体" w:hAnsi="宋体" w:hint="eastAsia"/>
                <w:bCs/>
                <w:szCs w:val="21"/>
              </w:rPr>
            </w:pPr>
            <w:r>
              <w:rPr>
                <w:rFonts w:ascii="宋体" w:hAnsi="宋体" w:hint="eastAsia"/>
                <w:bCs/>
                <w:szCs w:val="21"/>
              </w:rPr>
              <w:t>19</w:t>
            </w:r>
          </w:p>
        </w:tc>
        <w:tc>
          <w:tcPr>
            <w:tcW w:w="534" w:type="pct"/>
            <w:tcBorders>
              <w:top w:val="single" w:sz="4" w:space="0" w:color="auto"/>
              <w:left w:val="single" w:sz="4" w:space="0" w:color="auto"/>
              <w:bottom w:val="single" w:sz="4" w:space="0" w:color="auto"/>
              <w:right w:val="single" w:sz="4" w:space="0" w:color="auto"/>
            </w:tcBorders>
            <w:vAlign w:val="center"/>
            <w:hideMark/>
          </w:tcPr>
          <w:p w14:paraId="470C0DD9" w14:textId="77777777" w:rsidR="00194EB2" w:rsidRDefault="00194EB2">
            <w:pPr>
              <w:spacing w:line="360" w:lineRule="auto"/>
              <w:jc w:val="center"/>
              <w:rPr>
                <w:rFonts w:ascii="宋体" w:hAnsi="宋体" w:hint="eastAsia"/>
                <w:szCs w:val="21"/>
              </w:rPr>
            </w:pPr>
            <w:r>
              <w:rPr>
                <w:rFonts w:ascii="宋体" w:hAnsi="宋体" w:hint="eastAsia"/>
                <w:szCs w:val="21"/>
              </w:rPr>
              <w:t>▲化学农药实验自动控制喷洒系统</w:t>
            </w:r>
          </w:p>
        </w:tc>
        <w:tc>
          <w:tcPr>
            <w:tcW w:w="3200" w:type="pct"/>
            <w:tcBorders>
              <w:top w:val="single" w:sz="4" w:space="0" w:color="auto"/>
              <w:left w:val="single" w:sz="4" w:space="0" w:color="auto"/>
              <w:bottom w:val="single" w:sz="4" w:space="0" w:color="auto"/>
              <w:right w:val="single" w:sz="4" w:space="0" w:color="auto"/>
            </w:tcBorders>
            <w:vAlign w:val="center"/>
            <w:hideMark/>
          </w:tcPr>
          <w:p w14:paraId="347C14C0" w14:textId="77777777" w:rsidR="00194EB2" w:rsidRDefault="00194EB2">
            <w:pPr>
              <w:spacing w:line="360" w:lineRule="auto"/>
              <w:jc w:val="left"/>
              <w:rPr>
                <w:rFonts w:ascii="宋体" w:hAnsi="宋体" w:hint="eastAsia"/>
                <w:bCs/>
                <w:szCs w:val="21"/>
              </w:rPr>
            </w:pPr>
            <w:r>
              <w:rPr>
                <w:rFonts w:ascii="宋体" w:hAnsi="宋体" w:hint="eastAsia"/>
                <w:bCs/>
                <w:szCs w:val="21"/>
              </w:rPr>
              <w:t>1.电源：单相1.2KW   220V   50HZ；</w:t>
            </w:r>
          </w:p>
          <w:p w14:paraId="1734D834" w14:textId="77777777" w:rsidR="00194EB2" w:rsidRDefault="00194EB2">
            <w:pPr>
              <w:spacing w:line="360" w:lineRule="auto"/>
              <w:jc w:val="left"/>
              <w:rPr>
                <w:rFonts w:ascii="宋体" w:hAnsi="宋体" w:hint="eastAsia"/>
                <w:bCs/>
                <w:szCs w:val="21"/>
              </w:rPr>
            </w:pPr>
            <w:r>
              <w:rPr>
                <w:rFonts w:ascii="宋体" w:hAnsi="宋体" w:hint="eastAsia"/>
                <w:bCs/>
                <w:szCs w:val="21"/>
              </w:rPr>
              <w:t>2.外形尺寸：2200×650×1500mm（长×宽×高），设备全部采用304不锈钢整体制造，密封性能好，喷雾过程通过透明玻璃密封可视，喷药过程对操作人员无任何污染，具有自动清洗功能和排风系统；</w:t>
            </w:r>
          </w:p>
          <w:p w14:paraId="6156FD2F" w14:textId="77777777" w:rsidR="00194EB2" w:rsidRDefault="00194EB2">
            <w:pPr>
              <w:spacing w:line="360" w:lineRule="auto"/>
              <w:jc w:val="left"/>
              <w:rPr>
                <w:rFonts w:ascii="宋体" w:hAnsi="宋体" w:hint="eastAsia"/>
                <w:bCs/>
                <w:szCs w:val="21"/>
              </w:rPr>
            </w:pPr>
            <w:r>
              <w:rPr>
                <w:rFonts w:ascii="宋体" w:hAnsi="宋体" w:hint="eastAsia"/>
                <w:bCs/>
                <w:szCs w:val="21"/>
              </w:rPr>
              <w:t>★3.喷雾塔采用微电脑触模屏控制，设置全自动程序控制和手动控制两种控制方式，喷雾行走速度均匀且任意调控，喷雾行走速度可在0.12～1.2m/s 无级任意可调。（投标文件中提供产品彩页或者技术白皮书，供货时核查）；</w:t>
            </w:r>
          </w:p>
          <w:p w14:paraId="613BDA0D" w14:textId="77777777" w:rsidR="00194EB2" w:rsidRDefault="00194EB2">
            <w:pPr>
              <w:spacing w:line="360" w:lineRule="auto"/>
              <w:jc w:val="left"/>
              <w:rPr>
                <w:rFonts w:ascii="宋体" w:hAnsi="宋体" w:hint="eastAsia"/>
                <w:bCs/>
                <w:szCs w:val="21"/>
              </w:rPr>
            </w:pPr>
            <w:r>
              <w:rPr>
                <w:rFonts w:ascii="宋体" w:hAnsi="宋体" w:hint="eastAsia"/>
                <w:bCs/>
                <w:szCs w:val="21"/>
              </w:rPr>
              <w:t>★4.可喷作物高度：0～1000mm任意可调，同时具备高秆作物侧喷功能。（投标文件中提供产品彩页或者技术白皮书）；</w:t>
            </w:r>
          </w:p>
          <w:p w14:paraId="502906BA" w14:textId="77777777" w:rsidR="00194EB2" w:rsidRDefault="00194EB2">
            <w:pPr>
              <w:spacing w:line="360" w:lineRule="auto"/>
              <w:jc w:val="left"/>
              <w:rPr>
                <w:rFonts w:ascii="宋体" w:hAnsi="宋体" w:hint="eastAsia"/>
                <w:bCs/>
                <w:szCs w:val="21"/>
              </w:rPr>
            </w:pPr>
            <w:r>
              <w:rPr>
                <w:rFonts w:ascii="宋体" w:hAnsi="宋体" w:hint="eastAsia"/>
                <w:bCs/>
                <w:szCs w:val="21"/>
              </w:rPr>
              <w:t>5.施药量：8ml～50ml；</w:t>
            </w:r>
          </w:p>
          <w:p w14:paraId="50F3FDE3" w14:textId="77777777" w:rsidR="00194EB2" w:rsidRDefault="00194EB2">
            <w:pPr>
              <w:spacing w:line="360" w:lineRule="auto"/>
              <w:jc w:val="left"/>
              <w:rPr>
                <w:rFonts w:ascii="宋体" w:hAnsi="宋体" w:hint="eastAsia"/>
                <w:bCs/>
                <w:szCs w:val="21"/>
              </w:rPr>
            </w:pPr>
            <w:r>
              <w:rPr>
                <w:rFonts w:ascii="宋体" w:hAnsi="宋体" w:hint="eastAsia"/>
                <w:bCs/>
                <w:szCs w:val="21"/>
              </w:rPr>
              <w:t>6. 残液量：小于0.1ml；</w:t>
            </w:r>
          </w:p>
          <w:p w14:paraId="3B5FD205" w14:textId="77777777" w:rsidR="00194EB2" w:rsidRDefault="00194EB2">
            <w:pPr>
              <w:spacing w:line="360" w:lineRule="auto"/>
              <w:jc w:val="left"/>
              <w:rPr>
                <w:rFonts w:ascii="宋体" w:hAnsi="宋体" w:hint="eastAsia"/>
                <w:bCs/>
                <w:szCs w:val="21"/>
              </w:rPr>
            </w:pPr>
            <w:r>
              <w:rPr>
                <w:rFonts w:ascii="宋体" w:hAnsi="宋体" w:hint="eastAsia"/>
                <w:bCs/>
                <w:szCs w:val="21"/>
              </w:rPr>
              <w:t>7.可实现田间亩施液量：20L/亩～110L/亩</w:t>
            </w:r>
          </w:p>
          <w:p w14:paraId="6608DA83" w14:textId="77777777" w:rsidR="00194EB2" w:rsidRDefault="00194EB2">
            <w:pPr>
              <w:spacing w:line="360" w:lineRule="auto"/>
              <w:jc w:val="left"/>
              <w:rPr>
                <w:rFonts w:ascii="宋体" w:hAnsi="宋体" w:hint="eastAsia"/>
                <w:bCs/>
                <w:szCs w:val="21"/>
              </w:rPr>
            </w:pPr>
            <w:r>
              <w:rPr>
                <w:rFonts w:ascii="宋体" w:hAnsi="宋体" w:hint="eastAsia"/>
                <w:bCs/>
                <w:szCs w:val="21"/>
              </w:rPr>
              <w:t>★8.调压输出数据：0.5规格，3.5圈径，阻值2.8；（投标文件中提供产品彩页或者技术白皮书，供货时核查）；</w:t>
            </w:r>
          </w:p>
          <w:p w14:paraId="7CB3C57A" w14:textId="77777777" w:rsidR="00194EB2" w:rsidRDefault="00194EB2">
            <w:pPr>
              <w:spacing w:line="360" w:lineRule="auto"/>
              <w:jc w:val="left"/>
              <w:rPr>
                <w:rFonts w:ascii="宋体" w:hAnsi="宋体" w:hint="eastAsia"/>
                <w:bCs/>
                <w:szCs w:val="21"/>
              </w:rPr>
            </w:pPr>
            <w:r>
              <w:rPr>
                <w:rFonts w:ascii="宋体" w:hAnsi="宋体" w:hint="eastAsia"/>
                <w:bCs/>
                <w:szCs w:val="21"/>
              </w:rPr>
              <w:t>★9.可喷作物幅宽：300×1200mm（有效幅宽×有效行程）（投标文件中提供产品彩页或者技术白皮书）；</w:t>
            </w:r>
          </w:p>
          <w:p w14:paraId="17ABDD1F" w14:textId="77777777" w:rsidR="00194EB2" w:rsidRDefault="00194EB2">
            <w:pPr>
              <w:spacing w:line="360" w:lineRule="auto"/>
              <w:jc w:val="left"/>
              <w:rPr>
                <w:rFonts w:ascii="宋体" w:hAnsi="宋体" w:hint="eastAsia"/>
                <w:bCs/>
                <w:szCs w:val="21"/>
              </w:rPr>
            </w:pPr>
            <w:r>
              <w:rPr>
                <w:rFonts w:ascii="宋体" w:hAnsi="宋体" w:hint="eastAsia"/>
                <w:bCs/>
                <w:szCs w:val="21"/>
              </w:rPr>
              <w:t>10.采用不锈钢高压储液罐和均匀扇形雾喷头，保证农药喷雾均匀且施液量计量准确；</w:t>
            </w:r>
          </w:p>
          <w:p w14:paraId="374EB538"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11、供货期：签定合同后30日内。</w:t>
            </w:r>
          </w:p>
        </w:tc>
        <w:tc>
          <w:tcPr>
            <w:tcW w:w="600" w:type="pct"/>
            <w:tcBorders>
              <w:top w:val="single" w:sz="4" w:space="0" w:color="auto"/>
              <w:left w:val="single" w:sz="4" w:space="0" w:color="auto"/>
              <w:bottom w:val="single" w:sz="4" w:space="0" w:color="auto"/>
              <w:right w:val="single" w:sz="4" w:space="0" w:color="auto"/>
            </w:tcBorders>
            <w:vAlign w:val="center"/>
            <w:hideMark/>
          </w:tcPr>
          <w:p w14:paraId="618AFFB5"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33" w:type="pct"/>
            <w:tcBorders>
              <w:top w:val="single" w:sz="4" w:space="0" w:color="auto"/>
              <w:left w:val="single" w:sz="4" w:space="0" w:color="auto"/>
              <w:bottom w:val="single" w:sz="4" w:space="0" w:color="auto"/>
              <w:right w:val="single" w:sz="4" w:space="0" w:color="auto"/>
            </w:tcBorders>
            <w:vAlign w:val="center"/>
          </w:tcPr>
          <w:p w14:paraId="2C809ED8" w14:textId="77777777" w:rsidR="00194EB2" w:rsidRDefault="00194EB2">
            <w:pPr>
              <w:spacing w:line="360" w:lineRule="auto"/>
              <w:jc w:val="center"/>
              <w:rPr>
                <w:rFonts w:ascii="宋体" w:hAnsi="宋体" w:hint="eastAsia"/>
                <w:bCs/>
                <w:szCs w:val="21"/>
              </w:rPr>
            </w:pPr>
          </w:p>
        </w:tc>
      </w:tr>
      <w:tr w:rsidR="00194EB2" w14:paraId="4E34C9ED"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741420EF" w14:textId="77777777" w:rsidR="00194EB2" w:rsidRDefault="00194EB2">
            <w:pPr>
              <w:spacing w:line="360" w:lineRule="auto"/>
              <w:jc w:val="center"/>
              <w:rPr>
                <w:rFonts w:ascii="宋体" w:hAnsi="宋体" w:hint="eastAsia"/>
                <w:bCs/>
                <w:szCs w:val="21"/>
              </w:rPr>
            </w:pPr>
            <w:r>
              <w:rPr>
                <w:rFonts w:ascii="宋体" w:hAnsi="宋体" w:hint="eastAsia"/>
                <w:bCs/>
                <w:szCs w:val="21"/>
              </w:rPr>
              <w:t>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434070A7" w14:textId="77777777" w:rsidR="00194EB2" w:rsidRDefault="00194EB2">
            <w:pPr>
              <w:spacing w:line="360" w:lineRule="auto"/>
              <w:jc w:val="center"/>
              <w:rPr>
                <w:rFonts w:ascii="宋体" w:hAnsi="宋体" w:hint="eastAsia"/>
                <w:szCs w:val="21"/>
              </w:rPr>
            </w:pPr>
            <w:r>
              <w:rPr>
                <w:rFonts w:ascii="宋体" w:hAnsi="宋体" w:hint="eastAsia"/>
                <w:szCs w:val="21"/>
              </w:rPr>
              <w:t>超低温冰箱</w:t>
            </w:r>
          </w:p>
        </w:tc>
        <w:tc>
          <w:tcPr>
            <w:tcW w:w="3200" w:type="pct"/>
            <w:tcBorders>
              <w:top w:val="single" w:sz="4" w:space="0" w:color="auto"/>
              <w:left w:val="single" w:sz="4" w:space="0" w:color="auto"/>
              <w:bottom w:val="single" w:sz="4" w:space="0" w:color="auto"/>
              <w:right w:val="single" w:sz="4" w:space="0" w:color="auto"/>
            </w:tcBorders>
            <w:vAlign w:val="center"/>
            <w:hideMark/>
          </w:tcPr>
          <w:p w14:paraId="1A2E8C04" w14:textId="77777777" w:rsidR="00194EB2" w:rsidRDefault="00194EB2">
            <w:pPr>
              <w:spacing w:line="360" w:lineRule="auto"/>
              <w:jc w:val="left"/>
              <w:rPr>
                <w:rFonts w:ascii="宋体" w:hAnsi="宋体" w:hint="eastAsia"/>
                <w:bCs/>
                <w:szCs w:val="21"/>
              </w:rPr>
            </w:pPr>
            <w:r>
              <w:rPr>
                <w:rFonts w:ascii="宋体" w:hAnsi="宋体" w:hint="eastAsia"/>
                <w:bCs/>
                <w:szCs w:val="21"/>
              </w:rPr>
              <w:t>1.功能描述：保存病毒、病菌、红细胞、白细胞、皮肤、骨骼、精液、生物制品、远洋制品、电子器件、特殊材料的低温试验等，适用于血站、医院、防疫站、科研院所、电子化工等企业实验室、生物医学工程研究所，远洋渔业公司等</w:t>
            </w:r>
          </w:p>
          <w:p w14:paraId="06BE24A9" w14:textId="77777777" w:rsidR="00194EB2" w:rsidRDefault="00194EB2">
            <w:pPr>
              <w:spacing w:line="360" w:lineRule="auto"/>
              <w:jc w:val="left"/>
              <w:rPr>
                <w:rFonts w:ascii="宋体" w:hAnsi="宋体" w:hint="eastAsia"/>
                <w:bCs/>
                <w:szCs w:val="21"/>
              </w:rPr>
            </w:pPr>
            <w:r>
              <w:rPr>
                <w:rFonts w:ascii="宋体" w:hAnsi="宋体" w:hint="eastAsia"/>
                <w:bCs/>
                <w:szCs w:val="21"/>
              </w:rPr>
              <w:t>2.技术要求及配置：</w:t>
            </w:r>
          </w:p>
          <w:p w14:paraId="47912B8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2.1工作条件：环境温度10～32℃，电源220V/50Hz</w:t>
            </w:r>
          </w:p>
          <w:p w14:paraId="273ED1F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2.2样式：立式</w:t>
            </w:r>
          </w:p>
          <w:p w14:paraId="300A1CB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2.3有效容积：不小于626L</w:t>
            </w:r>
          </w:p>
          <w:p w14:paraId="0EFB86F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2.4外部尺寸：约1035(宽)*900(深)*1980mm(高)</w:t>
            </w:r>
          </w:p>
          <w:p w14:paraId="6275BBA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2.5内部尺寸（mm）：约760(宽)*630(深)*1310(高)</w:t>
            </w:r>
          </w:p>
          <w:p w14:paraId="59AD9EA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2.6净重/毛重（KG）： 约301/323Kg</w:t>
            </w:r>
          </w:p>
          <w:p w14:paraId="74AD7A4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2.7整机装箱量400个冻存盒，整机样本量提升至40000份（10*10）；</w:t>
            </w:r>
          </w:p>
          <w:p w14:paraId="3E3A27A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 xml:space="preserve">2.8温度控制：微电脑控制，温度数字显示，,箱内温度-40℃~-86℃可调，超温报警，断电记忆； </w:t>
            </w:r>
          </w:p>
          <w:p w14:paraId="580F19F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2.9安全系统：多种故障报警（高低温报警、传感器故障报警、门开报警、冷凝器脏报警、电池电量低报警）；两种报警方式（声音蜂鸣报警、灯光闪烁报警）；多重保护功能（开机延时保护可设定时间、显示面板密码锁功能）；所有部件独立接地；</w:t>
            </w:r>
          </w:p>
          <w:p w14:paraId="5662ECD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2.10显示：LED显示屏，可显示箱内温度，设定温度，环境温度，输入电压。能设定高低温报警和箱内温度，具有故障提示预警功能；</w:t>
            </w:r>
          </w:p>
          <w:p w14:paraId="2C25007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2.11采用HC制冷系统，节能环保，需明确所使用制冷剂的名称及装入量，且可燃制冷剂灌注量符合国家安全标准,灌注量不能高于150g；</w:t>
            </w:r>
          </w:p>
          <w:p w14:paraId="228EF76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2.12门：外门1个，内门4个；发泡结构内门，有效保温，最大限度避免打开外门后，冷量泄露。可调节搁架，便于物体存放；一体式外门门锁手把设计，；紧凑式脚轮设计，灵活方</w:t>
            </w:r>
            <w:r>
              <w:rPr>
                <w:rFonts w:ascii="宋体" w:hAnsi="宋体" w:hint="eastAsia"/>
                <w:bCs/>
                <w:szCs w:val="21"/>
              </w:rPr>
              <w:lastRenderedPageBreak/>
              <w:t>便； 不锈钢内门手把，结实耐用；</w:t>
            </w:r>
          </w:p>
          <w:p w14:paraId="61B6B43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 xml:space="preserve">2.13外门三层，内门一层，共四层密封结构设计：采用耐腐蚀的橡胶材料，抗菌性能优越，加宽、多层密封条设计，密封性更好；气囊结构设计保温更好。发泡内门密封性更好，存取物品温度回升小； </w:t>
            </w:r>
          </w:p>
          <w:p w14:paraId="392B79F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2.14隔热层：VIP航空隔热真空保温材料+无氟发泡剂，保温效果好；</w:t>
            </w:r>
          </w:p>
          <w:p w14:paraId="53F3D5F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2.15 压缩机，质量可靠，低噪音，节能风机，提高系统安全性和可靠性；</w:t>
            </w:r>
          </w:p>
          <w:p w14:paraId="4C647CF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 xml:space="preserve">2.17搁架可调，方便用户存储物品，宽气候带设计，适合10℃到32℃使用； </w:t>
            </w:r>
          </w:p>
          <w:p w14:paraId="461BACFB" w14:textId="77777777" w:rsidR="00194EB2" w:rsidRDefault="00194EB2">
            <w:pPr>
              <w:spacing w:line="360" w:lineRule="auto"/>
              <w:jc w:val="left"/>
              <w:rPr>
                <w:rFonts w:ascii="宋体" w:hAnsi="宋体" w:hint="eastAsia"/>
                <w:bCs/>
                <w:szCs w:val="21"/>
              </w:rPr>
            </w:pPr>
            <w:r>
              <w:rPr>
                <w:rFonts w:ascii="宋体" w:hAnsi="宋体" w:hint="eastAsia"/>
                <w:bCs/>
                <w:szCs w:val="21"/>
              </w:rPr>
              <w:t>★2.18双锁结构设计,自带暗锁，每个锁配带4把钥匙，同时可用挂锁，保证用户存储物品安全性，既安全又可靠。（投标文件中提供产品彩页或者技术白皮书，供货时核查）</w:t>
            </w:r>
          </w:p>
          <w:p w14:paraId="2EC8066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2.19双测试孔设计，方便用户实验使用和监控箱内温度；</w:t>
            </w:r>
          </w:p>
          <w:p w14:paraId="4AAB7D5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2.20整机运行功率1000W；</w:t>
            </w:r>
          </w:p>
          <w:p w14:paraId="2FF4EC45" w14:textId="77777777" w:rsidR="00194EB2" w:rsidRDefault="00194EB2">
            <w:pPr>
              <w:spacing w:line="360" w:lineRule="auto"/>
              <w:jc w:val="left"/>
              <w:rPr>
                <w:rFonts w:ascii="宋体" w:hAnsi="宋体" w:hint="eastAsia"/>
                <w:bCs/>
                <w:szCs w:val="21"/>
              </w:rPr>
            </w:pPr>
            <w:r>
              <w:rPr>
                <w:rFonts w:ascii="宋体" w:hAnsi="宋体" w:hint="eastAsia"/>
                <w:bCs/>
                <w:szCs w:val="21"/>
              </w:rPr>
              <w:t>★2.21整机温度均匀性号，箱内每层5点（四角及中心），整机多于20点测试，最高温度与最低温度的差≤±5℃，确保存储的样本温度均匀。（投标文件中提供产品彩页或者技术白皮书，供货时核查）；</w:t>
            </w:r>
          </w:p>
          <w:p w14:paraId="6218CF3B" w14:textId="77777777" w:rsidR="00194EB2" w:rsidRDefault="00194EB2">
            <w:pPr>
              <w:spacing w:line="360" w:lineRule="auto"/>
              <w:jc w:val="left"/>
              <w:rPr>
                <w:rFonts w:ascii="宋体" w:hAnsi="宋体" w:hint="eastAsia"/>
                <w:bCs/>
                <w:szCs w:val="21"/>
              </w:rPr>
            </w:pPr>
            <w:r>
              <w:rPr>
                <w:rFonts w:ascii="宋体" w:hAnsi="宋体" w:hint="eastAsia"/>
                <w:bCs/>
                <w:szCs w:val="21"/>
              </w:rPr>
              <w:t>2.22自动加热门体平衡孔设计，彻底解决短时间内连续多次开门，不用等待；</w:t>
            </w:r>
          </w:p>
          <w:p w14:paraId="6CD3052A" w14:textId="77777777" w:rsidR="00194EB2" w:rsidRDefault="00194EB2">
            <w:pPr>
              <w:spacing w:line="360" w:lineRule="auto"/>
              <w:jc w:val="left"/>
              <w:rPr>
                <w:rFonts w:ascii="宋体" w:hAnsi="宋体" w:hint="eastAsia"/>
                <w:bCs/>
                <w:szCs w:val="21"/>
              </w:rPr>
            </w:pPr>
            <w:r>
              <w:rPr>
                <w:rFonts w:ascii="宋体" w:hAnsi="宋体" w:hint="eastAsia"/>
                <w:bCs/>
                <w:szCs w:val="21"/>
              </w:rPr>
              <w:t>★2.23标配5V冷链供电系统，专门为冷链采集模块供电，避免外部供电杂乱、触电风险。（投标文件中提供产品彩页或者技术白皮书，供货时核查）。</w:t>
            </w:r>
          </w:p>
        </w:tc>
        <w:tc>
          <w:tcPr>
            <w:tcW w:w="600" w:type="pct"/>
            <w:tcBorders>
              <w:top w:val="single" w:sz="4" w:space="0" w:color="auto"/>
              <w:left w:val="single" w:sz="4" w:space="0" w:color="auto"/>
              <w:bottom w:val="single" w:sz="4" w:space="0" w:color="auto"/>
              <w:right w:val="single" w:sz="4" w:space="0" w:color="auto"/>
            </w:tcBorders>
            <w:vAlign w:val="center"/>
            <w:hideMark/>
          </w:tcPr>
          <w:p w14:paraId="767A0A53"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33" w:type="pct"/>
            <w:tcBorders>
              <w:top w:val="single" w:sz="4" w:space="0" w:color="auto"/>
              <w:left w:val="single" w:sz="4" w:space="0" w:color="auto"/>
              <w:bottom w:val="single" w:sz="4" w:space="0" w:color="auto"/>
              <w:right w:val="single" w:sz="4" w:space="0" w:color="auto"/>
            </w:tcBorders>
            <w:vAlign w:val="center"/>
          </w:tcPr>
          <w:p w14:paraId="42EB0BE9" w14:textId="77777777" w:rsidR="00194EB2" w:rsidRDefault="00194EB2">
            <w:pPr>
              <w:spacing w:line="360" w:lineRule="auto"/>
              <w:jc w:val="center"/>
              <w:rPr>
                <w:rFonts w:ascii="宋体" w:hAnsi="宋体" w:hint="eastAsia"/>
                <w:bCs/>
                <w:szCs w:val="21"/>
              </w:rPr>
            </w:pPr>
          </w:p>
        </w:tc>
      </w:tr>
      <w:tr w:rsidR="00194EB2" w14:paraId="21D72C61"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5A337298" w14:textId="77777777" w:rsidR="00194EB2" w:rsidRDefault="00194EB2">
            <w:pPr>
              <w:spacing w:line="360" w:lineRule="auto"/>
              <w:jc w:val="center"/>
              <w:rPr>
                <w:rFonts w:ascii="宋体" w:hAnsi="宋体" w:hint="eastAsia"/>
                <w:bCs/>
                <w:szCs w:val="21"/>
              </w:rPr>
            </w:pPr>
            <w:r>
              <w:rPr>
                <w:rFonts w:ascii="宋体" w:hAnsi="宋体" w:hint="eastAsia"/>
                <w:bCs/>
                <w:szCs w:val="21"/>
              </w:rPr>
              <w:t>21</w:t>
            </w:r>
          </w:p>
        </w:tc>
        <w:tc>
          <w:tcPr>
            <w:tcW w:w="534" w:type="pct"/>
            <w:tcBorders>
              <w:top w:val="single" w:sz="4" w:space="0" w:color="auto"/>
              <w:left w:val="single" w:sz="4" w:space="0" w:color="auto"/>
              <w:bottom w:val="single" w:sz="4" w:space="0" w:color="auto"/>
              <w:right w:val="single" w:sz="4" w:space="0" w:color="auto"/>
            </w:tcBorders>
            <w:vAlign w:val="center"/>
            <w:hideMark/>
          </w:tcPr>
          <w:p w14:paraId="02C027D6" w14:textId="77777777" w:rsidR="00194EB2" w:rsidRDefault="00194EB2">
            <w:pPr>
              <w:spacing w:line="360" w:lineRule="auto"/>
              <w:jc w:val="center"/>
              <w:rPr>
                <w:rFonts w:ascii="宋体" w:hAnsi="宋体" w:hint="eastAsia"/>
                <w:szCs w:val="21"/>
              </w:rPr>
            </w:pPr>
            <w:r>
              <w:rPr>
                <w:rFonts w:ascii="宋体" w:hAnsi="宋体" w:hint="eastAsia"/>
                <w:szCs w:val="21"/>
              </w:rPr>
              <w:t>超声波细胞粉碎机</w:t>
            </w:r>
          </w:p>
        </w:tc>
        <w:tc>
          <w:tcPr>
            <w:tcW w:w="3200" w:type="pct"/>
            <w:tcBorders>
              <w:top w:val="single" w:sz="4" w:space="0" w:color="auto"/>
              <w:left w:val="single" w:sz="4" w:space="0" w:color="auto"/>
              <w:bottom w:val="single" w:sz="4" w:space="0" w:color="auto"/>
              <w:right w:val="single" w:sz="4" w:space="0" w:color="auto"/>
            </w:tcBorders>
            <w:vAlign w:val="center"/>
            <w:hideMark/>
          </w:tcPr>
          <w:p w14:paraId="20C4DE76" w14:textId="77777777" w:rsidR="00194EB2" w:rsidRDefault="00194EB2">
            <w:pPr>
              <w:spacing w:line="360" w:lineRule="auto"/>
              <w:jc w:val="left"/>
              <w:rPr>
                <w:rFonts w:ascii="宋体" w:hAnsi="宋体" w:hint="eastAsia"/>
                <w:bCs/>
                <w:szCs w:val="21"/>
              </w:rPr>
            </w:pPr>
            <w:r>
              <w:rPr>
                <w:rFonts w:ascii="宋体" w:hAnsi="宋体" w:hint="eastAsia"/>
                <w:bCs/>
                <w:szCs w:val="21"/>
              </w:rPr>
              <w:t>1.性能特点</w:t>
            </w:r>
          </w:p>
          <w:p w14:paraId="3B9724A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1.1采用新软件，中央微机集中控制；</w:t>
            </w:r>
          </w:p>
          <w:p w14:paraId="30668FC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1.2 7寸TFT触摸屏显示；</w:t>
            </w:r>
          </w:p>
          <w:p w14:paraId="69A5E4E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1.3超声波功率步进以1%连续精细可调；</w:t>
            </w:r>
          </w:p>
          <w:p w14:paraId="1C4C8E6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1.4具有脉冲和连续工作并带有测试功能；</w:t>
            </w:r>
          </w:p>
          <w:p w14:paraId="3FFFB64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1.5超声时间、间隙时间、总时间可精确到0.1秒；</w:t>
            </w:r>
          </w:p>
          <w:p w14:paraId="50005F6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1.6配备智能升降、紫外光照灭菌隔音箱；</w:t>
            </w:r>
          </w:p>
          <w:p w14:paraId="39584F8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1.7隔音箱装置采用钣金、喷塑、ABS材质，模具化设计；</w:t>
            </w:r>
          </w:p>
          <w:p w14:paraId="0BEEC8FB" w14:textId="77777777" w:rsidR="00194EB2" w:rsidRDefault="00194EB2">
            <w:pPr>
              <w:spacing w:line="360" w:lineRule="auto"/>
              <w:jc w:val="left"/>
              <w:rPr>
                <w:rFonts w:ascii="宋体" w:hAnsi="宋体" w:hint="eastAsia"/>
                <w:bCs/>
                <w:szCs w:val="21"/>
              </w:rPr>
            </w:pPr>
            <w:r>
              <w:rPr>
                <w:rFonts w:ascii="宋体" w:hAnsi="宋体" w:hint="eastAsia"/>
                <w:bCs/>
                <w:szCs w:val="21"/>
              </w:rPr>
              <w:t>2.规格参数：</w:t>
            </w:r>
          </w:p>
          <w:p w14:paraId="62A0F2B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2.1频率: 20-25 KHz；</w:t>
            </w:r>
          </w:p>
          <w:p w14:paraId="538D274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2.2显示方式: 液晶屏显示；</w:t>
            </w:r>
          </w:p>
          <w:p w14:paraId="6928E13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2.3功率: 650 W（1%-100%）；</w:t>
            </w:r>
          </w:p>
          <w:p w14:paraId="60545EE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2.4随机变幅杆: 6 mm；</w:t>
            </w:r>
          </w:p>
          <w:p w14:paraId="1FC8D98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2.5可选配变幅杆:2, 3,10,12,15 mm；</w:t>
            </w:r>
          </w:p>
          <w:p w14:paraId="774D9FD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2.6破碎容量: 0.5-500 ml；</w:t>
            </w:r>
          </w:p>
          <w:p w14:paraId="77FA548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2.7占空比: 0.1-99.9 %；</w:t>
            </w:r>
          </w:p>
          <w:p w14:paraId="598A5D7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2.8温度报警: 无；</w:t>
            </w:r>
          </w:p>
          <w:p w14:paraId="2C31948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2.9报警: 时间，过载；</w:t>
            </w:r>
          </w:p>
          <w:p w14:paraId="051AB14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2.10电源: 220/110V  50Hz/60Hz；</w:t>
            </w:r>
          </w:p>
          <w:p w14:paraId="6C1045F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2.11电源机箱尺寸: 约430*255*300 mm；</w:t>
            </w:r>
          </w:p>
          <w:p w14:paraId="4758E5A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2.12主机+换能器重量:约14 Kg；</w:t>
            </w:r>
          </w:p>
          <w:p w14:paraId="386F181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2.13隔音箱尺寸: 约345*340*570 mm；</w:t>
            </w:r>
          </w:p>
          <w:p w14:paraId="18FC6E85" w14:textId="77777777" w:rsidR="00194EB2" w:rsidRDefault="00194EB2">
            <w:pPr>
              <w:spacing w:line="360" w:lineRule="auto"/>
              <w:jc w:val="left"/>
              <w:rPr>
                <w:rFonts w:ascii="宋体" w:hAnsi="宋体" w:hint="eastAsia"/>
                <w:bCs/>
                <w:szCs w:val="21"/>
              </w:rPr>
            </w:pPr>
            <w:r>
              <w:rPr>
                <w:rFonts w:ascii="宋体" w:hAnsi="宋体" w:hint="eastAsia"/>
                <w:bCs/>
                <w:szCs w:val="21"/>
              </w:rPr>
              <w:t>3.技术服务：</w:t>
            </w:r>
          </w:p>
          <w:p w14:paraId="2728AC5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3.1安装、校准与试运行：应对仪器设备的质量、规格、性能、数量进行详细和全面的检查；</w:t>
            </w:r>
          </w:p>
          <w:p w14:paraId="5E67B4F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3.2为用户培训使用仪器的工作人员。其培训内容指的是仪器设备的基本原理、安装、调试、操作使用和日常保养维修等。</w:t>
            </w:r>
          </w:p>
          <w:p w14:paraId="4B96F04D" w14:textId="77777777" w:rsidR="00194EB2" w:rsidRDefault="00194EB2">
            <w:pPr>
              <w:spacing w:line="360" w:lineRule="auto"/>
              <w:jc w:val="left"/>
              <w:rPr>
                <w:rFonts w:ascii="宋体" w:hAnsi="宋体" w:hint="eastAsia"/>
                <w:bCs/>
                <w:szCs w:val="21"/>
              </w:rPr>
            </w:pPr>
            <w:r>
              <w:rPr>
                <w:rFonts w:ascii="宋体" w:hAnsi="宋体" w:hint="eastAsia"/>
                <w:bCs/>
                <w:szCs w:val="21"/>
              </w:rPr>
              <w:t>3.4仪器设备的免费保修期为一年。</w:t>
            </w:r>
          </w:p>
        </w:tc>
        <w:tc>
          <w:tcPr>
            <w:tcW w:w="600" w:type="pct"/>
            <w:tcBorders>
              <w:top w:val="single" w:sz="4" w:space="0" w:color="auto"/>
              <w:left w:val="single" w:sz="4" w:space="0" w:color="auto"/>
              <w:bottom w:val="single" w:sz="4" w:space="0" w:color="auto"/>
              <w:right w:val="single" w:sz="4" w:space="0" w:color="auto"/>
            </w:tcBorders>
            <w:vAlign w:val="center"/>
            <w:hideMark/>
          </w:tcPr>
          <w:p w14:paraId="788DA21F"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2台</w:t>
            </w:r>
          </w:p>
        </w:tc>
        <w:tc>
          <w:tcPr>
            <w:tcW w:w="333" w:type="pct"/>
            <w:tcBorders>
              <w:top w:val="single" w:sz="4" w:space="0" w:color="auto"/>
              <w:left w:val="single" w:sz="4" w:space="0" w:color="auto"/>
              <w:bottom w:val="single" w:sz="4" w:space="0" w:color="auto"/>
              <w:right w:val="single" w:sz="4" w:space="0" w:color="auto"/>
            </w:tcBorders>
            <w:vAlign w:val="center"/>
          </w:tcPr>
          <w:p w14:paraId="6C916B88" w14:textId="77777777" w:rsidR="00194EB2" w:rsidRDefault="00194EB2">
            <w:pPr>
              <w:spacing w:line="360" w:lineRule="auto"/>
              <w:jc w:val="center"/>
              <w:rPr>
                <w:rFonts w:ascii="宋体" w:hAnsi="宋体" w:hint="eastAsia"/>
                <w:bCs/>
                <w:szCs w:val="21"/>
              </w:rPr>
            </w:pPr>
          </w:p>
        </w:tc>
      </w:tr>
      <w:tr w:rsidR="00194EB2" w14:paraId="4556D780"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56CE5556" w14:textId="77777777" w:rsidR="00194EB2" w:rsidRDefault="00194EB2">
            <w:pPr>
              <w:spacing w:line="360" w:lineRule="auto"/>
              <w:jc w:val="center"/>
              <w:rPr>
                <w:rFonts w:ascii="宋体" w:hAnsi="宋体" w:hint="eastAsia"/>
                <w:bCs/>
                <w:szCs w:val="21"/>
              </w:rPr>
            </w:pPr>
            <w:r>
              <w:rPr>
                <w:rFonts w:ascii="宋体" w:hAnsi="宋体" w:hint="eastAsia"/>
                <w:bCs/>
                <w:szCs w:val="21"/>
              </w:rPr>
              <w:t>22</w:t>
            </w:r>
          </w:p>
        </w:tc>
        <w:tc>
          <w:tcPr>
            <w:tcW w:w="534" w:type="pct"/>
            <w:tcBorders>
              <w:top w:val="single" w:sz="4" w:space="0" w:color="auto"/>
              <w:left w:val="single" w:sz="4" w:space="0" w:color="auto"/>
              <w:bottom w:val="single" w:sz="4" w:space="0" w:color="auto"/>
              <w:right w:val="single" w:sz="4" w:space="0" w:color="auto"/>
            </w:tcBorders>
            <w:vAlign w:val="center"/>
            <w:hideMark/>
          </w:tcPr>
          <w:p w14:paraId="44ACA4C0" w14:textId="77777777" w:rsidR="00194EB2" w:rsidRDefault="00194EB2">
            <w:pPr>
              <w:spacing w:line="360" w:lineRule="auto"/>
              <w:jc w:val="center"/>
              <w:rPr>
                <w:rFonts w:ascii="宋体" w:hAnsi="宋体" w:hint="eastAsia"/>
                <w:szCs w:val="21"/>
              </w:rPr>
            </w:pPr>
            <w:r>
              <w:rPr>
                <w:rFonts w:ascii="宋体" w:hAnsi="宋体" w:hint="eastAsia"/>
                <w:szCs w:val="21"/>
              </w:rPr>
              <w:t>漩涡混匀仪器</w:t>
            </w:r>
          </w:p>
        </w:tc>
        <w:tc>
          <w:tcPr>
            <w:tcW w:w="3200" w:type="pct"/>
            <w:tcBorders>
              <w:top w:val="single" w:sz="4" w:space="0" w:color="auto"/>
              <w:left w:val="single" w:sz="4" w:space="0" w:color="auto"/>
              <w:bottom w:val="single" w:sz="4" w:space="0" w:color="auto"/>
              <w:right w:val="single" w:sz="4" w:space="0" w:color="auto"/>
            </w:tcBorders>
            <w:vAlign w:val="center"/>
            <w:hideMark/>
          </w:tcPr>
          <w:p w14:paraId="2E3931CB" w14:textId="77777777" w:rsidR="00194EB2" w:rsidRDefault="00194EB2">
            <w:pPr>
              <w:spacing w:line="360" w:lineRule="auto"/>
              <w:jc w:val="left"/>
              <w:rPr>
                <w:rFonts w:ascii="宋体" w:hAnsi="宋体" w:hint="eastAsia"/>
                <w:bCs/>
                <w:szCs w:val="21"/>
              </w:rPr>
            </w:pPr>
            <w:r>
              <w:rPr>
                <w:rFonts w:ascii="宋体" w:hAnsi="宋体" w:hint="eastAsia"/>
                <w:bCs/>
                <w:szCs w:val="21"/>
              </w:rPr>
              <w:t>1、工作模式：点动/连续模式</w:t>
            </w:r>
          </w:p>
          <w:p w14:paraId="6337FCA1" w14:textId="77777777" w:rsidR="00194EB2" w:rsidRDefault="00194EB2">
            <w:pPr>
              <w:spacing w:line="360" w:lineRule="auto"/>
              <w:jc w:val="left"/>
              <w:rPr>
                <w:rFonts w:ascii="宋体" w:hAnsi="宋体" w:hint="eastAsia"/>
                <w:bCs/>
                <w:szCs w:val="21"/>
              </w:rPr>
            </w:pPr>
            <w:r>
              <w:rPr>
                <w:rFonts w:ascii="宋体" w:hAnsi="宋体" w:hint="eastAsia"/>
                <w:bCs/>
                <w:szCs w:val="21"/>
              </w:rPr>
              <w:t>2、振动方式：圆周</w:t>
            </w:r>
          </w:p>
          <w:p w14:paraId="75E39C0E"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3、振幅：6mm </w:t>
            </w:r>
          </w:p>
          <w:p w14:paraId="37E6B0AF"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4、转速范围：0-3000rpm </w:t>
            </w:r>
          </w:p>
          <w:p w14:paraId="2814FD1F" w14:textId="77777777" w:rsidR="00194EB2" w:rsidRDefault="00194EB2">
            <w:pPr>
              <w:spacing w:line="360" w:lineRule="auto"/>
              <w:jc w:val="left"/>
              <w:rPr>
                <w:rFonts w:ascii="宋体" w:hAnsi="宋体" w:hint="eastAsia"/>
                <w:bCs/>
                <w:szCs w:val="21"/>
              </w:rPr>
            </w:pPr>
            <w:r>
              <w:rPr>
                <w:rFonts w:ascii="宋体" w:hAnsi="宋体" w:hint="eastAsia"/>
                <w:bCs/>
                <w:szCs w:val="21"/>
              </w:rPr>
              <w:t>5、转速调节方式：旋钮刻度调速</w:t>
            </w:r>
          </w:p>
          <w:p w14:paraId="483F560B"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6、电源适配器：DC12V，3A，50/60Hz</w:t>
            </w:r>
          </w:p>
          <w:p w14:paraId="40D4BE49"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7、电源适配器输入功率：30W </w:t>
            </w:r>
          </w:p>
          <w:p w14:paraId="3C94CBA3" w14:textId="77777777" w:rsidR="00194EB2" w:rsidRDefault="00194EB2">
            <w:pPr>
              <w:spacing w:line="360" w:lineRule="auto"/>
              <w:jc w:val="left"/>
              <w:rPr>
                <w:rFonts w:ascii="宋体" w:hAnsi="宋体" w:hint="eastAsia"/>
                <w:bCs/>
                <w:szCs w:val="21"/>
              </w:rPr>
            </w:pPr>
            <w:r>
              <w:rPr>
                <w:rFonts w:ascii="宋体" w:hAnsi="宋体" w:hint="eastAsia"/>
                <w:bCs/>
                <w:szCs w:val="21"/>
              </w:rPr>
              <w:t>8、电源适配器输出功率：15W</w:t>
            </w:r>
          </w:p>
          <w:p w14:paraId="3355133E" w14:textId="77777777" w:rsidR="00194EB2" w:rsidRDefault="00194EB2">
            <w:pPr>
              <w:spacing w:line="360" w:lineRule="auto"/>
              <w:jc w:val="left"/>
              <w:rPr>
                <w:rFonts w:ascii="宋体" w:hAnsi="宋体" w:hint="eastAsia"/>
                <w:bCs/>
                <w:szCs w:val="21"/>
              </w:rPr>
            </w:pPr>
            <w:r>
              <w:rPr>
                <w:rFonts w:ascii="宋体" w:hAnsi="宋体" w:hint="eastAsia"/>
                <w:bCs/>
                <w:szCs w:val="21"/>
              </w:rPr>
              <w:t>9、仪器尺寸（W×H×D）：约107mm×146mm×166mm</w:t>
            </w:r>
          </w:p>
          <w:p w14:paraId="61D001FF"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10、净重：约3kg </w:t>
            </w:r>
          </w:p>
          <w:p w14:paraId="03E970A0" w14:textId="77777777" w:rsidR="00194EB2" w:rsidRDefault="00194EB2">
            <w:pPr>
              <w:spacing w:line="360" w:lineRule="auto"/>
              <w:jc w:val="left"/>
              <w:rPr>
                <w:rFonts w:ascii="宋体" w:hAnsi="宋体" w:hint="eastAsia"/>
                <w:bCs/>
                <w:szCs w:val="21"/>
              </w:rPr>
            </w:pPr>
            <w:r>
              <w:rPr>
                <w:rFonts w:ascii="宋体" w:hAnsi="宋体" w:hint="eastAsia"/>
                <w:bCs/>
                <w:szCs w:val="21"/>
              </w:rPr>
              <w:t>11、保护等级：IP21</w:t>
            </w:r>
          </w:p>
        </w:tc>
        <w:tc>
          <w:tcPr>
            <w:tcW w:w="600" w:type="pct"/>
            <w:tcBorders>
              <w:top w:val="single" w:sz="4" w:space="0" w:color="auto"/>
              <w:left w:val="single" w:sz="4" w:space="0" w:color="auto"/>
              <w:bottom w:val="single" w:sz="4" w:space="0" w:color="auto"/>
              <w:right w:val="single" w:sz="4" w:space="0" w:color="auto"/>
            </w:tcBorders>
            <w:vAlign w:val="center"/>
            <w:hideMark/>
          </w:tcPr>
          <w:p w14:paraId="2D926D90"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3台</w:t>
            </w:r>
          </w:p>
        </w:tc>
        <w:tc>
          <w:tcPr>
            <w:tcW w:w="333" w:type="pct"/>
            <w:tcBorders>
              <w:top w:val="single" w:sz="4" w:space="0" w:color="auto"/>
              <w:left w:val="single" w:sz="4" w:space="0" w:color="auto"/>
              <w:bottom w:val="single" w:sz="4" w:space="0" w:color="auto"/>
              <w:right w:val="single" w:sz="4" w:space="0" w:color="auto"/>
            </w:tcBorders>
            <w:vAlign w:val="center"/>
          </w:tcPr>
          <w:p w14:paraId="6581F312" w14:textId="77777777" w:rsidR="00194EB2" w:rsidRDefault="00194EB2">
            <w:pPr>
              <w:spacing w:line="360" w:lineRule="auto"/>
              <w:jc w:val="center"/>
              <w:rPr>
                <w:rFonts w:ascii="宋体" w:hAnsi="宋体" w:hint="eastAsia"/>
                <w:bCs/>
                <w:szCs w:val="21"/>
              </w:rPr>
            </w:pPr>
          </w:p>
        </w:tc>
      </w:tr>
      <w:tr w:rsidR="00194EB2" w14:paraId="6942C9CD"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2F961ACC" w14:textId="77777777" w:rsidR="00194EB2" w:rsidRDefault="00194EB2">
            <w:pPr>
              <w:spacing w:line="360" w:lineRule="auto"/>
              <w:jc w:val="center"/>
              <w:rPr>
                <w:rFonts w:ascii="宋体" w:hAnsi="宋体" w:hint="eastAsia"/>
                <w:bCs/>
                <w:szCs w:val="21"/>
              </w:rPr>
            </w:pPr>
            <w:r>
              <w:rPr>
                <w:rFonts w:ascii="宋体" w:hAnsi="宋体" w:hint="eastAsia"/>
                <w:bCs/>
                <w:szCs w:val="21"/>
              </w:rPr>
              <w:t>23</w:t>
            </w:r>
          </w:p>
        </w:tc>
        <w:tc>
          <w:tcPr>
            <w:tcW w:w="534" w:type="pct"/>
            <w:tcBorders>
              <w:top w:val="single" w:sz="4" w:space="0" w:color="auto"/>
              <w:left w:val="single" w:sz="4" w:space="0" w:color="auto"/>
              <w:bottom w:val="single" w:sz="4" w:space="0" w:color="auto"/>
              <w:right w:val="single" w:sz="4" w:space="0" w:color="auto"/>
            </w:tcBorders>
            <w:vAlign w:val="center"/>
            <w:hideMark/>
          </w:tcPr>
          <w:p w14:paraId="2C8EE106" w14:textId="77777777" w:rsidR="00194EB2" w:rsidRDefault="00194EB2">
            <w:pPr>
              <w:spacing w:line="360" w:lineRule="auto"/>
              <w:jc w:val="center"/>
              <w:rPr>
                <w:rFonts w:ascii="宋体" w:hAnsi="宋体" w:hint="eastAsia"/>
                <w:szCs w:val="21"/>
              </w:rPr>
            </w:pPr>
            <w:r>
              <w:rPr>
                <w:rFonts w:ascii="宋体" w:hAnsi="宋体" w:hint="eastAsia"/>
                <w:szCs w:val="21"/>
              </w:rPr>
              <w:t>恒温金属浴</w:t>
            </w:r>
          </w:p>
        </w:tc>
        <w:tc>
          <w:tcPr>
            <w:tcW w:w="3200" w:type="pct"/>
            <w:tcBorders>
              <w:top w:val="single" w:sz="4" w:space="0" w:color="auto"/>
              <w:left w:val="single" w:sz="4" w:space="0" w:color="auto"/>
              <w:bottom w:val="single" w:sz="4" w:space="0" w:color="auto"/>
              <w:right w:val="single" w:sz="4" w:space="0" w:color="auto"/>
            </w:tcBorders>
            <w:vAlign w:val="center"/>
            <w:hideMark/>
          </w:tcPr>
          <w:p w14:paraId="005B5FA7" w14:textId="77777777" w:rsidR="00194EB2" w:rsidRDefault="00194EB2">
            <w:pPr>
              <w:pStyle w:val="aff5"/>
              <w:spacing w:before="0" w:beforeAutospacing="0" w:after="0" w:afterAutospacing="0" w:line="360" w:lineRule="auto"/>
              <w:ind w:hanging="420"/>
              <w:jc w:val="both"/>
              <w:rPr>
                <w:rFonts w:hint="eastAsia"/>
                <w:sz w:val="21"/>
                <w:szCs w:val="21"/>
              </w:rPr>
            </w:pPr>
            <w:r>
              <w:rPr>
                <w:rFonts w:hint="eastAsia"/>
                <w:sz w:val="21"/>
                <w:szCs w:val="21"/>
              </w:rPr>
              <w:t>1.五段程控；</w:t>
            </w:r>
          </w:p>
          <w:p w14:paraId="4C712D2F" w14:textId="77777777" w:rsidR="00194EB2" w:rsidRDefault="00194EB2">
            <w:pPr>
              <w:pStyle w:val="aff5"/>
              <w:spacing w:before="0" w:beforeAutospacing="0" w:after="0" w:afterAutospacing="0" w:line="360" w:lineRule="auto"/>
              <w:jc w:val="both"/>
              <w:rPr>
                <w:rFonts w:hint="eastAsia"/>
                <w:sz w:val="21"/>
                <w:szCs w:val="21"/>
              </w:rPr>
            </w:pPr>
            <w:r>
              <w:rPr>
                <w:rFonts w:hint="eastAsia"/>
                <w:sz w:val="21"/>
                <w:szCs w:val="21"/>
              </w:rPr>
              <w:t>2.多模块组合，可任意放置0.2ml-50ml各种孔径离心管；</w:t>
            </w:r>
          </w:p>
          <w:p w14:paraId="2CDF41AA" w14:textId="77777777" w:rsidR="00194EB2" w:rsidRDefault="00194EB2">
            <w:pPr>
              <w:pStyle w:val="aff5"/>
              <w:spacing w:before="0" w:beforeAutospacing="0" w:after="0" w:afterAutospacing="0" w:line="360" w:lineRule="auto"/>
              <w:ind w:hanging="420"/>
              <w:jc w:val="both"/>
              <w:rPr>
                <w:rFonts w:hint="eastAsia"/>
                <w:sz w:val="21"/>
                <w:szCs w:val="21"/>
              </w:rPr>
            </w:pPr>
            <w:r>
              <w:rPr>
                <w:rFonts w:hint="eastAsia"/>
                <w:sz w:val="21"/>
                <w:szCs w:val="21"/>
              </w:rPr>
              <w:t>3.自由模块组合，不同离心管同时保温；</w:t>
            </w:r>
          </w:p>
          <w:p w14:paraId="0BE6D39A" w14:textId="77777777" w:rsidR="00194EB2" w:rsidRDefault="00194EB2">
            <w:pPr>
              <w:pStyle w:val="aff5"/>
              <w:spacing w:before="0" w:beforeAutospacing="0" w:after="0" w:afterAutospacing="0" w:line="360" w:lineRule="auto"/>
              <w:ind w:hanging="420"/>
              <w:jc w:val="both"/>
              <w:rPr>
                <w:rFonts w:hint="eastAsia"/>
                <w:sz w:val="21"/>
                <w:szCs w:val="21"/>
              </w:rPr>
            </w:pPr>
            <w:r>
              <w:rPr>
                <w:rFonts w:hint="eastAsia"/>
                <w:sz w:val="21"/>
                <w:szCs w:val="21"/>
              </w:rPr>
              <w:t>4.温度设定范围：5-105℃；</w:t>
            </w:r>
          </w:p>
          <w:p w14:paraId="3150814E" w14:textId="77777777" w:rsidR="00194EB2" w:rsidRDefault="00194EB2">
            <w:pPr>
              <w:spacing w:line="360" w:lineRule="auto"/>
              <w:rPr>
                <w:rFonts w:ascii="宋体" w:hAnsi="宋体" w:hint="eastAsia"/>
                <w:szCs w:val="21"/>
              </w:rPr>
            </w:pPr>
            <w:r>
              <w:rPr>
                <w:rFonts w:ascii="宋体" w:hAnsi="宋体" w:hint="eastAsia"/>
                <w:szCs w:val="21"/>
              </w:rPr>
              <w:t>5.升温速度（室温-100℃）：≤15min；</w:t>
            </w:r>
          </w:p>
          <w:p w14:paraId="787D5650" w14:textId="77777777" w:rsidR="00194EB2" w:rsidRDefault="00194EB2">
            <w:pPr>
              <w:spacing w:line="360" w:lineRule="auto"/>
              <w:rPr>
                <w:rFonts w:ascii="宋体" w:hAnsi="宋体" w:hint="eastAsia"/>
                <w:bCs/>
                <w:szCs w:val="21"/>
              </w:rPr>
            </w:pPr>
            <w:r>
              <w:rPr>
                <w:rFonts w:ascii="宋体" w:hAnsi="宋体" w:hint="eastAsia"/>
                <w:szCs w:val="21"/>
              </w:rPr>
              <w:t>6.定时范围：1-99h59min；</w:t>
            </w:r>
          </w:p>
        </w:tc>
        <w:tc>
          <w:tcPr>
            <w:tcW w:w="600" w:type="pct"/>
            <w:tcBorders>
              <w:top w:val="single" w:sz="4" w:space="0" w:color="auto"/>
              <w:left w:val="single" w:sz="4" w:space="0" w:color="auto"/>
              <w:bottom w:val="single" w:sz="4" w:space="0" w:color="auto"/>
              <w:right w:val="single" w:sz="4" w:space="0" w:color="auto"/>
            </w:tcBorders>
            <w:vAlign w:val="center"/>
            <w:hideMark/>
          </w:tcPr>
          <w:p w14:paraId="7B65381D" w14:textId="77777777" w:rsidR="00194EB2" w:rsidRDefault="00194EB2">
            <w:pPr>
              <w:spacing w:line="360" w:lineRule="auto"/>
              <w:jc w:val="center"/>
              <w:rPr>
                <w:rFonts w:ascii="宋体" w:hAnsi="宋体" w:cs="宋体" w:hint="eastAsia"/>
                <w:szCs w:val="21"/>
              </w:rPr>
            </w:pPr>
            <w:r>
              <w:rPr>
                <w:rFonts w:ascii="宋体" w:hAnsi="宋体" w:hint="eastAsia"/>
                <w:szCs w:val="21"/>
              </w:rPr>
              <w:t>1台</w:t>
            </w:r>
          </w:p>
        </w:tc>
        <w:tc>
          <w:tcPr>
            <w:tcW w:w="333" w:type="pct"/>
            <w:tcBorders>
              <w:top w:val="single" w:sz="4" w:space="0" w:color="auto"/>
              <w:left w:val="single" w:sz="4" w:space="0" w:color="auto"/>
              <w:bottom w:val="single" w:sz="4" w:space="0" w:color="auto"/>
              <w:right w:val="single" w:sz="4" w:space="0" w:color="auto"/>
            </w:tcBorders>
            <w:vAlign w:val="center"/>
          </w:tcPr>
          <w:p w14:paraId="7526B6E1" w14:textId="77777777" w:rsidR="00194EB2" w:rsidRDefault="00194EB2">
            <w:pPr>
              <w:spacing w:line="360" w:lineRule="auto"/>
              <w:jc w:val="center"/>
              <w:rPr>
                <w:rFonts w:ascii="宋体" w:hAnsi="宋体" w:hint="eastAsia"/>
                <w:bCs/>
                <w:szCs w:val="21"/>
              </w:rPr>
            </w:pPr>
          </w:p>
        </w:tc>
      </w:tr>
      <w:tr w:rsidR="00194EB2" w14:paraId="14F96B13"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4244A540" w14:textId="77777777" w:rsidR="00194EB2" w:rsidRDefault="00194EB2">
            <w:pPr>
              <w:spacing w:line="360" w:lineRule="auto"/>
              <w:jc w:val="center"/>
              <w:rPr>
                <w:rFonts w:ascii="宋体" w:hAnsi="宋体" w:hint="eastAsia"/>
                <w:bCs/>
                <w:szCs w:val="21"/>
              </w:rPr>
            </w:pPr>
            <w:r>
              <w:rPr>
                <w:rFonts w:ascii="宋体" w:hAnsi="宋体" w:hint="eastAsia"/>
                <w:bCs/>
                <w:szCs w:val="21"/>
              </w:rPr>
              <w:t>24</w:t>
            </w:r>
          </w:p>
        </w:tc>
        <w:tc>
          <w:tcPr>
            <w:tcW w:w="534" w:type="pct"/>
            <w:tcBorders>
              <w:top w:val="single" w:sz="4" w:space="0" w:color="auto"/>
              <w:left w:val="single" w:sz="4" w:space="0" w:color="auto"/>
              <w:bottom w:val="single" w:sz="4" w:space="0" w:color="auto"/>
              <w:right w:val="single" w:sz="4" w:space="0" w:color="auto"/>
            </w:tcBorders>
            <w:vAlign w:val="center"/>
            <w:hideMark/>
          </w:tcPr>
          <w:p w14:paraId="5E8451AE" w14:textId="77777777" w:rsidR="00194EB2" w:rsidRDefault="00194EB2">
            <w:pPr>
              <w:spacing w:line="360" w:lineRule="auto"/>
              <w:jc w:val="center"/>
              <w:rPr>
                <w:rFonts w:ascii="宋体" w:hAnsi="宋体" w:hint="eastAsia"/>
                <w:szCs w:val="21"/>
              </w:rPr>
            </w:pPr>
            <w:r>
              <w:rPr>
                <w:rFonts w:ascii="宋体" w:hAnsi="宋体" w:hint="eastAsia"/>
                <w:szCs w:val="21"/>
              </w:rPr>
              <w:t>药品冷藏箱</w:t>
            </w:r>
          </w:p>
        </w:tc>
        <w:tc>
          <w:tcPr>
            <w:tcW w:w="3200" w:type="pct"/>
            <w:tcBorders>
              <w:top w:val="single" w:sz="4" w:space="0" w:color="auto"/>
              <w:left w:val="single" w:sz="4" w:space="0" w:color="auto"/>
              <w:bottom w:val="single" w:sz="4" w:space="0" w:color="auto"/>
              <w:right w:val="single" w:sz="4" w:space="0" w:color="auto"/>
            </w:tcBorders>
            <w:vAlign w:val="center"/>
            <w:hideMark/>
          </w:tcPr>
          <w:p w14:paraId="153E5A5A" w14:textId="77777777" w:rsidR="00194EB2" w:rsidRDefault="00194EB2">
            <w:pPr>
              <w:pStyle w:val="aff5"/>
              <w:shd w:val="clear" w:color="auto" w:fill="FFFFFF"/>
              <w:spacing w:before="0" w:beforeAutospacing="0" w:after="0" w:afterAutospacing="0" w:line="360" w:lineRule="auto"/>
              <w:rPr>
                <w:rStyle w:val="affd"/>
                <w:rFonts w:hint="eastAsia"/>
                <w:b w:val="0"/>
                <w:sz w:val="21"/>
                <w:shd w:val="clear" w:color="auto" w:fill="FFFFFF"/>
              </w:rPr>
            </w:pPr>
            <w:r>
              <w:rPr>
                <w:rStyle w:val="affd"/>
                <w:rFonts w:hint="eastAsia"/>
                <w:sz w:val="21"/>
                <w:szCs w:val="21"/>
                <w:shd w:val="clear" w:color="auto" w:fill="FFFFFF"/>
              </w:rPr>
              <w:t>1.有效容量:≥660L；</w:t>
            </w:r>
          </w:p>
          <w:p w14:paraId="141CF5E1" w14:textId="77777777" w:rsidR="00194EB2" w:rsidRDefault="00194EB2">
            <w:pPr>
              <w:pStyle w:val="aff5"/>
              <w:shd w:val="clear" w:color="auto" w:fill="FFFFFF"/>
              <w:spacing w:before="0" w:beforeAutospacing="0" w:after="0" w:afterAutospacing="0" w:line="360" w:lineRule="auto"/>
              <w:rPr>
                <w:rFonts w:hint="eastAsia"/>
              </w:rPr>
            </w:pPr>
            <w:r>
              <w:rPr>
                <w:rStyle w:val="affd"/>
                <w:rFonts w:hint="eastAsia"/>
                <w:sz w:val="21"/>
                <w:szCs w:val="21"/>
                <w:shd w:val="clear" w:color="auto" w:fill="FFFFFF"/>
              </w:rPr>
              <w:t>2.储存温度：</w:t>
            </w:r>
            <w:r>
              <w:rPr>
                <w:rStyle w:val="affd"/>
                <w:rFonts w:hint="eastAsia"/>
                <w:sz w:val="21"/>
                <w:szCs w:val="21"/>
              </w:rPr>
              <w:t>2~8℃；</w:t>
            </w:r>
          </w:p>
          <w:p w14:paraId="361181A5" w14:textId="77777777" w:rsidR="00194EB2" w:rsidRDefault="00194EB2">
            <w:pPr>
              <w:pStyle w:val="aff5"/>
              <w:shd w:val="clear" w:color="auto" w:fill="FFFFFF"/>
              <w:spacing w:before="0" w:beforeAutospacing="0" w:after="0" w:afterAutospacing="0" w:line="360" w:lineRule="auto"/>
              <w:rPr>
                <w:rFonts w:hint="eastAsia"/>
                <w:sz w:val="21"/>
                <w:szCs w:val="21"/>
              </w:rPr>
            </w:pPr>
            <w:r>
              <w:rPr>
                <w:rStyle w:val="affd"/>
                <w:rFonts w:hint="eastAsia"/>
                <w:sz w:val="21"/>
                <w:szCs w:val="21"/>
                <w:shd w:val="clear" w:color="auto" w:fill="FFFFFF"/>
              </w:rPr>
              <w:t>3.高精度电脑温度控制系统：箱体内置高灵敏度温度传感器，确保内部温度稳定。</w:t>
            </w:r>
          </w:p>
          <w:p w14:paraId="58A766AA" w14:textId="77777777" w:rsidR="00194EB2" w:rsidRDefault="00194EB2">
            <w:pPr>
              <w:pStyle w:val="aff5"/>
              <w:shd w:val="clear" w:color="auto" w:fill="FFFFFF"/>
              <w:spacing w:before="0" w:beforeAutospacing="0" w:after="0" w:afterAutospacing="0" w:line="360" w:lineRule="auto"/>
              <w:rPr>
                <w:rFonts w:hint="eastAsia"/>
                <w:sz w:val="21"/>
                <w:szCs w:val="21"/>
              </w:rPr>
            </w:pPr>
            <w:r>
              <w:rPr>
                <w:rStyle w:val="affd"/>
                <w:rFonts w:hint="eastAsia"/>
                <w:sz w:val="21"/>
                <w:szCs w:val="21"/>
                <w:shd w:val="clear" w:color="auto" w:fill="FFFFFF"/>
              </w:rPr>
              <w:t>4.自动温度控制：高亮度数码显示，在2~8℃范围内任意设定，温度显示精度0.1℃智能风扇强制冷气循环，确保内部温度均匀性。</w:t>
            </w:r>
          </w:p>
          <w:p w14:paraId="291A6BCA" w14:textId="77777777" w:rsidR="00194EB2" w:rsidRDefault="00194EB2">
            <w:pPr>
              <w:pStyle w:val="aff5"/>
              <w:shd w:val="clear" w:color="auto" w:fill="FFFFFF"/>
              <w:spacing w:before="0" w:beforeAutospacing="0" w:after="0" w:afterAutospacing="0" w:line="360" w:lineRule="auto"/>
              <w:rPr>
                <w:rFonts w:hint="eastAsia"/>
                <w:sz w:val="21"/>
                <w:szCs w:val="21"/>
              </w:rPr>
            </w:pPr>
            <w:r>
              <w:rPr>
                <w:rStyle w:val="affd"/>
                <w:rFonts w:hint="eastAsia"/>
                <w:sz w:val="21"/>
                <w:szCs w:val="21"/>
                <w:shd w:val="clear" w:color="auto" w:fill="FFFFFF"/>
              </w:rPr>
              <w:t>5.完善的声光报警系统（传感器故障、开门报警、高低温报警等），物品存储更安全开机延时和门体配锁，防止随意开门。</w:t>
            </w:r>
          </w:p>
          <w:p w14:paraId="75A5EAAA" w14:textId="77777777" w:rsidR="00194EB2" w:rsidRDefault="00194EB2">
            <w:pPr>
              <w:pStyle w:val="aff5"/>
              <w:shd w:val="clear" w:color="auto" w:fill="FFFFFF"/>
              <w:spacing w:before="0" w:beforeAutospacing="0" w:after="0" w:afterAutospacing="0" w:line="360" w:lineRule="auto"/>
              <w:rPr>
                <w:rFonts w:hint="eastAsia"/>
                <w:sz w:val="21"/>
                <w:szCs w:val="21"/>
              </w:rPr>
            </w:pPr>
            <w:r>
              <w:rPr>
                <w:rStyle w:val="affd"/>
                <w:rFonts w:hint="eastAsia"/>
                <w:sz w:val="21"/>
                <w:szCs w:val="21"/>
                <w:shd w:val="clear" w:color="auto" w:fill="FFFFFF"/>
              </w:rPr>
              <w:t>6.无氟环保制冷剂，品牌压缩机，制冷快，噪音低。</w:t>
            </w:r>
          </w:p>
          <w:p w14:paraId="79286421" w14:textId="77777777" w:rsidR="00194EB2" w:rsidRDefault="00194EB2">
            <w:pPr>
              <w:pStyle w:val="aff5"/>
              <w:shd w:val="clear" w:color="auto" w:fill="FFFFFF"/>
              <w:spacing w:before="0" w:beforeAutospacing="0" w:after="0" w:afterAutospacing="0" w:line="360" w:lineRule="auto"/>
              <w:rPr>
                <w:rFonts w:hint="eastAsia"/>
                <w:sz w:val="21"/>
                <w:szCs w:val="21"/>
              </w:rPr>
            </w:pPr>
            <w:r>
              <w:rPr>
                <w:rStyle w:val="affd"/>
                <w:rFonts w:hint="eastAsia"/>
                <w:sz w:val="21"/>
                <w:szCs w:val="21"/>
                <w:shd w:val="clear" w:color="auto" w:fill="FFFFFF"/>
              </w:rPr>
              <w:t>7.箱体采用优质钢板，经过防腐磷化、喷涂工艺处理。</w:t>
            </w:r>
          </w:p>
          <w:p w14:paraId="1D96473E" w14:textId="77777777" w:rsidR="00194EB2" w:rsidRDefault="00194EB2">
            <w:pPr>
              <w:pStyle w:val="aff5"/>
              <w:shd w:val="clear" w:color="auto" w:fill="FFFFFF"/>
              <w:spacing w:before="0" w:beforeAutospacing="0" w:after="0" w:afterAutospacing="0" w:line="360" w:lineRule="auto"/>
              <w:rPr>
                <w:rStyle w:val="affd"/>
                <w:rFonts w:hint="eastAsia"/>
                <w:b w:val="0"/>
                <w:shd w:val="clear" w:color="auto" w:fill="FFFFFF"/>
              </w:rPr>
            </w:pPr>
            <w:r>
              <w:rPr>
                <w:rStyle w:val="affd"/>
                <w:rFonts w:hint="eastAsia"/>
                <w:sz w:val="21"/>
                <w:szCs w:val="21"/>
                <w:shd w:val="clear" w:color="auto" w:fill="FFFFFF"/>
              </w:rPr>
              <w:t>8.内部尺寸mm：约870×600×1350。</w:t>
            </w:r>
          </w:p>
          <w:p w14:paraId="2937D5BD" w14:textId="77777777" w:rsidR="00194EB2" w:rsidRDefault="00194EB2">
            <w:pPr>
              <w:spacing w:line="360" w:lineRule="auto"/>
              <w:jc w:val="left"/>
              <w:rPr>
                <w:rFonts w:ascii="宋体" w:hAnsi="宋体" w:hint="eastAsia"/>
              </w:rPr>
            </w:pPr>
            <w:r>
              <w:rPr>
                <w:rStyle w:val="affd"/>
                <w:rFonts w:ascii="宋体" w:hAnsi="宋体" w:hint="eastAsia"/>
                <w:szCs w:val="21"/>
                <w:shd w:val="clear" w:color="auto" w:fill="FFFFFF"/>
              </w:rPr>
              <w:t>9.输入功率：220W。</w:t>
            </w:r>
          </w:p>
        </w:tc>
        <w:tc>
          <w:tcPr>
            <w:tcW w:w="600" w:type="pct"/>
            <w:tcBorders>
              <w:top w:val="single" w:sz="4" w:space="0" w:color="auto"/>
              <w:left w:val="single" w:sz="4" w:space="0" w:color="auto"/>
              <w:bottom w:val="single" w:sz="4" w:space="0" w:color="auto"/>
              <w:right w:val="single" w:sz="4" w:space="0" w:color="auto"/>
            </w:tcBorders>
            <w:vAlign w:val="center"/>
            <w:hideMark/>
          </w:tcPr>
          <w:p w14:paraId="5E0F80AF" w14:textId="77777777" w:rsidR="00194EB2" w:rsidRDefault="00194EB2">
            <w:pPr>
              <w:spacing w:line="360" w:lineRule="auto"/>
              <w:jc w:val="center"/>
              <w:rPr>
                <w:rFonts w:ascii="宋体" w:hAnsi="宋体" w:cs="宋体" w:hint="eastAsia"/>
                <w:szCs w:val="21"/>
              </w:rPr>
            </w:pPr>
            <w:r>
              <w:rPr>
                <w:rFonts w:ascii="宋体" w:hAnsi="宋体" w:hint="eastAsia"/>
                <w:szCs w:val="21"/>
              </w:rPr>
              <w:t>2台</w:t>
            </w:r>
          </w:p>
        </w:tc>
        <w:tc>
          <w:tcPr>
            <w:tcW w:w="333" w:type="pct"/>
            <w:tcBorders>
              <w:top w:val="single" w:sz="4" w:space="0" w:color="auto"/>
              <w:left w:val="single" w:sz="4" w:space="0" w:color="auto"/>
              <w:bottom w:val="single" w:sz="4" w:space="0" w:color="auto"/>
              <w:right w:val="single" w:sz="4" w:space="0" w:color="auto"/>
            </w:tcBorders>
            <w:vAlign w:val="center"/>
          </w:tcPr>
          <w:p w14:paraId="13C8AF4A" w14:textId="77777777" w:rsidR="00194EB2" w:rsidRDefault="00194EB2">
            <w:pPr>
              <w:spacing w:line="360" w:lineRule="auto"/>
              <w:jc w:val="center"/>
              <w:rPr>
                <w:rFonts w:ascii="宋体" w:hAnsi="宋体" w:hint="eastAsia"/>
                <w:bCs/>
                <w:szCs w:val="21"/>
              </w:rPr>
            </w:pPr>
          </w:p>
        </w:tc>
      </w:tr>
      <w:tr w:rsidR="00194EB2" w14:paraId="242EC336"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3F8D6C6D" w14:textId="77777777" w:rsidR="00194EB2" w:rsidRDefault="00194EB2">
            <w:pPr>
              <w:spacing w:line="360" w:lineRule="auto"/>
              <w:jc w:val="center"/>
              <w:rPr>
                <w:rFonts w:ascii="宋体" w:hAnsi="宋体" w:hint="eastAsia"/>
                <w:bCs/>
                <w:szCs w:val="21"/>
              </w:rPr>
            </w:pPr>
            <w:r>
              <w:rPr>
                <w:rFonts w:ascii="宋体" w:hAnsi="宋体" w:hint="eastAsia"/>
                <w:bCs/>
                <w:szCs w:val="21"/>
              </w:rPr>
              <w:t>25</w:t>
            </w:r>
          </w:p>
        </w:tc>
        <w:tc>
          <w:tcPr>
            <w:tcW w:w="534" w:type="pct"/>
            <w:tcBorders>
              <w:top w:val="single" w:sz="4" w:space="0" w:color="auto"/>
              <w:left w:val="single" w:sz="4" w:space="0" w:color="auto"/>
              <w:bottom w:val="single" w:sz="4" w:space="0" w:color="auto"/>
              <w:right w:val="single" w:sz="4" w:space="0" w:color="auto"/>
            </w:tcBorders>
            <w:vAlign w:val="center"/>
            <w:hideMark/>
          </w:tcPr>
          <w:p w14:paraId="2F85781A" w14:textId="77777777" w:rsidR="00194EB2" w:rsidRDefault="00194EB2">
            <w:pPr>
              <w:spacing w:line="360" w:lineRule="auto"/>
              <w:jc w:val="center"/>
              <w:rPr>
                <w:rFonts w:ascii="宋体" w:hAnsi="宋体" w:hint="eastAsia"/>
                <w:szCs w:val="21"/>
              </w:rPr>
            </w:pPr>
            <w:r>
              <w:rPr>
                <w:rFonts w:ascii="宋体" w:hAnsi="宋体" w:hint="eastAsia"/>
                <w:szCs w:val="21"/>
              </w:rPr>
              <w:t>万分之一分析天平</w:t>
            </w:r>
          </w:p>
        </w:tc>
        <w:tc>
          <w:tcPr>
            <w:tcW w:w="3200" w:type="pct"/>
            <w:tcBorders>
              <w:top w:val="single" w:sz="4" w:space="0" w:color="auto"/>
              <w:left w:val="single" w:sz="4" w:space="0" w:color="auto"/>
              <w:bottom w:val="single" w:sz="4" w:space="0" w:color="auto"/>
              <w:right w:val="single" w:sz="4" w:space="0" w:color="auto"/>
            </w:tcBorders>
            <w:vAlign w:val="center"/>
            <w:hideMark/>
          </w:tcPr>
          <w:p w14:paraId="2E5D4381" w14:textId="77777777" w:rsidR="00194EB2" w:rsidRDefault="00194EB2">
            <w:pPr>
              <w:spacing w:line="360" w:lineRule="auto"/>
              <w:jc w:val="left"/>
              <w:rPr>
                <w:rFonts w:ascii="宋体" w:hAnsi="宋体" w:hint="eastAsia"/>
                <w:bCs/>
                <w:szCs w:val="21"/>
              </w:rPr>
            </w:pPr>
            <w:r>
              <w:rPr>
                <w:rFonts w:ascii="宋体" w:hAnsi="宋体" w:hint="eastAsia"/>
                <w:bCs/>
                <w:szCs w:val="21"/>
              </w:rPr>
              <w:t>1、电源：220V±10% (50 Hz/60 Hz)；</w:t>
            </w:r>
          </w:p>
          <w:p w14:paraId="4AF37F55" w14:textId="77777777" w:rsidR="00194EB2" w:rsidRDefault="00194EB2">
            <w:pPr>
              <w:spacing w:line="360" w:lineRule="auto"/>
              <w:jc w:val="left"/>
              <w:rPr>
                <w:rFonts w:ascii="宋体" w:hAnsi="宋体" w:hint="eastAsia"/>
                <w:bCs/>
                <w:szCs w:val="21"/>
              </w:rPr>
            </w:pPr>
            <w:r>
              <w:rPr>
                <w:rFonts w:ascii="宋体" w:hAnsi="宋体" w:hint="eastAsia"/>
                <w:bCs/>
                <w:szCs w:val="21"/>
              </w:rPr>
              <w:t>2、操作温度：20±2.5℃；</w:t>
            </w:r>
          </w:p>
          <w:p w14:paraId="7A68C70D" w14:textId="77777777" w:rsidR="00194EB2" w:rsidRDefault="00194EB2">
            <w:pPr>
              <w:spacing w:line="360" w:lineRule="auto"/>
              <w:jc w:val="left"/>
              <w:rPr>
                <w:rFonts w:ascii="宋体" w:hAnsi="宋体" w:hint="eastAsia"/>
                <w:bCs/>
                <w:szCs w:val="21"/>
              </w:rPr>
            </w:pPr>
            <w:r>
              <w:rPr>
                <w:rFonts w:ascii="宋体" w:hAnsi="宋体" w:hint="eastAsia"/>
                <w:bCs/>
                <w:szCs w:val="21"/>
              </w:rPr>
              <w:t>3、最大称量值：210g；</w:t>
            </w:r>
          </w:p>
          <w:p w14:paraId="20A9427F" w14:textId="77777777" w:rsidR="00194EB2" w:rsidRDefault="00194EB2">
            <w:pPr>
              <w:spacing w:line="360" w:lineRule="auto"/>
              <w:jc w:val="left"/>
              <w:rPr>
                <w:rFonts w:ascii="宋体" w:hAnsi="宋体" w:hint="eastAsia"/>
                <w:bCs/>
                <w:szCs w:val="21"/>
              </w:rPr>
            </w:pPr>
            <w:r>
              <w:rPr>
                <w:rFonts w:ascii="宋体" w:hAnsi="宋体" w:hint="eastAsia"/>
                <w:bCs/>
                <w:szCs w:val="21"/>
              </w:rPr>
              <w:t>4、可读性：0.1mg；</w:t>
            </w:r>
          </w:p>
          <w:p w14:paraId="1868D6E2"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5、线性误差：±0.2mg；重复性：±0.1mg；</w:t>
            </w:r>
          </w:p>
          <w:p w14:paraId="0908604A" w14:textId="77777777" w:rsidR="00194EB2" w:rsidRDefault="00194EB2">
            <w:pPr>
              <w:spacing w:line="360" w:lineRule="auto"/>
              <w:jc w:val="left"/>
              <w:rPr>
                <w:rFonts w:ascii="宋体" w:hAnsi="宋体" w:hint="eastAsia"/>
                <w:bCs/>
                <w:szCs w:val="21"/>
              </w:rPr>
            </w:pPr>
            <w:r>
              <w:rPr>
                <w:rFonts w:ascii="宋体" w:hAnsi="宋体" w:hint="eastAsia"/>
                <w:bCs/>
                <w:szCs w:val="21"/>
              </w:rPr>
              <w:t>6、秤盘尺寸：Φ90mm；</w:t>
            </w:r>
          </w:p>
          <w:p w14:paraId="2162B59A" w14:textId="77777777" w:rsidR="00194EB2" w:rsidRDefault="00194EB2">
            <w:pPr>
              <w:spacing w:line="360" w:lineRule="auto"/>
              <w:jc w:val="left"/>
              <w:rPr>
                <w:rFonts w:ascii="宋体" w:hAnsi="宋体" w:hint="eastAsia"/>
                <w:bCs/>
                <w:szCs w:val="21"/>
              </w:rPr>
            </w:pPr>
            <w:r>
              <w:rPr>
                <w:rFonts w:ascii="宋体" w:hAnsi="宋体" w:hint="eastAsia"/>
                <w:bCs/>
                <w:szCs w:val="21"/>
              </w:rPr>
              <w:t>7、配备九种程序应用：百分比称重功能，密度称量程序自动换算直读功能，动物（动态）称量功能，设定物体称量计数功能，成本结算（计价）功能，上下限检重功能，毛、净、皮称量功能，峰值保持功能，累计功能；</w:t>
            </w:r>
          </w:p>
          <w:p w14:paraId="62DD89B1" w14:textId="77777777" w:rsidR="00194EB2" w:rsidRDefault="00194EB2">
            <w:pPr>
              <w:spacing w:line="360" w:lineRule="auto"/>
              <w:jc w:val="left"/>
              <w:rPr>
                <w:rFonts w:ascii="宋体" w:hAnsi="宋体" w:hint="eastAsia"/>
                <w:bCs/>
                <w:szCs w:val="21"/>
              </w:rPr>
            </w:pPr>
            <w:r>
              <w:rPr>
                <w:rFonts w:ascii="宋体" w:hAnsi="宋体" w:hint="eastAsia"/>
                <w:bCs/>
                <w:szCs w:val="21"/>
              </w:rPr>
              <w:t>8、采用单体精密质量传感器，大幅提高了传感器的响应性和均衡性；</w:t>
            </w:r>
          </w:p>
          <w:p w14:paraId="67F846B5" w14:textId="77777777" w:rsidR="00194EB2" w:rsidRDefault="00194EB2">
            <w:pPr>
              <w:spacing w:line="360" w:lineRule="auto"/>
              <w:jc w:val="left"/>
              <w:rPr>
                <w:rFonts w:ascii="宋体" w:hAnsi="宋体" w:hint="eastAsia"/>
                <w:bCs/>
                <w:szCs w:val="21"/>
              </w:rPr>
            </w:pPr>
            <w:r>
              <w:rPr>
                <w:rFonts w:ascii="宋体" w:hAnsi="宋体" w:hint="eastAsia"/>
                <w:bCs/>
                <w:szCs w:val="21"/>
              </w:rPr>
              <w:t>9、全自动智能内校，通过温度触发内校；内部防静电防干扰处理；</w:t>
            </w:r>
          </w:p>
          <w:p w14:paraId="3ABD6DD0" w14:textId="77777777" w:rsidR="00194EB2" w:rsidRDefault="00194EB2">
            <w:pPr>
              <w:spacing w:line="360" w:lineRule="auto"/>
              <w:jc w:val="left"/>
              <w:rPr>
                <w:rFonts w:ascii="宋体" w:hAnsi="宋体" w:hint="eastAsia"/>
                <w:bCs/>
                <w:szCs w:val="21"/>
              </w:rPr>
            </w:pPr>
            <w:r>
              <w:rPr>
                <w:rFonts w:ascii="宋体" w:hAnsi="宋体" w:hint="eastAsia"/>
                <w:bCs/>
                <w:szCs w:val="21"/>
              </w:rPr>
              <w:t>10、七级防震滤波可调功能；</w:t>
            </w:r>
          </w:p>
          <w:p w14:paraId="102A9929" w14:textId="77777777" w:rsidR="00194EB2" w:rsidRDefault="00194EB2">
            <w:pPr>
              <w:spacing w:line="360" w:lineRule="auto"/>
              <w:jc w:val="left"/>
              <w:rPr>
                <w:rFonts w:ascii="宋体" w:hAnsi="宋体" w:hint="eastAsia"/>
                <w:bCs/>
                <w:szCs w:val="21"/>
              </w:rPr>
            </w:pPr>
            <w:r>
              <w:rPr>
                <w:rFonts w:ascii="宋体" w:hAnsi="宋体" w:hint="eastAsia"/>
                <w:bCs/>
                <w:szCs w:val="21"/>
              </w:rPr>
              <w:t>11、具有克、克拉、英磅等二十种单位转换功能，并可锁定和屏敝；</w:t>
            </w:r>
          </w:p>
          <w:p w14:paraId="4D427024" w14:textId="77777777" w:rsidR="00194EB2" w:rsidRDefault="00194EB2">
            <w:pPr>
              <w:spacing w:line="360" w:lineRule="auto"/>
              <w:jc w:val="left"/>
              <w:rPr>
                <w:rFonts w:ascii="宋体" w:hAnsi="宋体" w:hint="eastAsia"/>
                <w:bCs/>
                <w:szCs w:val="21"/>
              </w:rPr>
            </w:pPr>
            <w:r>
              <w:rPr>
                <w:rFonts w:ascii="宋体" w:hAnsi="宋体" w:hint="eastAsia"/>
                <w:bCs/>
                <w:szCs w:val="21"/>
              </w:rPr>
              <w:t>12、标配RS232/USB双接口，轻松实现称量数据的传输；</w:t>
            </w:r>
          </w:p>
          <w:p w14:paraId="08D50267" w14:textId="77777777" w:rsidR="00194EB2" w:rsidRDefault="00194EB2">
            <w:pPr>
              <w:spacing w:line="360" w:lineRule="auto"/>
              <w:jc w:val="left"/>
              <w:rPr>
                <w:rFonts w:ascii="宋体" w:hAnsi="宋体" w:hint="eastAsia"/>
                <w:bCs/>
                <w:szCs w:val="21"/>
              </w:rPr>
            </w:pPr>
            <w:r>
              <w:rPr>
                <w:rFonts w:ascii="宋体" w:hAnsi="宋体" w:hint="eastAsia"/>
                <w:bCs/>
                <w:szCs w:val="21"/>
              </w:rPr>
              <w:t>13、开关机自动锁定当前模式，方便用户继续上次功能操作；</w:t>
            </w:r>
          </w:p>
          <w:p w14:paraId="6EC9DD6A" w14:textId="77777777" w:rsidR="00194EB2" w:rsidRDefault="00194EB2">
            <w:pPr>
              <w:spacing w:line="360" w:lineRule="auto"/>
              <w:jc w:val="left"/>
              <w:rPr>
                <w:rFonts w:ascii="宋体" w:hAnsi="宋体" w:hint="eastAsia"/>
                <w:bCs/>
                <w:szCs w:val="21"/>
              </w:rPr>
            </w:pPr>
            <w:r>
              <w:rPr>
                <w:rFonts w:ascii="宋体" w:hAnsi="宋体" w:hint="eastAsia"/>
                <w:bCs/>
                <w:szCs w:val="21"/>
              </w:rPr>
              <w:t>14、内置日期、时间可调功能，内置温度显示功能；</w:t>
            </w:r>
          </w:p>
          <w:p w14:paraId="51402DF5" w14:textId="77777777" w:rsidR="00194EB2" w:rsidRDefault="00194EB2">
            <w:pPr>
              <w:spacing w:line="360" w:lineRule="auto"/>
              <w:jc w:val="left"/>
              <w:rPr>
                <w:rFonts w:ascii="宋体" w:hAnsi="宋体" w:hint="eastAsia"/>
                <w:bCs/>
                <w:szCs w:val="21"/>
              </w:rPr>
            </w:pPr>
            <w:r>
              <w:rPr>
                <w:rFonts w:ascii="宋体" w:hAnsi="宋体" w:hint="eastAsia"/>
                <w:bCs/>
                <w:szCs w:val="21"/>
              </w:rPr>
              <w:t>15、配备下挂钩外部称量装置，以满足轻量大体积物品称重 ；</w:t>
            </w:r>
          </w:p>
          <w:p w14:paraId="262FF2FC" w14:textId="77777777" w:rsidR="00194EB2" w:rsidRDefault="00194EB2">
            <w:pPr>
              <w:spacing w:line="360" w:lineRule="auto"/>
              <w:jc w:val="left"/>
              <w:rPr>
                <w:rFonts w:ascii="宋体" w:hAnsi="宋体" w:hint="eastAsia"/>
                <w:bCs/>
                <w:szCs w:val="21"/>
              </w:rPr>
            </w:pPr>
            <w:r>
              <w:rPr>
                <w:rFonts w:ascii="宋体" w:hAnsi="宋体" w:hint="eastAsia"/>
                <w:bCs/>
                <w:szCs w:val="21"/>
              </w:rPr>
              <w:t>16、称重稳定时间可调功能，满足不同称重需求；</w:t>
            </w:r>
          </w:p>
          <w:p w14:paraId="1889855E" w14:textId="77777777" w:rsidR="00194EB2" w:rsidRDefault="00194EB2">
            <w:pPr>
              <w:spacing w:line="360" w:lineRule="auto"/>
              <w:jc w:val="left"/>
              <w:rPr>
                <w:rFonts w:ascii="宋体" w:hAnsi="宋体" w:hint="eastAsia"/>
                <w:bCs/>
                <w:szCs w:val="21"/>
              </w:rPr>
            </w:pPr>
            <w:r>
              <w:rPr>
                <w:rFonts w:ascii="宋体" w:hAnsi="宋体" w:hint="eastAsia"/>
                <w:bCs/>
                <w:szCs w:val="21"/>
              </w:rPr>
              <w:t>17、人性化后置式工具箱可放置砝码、手套；</w:t>
            </w:r>
          </w:p>
        </w:tc>
        <w:tc>
          <w:tcPr>
            <w:tcW w:w="600" w:type="pct"/>
            <w:tcBorders>
              <w:top w:val="single" w:sz="4" w:space="0" w:color="auto"/>
              <w:left w:val="single" w:sz="4" w:space="0" w:color="auto"/>
              <w:bottom w:val="single" w:sz="4" w:space="0" w:color="auto"/>
              <w:right w:val="single" w:sz="4" w:space="0" w:color="auto"/>
            </w:tcBorders>
            <w:vAlign w:val="center"/>
            <w:hideMark/>
          </w:tcPr>
          <w:p w14:paraId="6ECE1620"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33" w:type="pct"/>
            <w:tcBorders>
              <w:top w:val="single" w:sz="4" w:space="0" w:color="auto"/>
              <w:left w:val="single" w:sz="4" w:space="0" w:color="auto"/>
              <w:bottom w:val="single" w:sz="4" w:space="0" w:color="auto"/>
              <w:right w:val="single" w:sz="4" w:space="0" w:color="auto"/>
            </w:tcBorders>
            <w:vAlign w:val="center"/>
          </w:tcPr>
          <w:p w14:paraId="7333C58E" w14:textId="77777777" w:rsidR="00194EB2" w:rsidRDefault="00194EB2">
            <w:pPr>
              <w:spacing w:line="360" w:lineRule="auto"/>
              <w:jc w:val="center"/>
              <w:rPr>
                <w:rFonts w:ascii="宋体" w:hAnsi="宋体" w:hint="eastAsia"/>
                <w:bCs/>
                <w:szCs w:val="21"/>
              </w:rPr>
            </w:pPr>
          </w:p>
        </w:tc>
      </w:tr>
      <w:tr w:rsidR="00194EB2" w14:paraId="49340063"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3103B460" w14:textId="77777777" w:rsidR="00194EB2" w:rsidRDefault="00194EB2">
            <w:pPr>
              <w:spacing w:line="360" w:lineRule="auto"/>
              <w:jc w:val="center"/>
              <w:rPr>
                <w:rFonts w:ascii="宋体" w:hAnsi="宋体" w:hint="eastAsia"/>
                <w:bCs/>
                <w:szCs w:val="21"/>
              </w:rPr>
            </w:pPr>
            <w:r>
              <w:rPr>
                <w:rFonts w:ascii="宋体" w:hAnsi="宋体" w:hint="eastAsia"/>
                <w:bCs/>
                <w:szCs w:val="21"/>
              </w:rPr>
              <w:t>26</w:t>
            </w:r>
          </w:p>
        </w:tc>
        <w:tc>
          <w:tcPr>
            <w:tcW w:w="534" w:type="pct"/>
            <w:tcBorders>
              <w:top w:val="single" w:sz="4" w:space="0" w:color="auto"/>
              <w:left w:val="single" w:sz="4" w:space="0" w:color="auto"/>
              <w:bottom w:val="single" w:sz="4" w:space="0" w:color="auto"/>
              <w:right w:val="single" w:sz="4" w:space="0" w:color="auto"/>
            </w:tcBorders>
            <w:vAlign w:val="center"/>
            <w:hideMark/>
          </w:tcPr>
          <w:p w14:paraId="762BA4D5" w14:textId="77777777" w:rsidR="00194EB2" w:rsidRDefault="00194EB2">
            <w:pPr>
              <w:spacing w:line="360" w:lineRule="auto"/>
              <w:jc w:val="center"/>
              <w:rPr>
                <w:rFonts w:ascii="宋体" w:hAnsi="宋体" w:hint="eastAsia"/>
                <w:szCs w:val="21"/>
              </w:rPr>
            </w:pPr>
            <w:r>
              <w:rPr>
                <w:rFonts w:ascii="宋体" w:hAnsi="宋体" w:hint="eastAsia"/>
                <w:szCs w:val="21"/>
              </w:rPr>
              <w:t>集热式恒温磁力搅拌浴</w:t>
            </w:r>
          </w:p>
        </w:tc>
        <w:tc>
          <w:tcPr>
            <w:tcW w:w="3200" w:type="pct"/>
            <w:tcBorders>
              <w:top w:val="single" w:sz="4" w:space="0" w:color="auto"/>
              <w:left w:val="single" w:sz="4" w:space="0" w:color="auto"/>
              <w:bottom w:val="single" w:sz="4" w:space="0" w:color="auto"/>
              <w:right w:val="single" w:sz="4" w:space="0" w:color="auto"/>
            </w:tcBorders>
            <w:vAlign w:val="center"/>
            <w:hideMark/>
          </w:tcPr>
          <w:p w14:paraId="035F770B" w14:textId="77777777" w:rsidR="00194EB2" w:rsidRDefault="00194EB2">
            <w:pPr>
              <w:pStyle w:val="aff5"/>
              <w:spacing w:before="0" w:beforeAutospacing="0" w:after="0" w:afterAutospacing="0" w:line="360" w:lineRule="auto"/>
              <w:rPr>
                <w:rFonts w:hint="eastAsia"/>
                <w:sz w:val="21"/>
                <w:szCs w:val="21"/>
              </w:rPr>
            </w:pPr>
            <w:r>
              <w:rPr>
                <w:rFonts w:hint="eastAsia"/>
                <w:sz w:val="21"/>
                <w:szCs w:val="21"/>
              </w:rPr>
              <w:t>1.采用 304不锈钢加热器；</w:t>
            </w:r>
          </w:p>
          <w:p w14:paraId="0066979F" w14:textId="77777777" w:rsidR="00194EB2" w:rsidRDefault="00194EB2">
            <w:pPr>
              <w:pStyle w:val="aff5"/>
              <w:spacing w:before="0" w:beforeAutospacing="0" w:after="0" w:afterAutospacing="0" w:line="360" w:lineRule="auto"/>
              <w:rPr>
                <w:rFonts w:hint="eastAsia"/>
                <w:sz w:val="21"/>
                <w:szCs w:val="21"/>
              </w:rPr>
            </w:pPr>
            <w:r>
              <w:rPr>
                <w:rFonts w:hint="eastAsia"/>
                <w:sz w:val="21"/>
                <w:szCs w:val="21"/>
              </w:rPr>
              <w:t>2.磁力搅拌机构带动槽内的搅拌子同步旋转，使浴槽内溶液旋转，受热均匀；</w:t>
            </w:r>
          </w:p>
          <w:p w14:paraId="7AD37232" w14:textId="77777777" w:rsidR="00194EB2" w:rsidRDefault="00194EB2">
            <w:pPr>
              <w:pStyle w:val="aff5"/>
              <w:spacing w:before="0" w:beforeAutospacing="0" w:after="0" w:afterAutospacing="0" w:line="360" w:lineRule="auto"/>
              <w:rPr>
                <w:rFonts w:hint="eastAsia"/>
                <w:sz w:val="21"/>
                <w:szCs w:val="21"/>
              </w:rPr>
            </w:pPr>
            <w:r>
              <w:rPr>
                <w:rFonts w:hint="eastAsia"/>
                <w:sz w:val="21"/>
                <w:szCs w:val="21"/>
              </w:rPr>
              <w:t>3.高性能直流无刷电机，性能稳定，可连续使用；</w:t>
            </w:r>
          </w:p>
          <w:p w14:paraId="1CD0D44A" w14:textId="77777777" w:rsidR="00194EB2" w:rsidRDefault="00194EB2">
            <w:pPr>
              <w:pStyle w:val="aff5"/>
              <w:spacing w:before="0" w:beforeAutospacing="0" w:after="0" w:afterAutospacing="0" w:line="360" w:lineRule="auto"/>
              <w:rPr>
                <w:rFonts w:hint="eastAsia"/>
                <w:sz w:val="21"/>
                <w:szCs w:val="21"/>
              </w:rPr>
            </w:pPr>
            <w:r>
              <w:rPr>
                <w:rFonts w:hint="eastAsia"/>
                <w:sz w:val="21"/>
                <w:szCs w:val="21"/>
              </w:rPr>
              <w:t>4.</w:t>
            </w:r>
            <w:r>
              <w:rPr>
                <w:rFonts w:hint="eastAsia"/>
                <w:sz w:val="21"/>
                <w:szCs w:val="21"/>
                <w:shd w:val="clear" w:color="auto" w:fill="FFFFFF"/>
              </w:rPr>
              <w:t>大可放置烧瓶（ml）：500；</w:t>
            </w:r>
          </w:p>
          <w:p w14:paraId="126CE0F2" w14:textId="77777777" w:rsidR="00194EB2" w:rsidRDefault="00194EB2">
            <w:pPr>
              <w:pStyle w:val="aff5"/>
              <w:spacing w:before="0" w:beforeAutospacing="0" w:after="0" w:afterAutospacing="0" w:line="360" w:lineRule="auto"/>
              <w:rPr>
                <w:rFonts w:hint="eastAsia"/>
                <w:sz w:val="21"/>
                <w:szCs w:val="21"/>
              </w:rPr>
            </w:pPr>
            <w:r>
              <w:rPr>
                <w:rFonts w:hint="eastAsia"/>
                <w:sz w:val="21"/>
                <w:szCs w:val="21"/>
              </w:rPr>
              <w:t>5.温度控制采用PID方式，控温精度高；</w:t>
            </w:r>
          </w:p>
          <w:p w14:paraId="75FE5105" w14:textId="77777777" w:rsidR="00194EB2" w:rsidRDefault="00194EB2">
            <w:pPr>
              <w:pStyle w:val="aff5"/>
              <w:spacing w:before="0" w:beforeAutospacing="0" w:after="0" w:afterAutospacing="0" w:line="360" w:lineRule="auto"/>
              <w:rPr>
                <w:rFonts w:hint="eastAsia"/>
                <w:sz w:val="21"/>
                <w:szCs w:val="21"/>
              </w:rPr>
            </w:pPr>
            <w:r>
              <w:rPr>
                <w:rFonts w:hint="eastAsia"/>
                <w:sz w:val="21"/>
                <w:szCs w:val="21"/>
              </w:rPr>
              <w:t>6.按键输入和数字显示，操作简单；</w:t>
            </w:r>
          </w:p>
          <w:p w14:paraId="387713FE" w14:textId="77777777" w:rsidR="00194EB2" w:rsidRDefault="00194EB2">
            <w:pPr>
              <w:pStyle w:val="aff5"/>
              <w:spacing w:before="0" w:beforeAutospacing="0" w:after="0" w:afterAutospacing="0" w:line="360" w:lineRule="auto"/>
              <w:rPr>
                <w:rFonts w:hint="eastAsia"/>
                <w:sz w:val="21"/>
                <w:szCs w:val="21"/>
                <w:shd w:val="clear" w:color="auto" w:fill="FFFFFF"/>
              </w:rPr>
            </w:pPr>
            <w:r>
              <w:rPr>
                <w:rFonts w:hint="eastAsia"/>
                <w:sz w:val="21"/>
                <w:szCs w:val="21"/>
              </w:rPr>
              <w:t>7.</w:t>
            </w:r>
            <w:r>
              <w:rPr>
                <w:rFonts w:hint="eastAsia"/>
                <w:sz w:val="21"/>
                <w:szCs w:val="21"/>
                <w:shd w:val="clear" w:color="auto" w:fill="FFFFFF"/>
              </w:rPr>
              <w:t>温度范围（℃）：常温 ～200；</w:t>
            </w:r>
          </w:p>
          <w:p w14:paraId="4B46D5C2" w14:textId="77777777" w:rsidR="00194EB2" w:rsidRDefault="00194EB2">
            <w:pPr>
              <w:pStyle w:val="aff5"/>
              <w:spacing w:before="0" w:beforeAutospacing="0" w:after="0" w:afterAutospacing="0" w:line="360" w:lineRule="auto"/>
              <w:rPr>
                <w:rFonts w:hint="eastAsia"/>
                <w:sz w:val="21"/>
                <w:szCs w:val="21"/>
                <w:shd w:val="clear" w:color="auto" w:fill="FFFFFF"/>
              </w:rPr>
            </w:pPr>
            <w:r>
              <w:rPr>
                <w:rFonts w:hint="eastAsia"/>
                <w:sz w:val="21"/>
                <w:szCs w:val="21"/>
                <w:shd w:val="clear" w:color="auto" w:fill="FFFFFF"/>
              </w:rPr>
              <w:t>8.控温精度（℃）：±1；</w:t>
            </w:r>
          </w:p>
          <w:p w14:paraId="77834F30" w14:textId="77777777" w:rsidR="00194EB2" w:rsidRDefault="00194EB2">
            <w:pPr>
              <w:pStyle w:val="aff5"/>
              <w:spacing w:before="0" w:beforeAutospacing="0" w:after="0" w:afterAutospacing="0" w:line="360" w:lineRule="auto"/>
              <w:rPr>
                <w:rFonts w:hint="eastAsia"/>
                <w:sz w:val="21"/>
                <w:szCs w:val="21"/>
                <w:shd w:val="clear" w:color="auto" w:fill="FFFFFF"/>
              </w:rPr>
            </w:pPr>
            <w:r>
              <w:rPr>
                <w:rFonts w:hint="eastAsia"/>
                <w:sz w:val="21"/>
                <w:szCs w:val="21"/>
                <w:shd w:val="clear" w:color="auto" w:fill="FFFFFF"/>
              </w:rPr>
              <w:t>9.转速（rpm）：0～2000；</w:t>
            </w:r>
          </w:p>
          <w:p w14:paraId="0381CADE" w14:textId="77777777" w:rsidR="00194EB2" w:rsidRDefault="00194EB2">
            <w:pPr>
              <w:pStyle w:val="aff5"/>
              <w:spacing w:before="0" w:beforeAutospacing="0" w:after="0" w:afterAutospacing="0" w:line="360" w:lineRule="auto"/>
              <w:rPr>
                <w:rFonts w:hint="eastAsia"/>
                <w:sz w:val="21"/>
                <w:szCs w:val="21"/>
                <w:shd w:val="clear" w:color="auto" w:fill="FFFFFF"/>
              </w:rPr>
            </w:pPr>
            <w:r>
              <w:rPr>
                <w:rFonts w:hint="eastAsia"/>
                <w:sz w:val="21"/>
                <w:szCs w:val="21"/>
                <w:shd w:val="clear" w:color="auto" w:fill="FFFFFF"/>
              </w:rPr>
              <w:lastRenderedPageBreak/>
              <w:t>10.浴槽尺寸（mm）：Ф140×90；</w:t>
            </w:r>
          </w:p>
          <w:p w14:paraId="255065D1" w14:textId="77777777" w:rsidR="00194EB2" w:rsidRDefault="00194EB2">
            <w:pPr>
              <w:pStyle w:val="aff5"/>
              <w:spacing w:before="0" w:beforeAutospacing="0" w:after="0" w:afterAutospacing="0" w:line="360" w:lineRule="auto"/>
              <w:rPr>
                <w:rFonts w:hint="eastAsia"/>
                <w:sz w:val="21"/>
                <w:szCs w:val="21"/>
                <w:shd w:val="clear" w:color="auto" w:fill="FFFFFF"/>
              </w:rPr>
            </w:pPr>
            <w:r>
              <w:rPr>
                <w:rFonts w:hint="eastAsia"/>
                <w:sz w:val="21"/>
                <w:szCs w:val="21"/>
                <w:shd w:val="clear" w:color="auto" w:fill="FFFFFF"/>
              </w:rPr>
              <w:t>11.浴槽容积（L）：1；</w:t>
            </w:r>
          </w:p>
          <w:p w14:paraId="185EBB20" w14:textId="77777777" w:rsidR="00194EB2" w:rsidRDefault="00194EB2">
            <w:pPr>
              <w:spacing w:line="360" w:lineRule="auto"/>
              <w:jc w:val="left"/>
              <w:rPr>
                <w:rFonts w:ascii="宋体" w:hAnsi="宋体" w:hint="eastAsia"/>
                <w:bCs/>
                <w:szCs w:val="21"/>
              </w:rPr>
            </w:pPr>
            <w:r>
              <w:rPr>
                <w:rFonts w:ascii="宋体" w:hAnsi="宋体" w:hint="eastAsia"/>
                <w:szCs w:val="21"/>
                <w:shd w:val="clear" w:color="auto" w:fill="FFFFFF"/>
              </w:rPr>
              <w:t>12.加热功率（W）：300。</w:t>
            </w:r>
          </w:p>
        </w:tc>
        <w:tc>
          <w:tcPr>
            <w:tcW w:w="600" w:type="pct"/>
            <w:tcBorders>
              <w:top w:val="single" w:sz="4" w:space="0" w:color="auto"/>
              <w:left w:val="single" w:sz="4" w:space="0" w:color="auto"/>
              <w:bottom w:val="single" w:sz="4" w:space="0" w:color="auto"/>
              <w:right w:val="single" w:sz="4" w:space="0" w:color="auto"/>
            </w:tcBorders>
            <w:vAlign w:val="center"/>
            <w:hideMark/>
          </w:tcPr>
          <w:p w14:paraId="053D76F2"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33" w:type="pct"/>
            <w:tcBorders>
              <w:top w:val="single" w:sz="4" w:space="0" w:color="auto"/>
              <w:left w:val="single" w:sz="4" w:space="0" w:color="auto"/>
              <w:bottom w:val="single" w:sz="4" w:space="0" w:color="auto"/>
              <w:right w:val="single" w:sz="4" w:space="0" w:color="auto"/>
            </w:tcBorders>
            <w:vAlign w:val="center"/>
          </w:tcPr>
          <w:p w14:paraId="2208DDDC" w14:textId="77777777" w:rsidR="00194EB2" w:rsidRDefault="00194EB2">
            <w:pPr>
              <w:spacing w:line="360" w:lineRule="auto"/>
              <w:jc w:val="center"/>
              <w:rPr>
                <w:rFonts w:ascii="宋体" w:hAnsi="宋体" w:hint="eastAsia"/>
                <w:bCs/>
                <w:szCs w:val="21"/>
              </w:rPr>
            </w:pPr>
          </w:p>
        </w:tc>
      </w:tr>
      <w:tr w:rsidR="00194EB2" w14:paraId="498CA786"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6AFFAA08" w14:textId="77777777" w:rsidR="00194EB2" w:rsidRDefault="00194EB2">
            <w:pPr>
              <w:spacing w:line="360" w:lineRule="auto"/>
              <w:jc w:val="center"/>
              <w:rPr>
                <w:rFonts w:ascii="宋体" w:hAnsi="宋体" w:hint="eastAsia"/>
                <w:bCs/>
                <w:szCs w:val="21"/>
              </w:rPr>
            </w:pPr>
            <w:r>
              <w:rPr>
                <w:rFonts w:ascii="宋体" w:hAnsi="宋体" w:hint="eastAsia"/>
                <w:bCs/>
                <w:szCs w:val="21"/>
              </w:rPr>
              <w:t>27</w:t>
            </w:r>
          </w:p>
        </w:tc>
        <w:tc>
          <w:tcPr>
            <w:tcW w:w="534" w:type="pct"/>
            <w:tcBorders>
              <w:top w:val="single" w:sz="4" w:space="0" w:color="auto"/>
              <w:left w:val="single" w:sz="4" w:space="0" w:color="auto"/>
              <w:bottom w:val="single" w:sz="4" w:space="0" w:color="auto"/>
              <w:right w:val="single" w:sz="4" w:space="0" w:color="auto"/>
            </w:tcBorders>
            <w:vAlign w:val="center"/>
            <w:hideMark/>
          </w:tcPr>
          <w:p w14:paraId="6D2AED77" w14:textId="77777777" w:rsidR="00194EB2" w:rsidRDefault="00194EB2">
            <w:pPr>
              <w:spacing w:line="360" w:lineRule="auto"/>
              <w:jc w:val="center"/>
              <w:rPr>
                <w:rFonts w:ascii="宋体" w:hAnsi="宋体" w:hint="eastAsia"/>
                <w:szCs w:val="21"/>
              </w:rPr>
            </w:pPr>
            <w:r>
              <w:rPr>
                <w:rFonts w:ascii="宋体" w:hAnsi="宋体" w:hint="eastAsia"/>
                <w:szCs w:val="21"/>
              </w:rPr>
              <w:t>电热恒温水槽（三孔）</w:t>
            </w:r>
          </w:p>
        </w:tc>
        <w:tc>
          <w:tcPr>
            <w:tcW w:w="3200" w:type="pct"/>
            <w:tcBorders>
              <w:top w:val="single" w:sz="4" w:space="0" w:color="auto"/>
              <w:left w:val="single" w:sz="4" w:space="0" w:color="auto"/>
              <w:bottom w:val="single" w:sz="4" w:space="0" w:color="auto"/>
              <w:right w:val="single" w:sz="4" w:space="0" w:color="auto"/>
            </w:tcBorders>
            <w:vAlign w:val="center"/>
            <w:hideMark/>
          </w:tcPr>
          <w:p w14:paraId="22E4D21D" w14:textId="77777777" w:rsidR="00194EB2" w:rsidRDefault="00194EB2">
            <w:pPr>
              <w:spacing w:line="360" w:lineRule="auto"/>
              <w:jc w:val="left"/>
              <w:rPr>
                <w:rFonts w:ascii="宋体" w:hAnsi="宋体" w:hint="eastAsia"/>
                <w:bCs/>
                <w:szCs w:val="21"/>
              </w:rPr>
            </w:pPr>
            <w:r>
              <w:rPr>
                <w:rFonts w:ascii="宋体" w:hAnsi="宋体" w:hint="eastAsia"/>
                <w:bCs/>
                <w:szCs w:val="21"/>
              </w:rPr>
              <w:t>1.采用不锈钢内胆，顶盖，造型新颖、美观；</w:t>
            </w:r>
          </w:p>
          <w:p w14:paraId="3F5D5AF5" w14:textId="77777777" w:rsidR="00194EB2" w:rsidRDefault="00194EB2">
            <w:pPr>
              <w:spacing w:line="360" w:lineRule="auto"/>
              <w:jc w:val="left"/>
              <w:rPr>
                <w:rFonts w:ascii="宋体" w:hAnsi="宋体" w:hint="eastAsia"/>
                <w:bCs/>
                <w:szCs w:val="21"/>
              </w:rPr>
            </w:pPr>
            <w:r>
              <w:rPr>
                <w:rFonts w:ascii="宋体" w:hAnsi="宋体" w:hint="eastAsia"/>
                <w:bCs/>
                <w:szCs w:val="21"/>
              </w:rPr>
              <w:t>2.三孔独立控制温度；</w:t>
            </w:r>
          </w:p>
          <w:p w14:paraId="7B773A39" w14:textId="77777777" w:rsidR="00194EB2" w:rsidRDefault="00194EB2">
            <w:pPr>
              <w:spacing w:line="360" w:lineRule="auto"/>
              <w:jc w:val="left"/>
              <w:rPr>
                <w:rFonts w:ascii="宋体" w:hAnsi="宋体" w:hint="eastAsia"/>
                <w:bCs/>
                <w:szCs w:val="21"/>
              </w:rPr>
            </w:pPr>
            <w:r>
              <w:rPr>
                <w:rFonts w:ascii="宋体" w:hAnsi="宋体" w:hint="eastAsia"/>
                <w:bCs/>
                <w:szCs w:val="21"/>
              </w:rPr>
              <w:t>3.控温仪采用高速、高性能CPU处理芯片，高灵敏、高精度铂电阻传感器，具有定时开机、定时关闭、定值工作的固定编程控制功能；定时时间长达99小时；</w:t>
            </w:r>
          </w:p>
          <w:p w14:paraId="28019904" w14:textId="77777777" w:rsidR="00194EB2" w:rsidRDefault="00194EB2">
            <w:pPr>
              <w:spacing w:line="360" w:lineRule="auto"/>
              <w:jc w:val="left"/>
              <w:rPr>
                <w:rFonts w:ascii="宋体" w:hAnsi="宋体" w:hint="eastAsia"/>
                <w:bCs/>
                <w:szCs w:val="21"/>
              </w:rPr>
            </w:pPr>
            <w:r>
              <w:rPr>
                <w:rFonts w:ascii="宋体" w:hAnsi="宋体" w:hint="eastAsia"/>
                <w:bCs/>
                <w:szCs w:val="21"/>
              </w:rPr>
              <w:t>4.控温仪自带传感器故障报警、上下限温度偏差报警、超温报警、参数记忆；温度显示校正，自诊断动态控制技术；</w:t>
            </w:r>
          </w:p>
          <w:p w14:paraId="6057EF1D" w14:textId="77777777" w:rsidR="00194EB2" w:rsidRDefault="00194EB2">
            <w:pPr>
              <w:spacing w:line="360" w:lineRule="auto"/>
              <w:jc w:val="left"/>
              <w:rPr>
                <w:rFonts w:ascii="宋体" w:hAnsi="宋体" w:hint="eastAsia"/>
                <w:bCs/>
                <w:szCs w:val="21"/>
              </w:rPr>
            </w:pPr>
            <w:r>
              <w:rPr>
                <w:rFonts w:ascii="宋体" w:hAnsi="宋体" w:hint="eastAsia"/>
                <w:bCs/>
                <w:szCs w:val="21"/>
              </w:rPr>
              <w:t>5.控温范围：RT+5～99℃；</w:t>
            </w:r>
          </w:p>
          <w:p w14:paraId="287D2260" w14:textId="77777777" w:rsidR="00194EB2" w:rsidRDefault="00194EB2">
            <w:pPr>
              <w:spacing w:line="360" w:lineRule="auto"/>
              <w:jc w:val="left"/>
              <w:rPr>
                <w:rFonts w:ascii="宋体" w:hAnsi="宋体" w:hint="eastAsia"/>
                <w:bCs/>
                <w:szCs w:val="21"/>
              </w:rPr>
            </w:pPr>
            <w:r>
              <w:rPr>
                <w:rFonts w:ascii="宋体" w:hAnsi="宋体" w:hint="eastAsia"/>
                <w:bCs/>
                <w:szCs w:val="21"/>
              </w:rPr>
              <w:t>6.温度精度：±0.1℃；</w:t>
            </w:r>
          </w:p>
          <w:p w14:paraId="639C737F" w14:textId="77777777" w:rsidR="00194EB2" w:rsidRDefault="00194EB2">
            <w:pPr>
              <w:spacing w:line="360" w:lineRule="auto"/>
              <w:jc w:val="left"/>
              <w:rPr>
                <w:rFonts w:ascii="宋体" w:hAnsi="宋体" w:hint="eastAsia"/>
                <w:bCs/>
                <w:szCs w:val="21"/>
              </w:rPr>
            </w:pPr>
            <w:r>
              <w:rPr>
                <w:rFonts w:ascii="宋体" w:hAnsi="宋体" w:hint="eastAsia"/>
                <w:bCs/>
                <w:szCs w:val="21"/>
              </w:rPr>
              <w:t>7.温度波动度：±0.3℃；</w:t>
            </w:r>
          </w:p>
          <w:p w14:paraId="0407B8F0" w14:textId="77777777" w:rsidR="00194EB2" w:rsidRDefault="00194EB2">
            <w:pPr>
              <w:spacing w:line="360" w:lineRule="auto"/>
              <w:jc w:val="left"/>
              <w:rPr>
                <w:rFonts w:ascii="宋体" w:hAnsi="宋体" w:hint="eastAsia"/>
                <w:bCs/>
                <w:szCs w:val="21"/>
              </w:rPr>
            </w:pPr>
            <w:r>
              <w:rPr>
                <w:rFonts w:ascii="宋体" w:hAnsi="宋体" w:hint="eastAsia"/>
                <w:bCs/>
                <w:szCs w:val="21"/>
              </w:rPr>
              <w:t>8.温度均匀度：±0.5℃ at 37℃；</w:t>
            </w:r>
          </w:p>
          <w:p w14:paraId="374E94F2" w14:textId="77777777" w:rsidR="00194EB2" w:rsidRDefault="00194EB2">
            <w:pPr>
              <w:spacing w:line="360" w:lineRule="auto"/>
              <w:jc w:val="left"/>
              <w:rPr>
                <w:rFonts w:ascii="宋体" w:hAnsi="宋体" w:hint="eastAsia"/>
                <w:bCs/>
                <w:szCs w:val="21"/>
              </w:rPr>
            </w:pPr>
            <w:r>
              <w:rPr>
                <w:rFonts w:ascii="宋体" w:hAnsi="宋体" w:hint="eastAsia"/>
                <w:bCs/>
                <w:szCs w:val="21"/>
              </w:rPr>
              <w:t>9.功率：300W×3；</w:t>
            </w:r>
          </w:p>
          <w:p w14:paraId="5CB4E5DF" w14:textId="77777777" w:rsidR="00194EB2" w:rsidRDefault="00194EB2">
            <w:pPr>
              <w:spacing w:line="360" w:lineRule="auto"/>
              <w:jc w:val="left"/>
              <w:rPr>
                <w:rFonts w:ascii="宋体" w:hAnsi="宋体" w:hint="eastAsia"/>
                <w:bCs/>
                <w:szCs w:val="21"/>
              </w:rPr>
            </w:pPr>
            <w:r>
              <w:rPr>
                <w:rFonts w:ascii="宋体" w:hAnsi="宋体" w:hint="eastAsia"/>
                <w:bCs/>
                <w:szCs w:val="21"/>
              </w:rPr>
              <w:t>10.体积：（165*120 mm）*3孔。</w:t>
            </w:r>
          </w:p>
        </w:tc>
        <w:tc>
          <w:tcPr>
            <w:tcW w:w="600" w:type="pct"/>
            <w:tcBorders>
              <w:top w:val="single" w:sz="4" w:space="0" w:color="auto"/>
              <w:left w:val="single" w:sz="4" w:space="0" w:color="auto"/>
              <w:bottom w:val="single" w:sz="4" w:space="0" w:color="auto"/>
              <w:right w:val="single" w:sz="4" w:space="0" w:color="auto"/>
            </w:tcBorders>
            <w:vAlign w:val="center"/>
            <w:hideMark/>
          </w:tcPr>
          <w:p w14:paraId="22E393AD" w14:textId="77777777" w:rsidR="00194EB2" w:rsidRDefault="00194EB2">
            <w:pPr>
              <w:spacing w:line="360" w:lineRule="auto"/>
              <w:jc w:val="center"/>
              <w:rPr>
                <w:rFonts w:ascii="宋体" w:hAnsi="宋体" w:cs="宋体" w:hint="eastAsia"/>
                <w:szCs w:val="21"/>
              </w:rPr>
            </w:pPr>
            <w:r>
              <w:rPr>
                <w:rFonts w:ascii="宋体" w:hAnsi="宋体" w:hint="eastAsia"/>
                <w:szCs w:val="21"/>
              </w:rPr>
              <w:t>1台</w:t>
            </w:r>
          </w:p>
        </w:tc>
        <w:tc>
          <w:tcPr>
            <w:tcW w:w="333" w:type="pct"/>
            <w:tcBorders>
              <w:top w:val="single" w:sz="4" w:space="0" w:color="auto"/>
              <w:left w:val="single" w:sz="4" w:space="0" w:color="auto"/>
              <w:bottom w:val="single" w:sz="4" w:space="0" w:color="auto"/>
              <w:right w:val="single" w:sz="4" w:space="0" w:color="auto"/>
            </w:tcBorders>
            <w:vAlign w:val="center"/>
          </w:tcPr>
          <w:p w14:paraId="0FA50A66" w14:textId="77777777" w:rsidR="00194EB2" w:rsidRDefault="00194EB2">
            <w:pPr>
              <w:spacing w:line="360" w:lineRule="auto"/>
              <w:jc w:val="center"/>
              <w:rPr>
                <w:rFonts w:ascii="宋体" w:hAnsi="宋体" w:hint="eastAsia"/>
                <w:bCs/>
                <w:szCs w:val="21"/>
              </w:rPr>
            </w:pPr>
          </w:p>
        </w:tc>
      </w:tr>
      <w:tr w:rsidR="00194EB2" w14:paraId="2E7AF0F8"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3403898F" w14:textId="77777777" w:rsidR="00194EB2" w:rsidRDefault="00194EB2">
            <w:pPr>
              <w:spacing w:line="360" w:lineRule="auto"/>
              <w:jc w:val="center"/>
              <w:rPr>
                <w:rFonts w:ascii="宋体" w:hAnsi="宋体" w:hint="eastAsia"/>
                <w:bCs/>
                <w:szCs w:val="21"/>
              </w:rPr>
            </w:pPr>
            <w:r>
              <w:rPr>
                <w:rFonts w:ascii="宋体" w:hAnsi="宋体" w:hint="eastAsia"/>
                <w:bCs/>
                <w:szCs w:val="21"/>
              </w:rPr>
              <w:t>28</w:t>
            </w:r>
          </w:p>
        </w:tc>
        <w:tc>
          <w:tcPr>
            <w:tcW w:w="534" w:type="pct"/>
            <w:tcBorders>
              <w:top w:val="single" w:sz="4" w:space="0" w:color="auto"/>
              <w:left w:val="single" w:sz="4" w:space="0" w:color="auto"/>
              <w:bottom w:val="single" w:sz="4" w:space="0" w:color="auto"/>
              <w:right w:val="single" w:sz="4" w:space="0" w:color="auto"/>
            </w:tcBorders>
            <w:vAlign w:val="center"/>
            <w:hideMark/>
          </w:tcPr>
          <w:p w14:paraId="06C1108A" w14:textId="77777777" w:rsidR="00194EB2" w:rsidRDefault="00194EB2">
            <w:pPr>
              <w:spacing w:line="360" w:lineRule="auto"/>
              <w:jc w:val="center"/>
              <w:rPr>
                <w:rFonts w:ascii="宋体" w:hAnsi="宋体" w:hint="eastAsia"/>
                <w:szCs w:val="21"/>
              </w:rPr>
            </w:pPr>
            <w:r>
              <w:rPr>
                <w:rFonts w:ascii="宋体" w:hAnsi="宋体" w:hint="eastAsia"/>
                <w:szCs w:val="21"/>
              </w:rPr>
              <w:t>机械搅拌仪</w:t>
            </w:r>
          </w:p>
        </w:tc>
        <w:tc>
          <w:tcPr>
            <w:tcW w:w="3200" w:type="pct"/>
            <w:tcBorders>
              <w:top w:val="single" w:sz="4" w:space="0" w:color="auto"/>
              <w:left w:val="single" w:sz="4" w:space="0" w:color="auto"/>
              <w:bottom w:val="single" w:sz="4" w:space="0" w:color="auto"/>
              <w:right w:val="single" w:sz="4" w:space="0" w:color="auto"/>
            </w:tcBorders>
            <w:vAlign w:val="center"/>
            <w:hideMark/>
          </w:tcPr>
          <w:p w14:paraId="37A42C97" w14:textId="77777777" w:rsidR="00194EB2" w:rsidRDefault="00194EB2">
            <w:pPr>
              <w:pStyle w:val="aff5"/>
              <w:shd w:val="clear" w:color="auto" w:fill="FFFFFF"/>
              <w:spacing w:before="0" w:beforeAutospacing="0" w:after="0" w:afterAutospacing="0" w:line="360" w:lineRule="auto"/>
              <w:rPr>
                <w:rFonts w:hint="eastAsia"/>
                <w:sz w:val="21"/>
                <w:szCs w:val="21"/>
              </w:rPr>
            </w:pPr>
            <w:r>
              <w:rPr>
                <w:rFonts w:hint="eastAsia"/>
                <w:sz w:val="21"/>
                <w:szCs w:val="21"/>
              </w:rPr>
              <w:t>1.封闭式铝合金外壳，强度高，恒扭矩，防腐蚀，操作安全性高；</w:t>
            </w:r>
          </w:p>
          <w:p w14:paraId="304F6803" w14:textId="77777777" w:rsidR="00194EB2" w:rsidRDefault="00194EB2">
            <w:pPr>
              <w:pStyle w:val="aff5"/>
              <w:shd w:val="clear" w:color="auto" w:fill="FFFFFF"/>
              <w:spacing w:before="0" w:beforeAutospacing="0" w:after="0" w:afterAutospacing="0" w:line="360" w:lineRule="auto"/>
              <w:rPr>
                <w:rFonts w:hint="eastAsia"/>
                <w:sz w:val="21"/>
                <w:szCs w:val="21"/>
              </w:rPr>
            </w:pPr>
            <w:r>
              <w:rPr>
                <w:rFonts w:hint="eastAsia"/>
                <w:sz w:val="21"/>
                <w:szCs w:val="21"/>
              </w:rPr>
              <w:t>2.高配直流无刷电机，噪音小寿命长，安全性高；</w:t>
            </w:r>
          </w:p>
          <w:p w14:paraId="7155F5AE" w14:textId="77777777" w:rsidR="00194EB2" w:rsidRDefault="00194EB2">
            <w:pPr>
              <w:pStyle w:val="aff5"/>
              <w:shd w:val="clear" w:color="auto" w:fill="FFFFFF"/>
              <w:spacing w:before="0" w:beforeAutospacing="0" w:after="0" w:afterAutospacing="0" w:line="360" w:lineRule="auto"/>
              <w:rPr>
                <w:rFonts w:hint="eastAsia"/>
                <w:sz w:val="21"/>
                <w:szCs w:val="21"/>
              </w:rPr>
            </w:pPr>
            <w:r>
              <w:rPr>
                <w:rFonts w:hint="eastAsia"/>
                <w:sz w:val="21"/>
                <w:szCs w:val="21"/>
              </w:rPr>
              <w:t>3.转速范围：50～1800rpm；</w:t>
            </w:r>
          </w:p>
          <w:p w14:paraId="09BF1611" w14:textId="77777777" w:rsidR="00194EB2" w:rsidRDefault="00194EB2">
            <w:pPr>
              <w:pStyle w:val="aff5"/>
              <w:shd w:val="clear" w:color="auto" w:fill="FFFFFF"/>
              <w:spacing w:before="0" w:beforeAutospacing="0" w:after="0" w:afterAutospacing="0" w:line="360" w:lineRule="auto"/>
              <w:rPr>
                <w:rFonts w:hint="eastAsia"/>
                <w:sz w:val="21"/>
                <w:szCs w:val="21"/>
              </w:rPr>
            </w:pPr>
            <w:r>
              <w:rPr>
                <w:rFonts w:hint="eastAsia"/>
                <w:sz w:val="21"/>
                <w:szCs w:val="21"/>
              </w:rPr>
              <w:t>4.定时范围：99时59分；</w:t>
            </w:r>
          </w:p>
          <w:p w14:paraId="02BE356A" w14:textId="77777777" w:rsidR="00194EB2" w:rsidRDefault="00194EB2">
            <w:pPr>
              <w:pStyle w:val="aff5"/>
              <w:shd w:val="clear" w:color="auto" w:fill="FFFFFF"/>
              <w:spacing w:before="0" w:beforeAutospacing="0" w:after="0" w:afterAutospacing="0" w:line="360" w:lineRule="auto"/>
              <w:rPr>
                <w:rFonts w:hint="eastAsia"/>
                <w:sz w:val="21"/>
                <w:szCs w:val="21"/>
              </w:rPr>
            </w:pPr>
            <w:r>
              <w:rPr>
                <w:rFonts w:hint="eastAsia"/>
                <w:sz w:val="21"/>
                <w:szCs w:val="21"/>
              </w:rPr>
              <w:t>5.最大粘度：10000-30000mPas；</w:t>
            </w:r>
          </w:p>
          <w:p w14:paraId="5613CF91" w14:textId="77777777" w:rsidR="00194EB2" w:rsidRDefault="00194EB2">
            <w:pPr>
              <w:pStyle w:val="aff5"/>
              <w:shd w:val="clear" w:color="auto" w:fill="FFFFFF"/>
              <w:spacing w:before="0" w:beforeAutospacing="0" w:after="0" w:afterAutospacing="0" w:line="360" w:lineRule="auto"/>
              <w:rPr>
                <w:rFonts w:hint="eastAsia"/>
                <w:sz w:val="21"/>
                <w:szCs w:val="21"/>
              </w:rPr>
            </w:pPr>
            <w:r>
              <w:rPr>
                <w:rFonts w:hint="eastAsia"/>
                <w:sz w:val="21"/>
                <w:szCs w:val="21"/>
              </w:rPr>
              <w:t>6.最大搅拌量（水）：20L；</w:t>
            </w:r>
          </w:p>
          <w:p w14:paraId="510EC006" w14:textId="77777777" w:rsidR="00194EB2" w:rsidRDefault="00194EB2">
            <w:pPr>
              <w:pStyle w:val="aff5"/>
              <w:shd w:val="clear" w:color="auto" w:fill="FFFFFF"/>
              <w:spacing w:before="0" w:beforeAutospacing="0" w:after="0" w:afterAutospacing="0" w:line="360" w:lineRule="auto"/>
              <w:rPr>
                <w:rFonts w:hint="eastAsia"/>
                <w:sz w:val="21"/>
                <w:szCs w:val="21"/>
              </w:rPr>
            </w:pPr>
            <w:r>
              <w:rPr>
                <w:rFonts w:hint="eastAsia"/>
                <w:sz w:val="21"/>
                <w:szCs w:val="21"/>
              </w:rPr>
              <w:t>7.夹头最大扭距：40Ncm；</w:t>
            </w:r>
          </w:p>
          <w:p w14:paraId="3DE98890" w14:textId="77777777" w:rsidR="00194EB2" w:rsidRDefault="00194EB2">
            <w:pPr>
              <w:pStyle w:val="aff5"/>
              <w:shd w:val="clear" w:color="auto" w:fill="FFFFFF"/>
              <w:spacing w:before="0" w:beforeAutospacing="0" w:after="0" w:afterAutospacing="0" w:line="360" w:lineRule="auto"/>
              <w:rPr>
                <w:rFonts w:hint="eastAsia"/>
                <w:sz w:val="21"/>
                <w:szCs w:val="21"/>
              </w:rPr>
            </w:pPr>
            <w:r>
              <w:rPr>
                <w:rFonts w:hint="eastAsia"/>
                <w:sz w:val="21"/>
                <w:szCs w:val="21"/>
              </w:rPr>
              <w:t>8.钻夹头夹持范围：0.5-10mm；</w:t>
            </w:r>
          </w:p>
          <w:p w14:paraId="4328C2BF" w14:textId="77777777" w:rsidR="00194EB2" w:rsidRDefault="00194EB2">
            <w:pPr>
              <w:pStyle w:val="aff5"/>
              <w:shd w:val="clear" w:color="auto" w:fill="FFFFFF"/>
              <w:spacing w:before="0" w:beforeAutospacing="0" w:after="0" w:afterAutospacing="0" w:line="360" w:lineRule="auto"/>
              <w:rPr>
                <w:rFonts w:hint="eastAsia"/>
                <w:sz w:val="21"/>
                <w:szCs w:val="21"/>
              </w:rPr>
            </w:pPr>
            <w:r>
              <w:rPr>
                <w:rFonts w:hint="eastAsia"/>
                <w:sz w:val="21"/>
                <w:szCs w:val="21"/>
              </w:rPr>
              <w:t>9.马达最大输出功率：150W；</w:t>
            </w:r>
          </w:p>
          <w:p w14:paraId="0DC3E957" w14:textId="77777777" w:rsidR="00194EB2" w:rsidRDefault="00194EB2">
            <w:pPr>
              <w:spacing w:line="360" w:lineRule="auto"/>
              <w:jc w:val="left"/>
              <w:rPr>
                <w:rFonts w:ascii="宋体" w:hAnsi="宋体" w:hint="eastAsia"/>
                <w:bCs/>
                <w:szCs w:val="21"/>
              </w:rPr>
            </w:pPr>
            <w:r>
              <w:rPr>
                <w:rFonts w:ascii="宋体" w:hAnsi="宋体" w:hint="eastAsia"/>
                <w:szCs w:val="21"/>
              </w:rPr>
              <w:t>10.功率:180W。</w:t>
            </w:r>
          </w:p>
        </w:tc>
        <w:tc>
          <w:tcPr>
            <w:tcW w:w="600" w:type="pct"/>
            <w:tcBorders>
              <w:top w:val="single" w:sz="4" w:space="0" w:color="auto"/>
              <w:left w:val="single" w:sz="4" w:space="0" w:color="auto"/>
              <w:bottom w:val="single" w:sz="4" w:space="0" w:color="auto"/>
              <w:right w:val="single" w:sz="4" w:space="0" w:color="auto"/>
            </w:tcBorders>
            <w:vAlign w:val="center"/>
            <w:hideMark/>
          </w:tcPr>
          <w:p w14:paraId="2FDB5AD1" w14:textId="77777777" w:rsidR="00194EB2" w:rsidRDefault="00194EB2">
            <w:pPr>
              <w:spacing w:line="360" w:lineRule="auto"/>
              <w:jc w:val="center"/>
              <w:rPr>
                <w:rFonts w:ascii="宋体" w:hAnsi="宋体" w:cs="宋体" w:hint="eastAsia"/>
                <w:szCs w:val="21"/>
              </w:rPr>
            </w:pPr>
            <w:r>
              <w:rPr>
                <w:rFonts w:ascii="宋体" w:hAnsi="宋体" w:hint="eastAsia"/>
                <w:szCs w:val="21"/>
              </w:rPr>
              <w:t>1台</w:t>
            </w:r>
          </w:p>
        </w:tc>
        <w:tc>
          <w:tcPr>
            <w:tcW w:w="333" w:type="pct"/>
            <w:tcBorders>
              <w:top w:val="single" w:sz="4" w:space="0" w:color="auto"/>
              <w:left w:val="single" w:sz="4" w:space="0" w:color="auto"/>
              <w:bottom w:val="single" w:sz="4" w:space="0" w:color="auto"/>
              <w:right w:val="single" w:sz="4" w:space="0" w:color="auto"/>
            </w:tcBorders>
            <w:vAlign w:val="center"/>
          </w:tcPr>
          <w:p w14:paraId="0D37BDD9" w14:textId="77777777" w:rsidR="00194EB2" w:rsidRDefault="00194EB2">
            <w:pPr>
              <w:spacing w:line="360" w:lineRule="auto"/>
              <w:jc w:val="center"/>
              <w:rPr>
                <w:rFonts w:ascii="宋体" w:hAnsi="宋体" w:hint="eastAsia"/>
                <w:bCs/>
                <w:szCs w:val="21"/>
              </w:rPr>
            </w:pPr>
          </w:p>
        </w:tc>
      </w:tr>
      <w:tr w:rsidR="00194EB2" w14:paraId="5413C2C1"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3D7B2A58" w14:textId="77777777" w:rsidR="00194EB2" w:rsidRDefault="00194EB2">
            <w:pPr>
              <w:spacing w:line="360" w:lineRule="auto"/>
              <w:jc w:val="center"/>
              <w:rPr>
                <w:rFonts w:ascii="宋体" w:hAnsi="宋体" w:hint="eastAsia"/>
                <w:bCs/>
                <w:szCs w:val="21"/>
              </w:rPr>
            </w:pPr>
            <w:r>
              <w:rPr>
                <w:rFonts w:ascii="宋体" w:hAnsi="宋体" w:hint="eastAsia"/>
                <w:bCs/>
                <w:szCs w:val="21"/>
              </w:rPr>
              <w:t>29</w:t>
            </w:r>
          </w:p>
        </w:tc>
        <w:tc>
          <w:tcPr>
            <w:tcW w:w="534" w:type="pct"/>
            <w:tcBorders>
              <w:top w:val="single" w:sz="4" w:space="0" w:color="auto"/>
              <w:left w:val="single" w:sz="4" w:space="0" w:color="auto"/>
              <w:bottom w:val="single" w:sz="4" w:space="0" w:color="auto"/>
              <w:right w:val="single" w:sz="4" w:space="0" w:color="auto"/>
            </w:tcBorders>
            <w:vAlign w:val="center"/>
            <w:hideMark/>
          </w:tcPr>
          <w:p w14:paraId="39143A0D" w14:textId="77777777" w:rsidR="00194EB2" w:rsidRDefault="00194EB2">
            <w:pPr>
              <w:spacing w:line="360" w:lineRule="auto"/>
              <w:jc w:val="center"/>
              <w:rPr>
                <w:rFonts w:ascii="宋体" w:hAnsi="宋体" w:hint="eastAsia"/>
                <w:szCs w:val="21"/>
              </w:rPr>
            </w:pPr>
            <w:r>
              <w:rPr>
                <w:rFonts w:ascii="宋体" w:hAnsi="宋体" w:hint="eastAsia"/>
                <w:szCs w:val="21"/>
              </w:rPr>
              <w:t>管式炉</w:t>
            </w:r>
          </w:p>
        </w:tc>
        <w:tc>
          <w:tcPr>
            <w:tcW w:w="3200" w:type="pct"/>
            <w:tcBorders>
              <w:top w:val="single" w:sz="4" w:space="0" w:color="auto"/>
              <w:left w:val="single" w:sz="4" w:space="0" w:color="auto"/>
              <w:bottom w:val="single" w:sz="4" w:space="0" w:color="auto"/>
              <w:right w:val="single" w:sz="4" w:space="0" w:color="auto"/>
            </w:tcBorders>
            <w:vAlign w:val="center"/>
            <w:hideMark/>
          </w:tcPr>
          <w:p w14:paraId="5803D485" w14:textId="77777777" w:rsidR="00194EB2" w:rsidRDefault="00194EB2">
            <w:pPr>
              <w:spacing w:line="360" w:lineRule="auto"/>
              <w:jc w:val="left"/>
              <w:rPr>
                <w:rFonts w:ascii="宋体" w:hAnsi="宋体" w:hint="eastAsia"/>
                <w:bCs/>
                <w:szCs w:val="21"/>
              </w:rPr>
            </w:pPr>
            <w:r>
              <w:rPr>
                <w:rFonts w:ascii="宋体" w:hAnsi="宋体" w:hint="eastAsia"/>
                <w:bCs/>
                <w:szCs w:val="21"/>
              </w:rPr>
              <w:t>1、控制方式：</w:t>
            </w:r>
          </w:p>
          <w:p w14:paraId="25FCDD51" w14:textId="77777777" w:rsidR="00194EB2" w:rsidRDefault="00194EB2">
            <w:pPr>
              <w:spacing w:line="360" w:lineRule="auto"/>
              <w:jc w:val="left"/>
              <w:rPr>
                <w:rFonts w:ascii="宋体" w:hAnsi="宋体" w:hint="eastAsia"/>
                <w:bCs/>
                <w:szCs w:val="21"/>
              </w:rPr>
            </w:pPr>
            <w:r>
              <w:rPr>
                <w:rFonts w:ascii="宋体" w:hAnsi="宋体" w:hint="eastAsia"/>
                <w:bCs/>
                <w:szCs w:val="21"/>
              </w:rPr>
              <w:t>1.1模糊PID控制和自整定调节功能</w:t>
            </w:r>
          </w:p>
          <w:p w14:paraId="70C32E96"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1.2智能化30段可编程控制。</w:t>
            </w:r>
          </w:p>
          <w:p w14:paraId="0ADF193F" w14:textId="77777777" w:rsidR="00194EB2" w:rsidRDefault="00194EB2">
            <w:pPr>
              <w:spacing w:line="360" w:lineRule="auto"/>
              <w:jc w:val="left"/>
              <w:rPr>
                <w:rFonts w:ascii="宋体" w:hAnsi="宋体" w:hint="eastAsia"/>
                <w:bCs/>
                <w:szCs w:val="21"/>
              </w:rPr>
            </w:pPr>
            <w:r>
              <w:rPr>
                <w:rFonts w:ascii="宋体" w:hAnsi="宋体" w:hint="eastAsia"/>
                <w:bCs/>
                <w:szCs w:val="21"/>
              </w:rPr>
              <w:t>1.3控温仪表操作视频</w:t>
            </w:r>
          </w:p>
          <w:p w14:paraId="2BD836F7"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1.4具有超温及断偶报警功能.  </w:t>
            </w:r>
          </w:p>
          <w:p w14:paraId="20C17A99" w14:textId="77777777" w:rsidR="00194EB2" w:rsidRDefault="00194EB2">
            <w:pPr>
              <w:spacing w:line="360" w:lineRule="auto"/>
              <w:jc w:val="left"/>
              <w:rPr>
                <w:rFonts w:ascii="宋体" w:hAnsi="宋体" w:hint="eastAsia"/>
                <w:bCs/>
                <w:szCs w:val="21"/>
              </w:rPr>
            </w:pPr>
            <w:r>
              <w:rPr>
                <w:rFonts w:ascii="宋体" w:hAnsi="宋体" w:hint="eastAsia"/>
                <w:bCs/>
                <w:szCs w:val="21"/>
              </w:rPr>
              <w:t>2、控温精度: ±1 ℃</w:t>
            </w:r>
          </w:p>
          <w:p w14:paraId="39890365" w14:textId="77777777" w:rsidR="00194EB2" w:rsidRDefault="00194EB2">
            <w:pPr>
              <w:spacing w:line="360" w:lineRule="auto"/>
              <w:jc w:val="left"/>
              <w:rPr>
                <w:rFonts w:ascii="宋体" w:hAnsi="宋体" w:hint="eastAsia"/>
                <w:bCs/>
                <w:szCs w:val="21"/>
              </w:rPr>
            </w:pPr>
            <w:r>
              <w:rPr>
                <w:rFonts w:ascii="宋体" w:hAnsi="宋体" w:hint="eastAsia"/>
                <w:bCs/>
                <w:szCs w:val="21"/>
              </w:rPr>
              <w:t>3、加热区长度: 440mm</w:t>
            </w:r>
          </w:p>
          <w:p w14:paraId="5853FBED" w14:textId="77777777" w:rsidR="00194EB2" w:rsidRDefault="00194EB2">
            <w:pPr>
              <w:spacing w:line="360" w:lineRule="auto"/>
              <w:jc w:val="left"/>
              <w:rPr>
                <w:rFonts w:ascii="宋体" w:hAnsi="宋体" w:hint="eastAsia"/>
                <w:bCs/>
                <w:szCs w:val="21"/>
              </w:rPr>
            </w:pPr>
            <w:r>
              <w:rPr>
                <w:rFonts w:ascii="宋体" w:hAnsi="宋体" w:hint="eastAsia"/>
                <w:bCs/>
                <w:szCs w:val="21"/>
              </w:rPr>
              <w:t>4、恒温区长度: 150mm (±1℃）</w:t>
            </w:r>
          </w:p>
          <w:p w14:paraId="28F4A2D1" w14:textId="77777777" w:rsidR="00194EB2" w:rsidRDefault="00194EB2">
            <w:pPr>
              <w:spacing w:line="360" w:lineRule="auto"/>
              <w:jc w:val="left"/>
              <w:rPr>
                <w:rFonts w:ascii="宋体" w:hAnsi="宋体" w:hint="eastAsia"/>
                <w:bCs/>
                <w:szCs w:val="21"/>
              </w:rPr>
            </w:pPr>
            <w:r>
              <w:rPr>
                <w:rFonts w:ascii="宋体" w:hAnsi="宋体" w:hint="eastAsia"/>
                <w:bCs/>
                <w:szCs w:val="21"/>
              </w:rPr>
              <w:t>5、炉管规格：外径: 50 ×内径: 44 ×长: 1000 mm</w:t>
            </w:r>
          </w:p>
          <w:p w14:paraId="4C16FF19" w14:textId="77777777" w:rsidR="00194EB2" w:rsidRDefault="00194EB2">
            <w:pPr>
              <w:spacing w:line="360" w:lineRule="auto"/>
              <w:jc w:val="left"/>
              <w:rPr>
                <w:rFonts w:ascii="宋体" w:hAnsi="宋体" w:hint="eastAsia"/>
                <w:bCs/>
                <w:szCs w:val="21"/>
              </w:rPr>
            </w:pPr>
            <w:r>
              <w:rPr>
                <w:rFonts w:ascii="宋体" w:hAnsi="宋体" w:hint="eastAsia"/>
                <w:bCs/>
                <w:szCs w:val="21"/>
              </w:rPr>
              <w:t>6、工作电压：单相AC 208 - 240V, 50/60Hz</w:t>
            </w:r>
          </w:p>
          <w:p w14:paraId="29452D63" w14:textId="77777777" w:rsidR="00194EB2" w:rsidRDefault="00194EB2">
            <w:pPr>
              <w:spacing w:line="360" w:lineRule="auto"/>
              <w:jc w:val="left"/>
              <w:rPr>
                <w:rFonts w:ascii="宋体" w:hAnsi="宋体" w:hint="eastAsia"/>
                <w:bCs/>
                <w:szCs w:val="21"/>
              </w:rPr>
            </w:pPr>
            <w:r>
              <w:rPr>
                <w:rFonts w:ascii="宋体" w:hAnsi="宋体" w:hint="eastAsia"/>
                <w:bCs/>
                <w:szCs w:val="21"/>
              </w:rPr>
              <w:t>7、最大功率：3KW</w:t>
            </w:r>
          </w:p>
          <w:p w14:paraId="5DEAF77E" w14:textId="77777777" w:rsidR="00194EB2" w:rsidRDefault="00194EB2">
            <w:pPr>
              <w:spacing w:line="360" w:lineRule="auto"/>
              <w:jc w:val="left"/>
              <w:rPr>
                <w:rFonts w:ascii="宋体" w:hAnsi="宋体" w:hint="eastAsia"/>
                <w:bCs/>
                <w:szCs w:val="21"/>
              </w:rPr>
            </w:pPr>
            <w:r>
              <w:rPr>
                <w:rFonts w:ascii="宋体" w:hAnsi="宋体" w:hint="eastAsia"/>
                <w:bCs/>
                <w:szCs w:val="21"/>
              </w:rPr>
              <w:t>8、加热原件：Fe-Cr-Al Alloy doped by Mo，表面涂有氧化锆涂层，可以最大程度的延长仪器的使用寿命</w:t>
            </w:r>
          </w:p>
          <w:p w14:paraId="1A259662" w14:textId="77777777" w:rsidR="00194EB2" w:rsidRDefault="00194EB2">
            <w:pPr>
              <w:spacing w:line="360" w:lineRule="auto"/>
              <w:jc w:val="left"/>
              <w:rPr>
                <w:rFonts w:ascii="宋体" w:hAnsi="宋体" w:hint="eastAsia"/>
                <w:bCs/>
                <w:szCs w:val="21"/>
              </w:rPr>
            </w:pPr>
            <w:r>
              <w:rPr>
                <w:rFonts w:ascii="宋体" w:hAnsi="宋体" w:hint="eastAsia"/>
                <w:bCs/>
                <w:szCs w:val="21"/>
              </w:rPr>
              <w:t>9、工作温度：最高温度: 1200℃(使用时必须通入惰性气体以防止炉管发生形变)</w:t>
            </w:r>
          </w:p>
          <w:p w14:paraId="2F06FFE0" w14:textId="77777777" w:rsidR="00194EB2" w:rsidRDefault="00194EB2">
            <w:pPr>
              <w:spacing w:line="360" w:lineRule="auto"/>
              <w:jc w:val="left"/>
              <w:rPr>
                <w:rFonts w:ascii="宋体" w:hAnsi="宋体" w:hint="eastAsia"/>
                <w:bCs/>
                <w:szCs w:val="21"/>
              </w:rPr>
            </w:pPr>
            <w:r>
              <w:rPr>
                <w:rFonts w:ascii="宋体" w:hAnsi="宋体" w:hint="eastAsia"/>
                <w:bCs/>
                <w:szCs w:val="21"/>
              </w:rPr>
              <w:t>10、工作温度: 1100℃</w:t>
            </w:r>
          </w:p>
          <w:p w14:paraId="3A92F8C9" w14:textId="77777777" w:rsidR="00194EB2" w:rsidRDefault="00194EB2">
            <w:pPr>
              <w:spacing w:line="360" w:lineRule="auto"/>
              <w:jc w:val="left"/>
              <w:rPr>
                <w:rFonts w:ascii="宋体" w:hAnsi="宋体" w:hint="eastAsia"/>
                <w:bCs/>
                <w:szCs w:val="21"/>
              </w:rPr>
            </w:pPr>
            <w:r>
              <w:rPr>
                <w:rFonts w:ascii="宋体" w:hAnsi="宋体" w:hint="eastAsia"/>
                <w:bCs/>
                <w:szCs w:val="21"/>
              </w:rPr>
              <w:t>11、推荐升温速率：≤ 20℃/min</w:t>
            </w:r>
          </w:p>
          <w:p w14:paraId="335F0AA4" w14:textId="77777777" w:rsidR="00194EB2" w:rsidRDefault="00194EB2">
            <w:pPr>
              <w:spacing w:line="360" w:lineRule="auto"/>
              <w:jc w:val="left"/>
              <w:rPr>
                <w:rFonts w:ascii="宋体" w:hAnsi="宋体" w:hint="eastAsia"/>
                <w:bCs/>
                <w:szCs w:val="21"/>
              </w:rPr>
            </w:pPr>
            <w:r>
              <w:rPr>
                <w:rFonts w:ascii="宋体" w:hAnsi="宋体" w:hint="eastAsia"/>
                <w:bCs/>
                <w:szCs w:val="21"/>
              </w:rPr>
              <w:t>12、开门断电：为保证使用安全，该电炉为开门断电设计</w:t>
            </w:r>
          </w:p>
          <w:p w14:paraId="60280453" w14:textId="77777777" w:rsidR="00194EB2" w:rsidRDefault="00194EB2">
            <w:pPr>
              <w:spacing w:line="360" w:lineRule="auto"/>
              <w:jc w:val="left"/>
              <w:rPr>
                <w:rFonts w:ascii="宋体" w:hAnsi="宋体" w:hint="eastAsia"/>
                <w:bCs/>
                <w:szCs w:val="21"/>
              </w:rPr>
            </w:pPr>
            <w:r>
              <w:rPr>
                <w:rFonts w:ascii="宋体" w:hAnsi="宋体" w:hint="eastAsia"/>
                <w:bCs/>
                <w:szCs w:val="21"/>
              </w:rPr>
              <w:t>13、保修期：整机一年免费保修（相关耗材除外，如炉管、密封圈、加热原件）</w:t>
            </w:r>
          </w:p>
        </w:tc>
        <w:tc>
          <w:tcPr>
            <w:tcW w:w="600" w:type="pct"/>
            <w:tcBorders>
              <w:top w:val="single" w:sz="4" w:space="0" w:color="auto"/>
              <w:left w:val="single" w:sz="4" w:space="0" w:color="auto"/>
              <w:bottom w:val="single" w:sz="4" w:space="0" w:color="auto"/>
              <w:right w:val="single" w:sz="4" w:space="0" w:color="auto"/>
            </w:tcBorders>
            <w:vAlign w:val="center"/>
            <w:hideMark/>
          </w:tcPr>
          <w:p w14:paraId="7A3AE0AE"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33" w:type="pct"/>
            <w:tcBorders>
              <w:top w:val="single" w:sz="4" w:space="0" w:color="auto"/>
              <w:left w:val="single" w:sz="4" w:space="0" w:color="auto"/>
              <w:bottom w:val="single" w:sz="4" w:space="0" w:color="auto"/>
              <w:right w:val="single" w:sz="4" w:space="0" w:color="auto"/>
            </w:tcBorders>
            <w:vAlign w:val="center"/>
          </w:tcPr>
          <w:p w14:paraId="3FCA6F11" w14:textId="77777777" w:rsidR="00194EB2" w:rsidRDefault="00194EB2">
            <w:pPr>
              <w:spacing w:line="360" w:lineRule="auto"/>
              <w:jc w:val="center"/>
              <w:rPr>
                <w:rFonts w:ascii="宋体" w:hAnsi="宋体" w:hint="eastAsia"/>
                <w:bCs/>
                <w:szCs w:val="21"/>
              </w:rPr>
            </w:pPr>
          </w:p>
        </w:tc>
      </w:tr>
      <w:tr w:rsidR="00194EB2" w14:paraId="73AE6756"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15234F51" w14:textId="77777777" w:rsidR="00194EB2" w:rsidRDefault="00194EB2">
            <w:pPr>
              <w:spacing w:line="360" w:lineRule="auto"/>
              <w:jc w:val="center"/>
              <w:rPr>
                <w:rFonts w:ascii="宋体" w:hAnsi="宋体" w:hint="eastAsia"/>
                <w:bCs/>
                <w:szCs w:val="21"/>
              </w:rPr>
            </w:pPr>
            <w:r>
              <w:rPr>
                <w:rFonts w:ascii="宋体" w:hAnsi="宋体" w:hint="eastAsia"/>
                <w:bCs/>
                <w:szCs w:val="21"/>
              </w:rPr>
              <w:t>30</w:t>
            </w:r>
          </w:p>
        </w:tc>
        <w:tc>
          <w:tcPr>
            <w:tcW w:w="534" w:type="pct"/>
            <w:tcBorders>
              <w:top w:val="single" w:sz="4" w:space="0" w:color="auto"/>
              <w:left w:val="single" w:sz="4" w:space="0" w:color="auto"/>
              <w:bottom w:val="single" w:sz="4" w:space="0" w:color="auto"/>
              <w:right w:val="single" w:sz="4" w:space="0" w:color="auto"/>
            </w:tcBorders>
            <w:vAlign w:val="center"/>
            <w:hideMark/>
          </w:tcPr>
          <w:p w14:paraId="06A68ACE" w14:textId="77777777" w:rsidR="00194EB2" w:rsidRDefault="00194EB2">
            <w:pPr>
              <w:spacing w:line="360" w:lineRule="auto"/>
              <w:jc w:val="center"/>
              <w:rPr>
                <w:rFonts w:ascii="宋体" w:hAnsi="宋体" w:hint="eastAsia"/>
                <w:szCs w:val="21"/>
              </w:rPr>
            </w:pPr>
            <w:r>
              <w:rPr>
                <w:rFonts w:ascii="宋体" w:hAnsi="宋体" w:hint="eastAsia"/>
                <w:szCs w:val="21"/>
              </w:rPr>
              <w:t>电导率仪</w:t>
            </w:r>
          </w:p>
        </w:tc>
        <w:tc>
          <w:tcPr>
            <w:tcW w:w="3200" w:type="pct"/>
            <w:tcBorders>
              <w:top w:val="single" w:sz="4" w:space="0" w:color="auto"/>
              <w:left w:val="single" w:sz="4" w:space="0" w:color="auto"/>
              <w:bottom w:val="single" w:sz="4" w:space="0" w:color="auto"/>
              <w:right w:val="single" w:sz="4" w:space="0" w:color="auto"/>
            </w:tcBorders>
            <w:vAlign w:val="center"/>
            <w:hideMark/>
          </w:tcPr>
          <w:p w14:paraId="3E27B30A" w14:textId="77777777" w:rsidR="00194EB2" w:rsidRDefault="00194EB2">
            <w:pPr>
              <w:spacing w:line="360" w:lineRule="auto"/>
              <w:jc w:val="left"/>
              <w:rPr>
                <w:rFonts w:ascii="宋体" w:hAnsi="宋体" w:hint="eastAsia"/>
                <w:bCs/>
                <w:szCs w:val="21"/>
              </w:rPr>
            </w:pPr>
            <w:r>
              <w:rPr>
                <w:rFonts w:ascii="宋体" w:hAnsi="宋体" w:hint="eastAsia"/>
                <w:bCs/>
                <w:szCs w:val="21"/>
              </w:rPr>
              <w:t>1、仪器级别：0.5级</w:t>
            </w:r>
          </w:p>
          <w:p w14:paraId="140C54F0" w14:textId="77777777" w:rsidR="00194EB2" w:rsidRDefault="00194EB2">
            <w:pPr>
              <w:spacing w:line="360" w:lineRule="auto"/>
              <w:jc w:val="left"/>
              <w:rPr>
                <w:rFonts w:ascii="宋体" w:hAnsi="宋体" w:hint="eastAsia"/>
                <w:bCs/>
                <w:szCs w:val="21"/>
              </w:rPr>
            </w:pPr>
            <w:r>
              <w:rPr>
                <w:rFonts w:ascii="宋体" w:hAnsi="宋体" w:hint="eastAsia"/>
                <w:bCs/>
                <w:szCs w:val="21"/>
              </w:rPr>
              <w:t>2、屏幕显示方式：5.0英寸彩色触控屏</w:t>
            </w:r>
          </w:p>
          <w:p w14:paraId="3823278C" w14:textId="77777777" w:rsidR="00194EB2" w:rsidRDefault="00194EB2">
            <w:pPr>
              <w:spacing w:line="360" w:lineRule="auto"/>
              <w:jc w:val="left"/>
              <w:rPr>
                <w:rFonts w:ascii="宋体" w:hAnsi="宋体" w:hint="eastAsia"/>
                <w:bCs/>
                <w:szCs w:val="21"/>
              </w:rPr>
            </w:pPr>
            <w:r>
              <w:rPr>
                <w:rFonts w:ascii="宋体" w:hAnsi="宋体" w:hint="eastAsia"/>
                <w:bCs/>
                <w:szCs w:val="21"/>
              </w:rPr>
              <w:t>3、测量参数：电导率、电阻率、TDS、盐度</w:t>
            </w:r>
          </w:p>
          <w:p w14:paraId="37B0EDB7" w14:textId="77777777" w:rsidR="00194EB2" w:rsidRDefault="00194EB2">
            <w:pPr>
              <w:spacing w:line="360" w:lineRule="auto"/>
              <w:jc w:val="left"/>
              <w:rPr>
                <w:rFonts w:ascii="宋体" w:hAnsi="宋体" w:hint="eastAsia"/>
                <w:bCs/>
                <w:szCs w:val="21"/>
              </w:rPr>
            </w:pPr>
            <w:r>
              <w:rPr>
                <w:rFonts w:ascii="宋体" w:hAnsi="宋体" w:hint="eastAsia"/>
                <w:bCs/>
                <w:szCs w:val="21"/>
              </w:rPr>
              <w:t>4、测量范围：电导率</w:t>
            </w:r>
            <w:r>
              <w:rPr>
                <w:rFonts w:ascii="宋体" w:hAnsi="宋体" w:hint="eastAsia"/>
                <w:bCs/>
                <w:szCs w:val="21"/>
              </w:rPr>
              <w:tab/>
              <w:t xml:space="preserve">0.000 µ S/cm </w:t>
            </w:r>
            <w:r>
              <w:rPr>
                <w:rFonts w:ascii="微软雅黑" w:eastAsia="微软雅黑" w:hAnsi="微软雅黑" w:cs="微软雅黑" w:hint="eastAsia"/>
                <w:bCs/>
                <w:szCs w:val="21"/>
              </w:rPr>
              <w:t>〜</w:t>
            </w:r>
            <w:r>
              <w:rPr>
                <w:rFonts w:ascii="宋体" w:hAnsi="宋体" w:hint="eastAsia"/>
                <w:bCs/>
                <w:szCs w:val="21"/>
              </w:rPr>
              <w:t xml:space="preserve"> 3000 mS/cm；电阻率</w:t>
            </w:r>
            <w:r>
              <w:rPr>
                <w:rFonts w:ascii="宋体" w:hAnsi="宋体" w:hint="eastAsia"/>
                <w:bCs/>
                <w:szCs w:val="21"/>
              </w:rPr>
              <w:tab/>
              <w:t xml:space="preserve">0.000Ω•cm </w:t>
            </w:r>
            <w:r>
              <w:rPr>
                <w:rFonts w:ascii="微软雅黑" w:eastAsia="微软雅黑" w:hAnsi="微软雅黑" w:cs="微软雅黑" w:hint="eastAsia"/>
                <w:bCs/>
                <w:szCs w:val="21"/>
              </w:rPr>
              <w:t>〜</w:t>
            </w:r>
            <w:r>
              <w:rPr>
                <w:rFonts w:ascii="宋体" w:hAnsi="宋体" w:hint="eastAsia"/>
                <w:bCs/>
                <w:szCs w:val="21"/>
              </w:rPr>
              <w:t>105.0 MΩ•cm；TDS：0.000 mg/L</w:t>
            </w:r>
            <w:r>
              <w:rPr>
                <w:rFonts w:ascii="微软雅黑" w:eastAsia="微软雅黑" w:hAnsi="微软雅黑" w:cs="微软雅黑" w:hint="eastAsia"/>
                <w:bCs/>
                <w:szCs w:val="21"/>
              </w:rPr>
              <w:t>〜</w:t>
            </w:r>
            <w:r>
              <w:rPr>
                <w:rFonts w:ascii="宋体" w:hAnsi="宋体" w:hint="eastAsia"/>
                <w:bCs/>
                <w:szCs w:val="21"/>
              </w:rPr>
              <w:t>3000 g/L，盐度：0.000</w:t>
            </w:r>
            <w:r>
              <w:rPr>
                <w:rFonts w:ascii="微软雅黑" w:eastAsia="微软雅黑" w:hAnsi="微软雅黑" w:cs="微软雅黑" w:hint="eastAsia"/>
                <w:bCs/>
                <w:szCs w:val="21"/>
              </w:rPr>
              <w:t>〜</w:t>
            </w:r>
            <w:r>
              <w:rPr>
                <w:rFonts w:ascii="宋体" w:hAnsi="宋体" w:hint="eastAsia"/>
                <w:bCs/>
                <w:szCs w:val="21"/>
              </w:rPr>
              <w:t>87.0 psu （约0.00 ~ 15.00% ）；温度：-30.0~135.0°C ( ATC自动/MTC 手动)</w:t>
            </w:r>
          </w:p>
          <w:p w14:paraId="199C66BD" w14:textId="77777777" w:rsidR="00194EB2" w:rsidRDefault="00194EB2">
            <w:pPr>
              <w:spacing w:line="360" w:lineRule="auto"/>
              <w:jc w:val="left"/>
              <w:rPr>
                <w:rFonts w:ascii="宋体" w:hAnsi="宋体" w:hint="eastAsia"/>
                <w:bCs/>
                <w:szCs w:val="21"/>
              </w:rPr>
            </w:pPr>
            <w:r>
              <w:rPr>
                <w:rFonts w:ascii="宋体" w:hAnsi="宋体" w:hint="eastAsia"/>
                <w:bCs/>
                <w:szCs w:val="21"/>
              </w:rPr>
              <w:t>5、分辨率：电导率</w:t>
            </w:r>
            <w:r>
              <w:rPr>
                <w:rFonts w:ascii="宋体" w:hAnsi="宋体" w:hint="eastAsia"/>
                <w:bCs/>
                <w:szCs w:val="21"/>
              </w:rPr>
              <w:tab/>
              <w:t xml:space="preserve">Auto 0.001 ~1 （自动分档）；0.000 µ S/cm ~ 1.999 µ S/cm ；2.00 µ S/cm  ~ 19.99µ S/cm；20.0µ S/cm ~ 199.9µ S/cm；200µ S/cm ~  1999 µ S/cm；20.0 </w:t>
            </w:r>
            <w:r>
              <w:rPr>
                <w:rFonts w:ascii="宋体" w:hAnsi="宋体" w:hint="eastAsia"/>
                <w:bCs/>
                <w:szCs w:val="21"/>
              </w:rPr>
              <w:lastRenderedPageBreak/>
              <w:t>mS/cm ~ 199.9 mS/cm ；200 mS/cm ~ 3000 mS/cm</w:t>
            </w:r>
          </w:p>
          <w:p w14:paraId="201E31A9" w14:textId="77777777" w:rsidR="00194EB2" w:rsidRDefault="00194EB2">
            <w:pPr>
              <w:spacing w:line="360" w:lineRule="auto"/>
              <w:jc w:val="left"/>
              <w:rPr>
                <w:rFonts w:ascii="宋体" w:hAnsi="宋体" w:hint="eastAsia"/>
                <w:bCs/>
                <w:szCs w:val="21"/>
              </w:rPr>
            </w:pPr>
            <w:r>
              <w:rPr>
                <w:rFonts w:ascii="宋体" w:hAnsi="宋体" w:hint="eastAsia"/>
                <w:bCs/>
                <w:szCs w:val="21"/>
              </w:rPr>
              <w:t>6、电阻率：Auto 0.001 ~ 1.0 (自动分档）</w:t>
            </w:r>
          </w:p>
          <w:p w14:paraId="4163E16F" w14:textId="77777777" w:rsidR="00194EB2" w:rsidRDefault="00194EB2">
            <w:pPr>
              <w:spacing w:line="360" w:lineRule="auto"/>
              <w:jc w:val="left"/>
              <w:rPr>
                <w:rFonts w:ascii="宋体" w:hAnsi="宋体" w:hint="eastAsia"/>
                <w:bCs/>
                <w:szCs w:val="21"/>
              </w:rPr>
            </w:pPr>
            <w:r>
              <w:rPr>
                <w:rFonts w:ascii="宋体" w:hAnsi="宋体" w:hint="eastAsia"/>
                <w:bCs/>
                <w:szCs w:val="21"/>
              </w:rPr>
              <w:t>7、TDS：Auto 0.001 ~ 1.0 (自动分档）</w:t>
            </w:r>
          </w:p>
          <w:p w14:paraId="2FCC2C47" w14:textId="77777777" w:rsidR="00194EB2" w:rsidRDefault="00194EB2">
            <w:pPr>
              <w:spacing w:line="360" w:lineRule="auto"/>
              <w:jc w:val="left"/>
              <w:rPr>
                <w:rFonts w:ascii="宋体" w:hAnsi="宋体" w:hint="eastAsia"/>
                <w:bCs/>
                <w:szCs w:val="21"/>
              </w:rPr>
            </w:pPr>
            <w:r>
              <w:rPr>
                <w:rFonts w:ascii="宋体" w:hAnsi="宋体" w:hint="eastAsia"/>
                <w:bCs/>
                <w:szCs w:val="21"/>
              </w:rPr>
              <w:t>8、盐度：Auto 0.001 ~ 1.0 （自动分档）</w:t>
            </w:r>
          </w:p>
          <w:p w14:paraId="46CB682C" w14:textId="77777777" w:rsidR="00194EB2" w:rsidRDefault="00194EB2">
            <w:pPr>
              <w:spacing w:line="360" w:lineRule="auto"/>
              <w:jc w:val="left"/>
              <w:rPr>
                <w:rFonts w:ascii="宋体" w:hAnsi="宋体" w:hint="eastAsia"/>
                <w:bCs/>
                <w:szCs w:val="21"/>
              </w:rPr>
            </w:pPr>
            <w:r>
              <w:rPr>
                <w:rFonts w:ascii="宋体" w:hAnsi="宋体" w:hint="eastAsia"/>
                <w:bCs/>
                <w:szCs w:val="21"/>
              </w:rPr>
              <w:t>9、温度：0.1℃</w:t>
            </w:r>
          </w:p>
          <w:p w14:paraId="04684BA9" w14:textId="77777777" w:rsidR="00194EB2" w:rsidRDefault="00194EB2">
            <w:pPr>
              <w:spacing w:line="360" w:lineRule="auto"/>
              <w:jc w:val="left"/>
              <w:rPr>
                <w:rFonts w:ascii="宋体" w:hAnsi="宋体" w:hint="eastAsia"/>
                <w:bCs/>
                <w:szCs w:val="21"/>
              </w:rPr>
            </w:pPr>
            <w:r>
              <w:rPr>
                <w:rFonts w:ascii="宋体" w:hAnsi="宋体" w:hint="eastAsia"/>
                <w:bCs/>
                <w:szCs w:val="21"/>
              </w:rPr>
              <w:t>10、电导率：测量值的±0.5%</w:t>
            </w:r>
          </w:p>
          <w:p w14:paraId="302B468C" w14:textId="77777777" w:rsidR="00194EB2" w:rsidRDefault="00194EB2">
            <w:pPr>
              <w:spacing w:line="360" w:lineRule="auto"/>
              <w:jc w:val="left"/>
              <w:rPr>
                <w:rFonts w:ascii="宋体" w:hAnsi="宋体" w:hint="eastAsia"/>
                <w:bCs/>
                <w:szCs w:val="21"/>
              </w:rPr>
            </w:pPr>
            <w:r>
              <w:rPr>
                <w:rFonts w:ascii="宋体" w:hAnsi="宋体" w:hint="eastAsia"/>
                <w:bCs/>
                <w:szCs w:val="21"/>
              </w:rPr>
              <w:t>11、参比温度</w:t>
            </w:r>
            <w:r>
              <w:rPr>
                <w:rFonts w:ascii="宋体" w:hAnsi="宋体" w:hint="eastAsia"/>
                <w:bCs/>
                <w:szCs w:val="21"/>
              </w:rPr>
              <w:tab/>
              <w:t>20℃ or 25℃</w:t>
            </w:r>
          </w:p>
          <w:p w14:paraId="073E2C86" w14:textId="77777777" w:rsidR="00194EB2" w:rsidRDefault="00194EB2">
            <w:pPr>
              <w:spacing w:line="360" w:lineRule="auto"/>
              <w:jc w:val="left"/>
              <w:rPr>
                <w:rFonts w:ascii="宋体" w:hAnsi="宋体" w:hint="eastAsia"/>
                <w:bCs/>
                <w:szCs w:val="21"/>
              </w:rPr>
            </w:pPr>
            <w:r>
              <w:rPr>
                <w:rFonts w:ascii="宋体" w:hAnsi="宋体" w:hint="eastAsia"/>
                <w:bCs/>
                <w:szCs w:val="21"/>
              </w:rPr>
              <w:t>12、电极（内置温度）输入</w:t>
            </w:r>
            <w:r>
              <w:rPr>
                <w:rFonts w:ascii="宋体" w:hAnsi="宋体" w:hint="eastAsia"/>
                <w:bCs/>
                <w:szCs w:val="21"/>
              </w:rPr>
              <w:tab/>
              <w:t>Mini-DIN （ Cinch, NTC 30KΩ ）</w:t>
            </w:r>
          </w:p>
          <w:p w14:paraId="773EC4FA" w14:textId="77777777" w:rsidR="00194EB2" w:rsidRDefault="00194EB2">
            <w:pPr>
              <w:spacing w:line="360" w:lineRule="auto"/>
              <w:jc w:val="left"/>
              <w:rPr>
                <w:rFonts w:ascii="宋体" w:hAnsi="宋体" w:hint="eastAsia"/>
                <w:bCs/>
                <w:szCs w:val="21"/>
              </w:rPr>
            </w:pPr>
            <w:r>
              <w:rPr>
                <w:rFonts w:ascii="宋体" w:hAnsi="宋体" w:hint="eastAsia"/>
                <w:bCs/>
                <w:szCs w:val="21"/>
              </w:rPr>
              <w:t>13、支架活动范围</w:t>
            </w:r>
            <w:r>
              <w:rPr>
                <w:rFonts w:ascii="宋体" w:hAnsi="宋体" w:hint="eastAsia"/>
                <w:bCs/>
                <w:szCs w:val="21"/>
              </w:rPr>
              <w:tab/>
              <w:t xml:space="preserve">360°, 高≈320mm ,径≈400mm </w:t>
            </w:r>
          </w:p>
          <w:p w14:paraId="3E17A2C8" w14:textId="77777777" w:rsidR="00194EB2" w:rsidRDefault="00194EB2">
            <w:pPr>
              <w:spacing w:line="360" w:lineRule="auto"/>
              <w:jc w:val="left"/>
              <w:rPr>
                <w:rFonts w:ascii="宋体" w:hAnsi="宋体" w:hint="eastAsia"/>
                <w:bCs/>
                <w:szCs w:val="21"/>
              </w:rPr>
            </w:pPr>
            <w:r>
              <w:rPr>
                <w:rFonts w:ascii="宋体" w:hAnsi="宋体" w:hint="eastAsia"/>
                <w:bCs/>
                <w:szCs w:val="21"/>
              </w:rPr>
              <w:t>14、标准液</w:t>
            </w:r>
            <w:r>
              <w:rPr>
                <w:rFonts w:ascii="宋体" w:hAnsi="宋体" w:hint="eastAsia"/>
                <w:bCs/>
                <w:szCs w:val="21"/>
              </w:rPr>
              <w:tab/>
              <w:t>146.5µ S/cm, 1408µ S/cm, 12.85 mS/cm, 111.3 mS/cm</w:t>
            </w:r>
          </w:p>
          <w:p w14:paraId="2BCCA527" w14:textId="77777777" w:rsidR="00194EB2" w:rsidRDefault="00194EB2">
            <w:pPr>
              <w:spacing w:line="360" w:lineRule="auto"/>
              <w:jc w:val="left"/>
              <w:rPr>
                <w:rFonts w:ascii="宋体" w:hAnsi="宋体" w:hint="eastAsia"/>
                <w:bCs/>
                <w:szCs w:val="21"/>
              </w:rPr>
            </w:pPr>
            <w:r>
              <w:rPr>
                <w:rFonts w:ascii="宋体" w:hAnsi="宋体" w:hint="eastAsia"/>
                <w:bCs/>
                <w:szCs w:val="21"/>
              </w:rPr>
              <w:t>15、标配的四环电导电极，消除了普通电极的极化误差，保障高盐溶液下的精准度</w:t>
            </w:r>
          </w:p>
          <w:p w14:paraId="64E8A27B" w14:textId="77777777" w:rsidR="00194EB2" w:rsidRDefault="00194EB2">
            <w:pPr>
              <w:spacing w:line="360" w:lineRule="auto"/>
              <w:jc w:val="left"/>
              <w:rPr>
                <w:rFonts w:ascii="宋体" w:hAnsi="宋体" w:hint="eastAsia"/>
                <w:bCs/>
                <w:szCs w:val="21"/>
              </w:rPr>
            </w:pPr>
            <w:r>
              <w:rPr>
                <w:rFonts w:ascii="宋体" w:hAnsi="宋体" w:hint="eastAsia"/>
                <w:bCs/>
                <w:szCs w:val="21"/>
              </w:rPr>
              <w:t>16、 10种预置国际和中国标准液，支持自定义</w:t>
            </w:r>
          </w:p>
          <w:p w14:paraId="4BAE364E" w14:textId="77777777" w:rsidR="00194EB2" w:rsidRDefault="00194EB2">
            <w:pPr>
              <w:spacing w:line="360" w:lineRule="auto"/>
              <w:jc w:val="left"/>
              <w:rPr>
                <w:rFonts w:ascii="宋体" w:hAnsi="宋体" w:hint="eastAsia"/>
                <w:bCs/>
                <w:szCs w:val="21"/>
              </w:rPr>
            </w:pPr>
            <w:r>
              <w:rPr>
                <w:rFonts w:ascii="宋体" w:hAnsi="宋体" w:hint="eastAsia"/>
                <w:bCs/>
                <w:szCs w:val="21"/>
              </w:rPr>
              <w:t>17、 三种温度补偿、三种终点方式，简便可选</w:t>
            </w:r>
          </w:p>
          <w:p w14:paraId="75661E35" w14:textId="77777777" w:rsidR="00194EB2" w:rsidRDefault="00194EB2">
            <w:pPr>
              <w:spacing w:line="360" w:lineRule="auto"/>
              <w:jc w:val="left"/>
              <w:rPr>
                <w:rFonts w:ascii="宋体" w:hAnsi="宋体" w:hint="eastAsia"/>
                <w:bCs/>
                <w:szCs w:val="21"/>
              </w:rPr>
            </w:pPr>
            <w:r>
              <w:rPr>
                <w:rFonts w:ascii="宋体" w:hAnsi="宋体" w:hint="eastAsia"/>
                <w:bCs/>
                <w:szCs w:val="21"/>
              </w:rPr>
              <w:t>18、输入已知电极常数，即可完成电极校正</w:t>
            </w:r>
          </w:p>
          <w:p w14:paraId="69A1C938" w14:textId="77777777" w:rsidR="00194EB2" w:rsidRDefault="00194EB2">
            <w:pPr>
              <w:spacing w:line="360" w:lineRule="auto"/>
              <w:jc w:val="left"/>
              <w:rPr>
                <w:rFonts w:ascii="宋体" w:hAnsi="宋体" w:hint="eastAsia"/>
                <w:bCs/>
                <w:szCs w:val="21"/>
              </w:rPr>
            </w:pPr>
            <w:r>
              <w:rPr>
                <w:rFonts w:ascii="宋体" w:hAnsi="宋体" w:hint="eastAsia"/>
                <w:bCs/>
                <w:szCs w:val="21"/>
              </w:rPr>
              <w:t>19、1000组测量数据库，可审计追踪和管理符合GLP规范</w:t>
            </w:r>
          </w:p>
          <w:p w14:paraId="7EB14DD2" w14:textId="77777777" w:rsidR="00194EB2" w:rsidRDefault="00194EB2">
            <w:pPr>
              <w:spacing w:line="360" w:lineRule="auto"/>
              <w:jc w:val="left"/>
              <w:rPr>
                <w:rFonts w:ascii="宋体" w:hAnsi="宋体" w:hint="eastAsia"/>
                <w:bCs/>
                <w:szCs w:val="21"/>
              </w:rPr>
            </w:pPr>
            <w:r>
              <w:rPr>
                <w:rFonts w:ascii="宋体" w:hAnsi="宋体" w:hint="eastAsia"/>
                <w:bCs/>
                <w:szCs w:val="21"/>
              </w:rPr>
              <w:t>20、终点模式自动/手动/时间，三种终点可选</w:t>
            </w:r>
          </w:p>
          <w:p w14:paraId="73036161" w14:textId="77777777" w:rsidR="00194EB2" w:rsidRDefault="00194EB2">
            <w:pPr>
              <w:spacing w:line="360" w:lineRule="auto"/>
              <w:jc w:val="left"/>
              <w:rPr>
                <w:rFonts w:ascii="宋体" w:hAnsi="宋体" w:hint="eastAsia"/>
                <w:bCs/>
                <w:szCs w:val="21"/>
              </w:rPr>
            </w:pPr>
            <w:r>
              <w:rPr>
                <w:rFonts w:ascii="宋体" w:hAnsi="宋体" w:hint="eastAsia"/>
                <w:bCs/>
                <w:szCs w:val="21"/>
              </w:rPr>
              <w:t>21、接口RS232 &amp; USB。</w:t>
            </w:r>
          </w:p>
        </w:tc>
        <w:tc>
          <w:tcPr>
            <w:tcW w:w="600" w:type="pct"/>
            <w:tcBorders>
              <w:top w:val="single" w:sz="4" w:space="0" w:color="auto"/>
              <w:left w:val="single" w:sz="4" w:space="0" w:color="auto"/>
              <w:bottom w:val="single" w:sz="4" w:space="0" w:color="auto"/>
              <w:right w:val="single" w:sz="4" w:space="0" w:color="auto"/>
            </w:tcBorders>
            <w:vAlign w:val="center"/>
            <w:hideMark/>
          </w:tcPr>
          <w:p w14:paraId="63BBBC40"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33" w:type="pct"/>
            <w:tcBorders>
              <w:top w:val="single" w:sz="4" w:space="0" w:color="auto"/>
              <w:left w:val="single" w:sz="4" w:space="0" w:color="auto"/>
              <w:bottom w:val="single" w:sz="4" w:space="0" w:color="auto"/>
              <w:right w:val="single" w:sz="4" w:space="0" w:color="auto"/>
            </w:tcBorders>
            <w:vAlign w:val="center"/>
          </w:tcPr>
          <w:p w14:paraId="3431C063" w14:textId="77777777" w:rsidR="00194EB2" w:rsidRDefault="00194EB2">
            <w:pPr>
              <w:spacing w:line="360" w:lineRule="auto"/>
              <w:jc w:val="center"/>
              <w:rPr>
                <w:rFonts w:ascii="宋体" w:hAnsi="宋体" w:hint="eastAsia"/>
                <w:bCs/>
                <w:szCs w:val="21"/>
              </w:rPr>
            </w:pPr>
          </w:p>
        </w:tc>
      </w:tr>
      <w:tr w:rsidR="00194EB2" w14:paraId="6D6DC3D4"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04BF3220" w14:textId="77777777" w:rsidR="00194EB2" w:rsidRDefault="00194EB2">
            <w:pPr>
              <w:spacing w:line="360" w:lineRule="auto"/>
              <w:jc w:val="center"/>
              <w:rPr>
                <w:rFonts w:ascii="宋体" w:hAnsi="宋体" w:hint="eastAsia"/>
                <w:bCs/>
                <w:szCs w:val="21"/>
              </w:rPr>
            </w:pPr>
            <w:r>
              <w:rPr>
                <w:rFonts w:ascii="宋体" w:hAnsi="宋体" w:hint="eastAsia"/>
                <w:bCs/>
                <w:szCs w:val="21"/>
              </w:rPr>
              <w:t>31</w:t>
            </w:r>
          </w:p>
        </w:tc>
        <w:tc>
          <w:tcPr>
            <w:tcW w:w="534" w:type="pct"/>
            <w:tcBorders>
              <w:top w:val="single" w:sz="4" w:space="0" w:color="auto"/>
              <w:left w:val="single" w:sz="4" w:space="0" w:color="auto"/>
              <w:bottom w:val="single" w:sz="4" w:space="0" w:color="auto"/>
              <w:right w:val="single" w:sz="4" w:space="0" w:color="auto"/>
            </w:tcBorders>
            <w:vAlign w:val="center"/>
            <w:hideMark/>
          </w:tcPr>
          <w:p w14:paraId="35F2AE0C" w14:textId="77777777" w:rsidR="00194EB2" w:rsidRDefault="00194EB2">
            <w:pPr>
              <w:spacing w:line="360" w:lineRule="auto"/>
              <w:jc w:val="center"/>
              <w:rPr>
                <w:rFonts w:ascii="宋体" w:hAnsi="宋体" w:hint="eastAsia"/>
                <w:szCs w:val="21"/>
              </w:rPr>
            </w:pPr>
            <w:r>
              <w:rPr>
                <w:rFonts w:ascii="宋体" w:hAnsi="宋体" w:hint="eastAsia"/>
                <w:szCs w:val="21"/>
              </w:rPr>
              <w:t>超声波清洗仪</w:t>
            </w:r>
          </w:p>
        </w:tc>
        <w:tc>
          <w:tcPr>
            <w:tcW w:w="3200" w:type="pct"/>
            <w:tcBorders>
              <w:top w:val="single" w:sz="4" w:space="0" w:color="auto"/>
              <w:left w:val="single" w:sz="4" w:space="0" w:color="auto"/>
              <w:bottom w:val="single" w:sz="4" w:space="0" w:color="auto"/>
              <w:right w:val="single" w:sz="4" w:space="0" w:color="auto"/>
            </w:tcBorders>
            <w:vAlign w:val="center"/>
            <w:hideMark/>
          </w:tcPr>
          <w:p w14:paraId="3A0BD395"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1.内胆采用不锈钢SUS304一次冲压成型，无焊接处，防水性能好； </w:t>
            </w:r>
          </w:p>
          <w:p w14:paraId="72C0D112"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2.清洗篮采用不锈钢SUS304网筛氩焊成形，提高清洗效果； </w:t>
            </w:r>
          </w:p>
          <w:p w14:paraId="6A21867D" w14:textId="77777777" w:rsidR="00194EB2" w:rsidRDefault="00194EB2">
            <w:pPr>
              <w:spacing w:line="360" w:lineRule="auto"/>
              <w:jc w:val="left"/>
              <w:rPr>
                <w:rFonts w:ascii="宋体" w:hAnsi="宋体" w:hint="eastAsia"/>
                <w:bCs/>
                <w:szCs w:val="21"/>
              </w:rPr>
            </w:pPr>
            <w:r>
              <w:rPr>
                <w:rFonts w:ascii="宋体" w:hAnsi="宋体" w:hint="eastAsia"/>
                <w:bCs/>
                <w:szCs w:val="21"/>
              </w:rPr>
              <w:t>3.内槽尺寸（mm）：330x300x150；</w:t>
            </w:r>
          </w:p>
          <w:p w14:paraId="2331596E" w14:textId="77777777" w:rsidR="00194EB2" w:rsidRDefault="00194EB2">
            <w:pPr>
              <w:spacing w:line="360" w:lineRule="auto"/>
              <w:jc w:val="left"/>
              <w:rPr>
                <w:rFonts w:ascii="宋体" w:hAnsi="宋体" w:hint="eastAsia"/>
                <w:bCs/>
                <w:szCs w:val="21"/>
              </w:rPr>
            </w:pPr>
            <w:r>
              <w:rPr>
                <w:rFonts w:ascii="宋体" w:hAnsi="宋体" w:hint="eastAsia"/>
                <w:bCs/>
                <w:szCs w:val="21"/>
              </w:rPr>
              <w:t>4.容量：15L；</w:t>
            </w:r>
          </w:p>
          <w:p w14:paraId="374099A4" w14:textId="77777777" w:rsidR="00194EB2" w:rsidRDefault="00194EB2">
            <w:pPr>
              <w:spacing w:line="360" w:lineRule="auto"/>
              <w:jc w:val="left"/>
              <w:rPr>
                <w:rFonts w:ascii="宋体" w:hAnsi="宋体" w:hint="eastAsia"/>
                <w:bCs/>
                <w:szCs w:val="21"/>
              </w:rPr>
            </w:pPr>
            <w:r>
              <w:rPr>
                <w:rFonts w:ascii="宋体" w:hAnsi="宋体" w:hint="eastAsia"/>
                <w:bCs/>
                <w:szCs w:val="21"/>
              </w:rPr>
              <w:t>5.超声功率:400W；</w:t>
            </w:r>
          </w:p>
          <w:p w14:paraId="445309C3" w14:textId="77777777" w:rsidR="00194EB2" w:rsidRDefault="00194EB2">
            <w:pPr>
              <w:spacing w:line="360" w:lineRule="auto"/>
              <w:jc w:val="left"/>
              <w:rPr>
                <w:rFonts w:ascii="宋体" w:hAnsi="宋体" w:hint="eastAsia"/>
                <w:bCs/>
                <w:szCs w:val="21"/>
              </w:rPr>
            </w:pPr>
            <w:r>
              <w:rPr>
                <w:rFonts w:ascii="宋体" w:hAnsi="宋体" w:hint="eastAsia"/>
                <w:bCs/>
                <w:szCs w:val="21"/>
              </w:rPr>
              <w:t>6.超声频率:40KHz；</w:t>
            </w:r>
          </w:p>
          <w:p w14:paraId="40AA47DF" w14:textId="77777777" w:rsidR="00194EB2" w:rsidRDefault="00194EB2">
            <w:pPr>
              <w:spacing w:line="360" w:lineRule="auto"/>
              <w:jc w:val="left"/>
              <w:rPr>
                <w:rFonts w:ascii="宋体" w:hAnsi="宋体" w:hint="eastAsia"/>
                <w:bCs/>
                <w:szCs w:val="21"/>
              </w:rPr>
            </w:pPr>
            <w:r>
              <w:rPr>
                <w:rFonts w:ascii="宋体" w:hAnsi="宋体" w:hint="eastAsia"/>
                <w:bCs/>
                <w:szCs w:val="21"/>
              </w:rPr>
              <w:t>7.加热功率:400W；</w:t>
            </w:r>
          </w:p>
          <w:p w14:paraId="5F93FB2B" w14:textId="77777777" w:rsidR="00194EB2" w:rsidRDefault="00194EB2">
            <w:pPr>
              <w:spacing w:line="360" w:lineRule="auto"/>
              <w:jc w:val="left"/>
              <w:rPr>
                <w:rFonts w:ascii="宋体" w:hAnsi="宋体" w:hint="eastAsia"/>
                <w:bCs/>
                <w:szCs w:val="21"/>
              </w:rPr>
            </w:pPr>
            <w:r>
              <w:rPr>
                <w:rFonts w:ascii="宋体" w:hAnsi="宋体" w:hint="eastAsia"/>
                <w:bCs/>
                <w:szCs w:val="21"/>
              </w:rPr>
              <w:t>8.温度范围: RT-80℃；</w:t>
            </w:r>
          </w:p>
          <w:p w14:paraId="4B179390"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9.无级调功: 0-100%。</w:t>
            </w:r>
          </w:p>
        </w:tc>
        <w:tc>
          <w:tcPr>
            <w:tcW w:w="600" w:type="pct"/>
            <w:tcBorders>
              <w:top w:val="single" w:sz="4" w:space="0" w:color="auto"/>
              <w:left w:val="single" w:sz="4" w:space="0" w:color="auto"/>
              <w:bottom w:val="single" w:sz="4" w:space="0" w:color="auto"/>
              <w:right w:val="single" w:sz="4" w:space="0" w:color="auto"/>
            </w:tcBorders>
            <w:vAlign w:val="center"/>
            <w:hideMark/>
          </w:tcPr>
          <w:p w14:paraId="6284C737"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33" w:type="pct"/>
            <w:tcBorders>
              <w:top w:val="single" w:sz="4" w:space="0" w:color="auto"/>
              <w:left w:val="single" w:sz="4" w:space="0" w:color="auto"/>
              <w:bottom w:val="single" w:sz="4" w:space="0" w:color="auto"/>
              <w:right w:val="single" w:sz="4" w:space="0" w:color="auto"/>
            </w:tcBorders>
            <w:vAlign w:val="center"/>
          </w:tcPr>
          <w:p w14:paraId="1ADB62E6" w14:textId="77777777" w:rsidR="00194EB2" w:rsidRDefault="00194EB2">
            <w:pPr>
              <w:spacing w:line="360" w:lineRule="auto"/>
              <w:jc w:val="center"/>
              <w:rPr>
                <w:rFonts w:ascii="宋体" w:hAnsi="宋体" w:hint="eastAsia"/>
                <w:bCs/>
                <w:szCs w:val="21"/>
              </w:rPr>
            </w:pPr>
          </w:p>
        </w:tc>
      </w:tr>
      <w:tr w:rsidR="00194EB2" w14:paraId="33E6730B"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26FE97A6" w14:textId="77777777" w:rsidR="00194EB2" w:rsidRDefault="00194EB2">
            <w:pPr>
              <w:spacing w:line="360" w:lineRule="auto"/>
              <w:jc w:val="center"/>
              <w:rPr>
                <w:rFonts w:ascii="宋体" w:hAnsi="宋体" w:hint="eastAsia"/>
                <w:bCs/>
                <w:szCs w:val="21"/>
              </w:rPr>
            </w:pPr>
            <w:r>
              <w:rPr>
                <w:rFonts w:ascii="宋体" w:hAnsi="宋体" w:hint="eastAsia"/>
                <w:bCs/>
                <w:szCs w:val="21"/>
              </w:rPr>
              <w:t>32</w:t>
            </w:r>
          </w:p>
        </w:tc>
        <w:tc>
          <w:tcPr>
            <w:tcW w:w="534" w:type="pct"/>
            <w:tcBorders>
              <w:top w:val="single" w:sz="4" w:space="0" w:color="auto"/>
              <w:left w:val="single" w:sz="4" w:space="0" w:color="auto"/>
              <w:bottom w:val="single" w:sz="4" w:space="0" w:color="auto"/>
              <w:right w:val="single" w:sz="4" w:space="0" w:color="auto"/>
            </w:tcBorders>
            <w:vAlign w:val="center"/>
            <w:hideMark/>
          </w:tcPr>
          <w:p w14:paraId="100C8A0F" w14:textId="77777777" w:rsidR="00194EB2" w:rsidRDefault="00194EB2">
            <w:pPr>
              <w:spacing w:line="360" w:lineRule="auto"/>
              <w:jc w:val="center"/>
              <w:rPr>
                <w:rFonts w:ascii="宋体" w:hAnsi="宋体" w:hint="eastAsia"/>
                <w:szCs w:val="21"/>
              </w:rPr>
            </w:pPr>
            <w:r>
              <w:rPr>
                <w:rFonts w:ascii="宋体" w:hAnsi="宋体" w:hint="eastAsia"/>
                <w:szCs w:val="21"/>
              </w:rPr>
              <w:t>恒温振荡器</w:t>
            </w:r>
          </w:p>
        </w:tc>
        <w:tc>
          <w:tcPr>
            <w:tcW w:w="3200" w:type="pct"/>
            <w:tcBorders>
              <w:top w:val="single" w:sz="4" w:space="0" w:color="auto"/>
              <w:left w:val="single" w:sz="4" w:space="0" w:color="auto"/>
              <w:bottom w:val="single" w:sz="4" w:space="0" w:color="auto"/>
              <w:right w:val="single" w:sz="4" w:space="0" w:color="auto"/>
            </w:tcBorders>
            <w:vAlign w:val="center"/>
            <w:hideMark/>
          </w:tcPr>
          <w:p w14:paraId="4C191141" w14:textId="77777777" w:rsidR="00194EB2" w:rsidRDefault="00194EB2">
            <w:pPr>
              <w:spacing w:line="360" w:lineRule="auto"/>
              <w:jc w:val="left"/>
              <w:rPr>
                <w:rFonts w:ascii="宋体" w:hAnsi="宋体" w:hint="eastAsia"/>
                <w:bCs/>
                <w:szCs w:val="21"/>
              </w:rPr>
            </w:pPr>
            <w:r>
              <w:rPr>
                <w:rFonts w:ascii="宋体" w:hAnsi="宋体" w:hint="eastAsia"/>
                <w:bCs/>
                <w:szCs w:val="21"/>
              </w:rPr>
              <w:t>1.单轴无级可调振荡技术，可满足不同溶氧量的实验要求；</w:t>
            </w:r>
          </w:p>
          <w:p w14:paraId="78B7C01A" w14:textId="77777777" w:rsidR="00194EB2" w:rsidRDefault="00194EB2">
            <w:pPr>
              <w:spacing w:line="360" w:lineRule="auto"/>
              <w:jc w:val="left"/>
              <w:rPr>
                <w:rFonts w:ascii="宋体" w:hAnsi="宋体" w:hint="eastAsia"/>
                <w:bCs/>
                <w:szCs w:val="21"/>
              </w:rPr>
            </w:pPr>
            <w:r>
              <w:rPr>
                <w:rFonts w:ascii="宋体" w:hAnsi="宋体" w:hint="eastAsia"/>
                <w:bCs/>
                <w:szCs w:val="21"/>
              </w:rPr>
              <w:t>2.结合振荡幅度无级调节功能，振荡频率可大范围扩展至30-600rpm；</w:t>
            </w:r>
          </w:p>
          <w:p w14:paraId="3C51AF50" w14:textId="77777777" w:rsidR="00194EB2" w:rsidRDefault="00194EB2">
            <w:pPr>
              <w:spacing w:line="360" w:lineRule="auto"/>
              <w:jc w:val="left"/>
              <w:rPr>
                <w:rFonts w:ascii="宋体" w:hAnsi="宋体" w:hint="eastAsia"/>
                <w:bCs/>
                <w:szCs w:val="21"/>
              </w:rPr>
            </w:pPr>
            <w:r>
              <w:rPr>
                <w:rFonts w:ascii="宋体" w:hAnsi="宋体" w:hint="eastAsia"/>
                <w:bCs/>
                <w:szCs w:val="21"/>
              </w:rPr>
              <w:t>3.LCD大屏幕背光液晶显示屏显示各设定参数和实测参数，智能化声光报警环境扫描微处理控制器；</w:t>
            </w:r>
          </w:p>
          <w:p w14:paraId="24BF724C" w14:textId="77777777" w:rsidR="00194EB2" w:rsidRDefault="00194EB2">
            <w:pPr>
              <w:spacing w:line="360" w:lineRule="auto"/>
              <w:jc w:val="left"/>
              <w:rPr>
                <w:rFonts w:ascii="宋体" w:hAnsi="宋体" w:hint="eastAsia"/>
                <w:bCs/>
                <w:szCs w:val="21"/>
              </w:rPr>
            </w:pPr>
            <w:r>
              <w:rPr>
                <w:rFonts w:ascii="宋体" w:hAnsi="宋体" w:hint="eastAsia"/>
                <w:bCs/>
                <w:szCs w:val="21"/>
              </w:rPr>
              <w:t>4.运行参数加密锁定，避免人为误操作，运行参数记忆功能，避免繁琐操作；</w:t>
            </w:r>
          </w:p>
          <w:p w14:paraId="5F90861B" w14:textId="77777777" w:rsidR="00194EB2" w:rsidRDefault="00194EB2">
            <w:pPr>
              <w:spacing w:line="360" w:lineRule="auto"/>
              <w:jc w:val="left"/>
              <w:rPr>
                <w:rFonts w:ascii="宋体" w:hAnsi="宋体" w:hint="eastAsia"/>
                <w:bCs/>
                <w:szCs w:val="21"/>
              </w:rPr>
            </w:pPr>
            <w:r>
              <w:rPr>
                <w:rFonts w:ascii="宋体" w:hAnsi="宋体" w:hint="eastAsia"/>
                <w:bCs/>
                <w:szCs w:val="21"/>
              </w:rPr>
              <w:t>5.直流无刷电机设计，宽调速、恒力矩、恒转速、无碳刷、免保养，电网波动无影响；</w:t>
            </w:r>
          </w:p>
          <w:p w14:paraId="46759200" w14:textId="77777777" w:rsidR="00194EB2" w:rsidRDefault="00194EB2">
            <w:pPr>
              <w:spacing w:line="360" w:lineRule="auto"/>
              <w:jc w:val="left"/>
              <w:rPr>
                <w:rFonts w:ascii="宋体" w:hAnsi="宋体" w:hint="eastAsia"/>
                <w:bCs/>
                <w:szCs w:val="21"/>
              </w:rPr>
            </w:pPr>
            <w:r>
              <w:rPr>
                <w:rFonts w:ascii="宋体" w:hAnsi="宋体" w:hint="eastAsia"/>
                <w:bCs/>
                <w:szCs w:val="21"/>
              </w:rPr>
              <w:t>6.具有断电恢复功能，在外电源突然失电又重新来电后，设备可自动按原设定程序恢复运行；</w:t>
            </w:r>
          </w:p>
          <w:p w14:paraId="276EDBD3" w14:textId="77777777" w:rsidR="00194EB2" w:rsidRDefault="00194EB2">
            <w:pPr>
              <w:spacing w:line="360" w:lineRule="auto"/>
              <w:jc w:val="left"/>
              <w:rPr>
                <w:rFonts w:ascii="宋体" w:hAnsi="宋体" w:hint="eastAsia"/>
                <w:bCs/>
                <w:szCs w:val="21"/>
              </w:rPr>
            </w:pPr>
            <w:r>
              <w:rPr>
                <w:rFonts w:ascii="宋体" w:hAnsi="宋体" w:hint="eastAsia"/>
                <w:bCs/>
                <w:szCs w:val="21"/>
              </w:rPr>
              <w:t>7.控制加速的线路确保摇床缓缓启动、平稳加速，保证实验样品的安全；</w:t>
            </w:r>
          </w:p>
          <w:p w14:paraId="62F3EE9D" w14:textId="77777777" w:rsidR="00194EB2" w:rsidRDefault="00194EB2">
            <w:pPr>
              <w:spacing w:line="360" w:lineRule="auto"/>
              <w:jc w:val="left"/>
              <w:rPr>
                <w:rFonts w:ascii="宋体" w:hAnsi="宋体" w:hint="eastAsia"/>
                <w:bCs/>
                <w:szCs w:val="21"/>
              </w:rPr>
            </w:pPr>
            <w:r>
              <w:rPr>
                <w:rFonts w:ascii="宋体" w:hAnsi="宋体" w:hint="eastAsia"/>
                <w:bCs/>
                <w:szCs w:val="21"/>
              </w:rPr>
              <w:t>8.控温范围：RT+6-60℃；</w:t>
            </w:r>
          </w:p>
          <w:p w14:paraId="4315E962" w14:textId="77777777" w:rsidR="00194EB2" w:rsidRDefault="00194EB2">
            <w:pPr>
              <w:spacing w:line="360" w:lineRule="auto"/>
              <w:jc w:val="left"/>
              <w:rPr>
                <w:rFonts w:ascii="宋体" w:hAnsi="宋体" w:hint="eastAsia"/>
                <w:bCs/>
                <w:szCs w:val="21"/>
              </w:rPr>
            </w:pPr>
            <w:r>
              <w:rPr>
                <w:rFonts w:ascii="宋体" w:hAnsi="宋体" w:hint="eastAsia"/>
                <w:bCs/>
                <w:szCs w:val="21"/>
              </w:rPr>
              <w:t>9.温度调节精度：≤±0.1℃；</w:t>
            </w:r>
          </w:p>
          <w:p w14:paraId="3AA7211B" w14:textId="77777777" w:rsidR="00194EB2" w:rsidRDefault="00194EB2">
            <w:pPr>
              <w:spacing w:line="360" w:lineRule="auto"/>
              <w:jc w:val="left"/>
              <w:rPr>
                <w:rFonts w:ascii="宋体" w:hAnsi="宋体" w:hint="eastAsia"/>
                <w:bCs/>
                <w:szCs w:val="21"/>
              </w:rPr>
            </w:pPr>
            <w:r>
              <w:rPr>
                <w:rFonts w:ascii="宋体" w:hAnsi="宋体" w:hint="eastAsia"/>
                <w:bCs/>
                <w:szCs w:val="21"/>
              </w:rPr>
              <w:t>10.温度均匀性：≤±1℃（37℃时）；</w:t>
            </w:r>
          </w:p>
          <w:p w14:paraId="38ADCDBE" w14:textId="77777777" w:rsidR="00194EB2" w:rsidRDefault="00194EB2">
            <w:pPr>
              <w:spacing w:line="360" w:lineRule="auto"/>
              <w:jc w:val="left"/>
              <w:rPr>
                <w:rFonts w:ascii="宋体" w:hAnsi="宋体" w:hint="eastAsia"/>
                <w:bCs/>
                <w:szCs w:val="21"/>
              </w:rPr>
            </w:pPr>
            <w:r>
              <w:rPr>
                <w:rFonts w:ascii="宋体" w:hAnsi="宋体" w:hint="eastAsia"/>
                <w:bCs/>
                <w:szCs w:val="21"/>
              </w:rPr>
              <w:t>11.机芯：旋转式 ；振动频率：≥30-250rpm；振动幅度：≥Φ0-40mm无级可调；</w:t>
            </w:r>
          </w:p>
          <w:p w14:paraId="7EBAD00E" w14:textId="77777777" w:rsidR="00194EB2" w:rsidRDefault="00194EB2">
            <w:pPr>
              <w:spacing w:line="360" w:lineRule="auto"/>
              <w:jc w:val="left"/>
              <w:rPr>
                <w:rFonts w:ascii="宋体" w:hAnsi="宋体" w:hint="eastAsia"/>
                <w:bCs/>
                <w:szCs w:val="21"/>
              </w:rPr>
            </w:pPr>
            <w:r>
              <w:rPr>
                <w:rFonts w:ascii="宋体" w:hAnsi="宋体" w:hint="eastAsia"/>
                <w:bCs/>
                <w:szCs w:val="21"/>
              </w:rPr>
              <w:t>12.定时范围：0～999小时；</w:t>
            </w:r>
          </w:p>
          <w:p w14:paraId="5FCCA7B7" w14:textId="77777777" w:rsidR="00194EB2" w:rsidRDefault="00194EB2">
            <w:pPr>
              <w:spacing w:line="360" w:lineRule="auto"/>
              <w:jc w:val="left"/>
              <w:rPr>
                <w:rFonts w:ascii="宋体" w:hAnsi="宋体" w:hint="eastAsia"/>
                <w:bCs/>
                <w:szCs w:val="21"/>
              </w:rPr>
            </w:pPr>
            <w:r>
              <w:rPr>
                <w:rFonts w:ascii="宋体" w:hAnsi="宋体" w:hint="eastAsia"/>
                <w:bCs/>
                <w:szCs w:val="21"/>
              </w:rPr>
              <w:t>13.容积：≥18L；</w:t>
            </w:r>
          </w:p>
          <w:p w14:paraId="494AF06C" w14:textId="77777777" w:rsidR="00194EB2" w:rsidRDefault="00194EB2">
            <w:pPr>
              <w:spacing w:line="360" w:lineRule="auto"/>
              <w:jc w:val="left"/>
              <w:rPr>
                <w:rFonts w:ascii="宋体" w:hAnsi="宋体" w:hint="eastAsia"/>
                <w:bCs/>
                <w:szCs w:val="21"/>
              </w:rPr>
            </w:pPr>
            <w:r>
              <w:rPr>
                <w:rFonts w:ascii="宋体" w:hAnsi="宋体" w:hint="eastAsia"/>
                <w:bCs/>
                <w:szCs w:val="21"/>
              </w:rPr>
              <w:t>14.摇板尺寸(mm)：≥440×390；</w:t>
            </w:r>
          </w:p>
          <w:p w14:paraId="5AF62A03" w14:textId="77777777" w:rsidR="00194EB2" w:rsidRDefault="00194EB2">
            <w:pPr>
              <w:spacing w:line="360" w:lineRule="auto"/>
              <w:jc w:val="left"/>
              <w:rPr>
                <w:rFonts w:ascii="宋体" w:hAnsi="宋体" w:hint="eastAsia"/>
                <w:bCs/>
                <w:szCs w:val="21"/>
              </w:rPr>
            </w:pPr>
            <w:r>
              <w:rPr>
                <w:rFonts w:ascii="宋体" w:hAnsi="宋体" w:hint="eastAsia"/>
                <w:bCs/>
                <w:szCs w:val="21"/>
              </w:rPr>
              <w:t>15.标准配置(ml×支)：≥250×10；</w:t>
            </w:r>
          </w:p>
          <w:p w14:paraId="30B69992" w14:textId="77777777" w:rsidR="00194EB2" w:rsidRDefault="00194EB2">
            <w:pPr>
              <w:spacing w:line="360" w:lineRule="auto"/>
              <w:jc w:val="left"/>
              <w:rPr>
                <w:rFonts w:ascii="宋体" w:hAnsi="宋体" w:hint="eastAsia"/>
                <w:bCs/>
                <w:szCs w:val="21"/>
              </w:rPr>
            </w:pPr>
            <w:r>
              <w:rPr>
                <w:rFonts w:ascii="宋体" w:hAnsi="宋体" w:hint="eastAsia"/>
                <w:bCs/>
                <w:szCs w:val="21"/>
              </w:rPr>
              <w:t>16.功 率(W)：≤700。</w:t>
            </w:r>
          </w:p>
        </w:tc>
        <w:tc>
          <w:tcPr>
            <w:tcW w:w="600" w:type="pct"/>
            <w:tcBorders>
              <w:top w:val="single" w:sz="4" w:space="0" w:color="auto"/>
              <w:left w:val="single" w:sz="4" w:space="0" w:color="auto"/>
              <w:bottom w:val="single" w:sz="4" w:space="0" w:color="auto"/>
              <w:right w:val="single" w:sz="4" w:space="0" w:color="auto"/>
            </w:tcBorders>
            <w:vAlign w:val="center"/>
            <w:hideMark/>
          </w:tcPr>
          <w:p w14:paraId="682E3FC4" w14:textId="77777777" w:rsidR="00194EB2" w:rsidRDefault="00194EB2">
            <w:pPr>
              <w:spacing w:line="360" w:lineRule="auto"/>
              <w:jc w:val="center"/>
              <w:rPr>
                <w:rFonts w:ascii="宋体" w:hAnsi="宋体" w:cs="宋体" w:hint="eastAsia"/>
                <w:szCs w:val="21"/>
              </w:rPr>
            </w:pPr>
            <w:r>
              <w:rPr>
                <w:rFonts w:ascii="宋体" w:hAnsi="宋体" w:hint="eastAsia"/>
                <w:szCs w:val="21"/>
              </w:rPr>
              <w:t>1台</w:t>
            </w:r>
          </w:p>
        </w:tc>
        <w:tc>
          <w:tcPr>
            <w:tcW w:w="333" w:type="pct"/>
            <w:tcBorders>
              <w:top w:val="single" w:sz="4" w:space="0" w:color="auto"/>
              <w:left w:val="single" w:sz="4" w:space="0" w:color="auto"/>
              <w:bottom w:val="single" w:sz="4" w:space="0" w:color="auto"/>
              <w:right w:val="single" w:sz="4" w:space="0" w:color="auto"/>
            </w:tcBorders>
            <w:vAlign w:val="center"/>
          </w:tcPr>
          <w:p w14:paraId="51513837" w14:textId="77777777" w:rsidR="00194EB2" w:rsidRDefault="00194EB2">
            <w:pPr>
              <w:spacing w:line="360" w:lineRule="auto"/>
              <w:jc w:val="center"/>
              <w:rPr>
                <w:rFonts w:ascii="宋体" w:hAnsi="宋体" w:hint="eastAsia"/>
                <w:bCs/>
                <w:szCs w:val="21"/>
              </w:rPr>
            </w:pPr>
          </w:p>
        </w:tc>
      </w:tr>
      <w:tr w:rsidR="00194EB2" w14:paraId="60A2C6C2"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2AD83767" w14:textId="77777777" w:rsidR="00194EB2" w:rsidRDefault="00194EB2">
            <w:pPr>
              <w:spacing w:line="360" w:lineRule="auto"/>
              <w:jc w:val="center"/>
              <w:rPr>
                <w:rFonts w:ascii="宋体" w:hAnsi="宋体" w:hint="eastAsia"/>
                <w:bCs/>
                <w:szCs w:val="21"/>
              </w:rPr>
            </w:pPr>
            <w:r>
              <w:rPr>
                <w:rFonts w:ascii="宋体" w:hAnsi="宋体" w:hint="eastAsia"/>
                <w:bCs/>
                <w:szCs w:val="21"/>
              </w:rPr>
              <w:t>33</w:t>
            </w:r>
          </w:p>
        </w:tc>
        <w:tc>
          <w:tcPr>
            <w:tcW w:w="534" w:type="pct"/>
            <w:tcBorders>
              <w:top w:val="single" w:sz="4" w:space="0" w:color="auto"/>
              <w:left w:val="single" w:sz="4" w:space="0" w:color="auto"/>
              <w:bottom w:val="single" w:sz="4" w:space="0" w:color="auto"/>
              <w:right w:val="single" w:sz="4" w:space="0" w:color="auto"/>
            </w:tcBorders>
            <w:vAlign w:val="center"/>
            <w:hideMark/>
          </w:tcPr>
          <w:p w14:paraId="43D22C0E" w14:textId="77777777" w:rsidR="00194EB2" w:rsidRDefault="00194EB2">
            <w:pPr>
              <w:spacing w:line="360" w:lineRule="auto"/>
              <w:jc w:val="center"/>
              <w:rPr>
                <w:rFonts w:ascii="宋体" w:hAnsi="宋体" w:hint="eastAsia"/>
                <w:szCs w:val="21"/>
              </w:rPr>
            </w:pPr>
            <w:r>
              <w:rPr>
                <w:rFonts w:ascii="宋体" w:hAnsi="宋体" w:hint="eastAsia"/>
                <w:szCs w:val="21"/>
              </w:rPr>
              <w:t>石墨消解炉</w:t>
            </w:r>
          </w:p>
        </w:tc>
        <w:tc>
          <w:tcPr>
            <w:tcW w:w="3200" w:type="pct"/>
            <w:tcBorders>
              <w:top w:val="single" w:sz="4" w:space="0" w:color="auto"/>
              <w:left w:val="single" w:sz="4" w:space="0" w:color="auto"/>
              <w:bottom w:val="single" w:sz="4" w:space="0" w:color="auto"/>
              <w:right w:val="single" w:sz="4" w:space="0" w:color="auto"/>
            </w:tcBorders>
            <w:vAlign w:val="center"/>
            <w:hideMark/>
          </w:tcPr>
          <w:p w14:paraId="70F0F36B" w14:textId="77777777" w:rsidR="00194EB2" w:rsidRDefault="00194EB2">
            <w:pPr>
              <w:spacing w:line="360" w:lineRule="auto"/>
              <w:jc w:val="left"/>
              <w:rPr>
                <w:rFonts w:ascii="宋体" w:hAnsi="宋体" w:hint="eastAsia"/>
                <w:bCs/>
                <w:szCs w:val="21"/>
              </w:rPr>
            </w:pPr>
            <w:r>
              <w:rPr>
                <w:rFonts w:ascii="宋体" w:hAnsi="宋体" w:hint="eastAsia"/>
                <w:bCs/>
                <w:szCs w:val="21"/>
              </w:rPr>
              <w:t>1.技术参数：</w:t>
            </w:r>
          </w:p>
          <w:p w14:paraId="66B7440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1.1加热方式：电加热孔式环绕一体加热；</w:t>
            </w:r>
          </w:p>
          <w:p w14:paraId="1FB8EF8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1.2传热材质：高纯石墨及特殊防腐材料，具有卓越的耐腐蚀性 ；</w:t>
            </w:r>
          </w:p>
          <w:p w14:paraId="14CA9A24" w14:textId="77777777" w:rsidR="00194EB2" w:rsidRDefault="00194EB2">
            <w:pPr>
              <w:spacing w:line="360" w:lineRule="auto"/>
              <w:jc w:val="left"/>
              <w:rPr>
                <w:rFonts w:ascii="宋体" w:hAnsi="宋体" w:hint="eastAsia"/>
                <w:bCs/>
                <w:szCs w:val="21"/>
              </w:rPr>
            </w:pPr>
            <w:r>
              <w:rPr>
                <w:rFonts w:ascii="宋体" w:hAnsi="宋体" w:hint="eastAsia"/>
                <w:bCs/>
                <w:szCs w:val="21"/>
              </w:rPr>
              <w:t>★1.3控温范围：室温-450℃；控温精度：±0.1℃（投标文件</w:t>
            </w:r>
            <w:r>
              <w:rPr>
                <w:rFonts w:ascii="宋体" w:hAnsi="宋体" w:hint="eastAsia"/>
                <w:bCs/>
                <w:szCs w:val="21"/>
              </w:rPr>
              <w:lastRenderedPageBreak/>
              <w:t>中提供产品技术白皮书或产品彩页，供货时核查）；</w:t>
            </w:r>
          </w:p>
          <w:p w14:paraId="3B88071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1.4加热功率：3000W；</w:t>
            </w:r>
          </w:p>
          <w:p w14:paraId="6C85813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1.5控温方式： 智能PID分体式智能触摸屏终端控制（投标文件中提供实物照片证明，供货时核查）；</w:t>
            </w:r>
          </w:p>
          <w:p w14:paraId="58BAA56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1.6孔间温差：≦±1℃@200℃，加热块周围多重保温设计有效减少热量损失，提高板面温度均匀性；</w:t>
            </w:r>
          </w:p>
          <w:p w14:paraId="0B67F720" w14:textId="77777777" w:rsidR="00194EB2" w:rsidRDefault="00194EB2">
            <w:pPr>
              <w:spacing w:line="360" w:lineRule="auto"/>
              <w:jc w:val="left"/>
              <w:rPr>
                <w:rFonts w:ascii="宋体" w:hAnsi="宋体" w:hint="eastAsia"/>
                <w:bCs/>
                <w:szCs w:val="21"/>
              </w:rPr>
            </w:pPr>
            <w:r>
              <w:rPr>
                <w:rFonts w:ascii="宋体" w:hAnsi="宋体" w:hint="eastAsia"/>
                <w:bCs/>
                <w:szCs w:val="21"/>
              </w:rPr>
              <w:t>★1.7消解孔数：36；消解孔规格：R×D：31×60mm（投标文件中提供产品技术白皮书或产品彩页，供货时核查）；</w:t>
            </w:r>
          </w:p>
          <w:p w14:paraId="2E803B8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1.8整机通过防腐处理，操作台面材质为石墨，具有超强的耐腐蚀性；</w:t>
            </w:r>
          </w:p>
          <w:p w14:paraId="087866AA" w14:textId="77777777" w:rsidR="00194EB2" w:rsidRDefault="00194EB2">
            <w:pPr>
              <w:spacing w:line="360" w:lineRule="auto"/>
              <w:jc w:val="left"/>
              <w:rPr>
                <w:rFonts w:ascii="宋体" w:hAnsi="宋体" w:hint="eastAsia"/>
                <w:bCs/>
                <w:szCs w:val="21"/>
              </w:rPr>
            </w:pPr>
            <w:r>
              <w:rPr>
                <w:rFonts w:ascii="宋体" w:hAnsi="宋体" w:hint="eastAsia"/>
                <w:bCs/>
                <w:szCs w:val="21"/>
              </w:rPr>
              <w:t>★1.9石墨加热块和石墨操作台面表面均进行了特殊防腐材料喷涂，材料成分为特种合成树脂和高密度纤维等，耐各种强酸，材料耐高温可在-100℃～650℃环境条件下使用。同时有效避免裸露石墨粉末对样品的污染（投标文件中提供产品技术白皮书或产品彩页，供货时核查）；</w:t>
            </w:r>
          </w:p>
          <w:p w14:paraId="0E07393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1.10控制部分与加热部分分体隔离设计，避免高温对电子元件的损害；</w:t>
            </w:r>
          </w:p>
          <w:p w14:paraId="462AA1F6" w14:textId="77777777" w:rsidR="00194EB2" w:rsidRDefault="00194EB2">
            <w:pPr>
              <w:spacing w:line="360" w:lineRule="auto"/>
              <w:jc w:val="left"/>
              <w:rPr>
                <w:rFonts w:ascii="宋体" w:hAnsi="宋体" w:hint="eastAsia"/>
                <w:bCs/>
                <w:szCs w:val="21"/>
              </w:rPr>
            </w:pPr>
            <w:r>
              <w:rPr>
                <w:rFonts w:ascii="宋体" w:hAnsi="宋体" w:hint="eastAsia"/>
                <w:bCs/>
                <w:szCs w:val="21"/>
              </w:rPr>
              <w:t>★1.11分体控制：控制器4.3寸真彩触摸屏，灵活小巧的控制器可固定在通风橱玻璃外侧使用，操作安全方便（投标文件中提供产品技术白皮书或产品彩页，供货时核查；</w:t>
            </w:r>
          </w:p>
          <w:p w14:paraId="6C942FE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1.12实验方法分类管理模式：可存储土壤、食品、EPA、污水、自定义5大类10种方法（投标文件中提供产品技术白皮书或产品彩页，供货时核查）；</w:t>
            </w:r>
          </w:p>
          <w:p w14:paraId="0BFFCE4D" w14:textId="77777777" w:rsidR="00194EB2" w:rsidRDefault="00194EB2">
            <w:pPr>
              <w:spacing w:line="360" w:lineRule="auto"/>
              <w:jc w:val="left"/>
              <w:rPr>
                <w:rFonts w:ascii="宋体" w:hAnsi="宋体" w:hint="eastAsia"/>
                <w:bCs/>
                <w:szCs w:val="21"/>
              </w:rPr>
            </w:pPr>
            <w:r>
              <w:rPr>
                <w:rFonts w:ascii="宋体" w:hAnsi="宋体" w:hint="eastAsia"/>
                <w:bCs/>
                <w:szCs w:val="21"/>
              </w:rPr>
              <w:t>★1.13 30段的程序升温功能，可实现设定温度曲线和实际温度曲线的图谱显示；升温速度可调，可编辑升温时间和保持时间（投标文件中提供产品技术白皮书或产品彩页，供货时核查）；</w:t>
            </w:r>
          </w:p>
          <w:p w14:paraId="6F9A17C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1.14高温蜂鸣报警功能；</w:t>
            </w:r>
          </w:p>
          <w:p w14:paraId="058FACF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1.15具有50℃防烫指示灯，关机后保持指示灯亮，避免烫</w:t>
            </w:r>
            <w:r>
              <w:rPr>
                <w:rFonts w:ascii="宋体" w:hAnsi="宋体" w:hint="eastAsia"/>
                <w:bCs/>
                <w:szCs w:val="21"/>
              </w:rPr>
              <w:lastRenderedPageBreak/>
              <w:t>伤；</w:t>
            </w:r>
          </w:p>
          <w:p w14:paraId="73EAB6D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1.16选择外接温度传感器，可实时监测消解样品温度，传感器探针材质为铂金喷涂特氟龙；</w:t>
            </w:r>
          </w:p>
          <w:p w14:paraId="0E74A09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1.17消解管具有10ml、25ml、50ml定容刻度，消解-赶酸-定容可在同一消解管内完成，无需转移。</w:t>
            </w:r>
          </w:p>
          <w:p w14:paraId="2B424023" w14:textId="77777777" w:rsidR="00194EB2" w:rsidRDefault="00194EB2">
            <w:pPr>
              <w:spacing w:line="360" w:lineRule="auto"/>
              <w:jc w:val="left"/>
              <w:rPr>
                <w:rFonts w:ascii="宋体" w:hAnsi="宋体" w:hint="eastAsia"/>
                <w:bCs/>
                <w:szCs w:val="21"/>
              </w:rPr>
            </w:pPr>
            <w:r>
              <w:rPr>
                <w:rFonts w:ascii="宋体" w:hAnsi="宋体" w:hint="eastAsia"/>
                <w:bCs/>
                <w:szCs w:val="21"/>
              </w:rPr>
              <w:t>2.配置清单：石墨电热消解主机一台，分体触摸屏控制器1套，18孔不锈钢消解管支架2个，聚丙烯消解管一箱500根；</w:t>
            </w:r>
          </w:p>
          <w:p w14:paraId="27A352C9" w14:textId="77777777" w:rsidR="00194EB2" w:rsidRDefault="00194EB2">
            <w:pPr>
              <w:spacing w:line="360" w:lineRule="auto"/>
              <w:jc w:val="left"/>
              <w:rPr>
                <w:rFonts w:ascii="宋体" w:hAnsi="宋体" w:hint="eastAsia"/>
                <w:bCs/>
                <w:szCs w:val="21"/>
              </w:rPr>
            </w:pPr>
            <w:r>
              <w:rPr>
                <w:rFonts w:ascii="宋体" w:hAnsi="宋体" w:hint="eastAsia"/>
                <w:bCs/>
                <w:szCs w:val="21"/>
              </w:rPr>
              <w:t>3.供货期：签定合同后30日内。</w:t>
            </w:r>
          </w:p>
        </w:tc>
        <w:tc>
          <w:tcPr>
            <w:tcW w:w="600" w:type="pct"/>
            <w:tcBorders>
              <w:top w:val="single" w:sz="4" w:space="0" w:color="auto"/>
              <w:left w:val="single" w:sz="4" w:space="0" w:color="auto"/>
              <w:bottom w:val="single" w:sz="4" w:space="0" w:color="auto"/>
              <w:right w:val="single" w:sz="4" w:space="0" w:color="auto"/>
            </w:tcBorders>
            <w:vAlign w:val="center"/>
            <w:hideMark/>
          </w:tcPr>
          <w:p w14:paraId="3FABBB37"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33" w:type="pct"/>
            <w:tcBorders>
              <w:top w:val="single" w:sz="4" w:space="0" w:color="auto"/>
              <w:left w:val="single" w:sz="4" w:space="0" w:color="auto"/>
              <w:bottom w:val="single" w:sz="4" w:space="0" w:color="auto"/>
              <w:right w:val="single" w:sz="4" w:space="0" w:color="auto"/>
            </w:tcBorders>
            <w:vAlign w:val="center"/>
          </w:tcPr>
          <w:p w14:paraId="3A3A10C9" w14:textId="77777777" w:rsidR="00194EB2" w:rsidRDefault="00194EB2">
            <w:pPr>
              <w:spacing w:line="360" w:lineRule="auto"/>
              <w:jc w:val="center"/>
              <w:rPr>
                <w:rFonts w:ascii="宋体" w:hAnsi="宋体" w:hint="eastAsia"/>
                <w:bCs/>
                <w:szCs w:val="21"/>
              </w:rPr>
            </w:pPr>
          </w:p>
        </w:tc>
      </w:tr>
      <w:tr w:rsidR="00194EB2" w14:paraId="671773D5"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5FAFF537"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34</w:t>
            </w:r>
          </w:p>
        </w:tc>
        <w:tc>
          <w:tcPr>
            <w:tcW w:w="534" w:type="pct"/>
            <w:tcBorders>
              <w:top w:val="single" w:sz="4" w:space="0" w:color="auto"/>
              <w:left w:val="single" w:sz="4" w:space="0" w:color="auto"/>
              <w:bottom w:val="single" w:sz="4" w:space="0" w:color="auto"/>
              <w:right w:val="single" w:sz="4" w:space="0" w:color="auto"/>
            </w:tcBorders>
            <w:vAlign w:val="center"/>
            <w:hideMark/>
          </w:tcPr>
          <w:p w14:paraId="7C5F18AB" w14:textId="77777777" w:rsidR="00194EB2" w:rsidRDefault="00194EB2">
            <w:pPr>
              <w:spacing w:line="360" w:lineRule="auto"/>
              <w:jc w:val="center"/>
              <w:rPr>
                <w:rFonts w:ascii="宋体" w:hAnsi="宋体" w:hint="eastAsia"/>
                <w:szCs w:val="21"/>
              </w:rPr>
            </w:pPr>
            <w:r>
              <w:rPr>
                <w:rFonts w:ascii="宋体" w:hAnsi="宋体" w:hint="eastAsia"/>
                <w:szCs w:val="21"/>
              </w:rPr>
              <w:t>自动凯氏定氮仪</w:t>
            </w:r>
          </w:p>
        </w:tc>
        <w:tc>
          <w:tcPr>
            <w:tcW w:w="3200" w:type="pct"/>
            <w:tcBorders>
              <w:top w:val="single" w:sz="4" w:space="0" w:color="auto"/>
              <w:left w:val="single" w:sz="4" w:space="0" w:color="auto"/>
              <w:bottom w:val="single" w:sz="4" w:space="0" w:color="auto"/>
              <w:right w:val="single" w:sz="4" w:space="0" w:color="auto"/>
            </w:tcBorders>
            <w:vAlign w:val="center"/>
            <w:hideMark/>
          </w:tcPr>
          <w:p w14:paraId="67424238" w14:textId="77777777" w:rsidR="00194EB2" w:rsidRDefault="00194EB2">
            <w:pPr>
              <w:spacing w:line="360" w:lineRule="auto"/>
              <w:jc w:val="left"/>
              <w:rPr>
                <w:rFonts w:ascii="宋体" w:hAnsi="宋体" w:hint="eastAsia"/>
                <w:bCs/>
                <w:szCs w:val="21"/>
              </w:rPr>
            </w:pPr>
            <w:r>
              <w:rPr>
                <w:rFonts w:ascii="宋体" w:hAnsi="宋体" w:hint="eastAsia"/>
                <w:bCs/>
                <w:szCs w:val="21"/>
              </w:rPr>
              <w:t>1.外壳整体使用优质的ABS工程塑料，能耐强酸强碱，不漏电；</w:t>
            </w:r>
          </w:p>
          <w:p w14:paraId="73F33FF9"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2.蒸馏结束仪器没有倒吸；                          </w:t>
            </w:r>
          </w:p>
          <w:p w14:paraId="55EA274C" w14:textId="77777777" w:rsidR="00194EB2" w:rsidRDefault="00194EB2">
            <w:pPr>
              <w:spacing w:line="360" w:lineRule="auto"/>
              <w:jc w:val="left"/>
              <w:rPr>
                <w:rFonts w:ascii="宋体" w:hAnsi="宋体" w:hint="eastAsia"/>
                <w:bCs/>
                <w:szCs w:val="21"/>
              </w:rPr>
            </w:pPr>
            <w:r>
              <w:rPr>
                <w:rFonts w:ascii="宋体" w:hAnsi="宋体" w:hint="eastAsia"/>
                <w:bCs/>
                <w:szCs w:val="21"/>
              </w:rPr>
              <w:t>3.仪器加碱和加酸采用恒压加液.蒸馏结束自动提示；</w:t>
            </w:r>
          </w:p>
          <w:p w14:paraId="12F2618F" w14:textId="77777777" w:rsidR="00194EB2" w:rsidRDefault="00194EB2">
            <w:pPr>
              <w:spacing w:line="360" w:lineRule="auto"/>
              <w:jc w:val="left"/>
              <w:rPr>
                <w:rFonts w:ascii="宋体" w:hAnsi="宋体" w:hint="eastAsia"/>
                <w:bCs/>
                <w:szCs w:val="21"/>
              </w:rPr>
            </w:pPr>
            <w:r>
              <w:rPr>
                <w:rFonts w:ascii="宋体" w:hAnsi="宋体" w:hint="eastAsia"/>
                <w:bCs/>
                <w:szCs w:val="21"/>
              </w:rPr>
              <w:t>4.蒸馏器及管路的缺水自动保护；</w:t>
            </w:r>
          </w:p>
          <w:p w14:paraId="77956158" w14:textId="77777777" w:rsidR="00194EB2" w:rsidRDefault="00194EB2">
            <w:pPr>
              <w:spacing w:line="360" w:lineRule="auto"/>
              <w:jc w:val="left"/>
              <w:rPr>
                <w:rFonts w:ascii="宋体" w:hAnsi="宋体" w:hint="eastAsia"/>
                <w:bCs/>
                <w:szCs w:val="21"/>
              </w:rPr>
            </w:pPr>
            <w:r>
              <w:rPr>
                <w:rFonts w:ascii="宋体" w:hAnsi="宋体" w:hint="eastAsia"/>
                <w:bCs/>
                <w:szCs w:val="21"/>
              </w:rPr>
              <w:t>5.工作方式：自动蒸馏、自动加碱、自动加酸，数据存储；</w:t>
            </w:r>
          </w:p>
          <w:p w14:paraId="38C4683A" w14:textId="77777777" w:rsidR="00194EB2" w:rsidRDefault="00194EB2">
            <w:pPr>
              <w:spacing w:line="360" w:lineRule="auto"/>
              <w:jc w:val="left"/>
              <w:rPr>
                <w:rFonts w:ascii="宋体" w:hAnsi="宋体" w:hint="eastAsia"/>
                <w:bCs/>
                <w:szCs w:val="21"/>
              </w:rPr>
            </w:pPr>
            <w:r>
              <w:rPr>
                <w:rFonts w:ascii="宋体" w:hAnsi="宋体" w:hint="eastAsia"/>
                <w:bCs/>
                <w:szCs w:val="21"/>
              </w:rPr>
              <w:t>6.测定样品重量：固体&lt;6g 液体&lt;16ml；</w:t>
            </w:r>
          </w:p>
          <w:p w14:paraId="61DF4B44" w14:textId="77777777" w:rsidR="00194EB2" w:rsidRDefault="00194EB2">
            <w:pPr>
              <w:spacing w:line="360" w:lineRule="auto"/>
              <w:jc w:val="left"/>
              <w:rPr>
                <w:rFonts w:ascii="宋体" w:hAnsi="宋体" w:hint="eastAsia"/>
                <w:bCs/>
                <w:szCs w:val="21"/>
              </w:rPr>
            </w:pPr>
            <w:r>
              <w:rPr>
                <w:rFonts w:ascii="宋体" w:hAnsi="宋体" w:hint="eastAsia"/>
                <w:bCs/>
                <w:szCs w:val="21"/>
              </w:rPr>
              <w:t>7.蒸馏速度：3-8分钟/样品；</w:t>
            </w:r>
          </w:p>
          <w:p w14:paraId="4E575382" w14:textId="77777777" w:rsidR="00194EB2" w:rsidRDefault="00194EB2">
            <w:pPr>
              <w:spacing w:line="360" w:lineRule="auto"/>
              <w:jc w:val="left"/>
              <w:rPr>
                <w:rFonts w:ascii="宋体" w:hAnsi="宋体" w:hint="eastAsia"/>
                <w:bCs/>
                <w:szCs w:val="21"/>
              </w:rPr>
            </w:pPr>
            <w:r>
              <w:rPr>
                <w:rFonts w:ascii="宋体" w:hAnsi="宋体" w:hint="eastAsia"/>
                <w:bCs/>
                <w:szCs w:val="21"/>
              </w:rPr>
              <w:t>8.测量范围：0.1-240mgN（毫克氮）；</w:t>
            </w:r>
          </w:p>
          <w:p w14:paraId="072B79F9" w14:textId="77777777" w:rsidR="00194EB2" w:rsidRDefault="00194EB2">
            <w:pPr>
              <w:spacing w:line="360" w:lineRule="auto"/>
              <w:jc w:val="left"/>
              <w:rPr>
                <w:rFonts w:ascii="宋体" w:hAnsi="宋体" w:hint="eastAsia"/>
                <w:bCs/>
                <w:szCs w:val="21"/>
              </w:rPr>
            </w:pPr>
            <w:r>
              <w:rPr>
                <w:rFonts w:ascii="宋体" w:hAnsi="宋体" w:hint="eastAsia"/>
                <w:bCs/>
                <w:szCs w:val="21"/>
              </w:rPr>
              <w:t>9.显示方式：数字LED显示；</w:t>
            </w:r>
          </w:p>
          <w:p w14:paraId="29F2ED78" w14:textId="77777777" w:rsidR="00194EB2" w:rsidRDefault="00194EB2">
            <w:pPr>
              <w:spacing w:line="360" w:lineRule="auto"/>
              <w:jc w:val="left"/>
              <w:rPr>
                <w:rFonts w:ascii="宋体" w:hAnsi="宋体" w:hint="eastAsia"/>
                <w:bCs/>
                <w:szCs w:val="21"/>
              </w:rPr>
            </w:pPr>
            <w:r>
              <w:rPr>
                <w:rFonts w:ascii="宋体" w:hAnsi="宋体" w:hint="eastAsia"/>
                <w:bCs/>
                <w:szCs w:val="21"/>
              </w:rPr>
              <w:t>10.加酸（碱）时间：0~99秒分段式加碱；</w:t>
            </w:r>
          </w:p>
          <w:p w14:paraId="678CEE48" w14:textId="77777777" w:rsidR="00194EB2" w:rsidRDefault="00194EB2">
            <w:pPr>
              <w:spacing w:line="360" w:lineRule="auto"/>
              <w:jc w:val="left"/>
              <w:rPr>
                <w:rFonts w:ascii="宋体" w:hAnsi="宋体" w:hint="eastAsia"/>
                <w:bCs/>
                <w:szCs w:val="21"/>
              </w:rPr>
            </w:pPr>
            <w:r>
              <w:rPr>
                <w:rFonts w:ascii="宋体" w:hAnsi="宋体" w:hint="eastAsia"/>
                <w:bCs/>
                <w:szCs w:val="21"/>
              </w:rPr>
              <w:t>11.蒸馏时间：可任意设置（0~99分钟）；</w:t>
            </w:r>
          </w:p>
          <w:p w14:paraId="249E2A42" w14:textId="77777777" w:rsidR="00194EB2" w:rsidRDefault="00194EB2">
            <w:pPr>
              <w:spacing w:line="360" w:lineRule="auto"/>
              <w:jc w:val="left"/>
              <w:rPr>
                <w:rFonts w:ascii="宋体" w:hAnsi="宋体" w:hint="eastAsia"/>
                <w:bCs/>
                <w:szCs w:val="21"/>
              </w:rPr>
            </w:pPr>
            <w:r>
              <w:rPr>
                <w:rFonts w:ascii="宋体" w:hAnsi="宋体" w:hint="eastAsia"/>
                <w:bCs/>
                <w:szCs w:val="21"/>
              </w:rPr>
              <w:t>12蒸馏量：15~30ML/分钟；</w:t>
            </w:r>
          </w:p>
          <w:p w14:paraId="62C7E13E"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13.氮回收率优于99.5%；    </w:t>
            </w:r>
          </w:p>
          <w:p w14:paraId="2918FB5D" w14:textId="77777777" w:rsidR="00194EB2" w:rsidRDefault="00194EB2">
            <w:pPr>
              <w:spacing w:line="360" w:lineRule="auto"/>
              <w:jc w:val="left"/>
              <w:rPr>
                <w:rFonts w:ascii="宋体" w:hAnsi="宋体" w:hint="eastAsia"/>
                <w:bCs/>
                <w:szCs w:val="21"/>
              </w:rPr>
            </w:pPr>
            <w:r>
              <w:rPr>
                <w:rFonts w:ascii="宋体" w:hAnsi="宋体" w:hint="eastAsia"/>
                <w:bCs/>
                <w:szCs w:val="21"/>
              </w:rPr>
              <w:t>14.重复精度：0.5%（CV）；</w:t>
            </w:r>
          </w:p>
          <w:p w14:paraId="3E6FF195" w14:textId="77777777" w:rsidR="00194EB2" w:rsidRDefault="00194EB2">
            <w:pPr>
              <w:spacing w:line="360" w:lineRule="auto"/>
              <w:jc w:val="left"/>
              <w:rPr>
                <w:rFonts w:ascii="宋体" w:hAnsi="宋体" w:hint="eastAsia"/>
                <w:bCs/>
                <w:szCs w:val="21"/>
              </w:rPr>
            </w:pPr>
            <w:r>
              <w:rPr>
                <w:rFonts w:ascii="宋体" w:hAnsi="宋体" w:hint="eastAsia"/>
                <w:bCs/>
                <w:szCs w:val="21"/>
              </w:rPr>
              <w:t>15.人性化的操作：紧急停止操作功能；</w:t>
            </w:r>
          </w:p>
          <w:p w14:paraId="6793AFF4" w14:textId="77777777" w:rsidR="00194EB2" w:rsidRDefault="00194EB2">
            <w:pPr>
              <w:spacing w:line="360" w:lineRule="auto"/>
              <w:jc w:val="left"/>
              <w:rPr>
                <w:rFonts w:ascii="宋体" w:hAnsi="宋体" w:hint="eastAsia"/>
                <w:bCs/>
                <w:szCs w:val="21"/>
              </w:rPr>
            </w:pPr>
            <w:r>
              <w:rPr>
                <w:rFonts w:ascii="宋体" w:hAnsi="宋体" w:hint="eastAsia"/>
                <w:bCs/>
                <w:szCs w:val="21"/>
              </w:rPr>
              <w:t>16.液位保护：防止蒸馏瓶干烧；</w:t>
            </w:r>
          </w:p>
          <w:p w14:paraId="27D200C7" w14:textId="77777777" w:rsidR="00194EB2" w:rsidRDefault="00194EB2">
            <w:pPr>
              <w:spacing w:line="360" w:lineRule="auto"/>
              <w:jc w:val="left"/>
              <w:rPr>
                <w:rFonts w:ascii="宋体" w:hAnsi="宋体" w:hint="eastAsia"/>
                <w:bCs/>
                <w:szCs w:val="21"/>
              </w:rPr>
            </w:pPr>
            <w:r>
              <w:rPr>
                <w:rFonts w:ascii="宋体" w:hAnsi="宋体" w:hint="eastAsia"/>
                <w:bCs/>
                <w:szCs w:val="21"/>
              </w:rPr>
              <w:t>17.过压保护：有；</w:t>
            </w:r>
          </w:p>
          <w:p w14:paraId="3E74A3AA" w14:textId="77777777" w:rsidR="00194EB2" w:rsidRDefault="00194EB2">
            <w:pPr>
              <w:spacing w:line="360" w:lineRule="auto"/>
              <w:jc w:val="left"/>
              <w:rPr>
                <w:rFonts w:ascii="宋体" w:hAnsi="宋体" w:hint="eastAsia"/>
                <w:bCs/>
                <w:szCs w:val="21"/>
              </w:rPr>
            </w:pPr>
            <w:r>
              <w:rPr>
                <w:rFonts w:ascii="宋体" w:hAnsi="宋体" w:hint="eastAsia"/>
                <w:bCs/>
                <w:szCs w:val="21"/>
              </w:rPr>
              <w:t>18.管路：特制管，防腐保用三年；</w:t>
            </w:r>
          </w:p>
          <w:p w14:paraId="1BB794A4" w14:textId="77777777" w:rsidR="00194EB2" w:rsidRDefault="00194EB2">
            <w:pPr>
              <w:spacing w:line="360" w:lineRule="auto"/>
              <w:jc w:val="left"/>
              <w:rPr>
                <w:rFonts w:ascii="宋体" w:hAnsi="宋体" w:hint="eastAsia"/>
                <w:bCs/>
                <w:szCs w:val="21"/>
              </w:rPr>
            </w:pPr>
            <w:r>
              <w:rPr>
                <w:rFonts w:ascii="宋体" w:hAnsi="宋体" w:hint="eastAsia"/>
                <w:bCs/>
                <w:szCs w:val="21"/>
              </w:rPr>
              <w:t>19.蒸馏功率：1500W可调。</w:t>
            </w:r>
          </w:p>
        </w:tc>
        <w:tc>
          <w:tcPr>
            <w:tcW w:w="600" w:type="pct"/>
            <w:tcBorders>
              <w:top w:val="single" w:sz="4" w:space="0" w:color="auto"/>
              <w:left w:val="single" w:sz="4" w:space="0" w:color="auto"/>
              <w:bottom w:val="single" w:sz="4" w:space="0" w:color="auto"/>
              <w:right w:val="single" w:sz="4" w:space="0" w:color="auto"/>
            </w:tcBorders>
            <w:vAlign w:val="center"/>
            <w:hideMark/>
          </w:tcPr>
          <w:p w14:paraId="6CCE0FEC" w14:textId="77777777" w:rsidR="00194EB2" w:rsidRDefault="00194EB2">
            <w:pPr>
              <w:spacing w:line="360" w:lineRule="auto"/>
              <w:jc w:val="center"/>
              <w:rPr>
                <w:rFonts w:ascii="宋体" w:hAnsi="宋体" w:cs="宋体" w:hint="eastAsia"/>
                <w:szCs w:val="21"/>
              </w:rPr>
            </w:pPr>
            <w:r>
              <w:rPr>
                <w:rFonts w:ascii="宋体" w:hAnsi="宋体" w:hint="eastAsia"/>
                <w:szCs w:val="21"/>
              </w:rPr>
              <w:t>1台</w:t>
            </w:r>
          </w:p>
        </w:tc>
        <w:tc>
          <w:tcPr>
            <w:tcW w:w="333" w:type="pct"/>
            <w:tcBorders>
              <w:top w:val="single" w:sz="4" w:space="0" w:color="auto"/>
              <w:left w:val="single" w:sz="4" w:space="0" w:color="auto"/>
              <w:bottom w:val="single" w:sz="4" w:space="0" w:color="auto"/>
              <w:right w:val="single" w:sz="4" w:space="0" w:color="auto"/>
            </w:tcBorders>
            <w:vAlign w:val="center"/>
          </w:tcPr>
          <w:p w14:paraId="3845C15A" w14:textId="77777777" w:rsidR="00194EB2" w:rsidRDefault="00194EB2">
            <w:pPr>
              <w:spacing w:line="360" w:lineRule="auto"/>
              <w:jc w:val="center"/>
              <w:rPr>
                <w:rFonts w:ascii="宋体" w:hAnsi="宋体" w:hint="eastAsia"/>
                <w:bCs/>
                <w:szCs w:val="21"/>
              </w:rPr>
            </w:pPr>
          </w:p>
        </w:tc>
      </w:tr>
      <w:tr w:rsidR="00194EB2" w14:paraId="3AE43A97"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09C39FED" w14:textId="77777777" w:rsidR="00194EB2" w:rsidRDefault="00194EB2">
            <w:pPr>
              <w:spacing w:line="360" w:lineRule="auto"/>
              <w:jc w:val="center"/>
              <w:rPr>
                <w:rFonts w:ascii="宋体" w:hAnsi="宋体" w:hint="eastAsia"/>
                <w:bCs/>
                <w:szCs w:val="21"/>
              </w:rPr>
            </w:pPr>
            <w:r>
              <w:rPr>
                <w:rFonts w:ascii="宋体" w:hAnsi="宋体" w:hint="eastAsia"/>
                <w:bCs/>
                <w:szCs w:val="21"/>
              </w:rPr>
              <w:t>35</w:t>
            </w:r>
          </w:p>
        </w:tc>
        <w:tc>
          <w:tcPr>
            <w:tcW w:w="534" w:type="pct"/>
            <w:tcBorders>
              <w:top w:val="single" w:sz="4" w:space="0" w:color="auto"/>
              <w:left w:val="single" w:sz="4" w:space="0" w:color="auto"/>
              <w:bottom w:val="single" w:sz="4" w:space="0" w:color="auto"/>
              <w:right w:val="single" w:sz="4" w:space="0" w:color="auto"/>
            </w:tcBorders>
            <w:vAlign w:val="center"/>
            <w:hideMark/>
          </w:tcPr>
          <w:p w14:paraId="30DB1001" w14:textId="77777777" w:rsidR="00194EB2" w:rsidRDefault="00194EB2">
            <w:pPr>
              <w:spacing w:line="360" w:lineRule="auto"/>
              <w:jc w:val="center"/>
              <w:rPr>
                <w:rFonts w:ascii="宋体" w:hAnsi="宋体" w:hint="eastAsia"/>
                <w:szCs w:val="21"/>
              </w:rPr>
            </w:pPr>
            <w:r>
              <w:rPr>
                <w:rFonts w:ascii="宋体" w:hAnsi="宋体" w:hint="eastAsia"/>
                <w:szCs w:val="21"/>
              </w:rPr>
              <w:t>真空干</w:t>
            </w:r>
            <w:r>
              <w:rPr>
                <w:rFonts w:ascii="宋体" w:hAnsi="宋体" w:hint="eastAsia"/>
                <w:szCs w:val="21"/>
              </w:rPr>
              <w:lastRenderedPageBreak/>
              <w:t>燥箱</w:t>
            </w:r>
          </w:p>
        </w:tc>
        <w:tc>
          <w:tcPr>
            <w:tcW w:w="3200" w:type="pct"/>
            <w:tcBorders>
              <w:top w:val="single" w:sz="4" w:space="0" w:color="auto"/>
              <w:left w:val="single" w:sz="4" w:space="0" w:color="auto"/>
              <w:bottom w:val="single" w:sz="4" w:space="0" w:color="auto"/>
              <w:right w:val="single" w:sz="4" w:space="0" w:color="auto"/>
            </w:tcBorders>
            <w:vAlign w:val="center"/>
            <w:hideMark/>
          </w:tcPr>
          <w:p w14:paraId="5F01C616"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1.外壳采用冷轧钢板制造，表面静电喷塑，内胆不锈钢材料制</w:t>
            </w:r>
            <w:r>
              <w:rPr>
                <w:rFonts w:ascii="宋体" w:hAnsi="宋体" w:hint="eastAsia"/>
                <w:bCs/>
                <w:szCs w:val="21"/>
              </w:rPr>
              <w:lastRenderedPageBreak/>
              <w:t>成，半圆形四角设计更方便清洁；</w:t>
            </w:r>
          </w:p>
          <w:p w14:paraId="62191E05" w14:textId="77777777" w:rsidR="00194EB2" w:rsidRDefault="00194EB2">
            <w:pPr>
              <w:spacing w:line="360" w:lineRule="auto"/>
              <w:jc w:val="left"/>
              <w:rPr>
                <w:rFonts w:ascii="宋体" w:hAnsi="宋体" w:hint="eastAsia"/>
                <w:bCs/>
                <w:szCs w:val="21"/>
              </w:rPr>
            </w:pPr>
            <w:r>
              <w:rPr>
                <w:rFonts w:ascii="宋体" w:hAnsi="宋体" w:hint="eastAsia"/>
                <w:bCs/>
                <w:szCs w:val="21"/>
              </w:rPr>
              <w:t>2.温控系统采用微电脑单片机设计，具有温控、定时、超温报警功能；</w:t>
            </w:r>
          </w:p>
          <w:p w14:paraId="78A19276" w14:textId="77777777" w:rsidR="00194EB2" w:rsidRDefault="00194EB2">
            <w:pPr>
              <w:spacing w:line="360" w:lineRule="auto"/>
              <w:jc w:val="left"/>
              <w:rPr>
                <w:rFonts w:ascii="宋体" w:hAnsi="宋体" w:hint="eastAsia"/>
                <w:bCs/>
                <w:szCs w:val="21"/>
              </w:rPr>
            </w:pPr>
            <w:r>
              <w:rPr>
                <w:rFonts w:ascii="宋体" w:hAnsi="宋体" w:hint="eastAsia"/>
                <w:bCs/>
                <w:szCs w:val="21"/>
              </w:rPr>
              <w:t>3.采用双屏高亮度数码管显示，触摸式按键设定调整参数；</w:t>
            </w:r>
          </w:p>
          <w:p w14:paraId="697CA13D" w14:textId="77777777" w:rsidR="00194EB2" w:rsidRDefault="00194EB2">
            <w:pPr>
              <w:spacing w:line="360" w:lineRule="auto"/>
              <w:jc w:val="left"/>
              <w:rPr>
                <w:rFonts w:ascii="宋体" w:hAnsi="宋体" w:hint="eastAsia"/>
                <w:bCs/>
                <w:szCs w:val="21"/>
              </w:rPr>
            </w:pPr>
            <w:r>
              <w:rPr>
                <w:rFonts w:ascii="宋体" w:hAnsi="宋体" w:hint="eastAsia"/>
                <w:bCs/>
                <w:szCs w:val="21"/>
              </w:rPr>
              <w:t>4.具有定时和计时功能；</w:t>
            </w:r>
          </w:p>
          <w:p w14:paraId="6D42A269" w14:textId="77777777" w:rsidR="00194EB2" w:rsidRDefault="00194EB2">
            <w:pPr>
              <w:spacing w:line="360" w:lineRule="auto"/>
              <w:jc w:val="left"/>
              <w:rPr>
                <w:rFonts w:ascii="宋体" w:hAnsi="宋体" w:hint="eastAsia"/>
                <w:bCs/>
                <w:szCs w:val="21"/>
              </w:rPr>
            </w:pPr>
            <w:r>
              <w:rPr>
                <w:rFonts w:ascii="宋体" w:hAnsi="宋体" w:hint="eastAsia"/>
                <w:bCs/>
                <w:szCs w:val="21"/>
              </w:rPr>
              <w:t>5.箱门松紧完全可由用户任意调节，整体成形的硅橡胶门封条，确保箱内高真空；</w:t>
            </w:r>
          </w:p>
          <w:p w14:paraId="305D7CA6" w14:textId="77777777" w:rsidR="00194EB2" w:rsidRDefault="00194EB2">
            <w:pPr>
              <w:spacing w:line="360" w:lineRule="auto"/>
              <w:jc w:val="left"/>
              <w:rPr>
                <w:rFonts w:ascii="宋体" w:hAnsi="宋体" w:hint="eastAsia"/>
                <w:bCs/>
                <w:szCs w:val="21"/>
              </w:rPr>
            </w:pPr>
            <w:r>
              <w:rPr>
                <w:rFonts w:ascii="宋体" w:hAnsi="宋体" w:hint="eastAsia"/>
                <w:bCs/>
                <w:szCs w:val="21"/>
              </w:rPr>
              <w:t>6.工作室为长方形结构，箱门采用钢化、防弹双层玻璃门，使观察工作室培养物品能让用户一目了然；</w:t>
            </w:r>
          </w:p>
          <w:p w14:paraId="0D83B25E" w14:textId="77777777" w:rsidR="00194EB2" w:rsidRDefault="00194EB2">
            <w:pPr>
              <w:spacing w:line="360" w:lineRule="auto"/>
              <w:jc w:val="left"/>
              <w:rPr>
                <w:rFonts w:ascii="宋体" w:hAnsi="宋体" w:hint="eastAsia"/>
                <w:bCs/>
                <w:szCs w:val="21"/>
              </w:rPr>
            </w:pPr>
            <w:r>
              <w:rPr>
                <w:rFonts w:ascii="宋体" w:hAnsi="宋体" w:hint="eastAsia"/>
                <w:bCs/>
                <w:szCs w:val="21"/>
              </w:rPr>
              <w:t>7.具有因停电、死机造成状态数据和保存的参数记忆丢失，来电恢复功能；</w:t>
            </w:r>
          </w:p>
          <w:p w14:paraId="105E6D42" w14:textId="77777777" w:rsidR="00194EB2" w:rsidRDefault="00194EB2">
            <w:pPr>
              <w:spacing w:line="360" w:lineRule="auto"/>
              <w:jc w:val="left"/>
              <w:rPr>
                <w:rFonts w:ascii="宋体" w:hAnsi="宋体" w:hint="eastAsia"/>
                <w:bCs/>
                <w:szCs w:val="21"/>
              </w:rPr>
            </w:pPr>
            <w:r>
              <w:rPr>
                <w:rFonts w:ascii="宋体" w:hAnsi="宋体" w:hint="eastAsia"/>
                <w:bCs/>
                <w:szCs w:val="21"/>
              </w:rPr>
              <w:t>8.输入功率：900W；</w:t>
            </w:r>
          </w:p>
          <w:p w14:paraId="11923DCB" w14:textId="77777777" w:rsidR="00194EB2" w:rsidRDefault="00194EB2">
            <w:pPr>
              <w:spacing w:line="360" w:lineRule="auto"/>
              <w:jc w:val="left"/>
              <w:rPr>
                <w:rFonts w:ascii="宋体" w:hAnsi="宋体" w:hint="eastAsia"/>
                <w:bCs/>
                <w:szCs w:val="21"/>
              </w:rPr>
            </w:pPr>
            <w:r>
              <w:rPr>
                <w:rFonts w:ascii="宋体" w:hAnsi="宋体" w:hint="eastAsia"/>
                <w:bCs/>
                <w:szCs w:val="21"/>
              </w:rPr>
              <w:t>9.控温范围：室温+5～250℃；</w:t>
            </w:r>
          </w:p>
          <w:p w14:paraId="32594CCB" w14:textId="77777777" w:rsidR="00194EB2" w:rsidRDefault="00194EB2">
            <w:pPr>
              <w:spacing w:line="360" w:lineRule="auto"/>
              <w:jc w:val="left"/>
              <w:rPr>
                <w:rFonts w:ascii="宋体" w:hAnsi="宋体" w:hint="eastAsia"/>
                <w:bCs/>
                <w:szCs w:val="21"/>
              </w:rPr>
            </w:pPr>
            <w:r>
              <w:rPr>
                <w:rFonts w:ascii="宋体" w:hAnsi="宋体" w:hint="eastAsia"/>
                <w:bCs/>
                <w:szCs w:val="21"/>
              </w:rPr>
              <w:t>10.温度波动度：±1℃；</w:t>
            </w:r>
          </w:p>
          <w:p w14:paraId="26E3DC7E" w14:textId="77777777" w:rsidR="00194EB2" w:rsidRDefault="00194EB2">
            <w:pPr>
              <w:spacing w:line="360" w:lineRule="auto"/>
              <w:jc w:val="left"/>
              <w:rPr>
                <w:rFonts w:ascii="宋体" w:hAnsi="宋体" w:hint="eastAsia"/>
                <w:bCs/>
                <w:szCs w:val="21"/>
              </w:rPr>
            </w:pPr>
            <w:r>
              <w:rPr>
                <w:rFonts w:ascii="宋体" w:hAnsi="宋体" w:hint="eastAsia"/>
                <w:bCs/>
                <w:szCs w:val="21"/>
              </w:rPr>
              <w:t>11.达到真空度：133Pa；</w:t>
            </w:r>
          </w:p>
          <w:p w14:paraId="0E8E91F6" w14:textId="77777777" w:rsidR="00194EB2" w:rsidRDefault="00194EB2">
            <w:pPr>
              <w:spacing w:line="360" w:lineRule="auto"/>
              <w:jc w:val="left"/>
              <w:rPr>
                <w:rFonts w:ascii="宋体" w:hAnsi="宋体" w:hint="eastAsia"/>
                <w:bCs/>
                <w:szCs w:val="21"/>
              </w:rPr>
            </w:pPr>
            <w:r>
              <w:rPr>
                <w:rFonts w:ascii="宋体" w:hAnsi="宋体" w:hint="eastAsia"/>
                <w:bCs/>
                <w:szCs w:val="21"/>
              </w:rPr>
              <w:t>12.定时范围：0～999min；</w:t>
            </w:r>
          </w:p>
          <w:p w14:paraId="0E824916" w14:textId="77777777" w:rsidR="00194EB2" w:rsidRDefault="00194EB2">
            <w:pPr>
              <w:spacing w:line="360" w:lineRule="auto"/>
              <w:jc w:val="left"/>
              <w:rPr>
                <w:rFonts w:ascii="宋体" w:hAnsi="宋体" w:hint="eastAsia"/>
                <w:bCs/>
                <w:szCs w:val="21"/>
              </w:rPr>
            </w:pPr>
            <w:r>
              <w:rPr>
                <w:rFonts w:ascii="宋体" w:hAnsi="宋体" w:hint="eastAsia"/>
                <w:bCs/>
                <w:szCs w:val="21"/>
              </w:rPr>
              <w:t>13.加热方式：套式加热；</w:t>
            </w:r>
          </w:p>
          <w:p w14:paraId="373A85BE" w14:textId="77777777" w:rsidR="00194EB2" w:rsidRDefault="00194EB2">
            <w:pPr>
              <w:spacing w:line="360" w:lineRule="auto"/>
              <w:jc w:val="left"/>
              <w:rPr>
                <w:rFonts w:ascii="宋体" w:hAnsi="宋体" w:hint="eastAsia"/>
                <w:bCs/>
                <w:szCs w:val="21"/>
              </w:rPr>
            </w:pPr>
            <w:r>
              <w:rPr>
                <w:rFonts w:ascii="宋体" w:hAnsi="宋体" w:hint="eastAsia"/>
                <w:bCs/>
                <w:szCs w:val="21"/>
              </w:rPr>
              <w:t>14内胆尺寸：</w:t>
            </w:r>
            <w:r>
              <w:rPr>
                <w:rFonts w:ascii="宋体" w:hAnsi="宋体" w:hint="eastAsia"/>
                <w:szCs w:val="21"/>
              </w:rPr>
              <w:t>约</w:t>
            </w:r>
            <w:r>
              <w:rPr>
                <w:rFonts w:ascii="宋体" w:hAnsi="宋体" w:hint="eastAsia"/>
                <w:bCs/>
                <w:szCs w:val="21"/>
              </w:rPr>
              <w:t>300*296*275mm；</w:t>
            </w:r>
          </w:p>
          <w:p w14:paraId="5B299F11" w14:textId="77777777" w:rsidR="00194EB2" w:rsidRDefault="00194EB2">
            <w:pPr>
              <w:spacing w:line="360" w:lineRule="auto"/>
              <w:jc w:val="left"/>
              <w:rPr>
                <w:rFonts w:ascii="宋体" w:hAnsi="宋体" w:hint="eastAsia"/>
                <w:bCs/>
                <w:szCs w:val="21"/>
              </w:rPr>
            </w:pPr>
            <w:r>
              <w:rPr>
                <w:rFonts w:ascii="宋体" w:hAnsi="宋体" w:hint="eastAsia"/>
                <w:bCs/>
                <w:szCs w:val="21"/>
              </w:rPr>
              <w:t>15.外形尺寸：</w:t>
            </w:r>
            <w:r>
              <w:rPr>
                <w:rFonts w:ascii="宋体" w:hAnsi="宋体" w:hint="eastAsia"/>
                <w:szCs w:val="21"/>
              </w:rPr>
              <w:t>约</w:t>
            </w:r>
            <w:r>
              <w:rPr>
                <w:rFonts w:ascii="宋体" w:hAnsi="宋体" w:hint="eastAsia"/>
                <w:bCs/>
                <w:szCs w:val="21"/>
              </w:rPr>
              <w:t>590*430*475mm；</w:t>
            </w:r>
          </w:p>
          <w:p w14:paraId="66C82F3B" w14:textId="77777777" w:rsidR="00194EB2" w:rsidRDefault="00194EB2">
            <w:pPr>
              <w:spacing w:line="360" w:lineRule="auto"/>
              <w:jc w:val="left"/>
              <w:rPr>
                <w:rFonts w:ascii="宋体" w:hAnsi="宋体" w:hint="eastAsia"/>
                <w:bCs/>
                <w:szCs w:val="21"/>
              </w:rPr>
            </w:pPr>
            <w:r>
              <w:rPr>
                <w:rFonts w:ascii="宋体" w:hAnsi="宋体" w:hint="eastAsia"/>
                <w:bCs/>
                <w:szCs w:val="21"/>
              </w:rPr>
              <w:t>16.容积：25L；</w:t>
            </w:r>
          </w:p>
          <w:p w14:paraId="28C8E565" w14:textId="77777777" w:rsidR="00194EB2" w:rsidRDefault="00194EB2">
            <w:pPr>
              <w:spacing w:line="360" w:lineRule="auto"/>
              <w:jc w:val="left"/>
              <w:rPr>
                <w:rFonts w:ascii="宋体" w:hAnsi="宋体" w:hint="eastAsia"/>
                <w:bCs/>
                <w:szCs w:val="21"/>
              </w:rPr>
            </w:pPr>
            <w:r>
              <w:rPr>
                <w:rFonts w:ascii="宋体" w:hAnsi="宋体" w:hint="eastAsia"/>
                <w:bCs/>
                <w:szCs w:val="21"/>
              </w:rPr>
              <w:t>17.托架数量：2。</w:t>
            </w:r>
          </w:p>
        </w:tc>
        <w:tc>
          <w:tcPr>
            <w:tcW w:w="600" w:type="pct"/>
            <w:tcBorders>
              <w:top w:val="single" w:sz="4" w:space="0" w:color="auto"/>
              <w:left w:val="single" w:sz="4" w:space="0" w:color="auto"/>
              <w:bottom w:val="single" w:sz="4" w:space="0" w:color="auto"/>
              <w:right w:val="single" w:sz="4" w:space="0" w:color="auto"/>
            </w:tcBorders>
            <w:vAlign w:val="center"/>
            <w:hideMark/>
          </w:tcPr>
          <w:p w14:paraId="3E1509F1"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33" w:type="pct"/>
            <w:tcBorders>
              <w:top w:val="single" w:sz="4" w:space="0" w:color="auto"/>
              <w:left w:val="single" w:sz="4" w:space="0" w:color="auto"/>
              <w:bottom w:val="single" w:sz="4" w:space="0" w:color="auto"/>
              <w:right w:val="single" w:sz="4" w:space="0" w:color="auto"/>
            </w:tcBorders>
            <w:vAlign w:val="center"/>
          </w:tcPr>
          <w:p w14:paraId="482B2982" w14:textId="77777777" w:rsidR="00194EB2" w:rsidRDefault="00194EB2">
            <w:pPr>
              <w:spacing w:line="360" w:lineRule="auto"/>
              <w:jc w:val="center"/>
              <w:rPr>
                <w:rFonts w:ascii="宋体" w:hAnsi="宋体" w:hint="eastAsia"/>
                <w:bCs/>
                <w:szCs w:val="21"/>
              </w:rPr>
            </w:pPr>
          </w:p>
        </w:tc>
      </w:tr>
      <w:tr w:rsidR="00194EB2" w14:paraId="244AF2AF"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60A88EF1" w14:textId="77777777" w:rsidR="00194EB2" w:rsidRDefault="00194EB2">
            <w:pPr>
              <w:spacing w:line="360" w:lineRule="auto"/>
              <w:jc w:val="center"/>
              <w:rPr>
                <w:rFonts w:ascii="宋体" w:hAnsi="宋体" w:hint="eastAsia"/>
                <w:bCs/>
                <w:szCs w:val="21"/>
              </w:rPr>
            </w:pPr>
            <w:r>
              <w:rPr>
                <w:rFonts w:ascii="宋体" w:hAnsi="宋体" w:hint="eastAsia"/>
                <w:bCs/>
                <w:szCs w:val="21"/>
              </w:rPr>
              <w:t>36</w:t>
            </w:r>
          </w:p>
        </w:tc>
        <w:tc>
          <w:tcPr>
            <w:tcW w:w="534" w:type="pct"/>
            <w:tcBorders>
              <w:top w:val="single" w:sz="4" w:space="0" w:color="auto"/>
              <w:left w:val="single" w:sz="4" w:space="0" w:color="auto"/>
              <w:bottom w:val="single" w:sz="4" w:space="0" w:color="auto"/>
              <w:right w:val="single" w:sz="4" w:space="0" w:color="auto"/>
            </w:tcBorders>
            <w:vAlign w:val="center"/>
            <w:hideMark/>
          </w:tcPr>
          <w:p w14:paraId="3D809675" w14:textId="77777777" w:rsidR="00194EB2" w:rsidRDefault="00194EB2">
            <w:pPr>
              <w:spacing w:line="360" w:lineRule="auto"/>
              <w:jc w:val="center"/>
              <w:rPr>
                <w:rFonts w:ascii="宋体" w:hAnsi="宋体" w:hint="eastAsia"/>
                <w:szCs w:val="21"/>
              </w:rPr>
            </w:pPr>
            <w:r>
              <w:rPr>
                <w:rFonts w:ascii="宋体" w:hAnsi="宋体" w:hint="eastAsia"/>
                <w:szCs w:val="21"/>
              </w:rPr>
              <w:t>立式高压蒸汽灭菌器</w:t>
            </w:r>
          </w:p>
        </w:tc>
        <w:tc>
          <w:tcPr>
            <w:tcW w:w="3200" w:type="pct"/>
            <w:tcBorders>
              <w:top w:val="single" w:sz="4" w:space="0" w:color="auto"/>
              <w:left w:val="single" w:sz="4" w:space="0" w:color="auto"/>
              <w:bottom w:val="single" w:sz="4" w:space="0" w:color="auto"/>
              <w:right w:val="single" w:sz="4" w:space="0" w:color="auto"/>
            </w:tcBorders>
            <w:vAlign w:val="center"/>
            <w:hideMark/>
          </w:tcPr>
          <w:p w14:paraId="0918D75B" w14:textId="77777777" w:rsidR="00194EB2" w:rsidRDefault="00194EB2">
            <w:pPr>
              <w:spacing w:line="360" w:lineRule="auto"/>
              <w:jc w:val="left"/>
              <w:rPr>
                <w:rFonts w:ascii="宋体" w:hAnsi="宋体" w:hint="eastAsia"/>
                <w:bCs/>
                <w:szCs w:val="21"/>
              </w:rPr>
            </w:pPr>
            <w:r>
              <w:rPr>
                <w:rFonts w:ascii="宋体" w:hAnsi="宋体" w:hint="eastAsia"/>
                <w:bCs/>
                <w:szCs w:val="21"/>
              </w:rPr>
              <w:t>1.自控型，微电脑智能化控制；</w:t>
            </w:r>
          </w:p>
          <w:p w14:paraId="190A712A" w14:textId="77777777" w:rsidR="00194EB2" w:rsidRDefault="00194EB2">
            <w:pPr>
              <w:spacing w:line="360" w:lineRule="auto"/>
              <w:jc w:val="left"/>
              <w:rPr>
                <w:rFonts w:ascii="宋体" w:hAnsi="宋体" w:hint="eastAsia"/>
                <w:bCs/>
                <w:szCs w:val="21"/>
              </w:rPr>
            </w:pPr>
            <w:r>
              <w:rPr>
                <w:rFonts w:ascii="宋体" w:hAnsi="宋体" w:hint="eastAsia"/>
                <w:bCs/>
                <w:szCs w:val="21"/>
              </w:rPr>
              <w:t>2.手轮式快开门安全连锁装置结构；</w:t>
            </w:r>
          </w:p>
          <w:p w14:paraId="40A40717" w14:textId="77777777" w:rsidR="00194EB2" w:rsidRDefault="00194EB2">
            <w:pPr>
              <w:spacing w:line="360" w:lineRule="auto"/>
              <w:jc w:val="left"/>
              <w:rPr>
                <w:rFonts w:ascii="宋体" w:hAnsi="宋体" w:hint="eastAsia"/>
                <w:bCs/>
                <w:szCs w:val="21"/>
              </w:rPr>
            </w:pPr>
            <w:r>
              <w:rPr>
                <w:rFonts w:ascii="宋体" w:hAnsi="宋体" w:hint="eastAsia"/>
                <w:bCs/>
                <w:szCs w:val="21"/>
              </w:rPr>
              <w:t>3.外壳、筒体、网篮均采用SUS304材料制成，耐酸，耐碱，耐腐蚀；</w:t>
            </w:r>
          </w:p>
          <w:p w14:paraId="6FB0C4FC" w14:textId="77777777" w:rsidR="00194EB2" w:rsidRDefault="00194EB2">
            <w:pPr>
              <w:spacing w:line="360" w:lineRule="auto"/>
              <w:jc w:val="left"/>
              <w:rPr>
                <w:rFonts w:ascii="宋体" w:hAnsi="宋体" w:hint="eastAsia"/>
                <w:bCs/>
                <w:szCs w:val="21"/>
              </w:rPr>
            </w:pPr>
            <w:r>
              <w:rPr>
                <w:rFonts w:ascii="宋体" w:hAnsi="宋体" w:hint="eastAsia"/>
                <w:bCs/>
                <w:szCs w:val="21"/>
              </w:rPr>
              <w:t>4.压力安全联锁装置，超温保护装置；自涨式密封圈，自动排放冷空气；</w:t>
            </w:r>
          </w:p>
          <w:p w14:paraId="6B81EA42" w14:textId="77777777" w:rsidR="00194EB2" w:rsidRDefault="00194EB2">
            <w:pPr>
              <w:spacing w:line="360" w:lineRule="auto"/>
              <w:jc w:val="left"/>
              <w:rPr>
                <w:rFonts w:ascii="宋体" w:hAnsi="宋体" w:hint="eastAsia"/>
                <w:bCs/>
                <w:szCs w:val="21"/>
              </w:rPr>
            </w:pPr>
            <w:r>
              <w:rPr>
                <w:rFonts w:ascii="宋体" w:hAnsi="宋体" w:hint="eastAsia"/>
                <w:bCs/>
                <w:szCs w:val="21"/>
              </w:rPr>
              <w:t>5.低水位报警，断水自控，超压自泄；灭菌终了蜂鸣器提醒；</w:t>
            </w:r>
          </w:p>
          <w:p w14:paraId="7204E9C6" w14:textId="77777777" w:rsidR="00194EB2" w:rsidRDefault="00194EB2">
            <w:pPr>
              <w:spacing w:line="360" w:lineRule="auto"/>
              <w:jc w:val="left"/>
              <w:rPr>
                <w:rFonts w:ascii="宋体" w:hAnsi="宋体" w:hint="eastAsia"/>
                <w:bCs/>
                <w:szCs w:val="21"/>
              </w:rPr>
            </w:pPr>
            <w:r>
              <w:rPr>
                <w:rFonts w:ascii="宋体" w:hAnsi="宋体" w:hint="eastAsia"/>
                <w:bCs/>
                <w:szCs w:val="21"/>
              </w:rPr>
              <w:t>6.标配样品测试孔；</w:t>
            </w:r>
          </w:p>
          <w:p w14:paraId="41893E40"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7.容积：≥50L；</w:t>
            </w:r>
          </w:p>
          <w:p w14:paraId="4925F7B0" w14:textId="77777777" w:rsidR="00194EB2" w:rsidRDefault="00194EB2">
            <w:pPr>
              <w:spacing w:line="360" w:lineRule="auto"/>
              <w:jc w:val="left"/>
              <w:rPr>
                <w:rFonts w:ascii="宋体" w:hAnsi="宋体" w:hint="eastAsia"/>
                <w:bCs/>
                <w:szCs w:val="21"/>
              </w:rPr>
            </w:pPr>
            <w:r>
              <w:rPr>
                <w:rFonts w:ascii="宋体" w:hAnsi="宋体" w:hint="eastAsia"/>
                <w:bCs/>
                <w:szCs w:val="21"/>
              </w:rPr>
              <w:t>8.功率：≤3.1kW；</w:t>
            </w:r>
          </w:p>
          <w:p w14:paraId="509BFDFE" w14:textId="77777777" w:rsidR="00194EB2" w:rsidRDefault="00194EB2">
            <w:pPr>
              <w:spacing w:line="360" w:lineRule="auto"/>
              <w:jc w:val="left"/>
              <w:rPr>
                <w:rFonts w:ascii="宋体" w:hAnsi="宋体" w:hint="eastAsia"/>
                <w:bCs/>
                <w:szCs w:val="21"/>
              </w:rPr>
            </w:pPr>
            <w:r>
              <w:rPr>
                <w:rFonts w:ascii="宋体" w:hAnsi="宋体" w:hint="eastAsia"/>
                <w:bCs/>
                <w:szCs w:val="21"/>
              </w:rPr>
              <w:t>9.最高工作/设计温度：≥135℃/138℃；</w:t>
            </w:r>
          </w:p>
          <w:p w14:paraId="0B6BD810" w14:textId="77777777" w:rsidR="00194EB2" w:rsidRDefault="00194EB2">
            <w:pPr>
              <w:spacing w:line="360" w:lineRule="auto"/>
              <w:jc w:val="left"/>
              <w:rPr>
                <w:rFonts w:ascii="宋体" w:hAnsi="宋体" w:hint="eastAsia"/>
                <w:bCs/>
                <w:szCs w:val="21"/>
              </w:rPr>
            </w:pPr>
            <w:r>
              <w:rPr>
                <w:rFonts w:ascii="宋体" w:hAnsi="宋体" w:hint="eastAsia"/>
                <w:bCs/>
                <w:szCs w:val="21"/>
              </w:rPr>
              <w:t>10.最高工作/设计压力：≥0.22MPa/0.25MPa；</w:t>
            </w:r>
          </w:p>
          <w:p w14:paraId="434C88AC" w14:textId="77777777" w:rsidR="00194EB2" w:rsidRDefault="00194EB2">
            <w:pPr>
              <w:spacing w:line="360" w:lineRule="auto"/>
              <w:jc w:val="left"/>
              <w:rPr>
                <w:rFonts w:ascii="宋体" w:hAnsi="宋体" w:hint="eastAsia"/>
                <w:bCs/>
                <w:szCs w:val="21"/>
              </w:rPr>
            </w:pPr>
            <w:r>
              <w:rPr>
                <w:rFonts w:ascii="宋体" w:hAnsi="宋体" w:hint="eastAsia"/>
                <w:bCs/>
                <w:szCs w:val="21"/>
              </w:rPr>
              <w:t>11.内腔尺寸(mm)：≥Φ400×630，筒体直径：≥400mm；</w:t>
            </w:r>
          </w:p>
          <w:p w14:paraId="6A24046D" w14:textId="77777777" w:rsidR="00194EB2" w:rsidRDefault="00194EB2">
            <w:pPr>
              <w:spacing w:line="360" w:lineRule="auto"/>
              <w:jc w:val="left"/>
              <w:rPr>
                <w:rFonts w:ascii="宋体" w:hAnsi="宋体" w:hint="eastAsia"/>
                <w:bCs/>
                <w:szCs w:val="21"/>
              </w:rPr>
            </w:pPr>
            <w:r>
              <w:rPr>
                <w:rFonts w:ascii="宋体" w:hAnsi="宋体" w:hint="eastAsia"/>
                <w:bCs/>
                <w:szCs w:val="21"/>
              </w:rPr>
              <w:t>12.提篮尺寸(mm)：≥Ф360×230×2个。</w:t>
            </w:r>
          </w:p>
        </w:tc>
        <w:tc>
          <w:tcPr>
            <w:tcW w:w="600" w:type="pct"/>
            <w:tcBorders>
              <w:top w:val="single" w:sz="4" w:space="0" w:color="auto"/>
              <w:left w:val="single" w:sz="4" w:space="0" w:color="auto"/>
              <w:bottom w:val="single" w:sz="4" w:space="0" w:color="auto"/>
              <w:right w:val="single" w:sz="4" w:space="0" w:color="auto"/>
            </w:tcBorders>
            <w:vAlign w:val="center"/>
            <w:hideMark/>
          </w:tcPr>
          <w:p w14:paraId="02CAB08E"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33" w:type="pct"/>
            <w:tcBorders>
              <w:top w:val="single" w:sz="4" w:space="0" w:color="auto"/>
              <w:left w:val="single" w:sz="4" w:space="0" w:color="auto"/>
              <w:bottom w:val="single" w:sz="4" w:space="0" w:color="auto"/>
              <w:right w:val="single" w:sz="4" w:space="0" w:color="auto"/>
            </w:tcBorders>
            <w:vAlign w:val="center"/>
          </w:tcPr>
          <w:p w14:paraId="34E3DABA" w14:textId="77777777" w:rsidR="00194EB2" w:rsidRDefault="00194EB2">
            <w:pPr>
              <w:spacing w:line="360" w:lineRule="auto"/>
              <w:jc w:val="center"/>
              <w:rPr>
                <w:rFonts w:ascii="宋体" w:hAnsi="宋体" w:hint="eastAsia"/>
                <w:bCs/>
                <w:szCs w:val="21"/>
              </w:rPr>
            </w:pPr>
          </w:p>
        </w:tc>
      </w:tr>
      <w:tr w:rsidR="00194EB2" w14:paraId="64233A80"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6A4CD746" w14:textId="77777777" w:rsidR="00194EB2" w:rsidRDefault="00194EB2">
            <w:pPr>
              <w:spacing w:line="360" w:lineRule="auto"/>
              <w:jc w:val="center"/>
              <w:rPr>
                <w:rFonts w:ascii="宋体" w:hAnsi="宋体" w:hint="eastAsia"/>
                <w:bCs/>
                <w:szCs w:val="21"/>
              </w:rPr>
            </w:pPr>
            <w:r>
              <w:rPr>
                <w:rFonts w:ascii="宋体" w:hAnsi="宋体" w:hint="eastAsia"/>
                <w:bCs/>
                <w:szCs w:val="21"/>
              </w:rPr>
              <w:t>37</w:t>
            </w:r>
          </w:p>
        </w:tc>
        <w:tc>
          <w:tcPr>
            <w:tcW w:w="534" w:type="pct"/>
            <w:tcBorders>
              <w:top w:val="single" w:sz="4" w:space="0" w:color="auto"/>
              <w:left w:val="single" w:sz="4" w:space="0" w:color="auto"/>
              <w:bottom w:val="single" w:sz="4" w:space="0" w:color="auto"/>
              <w:right w:val="single" w:sz="4" w:space="0" w:color="auto"/>
            </w:tcBorders>
            <w:vAlign w:val="center"/>
            <w:hideMark/>
          </w:tcPr>
          <w:p w14:paraId="20EB7F02" w14:textId="77777777" w:rsidR="00194EB2" w:rsidRDefault="00194EB2">
            <w:pPr>
              <w:spacing w:line="360" w:lineRule="auto"/>
              <w:jc w:val="center"/>
              <w:rPr>
                <w:rFonts w:ascii="宋体" w:hAnsi="宋体" w:hint="eastAsia"/>
                <w:szCs w:val="21"/>
              </w:rPr>
            </w:pPr>
            <w:r>
              <w:rPr>
                <w:rFonts w:ascii="宋体" w:hAnsi="宋体" w:hint="eastAsia"/>
                <w:szCs w:val="21"/>
              </w:rPr>
              <w:t>全自动表面张力测定仪</w:t>
            </w:r>
          </w:p>
        </w:tc>
        <w:tc>
          <w:tcPr>
            <w:tcW w:w="3200" w:type="pct"/>
            <w:tcBorders>
              <w:top w:val="single" w:sz="4" w:space="0" w:color="auto"/>
              <w:left w:val="single" w:sz="4" w:space="0" w:color="auto"/>
              <w:bottom w:val="single" w:sz="4" w:space="0" w:color="auto"/>
              <w:right w:val="single" w:sz="4" w:space="0" w:color="auto"/>
            </w:tcBorders>
            <w:vAlign w:val="center"/>
            <w:hideMark/>
          </w:tcPr>
          <w:p w14:paraId="05743CC2" w14:textId="77777777" w:rsidR="00194EB2" w:rsidRDefault="00194EB2">
            <w:pPr>
              <w:spacing w:line="360" w:lineRule="auto"/>
              <w:jc w:val="left"/>
              <w:rPr>
                <w:rFonts w:ascii="宋体" w:hAnsi="宋体" w:hint="eastAsia"/>
                <w:bCs/>
                <w:szCs w:val="21"/>
              </w:rPr>
            </w:pPr>
            <w:r>
              <w:rPr>
                <w:rFonts w:ascii="宋体" w:hAnsi="宋体" w:hint="eastAsia"/>
                <w:bCs/>
                <w:szCs w:val="21"/>
              </w:rPr>
              <w:t>1.测量范围：0毫牛顿/米～500毫牛顿/米（0mN/m～500mN/m）；</w:t>
            </w:r>
          </w:p>
          <w:p w14:paraId="574B8776" w14:textId="77777777" w:rsidR="00194EB2" w:rsidRDefault="00194EB2">
            <w:pPr>
              <w:spacing w:line="360" w:lineRule="auto"/>
              <w:jc w:val="left"/>
              <w:rPr>
                <w:rFonts w:ascii="宋体" w:hAnsi="宋体" w:hint="eastAsia"/>
                <w:bCs/>
                <w:szCs w:val="21"/>
              </w:rPr>
            </w:pPr>
            <w:r>
              <w:rPr>
                <w:rFonts w:ascii="宋体" w:hAnsi="宋体" w:hint="eastAsia"/>
                <w:bCs/>
                <w:szCs w:val="21"/>
              </w:rPr>
              <w:t>2.灵敏度：0.01毫牛顿/米（mN/m） ；</w:t>
            </w:r>
          </w:p>
          <w:p w14:paraId="0798A16C" w14:textId="77777777" w:rsidR="00194EB2" w:rsidRDefault="00194EB2">
            <w:pPr>
              <w:spacing w:line="360" w:lineRule="auto"/>
              <w:jc w:val="left"/>
              <w:rPr>
                <w:rFonts w:ascii="宋体" w:hAnsi="宋体" w:hint="eastAsia"/>
                <w:bCs/>
                <w:szCs w:val="21"/>
              </w:rPr>
            </w:pPr>
            <w:r>
              <w:rPr>
                <w:rFonts w:ascii="宋体" w:hAnsi="宋体" w:hint="eastAsia"/>
                <w:bCs/>
                <w:szCs w:val="21"/>
              </w:rPr>
              <w:t>3.精度：  0.01毫牛顿/米（mN/m ）；</w:t>
            </w:r>
          </w:p>
          <w:p w14:paraId="057560C3" w14:textId="77777777" w:rsidR="00194EB2" w:rsidRDefault="00194EB2">
            <w:pPr>
              <w:spacing w:line="360" w:lineRule="auto"/>
              <w:jc w:val="left"/>
              <w:rPr>
                <w:rFonts w:ascii="宋体" w:hAnsi="宋体" w:hint="eastAsia"/>
                <w:bCs/>
                <w:szCs w:val="21"/>
              </w:rPr>
            </w:pPr>
            <w:r>
              <w:rPr>
                <w:rFonts w:ascii="宋体" w:hAnsi="宋体" w:hint="eastAsia"/>
                <w:bCs/>
                <w:szCs w:val="21"/>
              </w:rPr>
              <w:t>4.分辨率：0.01毫牛顿/米（mN/m） ；</w:t>
            </w:r>
          </w:p>
          <w:p w14:paraId="030DD8FC" w14:textId="77777777" w:rsidR="00194EB2" w:rsidRDefault="00194EB2">
            <w:pPr>
              <w:spacing w:line="360" w:lineRule="auto"/>
              <w:jc w:val="left"/>
              <w:rPr>
                <w:rFonts w:ascii="宋体" w:hAnsi="宋体" w:hint="eastAsia"/>
                <w:bCs/>
                <w:szCs w:val="21"/>
              </w:rPr>
            </w:pPr>
            <w:r>
              <w:rPr>
                <w:rFonts w:ascii="宋体" w:hAnsi="宋体" w:hint="eastAsia"/>
                <w:bCs/>
                <w:szCs w:val="21"/>
              </w:rPr>
              <w:t>5.检测方式（两种方法兼容）： ；</w:t>
            </w:r>
          </w:p>
          <w:p w14:paraId="4549DB3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5.1铂金环法 （单次测量样品量40~50ml）；</w:t>
            </w:r>
          </w:p>
          <w:p w14:paraId="3D6CACF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5.2铂金板法 （单次测量样品量20~30ml）；</w:t>
            </w:r>
          </w:p>
          <w:p w14:paraId="0D358A75" w14:textId="77777777" w:rsidR="00194EB2" w:rsidRDefault="00194EB2">
            <w:pPr>
              <w:spacing w:line="360" w:lineRule="auto"/>
              <w:jc w:val="left"/>
              <w:rPr>
                <w:rFonts w:ascii="宋体" w:hAnsi="宋体" w:hint="eastAsia"/>
                <w:bCs/>
                <w:szCs w:val="21"/>
              </w:rPr>
            </w:pPr>
            <w:r>
              <w:rPr>
                <w:rFonts w:ascii="宋体" w:hAnsi="宋体" w:hint="eastAsia"/>
                <w:bCs/>
                <w:szCs w:val="21"/>
              </w:rPr>
              <w:t>6.采样周期：铂金环法（150-200秒） 铂金板法（1－5秒） ；</w:t>
            </w:r>
          </w:p>
          <w:p w14:paraId="5A0D597C" w14:textId="77777777" w:rsidR="00194EB2" w:rsidRDefault="00194EB2">
            <w:pPr>
              <w:spacing w:line="360" w:lineRule="auto"/>
              <w:jc w:val="left"/>
              <w:rPr>
                <w:rFonts w:ascii="宋体" w:hAnsi="宋体" w:hint="eastAsia"/>
                <w:bCs/>
                <w:szCs w:val="21"/>
              </w:rPr>
            </w:pPr>
            <w:r>
              <w:rPr>
                <w:rFonts w:ascii="宋体" w:hAnsi="宋体" w:hint="eastAsia"/>
                <w:bCs/>
                <w:szCs w:val="21"/>
              </w:rPr>
              <w:t>7.电压电源：AC220±5V；</w:t>
            </w:r>
          </w:p>
          <w:p w14:paraId="4D2EBF9D" w14:textId="77777777" w:rsidR="00194EB2" w:rsidRDefault="00194EB2">
            <w:pPr>
              <w:spacing w:line="360" w:lineRule="auto"/>
              <w:jc w:val="left"/>
              <w:rPr>
                <w:rFonts w:ascii="宋体" w:hAnsi="宋体" w:hint="eastAsia"/>
                <w:bCs/>
                <w:szCs w:val="21"/>
              </w:rPr>
            </w:pPr>
            <w:r>
              <w:rPr>
                <w:rFonts w:ascii="宋体" w:hAnsi="宋体" w:hint="eastAsia"/>
                <w:bCs/>
                <w:szCs w:val="21"/>
              </w:rPr>
              <w:t>8.最大消耗功率：&lt;150W ；</w:t>
            </w:r>
          </w:p>
          <w:p w14:paraId="1579D483" w14:textId="77777777" w:rsidR="00194EB2" w:rsidRDefault="00194EB2">
            <w:pPr>
              <w:spacing w:line="360" w:lineRule="auto"/>
              <w:jc w:val="left"/>
              <w:rPr>
                <w:rFonts w:ascii="宋体" w:hAnsi="宋体" w:hint="eastAsia"/>
                <w:bCs/>
                <w:szCs w:val="21"/>
              </w:rPr>
            </w:pPr>
            <w:r>
              <w:rPr>
                <w:rFonts w:ascii="宋体" w:hAnsi="宋体" w:hint="eastAsia"/>
                <w:bCs/>
                <w:szCs w:val="21"/>
              </w:rPr>
              <w:t>9.符合国标GBT 22237-2008、GBT 5549-2010和GBT 6541-86等，兼容了白金环法和白金环法、表面张力和界面张力均可测量，便于用户的数据与上下游单位、第三方检测机构、各种不同的行业标准相对照；</w:t>
            </w:r>
          </w:p>
          <w:p w14:paraId="7DDA5D55" w14:textId="77777777" w:rsidR="00194EB2" w:rsidRDefault="00194EB2">
            <w:pPr>
              <w:spacing w:line="360" w:lineRule="auto"/>
              <w:jc w:val="left"/>
              <w:rPr>
                <w:rFonts w:ascii="宋体" w:hAnsi="宋体" w:hint="eastAsia"/>
                <w:bCs/>
                <w:szCs w:val="21"/>
              </w:rPr>
            </w:pPr>
            <w:r>
              <w:rPr>
                <w:rFonts w:ascii="宋体" w:hAnsi="宋体" w:hint="eastAsia"/>
                <w:bCs/>
                <w:szCs w:val="21"/>
              </w:rPr>
              <w:t>10.标配PC端应用软件，可连接电脑在Windows操作界面下长时间工作，自动记录张力变化曲线、进行实时观测和储存打印，无需繁琐操作、无需计算；</w:t>
            </w:r>
          </w:p>
          <w:p w14:paraId="3D3B8B7A" w14:textId="77777777" w:rsidR="00194EB2" w:rsidRDefault="00194EB2">
            <w:pPr>
              <w:spacing w:line="360" w:lineRule="auto"/>
              <w:jc w:val="left"/>
              <w:rPr>
                <w:rFonts w:ascii="宋体" w:hAnsi="宋体" w:hint="eastAsia"/>
                <w:bCs/>
                <w:szCs w:val="21"/>
              </w:rPr>
            </w:pPr>
            <w:r>
              <w:rPr>
                <w:rFonts w:ascii="宋体" w:hAnsi="宋体" w:hint="eastAsia"/>
                <w:bCs/>
                <w:szCs w:val="21"/>
              </w:rPr>
              <w:t>11.温度读取精度：0.1℃(采用灵敏温度传感器测量)、30%~85%相对湿度。</w:t>
            </w:r>
          </w:p>
        </w:tc>
        <w:tc>
          <w:tcPr>
            <w:tcW w:w="600" w:type="pct"/>
            <w:tcBorders>
              <w:top w:val="single" w:sz="4" w:space="0" w:color="auto"/>
              <w:left w:val="single" w:sz="4" w:space="0" w:color="auto"/>
              <w:bottom w:val="single" w:sz="4" w:space="0" w:color="auto"/>
              <w:right w:val="single" w:sz="4" w:space="0" w:color="auto"/>
            </w:tcBorders>
            <w:vAlign w:val="center"/>
            <w:hideMark/>
          </w:tcPr>
          <w:p w14:paraId="30629C11" w14:textId="77777777" w:rsidR="00194EB2" w:rsidRDefault="00194EB2">
            <w:pPr>
              <w:spacing w:line="360" w:lineRule="auto"/>
              <w:jc w:val="center"/>
              <w:rPr>
                <w:rFonts w:ascii="宋体" w:hAnsi="宋体" w:cs="宋体" w:hint="eastAsia"/>
                <w:szCs w:val="21"/>
              </w:rPr>
            </w:pPr>
            <w:r>
              <w:rPr>
                <w:rFonts w:ascii="宋体" w:hAnsi="宋体" w:hint="eastAsia"/>
                <w:szCs w:val="21"/>
              </w:rPr>
              <w:t>1台</w:t>
            </w:r>
          </w:p>
        </w:tc>
        <w:tc>
          <w:tcPr>
            <w:tcW w:w="333" w:type="pct"/>
            <w:tcBorders>
              <w:top w:val="single" w:sz="4" w:space="0" w:color="auto"/>
              <w:left w:val="single" w:sz="4" w:space="0" w:color="auto"/>
              <w:bottom w:val="single" w:sz="4" w:space="0" w:color="auto"/>
              <w:right w:val="single" w:sz="4" w:space="0" w:color="auto"/>
            </w:tcBorders>
            <w:vAlign w:val="center"/>
          </w:tcPr>
          <w:p w14:paraId="5209FC5C" w14:textId="77777777" w:rsidR="00194EB2" w:rsidRDefault="00194EB2">
            <w:pPr>
              <w:spacing w:line="360" w:lineRule="auto"/>
              <w:jc w:val="center"/>
              <w:rPr>
                <w:rFonts w:ascii="宋体" w:hAnsi="宋体" w:hint="eastAsia"/>
                <w:bCs/>
                <w:szCs w:val="21"/>
              </w:rPr>
            </w:pPr>
          </w:p>
        </w:tc>
      </w:tr>
      <w:tr w:rsidR="00194EB2" w14:paraId="6E0046A6"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36881B9D" w14:textId="77777777" w:rsidR="00194EB2" w:rsidRDefault="00194EB2">
            <w:pPr>
              <w:spacing w:line="360" w:lineRule="auto"/>
              <w:jc w:val="center"/>
              <w:rPr>
                <w:rFonts w:ascii="宋体" w:hAnsi="宋体" w:hint="eastAsia"/>
                <w:bCs/>
                <w:szCs w:val="21"/>
              </w:rPr>
            </w:pPr>
            <w:r>
              <w:rPr>
                <w:rFonts w:ascii="宋体" w:hAnsi="宋体" w:hint="eastAsia"/>
                <w:bCs/>
                <w:szCs w:val="21"/>
              </w:rPr>
              <w:t>38</w:t>
            </w:r>
          </w:p>
        </w:tc>
        <w:tc>
          <w:tcPr>
            <w:tcW w:w="534" w:type="pct"/>
            <w:tcBorders>
              <w:top w:val="single" w:sz="4" w:space="0" w:color="auto"/>
              <w:left w:val="single" w:sz="4" w:space="0" w:color="auto"/>
              <w:bottom w:val="single" w:sz="4" w:space="0" w:color="auto"/>
              <w:right w:val="single" w:sz="4" w:space="0" w:color="auto"/>
            </w:tcBorders>
            <w:vAlign w:val="center"/>
            <w:hideMark/>
          </w:tcPr>
          <w:p w14:paraId="1E982B15" w14:textId="77777777" w:rsidR="00194EB2" w:rsidRDefault="00194EB2">
            <w:pPr>
              <w:spacing w:line="360" w:lineRule="auto"/>
              <w:jc w:val="center"/>
              <w:rPr>
                <w:rFonts w:ascii="宋体" w:hAnsi="宋体" w:hint="eastAsia"/>
                <w:szCs w:val="21"/>
              </w:rPr>
            </w:pPr>
            <w:r>
              <w:rPr>
                <w:rFonts w:ascii="宋体" w:hAnsi="宋体" w:hint="eastAsia"/>
                <w:szCs w:val="21"/>
              </w:rPr>
              <w:t>熔点测定仪</w:t>
            </w:r>
          </w:p>
        </w:tc>
        <w:tc>
          <w:tcPr>
            <w:tcW w:w="3200" w:type="pct"/>
            <w:tcBorders>
              <w:top w:val="single" w:sz="4" w:space="0" w:color="auto"/>
              <w:left w:val="single" w:sz="4" w:space="0" w:color="auto"/>
              <w:bottom w:val="single" w:sz="4" w:space="0" w:color="auto"/>
              <w:right w:val="single" w:sz="4" w:space="0" w:color="auto"/>
            </w:tcBorders>
            <w:vAlign w:val="center"/>
            <w:hideMark/>
          </w:tcPr>
          <w:p w14:paraId="4EB97E53" w14:textId="77777777" w:rsidR="00194EB2" w:rsidRDefault="00194EB2">
            <w:pPr>
              <w:spacing w:line="360" w:lineRule="auto"/>
              <w:jc w:val="left"/>
              <w:rPr>
                <w:rFonts w:ascii="宋体" w:hAnsi="宋体" w:hint="eastAsia"/>
                <w:bCs/>
                <w:szCs w:val="21"/>
              </w:rPr>
            </w:pPr>
            <w:r>
              <w:rPr>
                <w:rFonts w:ascii="宋体" w:hAnsi="宋体" w:hint="eastAsia"/>
                <w:bCs/>
                <w:szCs w:val="21"/>
              </w:rPr>
              <w:t>1.测量范围：室温~320 ℃；</w:t>
            </w:r>
          </w:p>
          <w:p w14:paraId="3D300ABF" w14:textId="77777777" w:rsidR="00194EB2" w:rsidRDefault="00194EB2">
            <w:pPr>
              <w:spacing w:line="360" w:lineRule="auto"/>
              <w:jc w:val="left"/>
              <w:rPr>
                <w:rFonts w:ascii="宋体" w:hAnsi="宋体" w:hint="eastAsia"/>
                <w:bCs/>
                <w:szCs w:val="21"/>
              </w:rPr>
            </w:pPr>
            <w:r>
              <w:rPr>
                <w:rFonts w:ascii="宋体" w:hAnsi="宋体" w:hint="eastAsia"/>
                <w:bCs/>
                <w:szCs w:val="21"/>
              </w:rPr>
              <w:t>2.测量方法：目视；</w:t>
            </w:r>
          </w:p>
          <w:p w14:paraId="77191DFF"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3.测量模式：毛细管法、热台法；</w:t>
            </w:r>
          </w:p>
          <w:p w14:paraId="19A0ACF6" w14:textId="77777777" w:rsidR="00194EB2" w:rsidRDefault="00194EB2">
            <w:pPr>
              <w:spacing w:line="360" w:lineRule="auto"/>
              <w:jc w:val="left"/>
              <w:rPr>
                <w:rFonts w:ascii="宋体" w:hAnsi="宋体" w:hint="eastAsia"/>
                <w:bCs/>
                <w:szCs w:val="21"/>
              </w:rPr>
            </w:pPr>
            <w:r>
              <w:rPr>
                <w:rFonts w:ascii="宋体" w:hAnsi="宋体" w:hint="eastAsia"/>
                <w:bCs/>
                <w:szCs w:val="21"/>
              </w:rPr>
              <w:t>4.最小示值：0.1℃；</w:t>
            </w:r>
          </w:p>
          <w:p w14:paraId="44180D71" w14:textId="77777777" w:rsidR="00194EB2" w:rsidRDefault="00194EB2">
            <w:pPr>
              <w:spacing w:line="360" w:lineRule="auto"/>
              <w:jc w:val="left"/>
              <w:rPr>
                <w:rFonts w:ascii="宋体" w:hAnsi="宋体" w:hint="eastAsia"/>
                <w:bCs/>
                <w:szCs w:val="21"/>
              </w:rPr>
            </w:pPr>
            <w:r>
              <w:rPr>
                <w:rFonts w:ascii="宋体" w:hAnsi="宋体" w:hint="eastAsia"/>
                <w:bCs/>
                <w:szCs w:val="21"/>
              </w:rPr>
              <w:t>5.重复性：≤200℃±1℃，＞200℃±2℃；</w:t>
            </w:r>
          </w:p>
          <w:p w14:paraId="69C88B1B" w14:textId="77777777" w:rsidR="00194EB2" w:rsidRDefault="00194EB2">
            <w:pPr>
              <w:spacing w:line="360" w:lineRule="auto"/>
              <w:jc w:val="left"/>
              <w:rPr>
                <w:rFonts w:ascii="宋体" w:hAnsi="宋体" w:hint="eastAsia"/>
                <w:bCs/>
                <w:szCs w:val="21"/>
              </w:rPr>
            </w:pPr>
            <w:r>
              <w:rPr>
                <w:rFonts w:ascii="宋体" w:hAnsi="宋体" w:hint="eastAsia"/>
                <w:bCs/>
                <w:szCs w:val="21"/>
              </w:rPr>
              <w:t>6.观察方式:双目体视显微镜；</w:t>
            </w:r>
          </w:p>
          <w:p w14:paraId="4D8D6998" w14:textId="77777777" w:rsidR="00194EB2" w:rsidRDefault="00194EB2">
            <w:pPr>
              <w:spacing w:line="360" w:lineRule="auto"/>
              <w:jc w:val="left"/>
              <w:rPr>
                <w:rFonts w:ascii="宋体" w:hAnsi="宋体" w:hint="eastAsia"/>
                <w:bCs/>
                <w:szCs w:val="21"/>
              </w:rPr>
            </w:pPr>
            <w:r>
              <w:rPr>
                <w:rFonts w:ascii="宋体" w:hAnsi="宋体" w:hint="eastAsia"/>
                <w:bCs/>
                <w:szCs w:val="21"/>
              </w:rPr>
              <w:t>7.放大镜倍数：40×-100×变倍；</w:t>
            </w:r>
          </w:p>
          <w:p w14:paraId="4518BD71" w14:textId="77777777" w:rsidR="00194EB2" w:rsidRDefault="00194EB2">
            <w:pPr>
              <w:spacing w:line="360" w:lineRule="auto"/>
              <w:jc w:val="left"/>
              <w:rPr>
                <w:rFonts w:ascii="宋体" w:hAnsi="宋体" w:hint="eastAsia"/>
                <w:bCs/>
                <w:szCs w:val="21"/>
              </w:rPr>
            </w:pPr>
            <w:r>
              <w:rPr>
                <w:rFonts w:ascii="宋体" w:hAnsi="宋体" w:hint="eastAsia"/>
                <w:bCs/>
                <w:szCs w:val="21"/>
              </w:rPr>
              <w:t>8.电源：220V±22V,50Hz±1Hz；</w:t>
            </w:r>
          </w:p>
          <w:p w14:paraId="61286DFE" w14:textId="77777777" w:rsidR="00194EB2" w:rsidRDefault="00194EB2">
            <w:pPr>
              <w:spacing w:line="360" w:lineRule="auto"/>
              <w:jc w:val="left"/>
              <w:rPr>
                <w:rFonts w:ascii="宋体" w:hAnsi="宋体" w:hint="eastAsia"/>
                <w:bCs/>
                <w:szCs w:val="21"/>
              </w:rPr>
            </w:pPr>
            <w:r>
              <w:rPr>
                <w:rFonts w:ascii="宋体" w:hAnsi="宋体" w:hint="eastAsia"/>
                <w:bCs/>
                <w:szCs w:val="21"/>
              </w:rPr>
              <w:t>9.仪器尺寸：约269×160×435mm；</w:t>
            </w:r>
          </w:p>
          <w:p w14:paraId="67109039" w14:textId="77777777" w:rsidR="00194EB2" w:rsidRDefault="00194EB2">
            <w:pPr>
              <w:spacing w:line="360" w:lineRule="auto"/>
              <w:jc w:val="left"/>
              <w:rPr>
                <w:rFonts w:ascii="宋体" w:hAnsi="宋体" w:hint="eastAsia"/>
                <w:bCs/>
                <w:szCs w:val="21"/>
              </w:rPr>
            </w:pPr>
            <w:r>
              <w:rPr>
                <w:rFonts w:ascii="宋体" w:hAnsi="宋体" w:hint="eastAsia"/>
                <w:bCs/>
                <w:szCs w:val="21"/>
              </w:rPr>
              <w:t>10.仪器净重：约4kg。</w:t>
            </w:r>
          </w:p>
        </w:tc>
        <w:tc>
          <w:tcPr>
            <w:tcW w:w="600" w:type="pct"/>
            <w:tcBorders>
              <w:top w:val="single" w:sz="4" w:space="0" w:color="auto"/>
              <w:left w:val="single" w:sz="4" w:space="0" w:color="auto"/>
              <w:bottom w:val="single" w:sz="4" w:space="0" w:color="auto"/>
              <w:right w:val="single" w:sz="4" w:space="0" w:color="auto"/>
            </w:tcBorders>
            <w:vAlign w:val="center"/>
            <w:hideMark/>
          </w:tcPr>
          <w:p w14:paraId="0179CA94"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33" w:type="pct"/>
            <w:tcBorders>
              <w:top w:val="single" w:sz="4" w:space="0" w:color="auto"/>
              <w:left w:val="single" w:sz="4" w:space="0" w:color="auto"/>
              <w:bottom w:val="single" w:sz="4" w:space="0" w:color="auto"/>
              <w:right w:val="single" w:sz="4" w:space="0" w:color="auto"/>
            </w:tcBorders>
            <w:vAlign w:val="center"/>
          </w:tcPr>
          <w:p w14:paraId="385D4A83" w14:textId="77777777" w:rsidR="00194EB2" w:rsidRDefault="00194EB2">
            <w:pPr>
              <w:spacing w:line="360" w:lineRule="auto"/>
              <w:jc w:val="center"/>
              <w:rPr>
                <w:rFonts w:ascii="宋体" w:hAnsi="宋体" w:hint="eastAsia"/>
                <w:bCs/>
                <w:szCs w:val="21"/>
              </w:rPr>
            </w:pPr>
          </w:p>
        </w:tc>
      </w:tr>
      <w:tr w:rsidR="00194EB2" w14:paraId="3F590E37" w14:textId="77777777" w:rsidTr="00194EB2">
        <w:tc>
          <w:tcPr>
            <w:tcW w:w="333" w:type="pct"/>
            <w:tcBorders>
              <w:top w:val="single" w:sz="4" w:space="0" w:color="auto"/>
              <w:left w:val="single" w:sz="4" w:space="0" w:color="auto"/>
              <w:bottom w:val="single" w:sz="4" w:space="0" w:color="auto"/>
              <w:right w:val="single" w:sz="4" w:space="0" w:color="auto"/>
            </w:tcBorders>
            <w:vAlign w:val="center"/>
            <w:hideMark/>
          </w:tcPr>
          <w:p w14:paraId="1BA3496A" w14:textId="77777777" w:rsidR="00194EB2" w:rsidRDefault="00194EB2">
            <w:pPr>
              <w:spacing w:line="360" w:lineRule="auto"/>
              <w:jc w:val="center"/>
              <w:rPr>
                <w:rFonts w:ascii="宋体" w:hAnsi="宋体" w:hint="eastAsia"/>
                <w:bCs/>
                <w:szCs w:val="21"/>
              </w:rPr>
            </w:pPr>
            <w:r>
              <w:rPr>
                <w:rFonts w:ascii="宋体" w:hAnsi="宋体" w:hint="eastAsia"/>
                <w:bCs/>
                <w:szCs w:val="21"/>
              </w:rPr>
              <w:t>39</w:t>
            </w:r>
          </w:p>
        </w:tc>
        <w:tc>
          <w:tcPr>
            <w:tcW w:w="534" w:type="pct"/>
            <w:tcBorders>
              <w:top w:val="single" w:sz="4" w:space="0" w:color="auto"/>
              <w:left w:val="single" w:sz="4" w:space="0" w:color="auto"/>
              <w:bottom w:val="single" w:sz="4" w:space="0" w:color="auto"/>
              <w:right w:val="single" w:sz="4" w:space="0" w:color="auto"/>
            </w:tcBorders>
            <w:vAlign w:val="center"/>
            <w:hideMark/>
          </w:tcPr>
          <w:p w14:paraId="62442BC4" w14:textId="77777777" w:rsidR="00194EB2" w:rsidRDefault="00194EB2">
            <w:pPr>
              <w:spacing w:line="360" w:lineRule="auto"/>
              <w:jc w:val="center"/>
              <w:rPr>
                <w:rFonts w:ascii="宋体" w:hAnsi="宋体" w:hint="eastAsia"/>
                <w:szCs w:val="21"/>
              </w:rPr>
            </w:pPr>
            <w:r>
              <w:rPr>
                <w:rFonts w:ascii="宋体" w:hAnsi="宋体" w:hint="eastAsia"/>
                <w:szCs w:val="21"/>
              </w:rPr>
              <w:t>恒温磁力搅拌器</w:t>
            </w:r>
          </w:p>
        </w:tc>
        <w:tc>
          <w:tcPr>
            <w:tcW w:w="3200" w:type="pct"/>
            <w:tcBorders>
              <w:top w:val="single" w:sz="4" w:space="0" w:color="auto"/>
              <w:left w:val="single" w:sz="4" w:space="0" w:color="auto"/>
              <w:bottom w:val="single" w:sz="4" w:space="0" w:color="auto"/>
              <w:right w:val="single" w:sz="4" w:space="0" w:color="auto"/>
            </w:tcBorders>
            <w:vAlign w:val="center"/>
            <w:hideMark/>
          </w:tcPr>
          <w:p w14:paraId="6C4FEA3F" w14:textId="77777777" w:rsidR="00194EB2" w:rsidRDefault="00194EB2">
            <w:pPr>
              <w:spacing w:line="360" w:lineRule="auto"/>
              <w:jc w:val="left"/>
              <w:rPr>
                <w:rFonts w:ascii="宋体" w:hAnsi="宋体" w:hint="eastAsia"/>
                <w:bCs/>
                <w:szCs w:val="21"/>
              </w:rPr>
            </w:pPr>
            <w:r>
              <w:rPr>
                <w:rFonts w:ascii="宋体" w:hAnsi="宋体" w:hint="eastAsia"/>
                <w:bCs/>
                <w:szCs w:val="21"/>
              </w:rPr>
              <w:t>1.铝合金环保喷塑外壳，强度高，防腐蚀；</w:t>
            </w:r>
          </w:p>
          <w:p w14:paraId="50DA703E" w14:textId="77777777" w:rsidR="00194EB2" w:rsidRDefault="00194EB2">
            <w:pPr>
              <w:spacing w:line="360" w:lineRule="auto"/>
              <w:jc w:val="left"/>
              <w:rPr>
                <w:rFonts w:ascii="宋体" w:hAnsi="宋体" w:hint="eastAsia"/>
                <w:bCs/>
                <w:szCs w:val="21"/>
              </w:rPr>
            </w:pPr>
            <w:r>
              <w:rPr>
                <w:rFonts w:ascii="宋体" w:hAnsi="宋体" w:hint="eastAsia"/>
                <w:bCs/>
                <w:szCs w:val="21"/>
              </w:rPr>
              <w:t>2.最大搅拌量为 15L ( 水 )，转速范围 100-1500 rpm；</w:t>
            </w:r>
          </w:p>
          <w:p w14:paraId="6710D004" w14:textId="77777777" w:rsidR="00194EB2" w:rsidRDefault="00194EB2">
            <w:pPr>
              <w:spacing w:line="360" w:lineRule="auto"/>
              <w:jc w:val="left"/>
              <w:rPr>
                <w:rFonts w:ascii="宋体" w:hAnsi="宋体" w:hint="eastAsia"/>
                <w:bCs/>
                <w:szCs w:val="21"/>
              </w:rPr>
            </w:pPr>
            <w:r>
              <w:rPr>
                <w:rFonts w:ascii="宋体" w:hAnsi="宋体" w:hint="eastAsia"/>
                <w:bCs/>
                <w:szCs w:val="21"/>
              </w:rPr>
              <w:t>3.高清 LCD 显示，单旋钮傻瓜式操作；</w:t>
            </w:r>
          </w:p>
          <w:p w14:paraId="0B090CF6" w14:textId="77777777" w:rsidR="00194EB2" w:rsidRDefault="00194EB2">
            <w:pPr>
              <w:spacing w:line="360" w:lineRule="auto"/>
              <w:jc w:val="left"/>
              <w:rPr>
                <w:rFonts w:ascii="宋体" w:hAnsi="宋体" w:hint="eastAsia"/>
                <w:bCs/>
                <w:szCs w:val="21"/>
              </w:rPr>
            </w:pPr>
            <w:r>
              <w:rPr>
                <w:rFonts w:ascii="宋体" w:hAnsi="宋体" w:hint="eastAsia"/>
                <w:bCs/>
                <w:szCs w:val="21"/>
              </w:rPr>
              <w:t>4.采用直流无刷电机，性能稳定噪音小，寿命长；</w:t>
            </w:r>
          </w:p>
          <w:p w14:paraId="7542F53B" w14:textId="77777777" w:rsidR="00194EB2" w:rsidRDefault="00194EB2">
            <w:pPr>
              <w:spacing w:line="360" w:lineRule="auto"/>
              <w:jc w:val="left"/>
              <w:rPr>
                <w:rFonts w:ascii="宋体" w:hAnsi="宋体" w:hint="eastAsia"/>
                <w:bCs/>
                <w:szCs w:val="21"/>
              </w:rPr>
            </w:pPr>
            <w:r>
              <w:rPr>
                <w:rFonts w:ascii="宋体" w:hAnsi="宋体" w:hint="eastAsia"/>
                <w:bCs/>
                <w:szCs w:val="21"/>
              </w:rPr>
              <w:t>5.前卫的防水型设计，保证机器的安全工作；</w:t>
            </w:r>
          </w:p>
          <w:p w14:paraId="24C6DDA8" w14:textId="77777777" w:rsidR="00194EB2" w:rsidRDefault="00194EB2">
            <w:pPr>
              <w:spacing w:line="360" w:lineRule="auto"/>
              <w:jc w:val="left"/>
              <w:rPr>
                <w:rFonts w:ascii="宋体" w:hAnsi="宋体" w:hint="eastAsia"/>
                <w:bCs/>
                <w:szCs w:val="21"/>
              </w:rPr>
            </w:pPr>
            <w:r>
              <w:rPr>
                <w:rFonts w:ascii="宋体" w:hAnsi="宋体" w:hint="eastAsia"/>
                <w:bCs/>
                <w:szCs w:val="21"/>
              </w:rPr>
              <w:t>6.控温精度高达到 ±0.5K；</w:t>
            </w:r>
          </w:p>
          <w:p w14:paraId="7C324E5E" w14:textId="77777777" w:rsidR="00194EB2" w:rsidRDefault="00194EB2">
            <w:pPr>
              <w:spacing w:line="360" w:lineRule="auto"/>
              <w:jc w:val="left"/>
              <w:rPr>
                <w:rFonts w:ascii="宋体" w:hAnsi="宋体" w:hint="eastAsia"/>
                <w:bCs/>
                <w:szCs w:val="21"/>
              </w:rPr>
            </w:pPr>
            <w:r>
              <w:rPr>
                <w:rFonts w:ascii="宋体" w:hAnsi="宋体" w:hint="eastAsia"/>
                <w:bCs/>
                <w:szCs w:val="21"/>
              </w:rPr>
              <w:t>7.采用 8 类铝镍钴磁芯，更优的磁场分布和高温特性；</w:t>
            </w:r>
          </w:p>
          <w:p w14:paraId="30F57245" w14:textId="77777777" w:rsidR="00194EB2" w:rsidRDefault="00194EB2">
            <w:pPr>
              <w:spacing w:line="360" w:lineRule="auto"/>
              <w:jc w:val="left"/>
              <w:rPr>
                <w:rFonts w:ascii="宋体" w:hAnsi="宋体" w:hint="eastAsia"/>
                <w:bCs/>
                <w:szCs w:val="21"/>
              </w:rPr>
            </w:pPr>
            <w:r>
              <w:rPr>
                <w:rFonts w:ascii="宋体" w:hAnsi="宋体" w:hint="eastAsia"/>
                <w:bCs/>
                <w:szCs w:val="21"/>
              </w:rPr>
              <w:t>8.外置传感器跌落自动检测功能，独立限温保护功能，确保使用更安全；</w:t>
            </w:r>
          </w:p>
          <w:p w14:paraId="532DA04D" w14:textId="77777777" w:rsidR="00194EB2" w:rsidRDefault="00194EB2">
            <w:pPr>
              <w:spacing w:line="360" w:lineRule="auto"/>
              <w:jc w:val="left"/>
              <w:rPr>
                <w:rFonts w:ascii="宋体" w:hAnsi="宋体" w:hint="eastAsia"/>
                <w:bCs/>
                <w:szCs w:val="21"/>
              </w:rPr>
            </w:pPr>
            <w:r>
              <w:rPr>
                <w:rFonts w:ascii="宋体" w:hAnsi="宋体" w:hint="eastAsia"/>
                <w:bCs/>
                <w:szCs w:val="21"/>
              </w:rPr>
              <w:t>9.拔掉电源后有防烫提示；</w:t>
            </w:r>
          </w:p>
          <w:p w14:paraId="186B7EA5" w14:textId="77777777" w:rsidR="00194EB2" w:rsidRDefault="00194EB2">
            <w:pPr>
              <w:spacing w:line="360" w:lineRule="auto"/>
              <w:jc w:val="left"/>
              <w:rPr>
                <w:rFonts w:ascii="宋体" w:hAnsi="宋体" w:hint="eastAsia"/>
                <w:bCs/>
                <w:szCs w:val="21"/>
              </w:rPr>
            </w:pPr>
            <w:r>
              <w:rPr>
                <w:rFonts w:ascii="宋体" w:hAnsi="宋体" w:hint="eastAsia"/>
                <w:bCs/>
                <w:szCs w:val="21"/>
              </w:rPr>
              <w:t>10. 配电脑软件，可以全程记录实验过程；</w:t>
            </w:r>
          </w:p>
          <w:p w14:paraId="6EE63D28" w14:textId="77777777" w:rsidR="00194EB2" w:rsidRDefault="00194EB2">
            <w:pPr>
              <w:spacing w:line="360" w:lineRule="auto"/>
              <w:jc w:val="left"/>
              <w:rPr>
                <w:rFonts w:ascii="宋体" w:hAnsi="宋体" w:hint="eastAsia"/>
                <w:bCs/>
                <w:szCs w:val="21"/>
              </w:rPr>
            </w:pPr>
            <w:r>
              <w:rPr>
                <w:rFonts w:ascii="宋体" w:hAnsi="宋体" w:hint="eastAsia"/>
                <w:bCs/>
                <w:szCs w:val="21"/>
              </w:rPr>
              <w:t>11. 工作盘尺寸：</w:t>
            </w:r>
            <w:r>
              <w:rPr>
                <w:rFonts w:ascii="宋体" w:hAnsi="宋体" w:cs="宋体" w:hint="eastAsia"/>
                <w:bCs/>
                <w:szCs w:val="21"/>
              </w:rPr>
              <w:t>Ø</w:t>
            </w:r>
            <w:r>
              <w:rPr>
                <w:rFonts w:ascii="宋体" w:hAnsi="宋体" w:hint="eastAsia"/>
                <w:bCs/>
                <w:szCs w:val="21"/>
              </w:rPr>
              <w:t>135mm；</w:t>
            </w:r>
          </w:p>
          <w:p w14:paraId="11C510BC" w14:textId="77777777" w:rsidR="00194EB2" w:rsidRDefault="00194EB2">
            <w:pPr>
              <w:spacing w:line="360" w:lineRule="auto"/>
              <w:jc w:val="left"/>
              <w:rPr>
                <w:rFonts w:ascii="宋体" w:hAnsi="宋体" w:hint="eastAsia"/>
                <w:bCs/>
                <w:szCs w:val="21"/>
              </w:rPr>
            </w:pPr>
            <w:r>
              <w:rPr>
                <w:rFonts w:ascii="宋体" w:hAnsi="宋体" w:hint="eastAsia"/>
                <w:bCs/>
                <w:szCs w:val="21"/>
              </w:rPr>
              <w:t>12. 工作盘盘面材料：特氟龙圆盘面；</w:t>
            </w:r>
          </w:p>
          <w:p w14:paraId="501FB0AC" w14:textId="77777777" w:rsidR="00194EB2" w:rsidRDefault="00194EB2">
            <w:pPr>
              <w:spacing w:line="360" w:lineRule="auto"/>
              <w:jc w:val="left"/>
              <w:rPr>
                <w:rFonts w:ascii="宋体" w:hAnsi="宋体" w:hint="eastAsia"/>
                <w:bCs/>
                <w:szCs w:val="21"/>
              </w:rPr>
            </w:pPr>
            <w:r>
              <w:rPr>
                <w:rFonts w:ascii="宋体" w:hAnsi="宋体" w:hint="eastAsia"/>
                <w:bCs/>
                <w:szCs w:val="21"/>
              </w:rPr>
              <w:t>13. 转速范围：100-1500rpm；</w:t>
            </w:r>
          </w:p>
          <w:p w14:paraId="6AC98F0C" w14:textId="77777777" w:rsidR="00194EB2" w:rsidRDefault="00194EB2">
            <w:pPr>
              <w:spacing w:line="360" w:lineRule="auto"/>
              <w:jc w:val="left"/>
              <w:rPr>
                <w:rFonts w:ascii="宋体" w:hAnsi="宋体" w:hint="eastAsia"/>
                <w:bCs/>
                <w:szCs w:val="21"/>
              </w:rPr>
            </w:pPr>
            <w:r>
              <w:rPr>
                <w:rFonts w:ascii="宋体" w:hAnsi="宋体" w:hint="eastAsia"/>
                <w:bCs/>
                <w:szCs w:val="21"/>
              </w:rPr>
              <w:t>14. 控温范围：室温 +5℃ -300℃；</w:t>
            </w:r>
          </w:p>
          <w:p w14:paraId="5181B406" w14:textId="77777777" w:rsidR="00194EB2" w:rsidRDefault="00194EB2">
            <w:pPr>
              <w:spacing w:line="360" w:lineRule="auto"/>
              <w:jc w:val="left"/>
              <w:rPr>
                <w:rFonts w:ascii="宋体" w:hAnsi="宋体" w:hint="eastAsia"/>
                <w:bCs/>
                <w:szCs w:val="21"/>
              </w:rPr>
            </w:pPr>
            <w:r>
              <w:rPr>
                <w:rFonts w:ascii="宋体" w:hAnsi="宋体" w:hint="eastAsia"/>
                <w:bCs/>
                <w:szCs w:val="21"/>
              </w:rPr>
              <w:t>15. 最大搅拌量（水）：15L；</w:t>
            </w:r>
          </w:p>
          <w:p w14:paraId="77E41CF9" w14:textId="77777777" w:rsidR="00194EB2" w:rsidRDefault="00194EB2">
            <w:pPr>
              <w:spacing w:line="360" w:lineRule="auto"/>
              <w:jc w:val="left"/>
              <w:rPr>
                <w:rFonts w:ascii="宋体" w:hAnsi="宋体" w:hint="eastAsia"/>
                <w:bCs/>
                <w:szCs w:val="21"/>
              </w:rPr>
            </w:pPr>
            <w:r>
              <w:rPr>
                <w:rFonts w:ascii="宋体" w:hAnsi="宋体" w:hint="eastAsia"/>
                <w:bCs/>
                <w:szCs w:val="21"/>
              </w:rPr>
              <w:t>16. 搅拌子最长尺寸：70mm；</w:t>
            </w:r>
          </w:p>
          <w:p w14:paraId="053871A6" w14:textId="77777777" w:rsidR="00194EB2" w:rsidRDefault="00194EB2">
            <w:pPr>
              <w:spacing w:line="360" w:lineRule="auto"/>
              <w:jc w:val="left"/>
              <w:rPr>
                <w:rFonts w:ascii="宋体" w:hAnsi="宋体" w:hint="eastAsia"/>
                <w:bCs/>
                <w:szCs w:val="21"/>
              </w:rPr>
            </w:pPr>
            <w:r>
              <w:rPr>
                <w:rFonts w:ascii="宋体" w:hAnsi="宋体" w:hint="eastAsia"/>
                <w:bCs/>
                <w:szCs w:val="21"/>
              </w:rPr>
              <w:t>17. 安全温度：350℃；</w:t>
            </w:r>
          </w:p>
          <w:p w14:paraId="616CA413" w14:textId="77777777" w:rsidR="00194EB2" w:rsidRDefault="00194EB2">
            <w:pPr>
              <w:spacing w:line="360" w:lineRule="auto"/>
              <w:jc w:val="left"/>
              <w:rPr>
                <w:rFonts w:ascii="宋体" w:hAnsi="宋体" w:hint="eastAsia"/>
                <w:bCs/>
                <w:szCs w:val="21"/>
              </w:rPr>
            </w:pPr>
            <w:r>
              <w:rPr>
                <w:rFonts w:ascii="宋体" w:hAnsi="宋体" w:hint="eastAsia"/>
                <w:bCs/>
                <w:szCs w:val="21"/>
              </w:rPr>
              <w:t>18. 控温精度：±0.5K；</w:t>
            </w:r>
          </w:p>
          <w:p w14:paraId="1FDF64A4" w14:textId="77777777" w:rsidR="00194EB2" w:rsidRDefault="00194EB2">
            <w:pPr>
              <w:spacing w:line="360" w:lineRule="auto"/>
              <w:jc w:val="left"/>
              <w:rPr>
                <w:rFonts w:ascii="宋体" w:hAnsi="宋体" w:hint="eastAsia"/>
                <w:bCs/>
                <w:szCs w:val="21"/>
              </w:rPr>
            </w:pPr>
            <w:r>
              <w:rPr>
                <w:rFonts w:ascii="宋体" w:hAnsi="宋体" w:hint="eastAsia"/>
                <w:bCs/>
                <w:szCs w:val="21"/>
              </w:rPr>
              <w:t>19. 可以连接电脑软件：是。</w:t>
            </w:r>
          </w:p>
        </w:tc>
        <w:tc>
          <w:tcPr>
            <w:tcW w:w="600" w:type="pct"/>
            <w:tcBorders>
              <w:top w:val="single" w:sz="4" w:space="0" w:color="auto"/>
              <w:left w:val="single" w:sz="4" w:space="0" w:color="auto"/>
              <w:bottom w:val="single" w:sz="4" w:space="0" w:color="auto"/>
              <w:right w:val="single" w:sz="4" w:space="0" w:color="auto"/>
            </w:tcBorders>
            <w:vAlign w:val="center"/>
            <w:hideMark/>
          </w:tcPr>
          <w:p w14:paraId="5824A518" w14:textId="77777777" w:rsidR="00194EB2" w:rsidRDefault="00194EB2">
            <w:pPr>
              <w:spacing w:line="360" w:lineRule="auto"/>
              <w:jc w:val="center"/>
              <w:rPr>
                <w:rFonts w:ascii="宋体" w:hAnsi="宋体" w:cs="宋体" w:hint="eastAsia"/>
                <w:szCs w:val="21"/>
              </w:rPr>
            </w:pPr>
            <w:r>
              <w:rPr>
                <w:rFonts w:ascii="宋体" w:hAnsi="宋体" w:hint="eastAsia"/>
                <w:szCs w:val="21"/>
              </w:rPr>
              <w:t>4台</w:t>
            </w:r>
          </w:p>
        </w:tc>
        <w:tc>
          <w:tcPr>
            <w:tcW w:w="333" w:type="pct"/>
            <w:tcBorders>
              <w:top w:val="single" w:sz="4" w:space="0" w:color="auto"/>
              <w:left w:val="single" w:sz="4" w:space="0" w:color="auto"/>
              <w:bottom w:val="single" w:sz="4" w:space="0" w:color="auto"/>
              <w:right w:val="single" w:sz="4" w:space="0" w:color="auto"/>
            </w:tcBorders>
            <w:vAlign w:val="center"/>
          </w:tcPr>
          <w:p w14:paraId="10DE686E" w14:textId="77777777" w:rsidR="00194EB2" w:rsidRDefault="00194EB2">
            <w:pPr>
              <w:spacing w:line="360" w:lineRule="auto"/>
              <w:jc w:val="center"/>
              <w:rPr>
                <w:rFonts w:ascii="宋体" w:hAnsi="宋体" w:hint="eastAsia"/>
                <w:bCs/>
                <w:szCs w:val="21"/>
              </w:rPr>
            </w:pPr>
          </w:p>
        </w:tc>
      </w:tr>
    </w:tbl>
    <w:p w14:paraId="56832E0B" w14:textId="77777777" w:rsidR="00194EB2" w:rsidRDefault="00194EB2" w:rsidP="00194EB2">
      <w:pPr>
        <w:pStyle w:val="4"/>
        <w:rPr>
          <w:rFonts w:cs="宋体" w:hint="eastAsia"/>
          <w:sz w:val="24"/>
          <w:szCs w:val="24"/>
        </w:rPr>
      </w:pPr>
      <w:r>
        <w:rPr>
          <w:rFonts w:hint="eastAsia"/>
          <w:sz w:val="24"/>
          <w:szCs w:val="24"/>
        </w:rPr>
        <w:lastRenderedPageBreak/>
        <w:t>第十五包（</w:t>
      </w:r>
      <w:r>
        <w:rPr>
          <w:sz w:val="24"/>
          <w:szCs w:val="24"/>
        </w:rPr>
        <w:t>20</w:t>
      </w:r>
      <w:r>
        <w:rPr>
          <w:rFonts w:hint="eastAsia"/>
          <w:sz w:val="24"/>
          <w:szCs w:val="24"/>
        </w:rPr>
        <w:t>个★号）：</w:t>
      </w:r>
    </w:p>
    <w:p w14:paraId="018A4294" w14:textId="77777777" w:rsidR="00194EB2" w:rsidRDefault="00194EB2" w:rsidP="00194EB2">
      <w:pPr>
        <w:spacing w:line="360" w:lineRule="auto"/>
        <w:jc w:val="left"/>
        <w:rPr>
          <w:rFonts w:ascii="宋体" w:hAnsi="宋体"/>
          <w:bCs/>
          <w:sz w:val="24"/>
          <w:szCs w:val="18"/>
        </w:rPr>
      </w:pPr>
      <w:r>
        <w:rPr>
          <w:rFonts w:ascii="宋体" w:hAnsi="宋体" w:hint="eastAsia"/>
          <w:bCs/>
          <w:sz w:val="24"/>
          <w:szCs w:val="18"/>
        </w:rPr>
        <w:t>（一）货物指标重要性表述</w:t>
      </w:r>
    </w:p>
    <w:tbl>
      <w:tblPr>
        <w:tblW w:w="52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368"/>
        <w:gridCol w:w="5498"/>
      </w:tblGrid>
      <w:tr w:rsidR="00194EB2" w14:paraId="1C1B9D4A"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3028CE6E"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标识重要性</w:t>
            </w:r>
          </w:p>
        </w:tc>
        <w:tc>
          <w:tcPr>
            <w:tcW w:w="779" w:type="pct"/>
            <w:tcBorders>
              <w:top w:val="single" w:sz="4" w:space="0" w:color="auto"/>
              <w:left w:val="single" w:sz="4" w:space="0" w:color="auto"/>
              <w:bottom w:val="single" w:sz="4" w:space="0" w:color="auto"/>
              <w:right w:val="single" w:sz="4" w:space="0" w:color="auto"/>
            </w:tcBorders>
            <w:vAlign w:val="center"/>
            <w:hideMark/>
          </w:tcPr>
          <w:p w14:paraId="28842150"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标识符号</w:t>
            </w:r>
          </w:p>
        </w:tc>
        <w:tc>
          <w:tcPr>
            <w:tcW w:w="3131" w:type="pct"/>
            <w:tcBorders>
              <w:top w:val="single" w:sz="4" w:space="0" w:color="auto"/>
              <w:left w:val="single" w:sz="4" w:space="0" w:color="auto"/>
              <w:bottom w:val="single" w:sz="4" w:space="0" w:color="auto"/>
              <w:right w:val="single" w:sz="4" w:space="0" w:color="auto"/>
            </w:tcBorders>
            <w:vAlign w:val="center"/>
            <w:hideMark/>
          </w:tcPr>
          <w:p w14:paraId="6FFEC6C0"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代表意思</w:t>
            </w:r>
          </w:p>
        </w:tc>
      </w:tr>
      <w:tr w:rsidR="00194EB2" w14:paraId="00BD6017" w14:textId="77777777" w:rsidTr="00194EB2">
        <w:trPr>
          <w:trHeight w:val="249"/>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6A6DE08B"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关键性指标项</w:t>
            </w:r>
          </w:p>
        </w:tc>
        <w:tc>
          <w:tcPr>
            <w:tcW w:w="779" w:type="pct"/>
            <w:tcBorders>
              <w:top w:val="single" w:sz="4" w:space="0" w:color="auto"/>
              <w:left w:val="single" w:sz="4" w:space="0" w:color="auto"/>
              <w:bottom w:val="single" w:sz="4" w:space="0" w:color="auto"/>
              <w:right w:val="single" w:sz="4" w:space="0" w:color="auto"/>
            </w:tcBorders>
            <w:vAlign w:val="center"/>
            <w:hideMark/>
          </w:tcPr>
          <w:p w14:paraId="144C2B56"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18"/>
              </w:rPr>
              <w:t>★</w:t>
            </w:r>
          </w:p>
        </w:tc>
        <w:tc>
          <w:tcPr>
            <w:tcW w:w="3131" w:type="pct"/>
            <w:tcBorders>
              <w:top w:val="single" w:sz="4" w:space="0" w:color="auto"/>
              <w:left w:val="single" w:sz="4" w:space="0" w:color="auto"/>
              <w:bottom w:val="single" w:sz="4" w:space="0" w:color="auto"/>
              <w:right w:val="single" w:sz="4" w:space="0" w:color="auto"/>
            </w:tcBorders>
            <w:vAlign w:val="center"/>
            <w:hideMark/>
          </w:tcPr>
          <w:p w14:paraId="492738DD"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24"/>
              </w:rPr>
              <w:t>评分项，每满足一项得1.75分</w:t>
            </w:r>
          </w:p>
        </w:tc>
      </w:tr>
      <w:tr w:rsidR="00194EB2" w14:paraId="7FAD7680"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7C1BF1BF"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无标识项</w:t>
            </w:r>
          </w:p>
        </w:tc>
        <w:tc>
          <w:tcPr>
            <w:tcW w:w="779" w:type="pct"/>
            <w:tcBorders>
              <w:top w:val="single" w:sz="4" w:space="0" w:color="auto"/>
              <w:left w:val="single" w:sz="4" w:space="0" w:color="auto"/>
              <w:bottom w:val="single" w:sz="4" w:space="0" w:color="auto"/>
              <w:right w:val="single" w:sz="4" w:space="0" w:color="auto"/>
            </w:tcBorders>
            <w:vAlign w:val="center"/>
          </w:tcPr>
          <w:p w14:paraId="571630B6" w14:textId="77777777" w:rsidR="00194EB2" w:rsidRDefault="00194EB2">
            <w:pPr>
              <w:spacing w:line="360" w:lineRule="auto"/>
              <w:jc w:val="center"/>
              <w:rPr>
                <w:rFonts w:ascii="宋体" w:hAnsi="宋体" w:hint="eastAsia"/>
                <w:bCs/>
                <w:sz w:val="24"/>
                <w:szCs w:val="18"/>
              </w:rPr>
            </w:pPr>
          </w:p>
        </w:tc>
        <w:tc>
          <w:tcPr>
            <w:tcW w:w="3131" w:type="pct"/>
            <w:tcBorders>
              <w:top w:val="single" w:sz="4" w:space="0" w:color="auto"/>
              <w:left w:val="single" w:sz="4" w:space="0" w:color="auto"/>
              <w:bottom w:val="single" w:sz="4" w:space="0" w:color="auto"/>
              <w:right w:val="single" w:sz="4" w:space="0" w:color="auto"/>
            </w:tcBorders>
            <w:vAlign w:val="center"/>
            <w:hideMark/>
          </w:tcPr>
          <w:p w14:paraId="095792F5" w14:textId="77777777" w:rsidR="00194EB2" w:rsidRDefault="00194EB2">
            <w:pPr>
              <w:spacing w:line="360" w:lineRule="auto"/>
              <w:jc w:val="center"/>
              <w:rPr>
                <w:rFonts w:ascii="宋体" w:hAnsi="宋体" w:hint="eastAsia"/>
                <w:bCs/>
                <w:sz w:val="24"/>
                <w:szCs w:val="18"/>
              </w:rPr>
            </w:pPr>
            <w:r>
              <w:rPr>
                <w:rFonts w:ascii="宋体" w:hAnsi="宋体" w:cs="宋体" w:hint="eastAsia"/>
                <w:bCs/>
                <w:sz w:val="24"/>
                <w:szCs w:val="24"/>
              </w:rPr>
              <w:t>5条无标识项参数负偏离，其投标文件将被否决</w:t>
            </w:r>
          </w:p>
        </w:tc>
      </w:tr>
    </w:tbl>
    <w:p w14:paraId="3CA800DD" w14:textId="77777777" w:rsidR="00194EB2" w:rsidRDefault="00194EB2" w:rsidP="00194EB2">
      <w:pPr>
        <w:spacing w:line="360" w:lineRule="auto"/>
        <w:jc w:val="left"/>
        <w:rPr>
          <w:rFonts w:ascii="宋体" w:hAnsi="宋体" w:hint="eastAsia"/>
          <w:bCs/>
          <w:sz w:val="24"/>
          <w:szCs w:val="18"/>
        </w:rPr>
      </w:pPr>
      <w:r>
        <w:rPr>
          <w:rFonts w:ascii="宋体" w:hAnsi="宋体" w:hint="eastAsia"/>
          <w:bCs/>
          <w:sz w:val="24"/>
          <w:szCs w:val="18"/>
        </w:rPr>
        <w:t>（二）货物指标要求</w:t>
      </w:r>
    </w:p>
    <w:tbl>
      <w:tblPr>
        <w:tblW w:w="5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003"/>
        <w:gridCol w:w="6007"/>
        <w:gridCol w:w="1125"/>
        <w:gridCol w:w="619"/>
      </w:tblGrid>
      <w:tr w:rsidR="00194EB2" w14:paraId="6BF09A5D"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1435FB93" w14:textId="77777777" w:rsidR="00194EB2" w:rsidRDefault="00194EB2">
            <w:pPr>
              <w:spacing w:line="360" w:lineRule="auto"/>
              <w:jc w:val="center"/>
              <w:rPr>
                <w:rFonts w:ascii="宋体" w:hAnsi="宋体" w:hint="eastAsia"/>
                <w:bCs/>
                <w:szCs w:val="21"/>
              </w:rPr>
            </w:pPr>
            <w:r>
              <w:rPr>
                <w:rFonts w:ascii="宋体" w:hAnsi="宋体" w:hint="eastAsia"/>
                <w:bCs/>
                <w:szCs w:val="21"/>
              </w:rPr>
              <w:t>序号</w:t>
            </w:r>
          </w:p>
        </w:tc>
        <w:tc>
          <w:tcPr>
            <w:tcW w:w="535" w:type="pct"/>
            <w:tcBorders>
              <w:top w:val="single" w:sz="4" w:space="0" w:color="auto"/>
              <w:left w:val="single" w:sz="4" w:space="0" w:color="auto"/>
              <w:bottom w:val="single" w:sz="4" w:space="0" w:color="auto"/>
              <w:right w:val="single" w:sz="4" w:space="0" w:color="auto"/>
            </w:tcBorders>
            <w:vAlign w:val="center"/>
            <w:hideMark/>
          </w:tcPr>
          <w:p w14:paraId="7600EF58" w14:textId="77777777" w:rsidR="00194EB2" w:rsidRDefault="00194EB2">
            <w:pPr>
              <w:spacing w:line="360" w:lineRule="auto"/>
              <w:jc w:val="center"/>
              <w:rPr>
                <w:rFonts w:ascii="宋体" w:hAnsi="宋体" w:hint="eastAsia"/>
                <w:bCs/>
                <w:szCs w:val="21"/>
              </w:rPr>
            </w:pPr>
            <w:r>
              <w:rPr>
                <w:rFonts w:ascii="宋体" w:hAnsi="宋体" w:hint="eastAsia"/>
                <w:bCs/>
                <w:szCs w:val="21"/>
              </w:rPr>
              <w:t>货物名称</w:t>
            </w:r>
          </w:p>
        </w:tc>
        <w:tc>
          <w:tcPr>
            <w:tcW w:w="3204" w:type="pct"/>
            <w:tcBorders>
              <w:top w:val="single" w:sz="4" w:space="0" w:color="auto"/>
              <w:left w:val="single" w:sz="4" w:space="0" w:color="auto"/>
              <w:bottom w:val="single" w:sz="4" w:space="0" w:color="auto"/>
              <w:right w:val="single" w:sz="4" w:space="0" w:color="auto"/>
            </w:tcBorders>
            <w:vAlign w:val="center"/>
            <w:hideMark/>
          </w:tcPr>
          <w:p w14:paraId="1CEB04F9" w14:textId="77777777" w:rsidR="00194EB2" w:rsidRDefault="00194EB2">
            <w:pPr>
              <w:spacing w:line="360" w:lineRule="auto"/>
              <w:jc w:val="center"/>
              <w:rPr>
                <w:rFonts w:ascii="宋体" w:hAnsi="宋体" w:hint="eastAsia"/>
                <w:bCs/>
                <w:szCs w:val="21"/>
              </w:rPr>
            </w:pPr>
            <w:r>
              <w:rPr>
                <w:rFonts w:ascii="宋体" w:hAnsi="宋体" w:hint="eastAsia"/>
                <w:bCs/>
                <w:szCs w:val="21"/>
              </w:rPr>
              <w:t>技术参数及要求</w:t>
            </w:r>
          </w:p>
        </w:tc>
        <w:tc>
          <w:tcPr>
            <w:tcW w:w="600" w:type="pct"/>
            <w:tcBorders>
              <w:top w:val="single" w:sz="4" w:space="0" w:color="auto"/>
              <w:left w:val="single" w:sz="4" w:space="0" w:color="auto"/>
              <w:bottom w:val="single" w:sz="4" w:space="0" w:color="auto"/>
              <w:right w:val="single" w:sz="4" w:space="0" w:color="auto"/>
            </w:tcBorders>
            <w:vAlign w:val="center"/>
            <w:hideMark/>
          </w:tcPr>
          <w:p w14:paraId="7F2A7DA0" w14:textId="77777777" w:rsidR="00194EB2" w:rsidRDefault="00194EB2">
            <w:pPr>
              <w:spacing w:line="360" w:lineRule="auto"/>
              <w:jc w:val="center"/>
              <w:rPr>
                <w:rFonts w:ascii="宋体" w:hAnsi="宋体" w:hint="eastAsia"/>
                <w:bCs/>
                <w:szCs w:val="21"/>
              </w:rPr>
            </w:pPr>
            <w:r>
              <w:rPr>
                <w:rFonts w:ascii="宋体" w:hAnsi="宋体" w:hint="eastAsia"/>
                <w:bCs/>
                <w:szCs w:val="21"/>
              </w:rPr>
              <w:t>数量（单位）</w:t>
            </w:r>
          </w:p>
        </w:tc>
        <w:tc>
          <w:tcPr>
            <w:tcW w:w="330" w:type="pct"/>
            <w:tcBorders>
              <w:top w:val="single" w:sz="4" w:space="0" w:color="auto"/>
              <w:left w:val="single" w:sz="4" w:space="0" w:color="auto"/>
              <w:bottom w:val="single" w:sz="4" w:space="0" w:color="auto"/>
              <w:right w:val="single" w:sz="4" w:space="0" w:color="auto"/>
            </w:tcBorders>
            <w:vAlign w:val="center"/>
            <w:hideMark/>
          </w:tcPr>
          <w:p w14:paraId="1C2253AB" w14:textId="77777777" w:rsidR="00194EB2" w:rsidRDefault="00194EB2">
            <w:pPr>
              <w:spacing w:line="360" w:lineRule="auto"/>
              <w:jc w:val="center"/>
              <w:rPr>
                <w:rFonts w:ascii="宋体" w:hAnsi="宋体" w:hint="eastAsia"/>
                <w:bCs/>
                <w:szCs w:val="21"/>
              </w:rPr>
            </w:pPr>
            <w:r>
              <w:rPr>
                <w:rFonts w:ascii="宋体" w:hAnsi="宋体" w:hint="eastAsia"/>
                <w:bCs/>
                <w:szCs w:val="21"/>
              </w:rPr>
              <w:t>备注</w:t>
            </w:r>
          </w:p>
        </w:tc>
      </w:tr>
      <w:tr w:rsidR="00194EB2" w14:paraId="3FA99E6C"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085EDA6C" w14:textId="77777777" w:rsidR="00194EB2" w:rsidRDefault="00194EB2">
            <w:pPr>
              <w:spacing w:line="360" w:lineRule="auto"/>
              <w:jc w:val="center"/>
              <w:rPr>
                <w:rFonts w:ascii="宋体" w:hAnsi="宋体" w:hint="eastAsia"/>
                <w:bCs/>
                <w:szCs w:val="21"/>
              </w:rPr>
            </w:pPr>
            <w:r>
              <w:rPr>
                <w:rFonts w:ascii="宋体" w:hAnsi="宋体" w:hint="eastAsia"/>
                <w:bCs/>
                <w:szCs w:val="21"/>
              </w:rPr>
              <w:t>1</w:t>
            </w:r>
          </w:p>
        </w:tc>
        <w:tc>
          <w:tcPr>
            <w:tcW w:w="535" w:type="pct"/>
            <w:tcBorders>
              <w:top w:val="single" w:sz="4" w:space="0" w:color="auto"/>
              <w:left w:val="single" w:sz="4" w:space="0" w:color="auto"/>
              <w:bottom w:val="single" w:sz="4" w:space="0" w:color="auto"/>
              <w:right w:val="single" w:sz="4" w:space="0" w:color="auto"/>
            </w:tcBorders>
            <w:vAlign w:val="center"/>
            <w:hideMark/>
          </w:tcPr>
          <w:p w14:paraId="39EE25CB" w14:textId="77777777" w:rsidR="00194EB2" w:rsidRDefault="00194EB2">
            <w:pPr>
              <w:spacing w:line="360" w:lineRule="auto"/>
              <w:jc w:val="center"/>
              <w:rPr>
                <w:rFonts w:ascii="宋体" w:hAnsi="宋体" w:hint="eastAsia"/>
                <w:szCs w:val="21"/>
              </w:rPr>
            </w:pPr>
            <w:r>
              <w:rPr>
                <w:rFonts w:ascii="宋体" w:hAnsi="宋体" w:hint="eastAsia"/>
                <w:szCs w:val="21"/>
              </w:rPr>
              <w:t>COD</w:t>
            </w:r>
            <w:r>
              <w:rPr>
                <w:rFonts w:ascii="宋体" w:hAnsi="宋体" w:cs="宋体" w:hint="eastAsia"/>
                <w:szCs w:val="21"/>
              </w:rPr>
              <w:t>•</w:t>
            </w:r>
            <w:r>
              <w:rPr>
                <w:rFonts w:ascii="宋体" w:hAnsi="宋体" w:hint="eastAsia"/>
                <w:szCs w:val="21"/>
              </w:rPr>
              <w:t>氨氮双参数测定仪</w:t>
            </w:r>
          </w:p>
        </w:tc>
        <w:tc>
          <w:tcPr>
            <w:tcW w:w="3204" w:type="pct"/>
            <w:tcBorders>
              <w:top w:val="single" w:sz="4" w:space="0" w:color="auto"/>
              <w:left w:val="single" w:sz="4" w:space="0" w:color="auto"/>
              <w:bottom w:val="single" w:sz="4" w:space="0" w:color="auto"/>
              <w:right w:val="single" w:sz="4" w:space="0" w:color="auto"/>
            </w:tcBorders>
            <w:vAlign w:val="center"/>
            <w:hideMark/>
          </w:tcPr>
          <w:p w14:paraId="002CBE4F" w14:textId="77777777" w:rsidR="00194EB2" w:rsidRDefault="00194EB2">
            <w:pPr>
              <w:spacing w:line="360" w:lineRule="auto"/>
              <w:jc w:val="left"/>
              <w:rPr>
                <w:rFonts w:ascii="宋体" w:hAnsi="宋体" w:hint="eastAsia"/>
                <w:bCs/>
                <w:szCs w:val="21"/>
              </w:rPr>
            </w:pPr>
            <w:r>
              <w:rPr>
                <w:rFonts w:ascii="宋体" w:hAnsi="宋体" w:hint="eastAsia"/>
                <w:bCs/>
                <w:szCs w:val="21"/>
              </w:rPr>
              <w:t>1.检测参数：</w:t>
            </w:r>
          </w:p>
          <w:p w14:paraId="4F8D7CD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1.1检测项目：COD，氨氮</w:t>
            </w:r>
          </w:p>
          <w:p w14:paraId="01FB416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1.2测定范围：（0～15000）mg/L，（0～160）mg/L（分段）</w:t>
            </w:r>
          </w:p>
          <w:p w14:paraId="1F084FC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1.3示值误差：COD≤50 mg/L，误差≤±8%；   COD＞50 mg/L，误差≤±5%；</w:t>
            </w:r>
          </w:p>
          <w:p w14:paraId="1CEA475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1.4测定时间：20分钟</w:t>
            </w:r>
          </w:p>
          <w:p w14:paraId="62BF933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1.5批处理量：16支</w:t>
            </w:r>
          </w:p>
          <w:p w14:paraId="6A80AC0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1.6重复性：≤±3%，</w:t>
            </w:r>
          </w:p>
          <w:p w14:paraId="6554881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1.7COD抗氯干扰：[Cl-]﹤1000mg/L(无影响)； [Cl-]﹤4000mg/L(可选)；</w:t>
            </w:r>
          </w:p>
          <w:p w14:paraId="76F4FA3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1.8光源寿命：10万小时；稳定性：﹤0.005A/20min</w:t>
            </w:r>
          </w:p>
          <w:p w14:paraId="2F3034D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1.9存储数据：1.2万；供电方式：220V交流电源</w:t>
            </w:r>
          </w:p>
          <w:p w14:paraId="67674D81" w14:textId="77777777" w:rsidR="00194EB2" w:rsidRDefault="00194EB2">
            <w:pPr>
              <w:spacing w:line="360" w:lineRule="auto"/>
              <w:jc w:val="left"/>
              <w:rPr>
                <w:rFonts w:ascii="宋体" w:hAnsi="宋体" w:hint="eastAsia"/>
                <w:bCs/>
                <w:szCs w:val="21"/>
              </w:rPr>
            </w:pPr>
            <w:r>
              <w:rPr>
                <w:rFonts w:ascii="宋体" w:hAnsi="宋体" w:hint="eastAsia"/>
                <w:bCs/>
                <w:szCs w:val="21"/>
              </w:rPr>
              <w:t>2.物理参数</w:t>
            </w:r>
          </w:p>
          <w:p w14:paraId="0115395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2.1显示屏 ：5.6时触摸屏；</w:t>
            </w:r>
          </w:p>
          <w:p w14:paraId="264477A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2.2操作界面：全中文显示；</w:t>
            </w:r>
          </w:p>
          <w:p w14:paraId="2BAFD18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2.3打印机：热敏行式打印机；</w:t>
            </w:r>
          </w:p>
          <w:p w14:paraId="13054D4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2.4比色方式：比色管、比色皿；</w:t>
            </w:r>
          </w:p>
          <w:p w14:paraId="4D72148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2.5仪器重量：约3.5kg；</w:t>
            </w:r>
          </w:p>
          <w:p w14:paraId="2C89CFE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2.6仪器尺寸：约（350×250×159）mm；</w:t>
            </w:r>
          </w:p>
          <w:p w14:paraId="3DF8A449" w14:textId="77777777" w:rsidR="00194EB2" w:rsidRDefault="00194EB2">
            <w:pPr>
              <w:spacing w:line="360" w:lineRule="auto"/>
              <w:jc w:val="left"/>
              <w:rPr>
                <w:rFonts w:ascii="宋体" w:hAnsi="宋体" w:hint="eastAsia"/>
                <w:bCs/>
                <w:szCs w:val="21"/>
              </w:rPr>
            </w:pPr>
            <w:r>
              <w:rPr>
                <w:rFonts w:ascii="宋体" w:hAnsi="宋体" w:hint="eastAsia"/>
                <w:bCs/>
                <w:szCs w:val="21"/>
              </w:rPr>
              <w:t>3.环境及工作参数：</w:t>
            </w:r>
          </w:p>
          <w:p w14:paraId="06C34B2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3.1环境温度：（5～40）℃；</w:t>
            </w:r>
          </w:p>
          <w:p w14:paraId="0D27E23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3.2环境湿度：相对湿度≤85%（无冷凝）；</w:t>
            </w:r>
          </w:p>
          <w:p w14:paraId="4E1DAB1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3.3工作电源：AC220V±10%/50Hz；</w:t>
            </w:r>
          </w:p>
          <w:p w14:paraId="6339BF7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3.4额定功率：20w；</w:t>
            </w:r>
          </w:p>
          <w:p w14:paraId="3973FD58" w14:textId="77777777" w:rsidR="00194EB2" w:rsidRDefault="00194EB2">
            <w:pPr>
              <w:spacing w:line="360" w:lineRule="auto"/>
              <w:jc w:val="left"/>
              <w:rPr>
                <w:rFonts w:ascii="宋体" w:hAnsi="宋体" w:hint="eastAsia"/>
                <w:bCs/>
                <w:szCs w:val="21"/>
              </w:rPr>
            </w:pPr>
            <w:r>
              <w:rPr>
                <w:rFonts w:ascii="宋体" w:hAnsi="宋体" w:hint="eastAsia"/>
                <w:bCs/>
                <w:szCs w:val="21"/>
              </w:rPr>
              <w:t>4.测定项目</w:t>
            </w:r>
          </w:p>
          <w:p w14:paraId="31CAF82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4.1COD高量程皿：快速消解分光光度法；</w:t>
            </w:r>
          </w:p>
          <w:p w14:paraId="529DD7B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4.2COD低量程皿：快速消解分光光度法；</w:t>
            </w:r>
          </w:p>
          <w:p w14:paraId="0C6862A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4.3COD高量程管：快速消解分光光度法；</w:t>
            </w:r>
          </w:p>
          <w:p w14:paraId="1B9CF00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4.4COD低量程管：快速消解分光光度法；</w:t>
            </w:r>
          </w:p>
          <w:p w14:paraId="6EB18DE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4.5COD高量程预制：快速消解分光光度法；</w:t>
            </w:r>
          </w:p>
          <w:p w14:paraId="2C9D510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4.6COD低量程预制：快速消解分光光度法；</w:t>
            </w:r>
          </w:p>
          <w:p w14:paraId="2A39398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4.7氨氮方法1皿：纳氏试剂分光光度法；</w:t>
            </w:r>
          </w:p>
          <w:p w14:paraId="705FCEC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4.8氨氮方法1管：纳氏试剂分光光度法；</w:t>
            </w:r>
          </w:p>
          <w:p w14:paraId="268D462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4.9氨氮方法1预制：纳氏试剂分光光度法；</w:t>
            </w:r>
          </w:p>
          <w:p w14:paraId="14C8D1C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4.10氨氮方法2高皿：水杨酸分光光度法；</w:t>
            </w:r>
          </w:p>
          <w:p w14:paraId="7724C56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4.11氨氮方法2高管：水杨酸分光光度法；</w:t>
            </w:r>
          </w:p>
          <w:p w14:paraId="58B6529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4.12氨氮方法2高预制：水杨酸分光光度法。</w:t>
            </w:r>
          </w:p>
        </w:tc>
        <w:tc>
          <w:tcPr>
            <w:tcW w:w="600" w:type="pct"/>
            <w:tcBorders>
              <w:top w:val="single" w:sz="4" w:space="0" w:color="auto"/>
              <w:left w:val="single" w:sz="4" w:space="0" w:color="auto"/>
              <w:bottom w:val="single" w:sz="4" w:space="0" w:color="auto"/>
              <w:right w:val="single" w:sz="4" w:space="0" w:color="auto"/>
            </w:tcBorders>
            <w:vAlign w:val="center"/>
            <w:hideMark/>
          </w:tcPr>
          <w:p w14:paraId="658B5806"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30" w:type="pct"/>
            <w:tcBorders>
              <w:top w:val="single" w:sz="4" w:space="0" w:color="auto"/>
              <w:left w:val="single" w:sz="4" w:space="0" w:color="auto"/>
              <w:bottom w:val="single" w:sz="4" w:space="0" w:color="auto"/>
              <w:right w:val="single" w:sz="4" w:space="0" w:color="auto"/>
            </w:tcBorders>
            <w:vAlign w:val="center"/>
          </w:tcPr>
          <w:p w14:paraId="2DBCD0F9" w14:textId="77777777" w:rsidR="00194EB2" w:rsidRDefault="00194EB2">
            <w:pPr>
              <w:spacing w:line="360" w:lineRule="auto"/>
              <w:jc w:val="center"/>
              <w:rPr>
                <w:rFonts w:ascii="宋体" w:hAnsi="宋体" w:hint="eastAsia"/>
                <w:bCs/>
                <w:szCs w:val="21"/>
              </w:rPr>
            </w:pPr>
          </w:p>
        </w:tc>
      </w:tr>
      <w:tr w:rsidR="00194EB2" w14:paraId="5A5F4D16"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692F7763" w14:textId="77777777" w:rsidR="00194EB2" w:rsidRDefault="00194EB2">
            <w:pPr>
              <w:spacing w:line="360" w:lineRule="auto"/>
              <w:jc w:val="center"/>
              <w:rPr>
                <w:rFonts w:ascii="宋体" w:hAnsi="宋体" w:hint="eastAsia"/>
                <w:bCs/>
                <w:szCs w:val="21"/>
              </w:rPr>
            </w:pPr>
            <w:r>
              <w:rPr>
                <w:rFonts w:ascii="宋体" w:hAnsi="宋体" w:hint="eastAsia"/>
                <w:bCs/>
                <w:szCs w:val="21"/>
              </w:rPr>
              <w:t>2</w:t>
            </w:r>
          </w:p>
        </w:tc>
        <w:tc>
          <w:tcPr>
            <w:tcW w:w="535" w:type="pct"/>
            <w:tcBorders>
              <w:top w:val="single" w:sz="4" w:space="0" w:color="auto"/>
              <w:left w:val="single" w:sz="4" w:space="0" w:color="auto"/>
              <w:bottom w:val="single" w:sz="4" w:space="0" w:color="auto"/>
              <w:right w:val="single" w:sz="4" w:space="0" w:color="auto"/>
            </w:tcBorders>
            <w:vAlign w:val="center"/>
            <w:hideMark/>
          </w:tcPr>
          <w:p w14:paraId="5D040F38" w14:textId="77777777" w:rsidR="00194EB2" w:rsidRDefault="00194EB2">
            <w:pPr>
              <w:spacing w:line="360" w:lineRule="auto"/>
              <w:jc w:val="center"/>
              <w:rPr>
                <w:rFonts w:ascii="宋体" w:hAnsi="宋体" w:hint="eastAsia"/>
                <w:szCs w:val="21"/>
              </w:rPr>
            </w:pPr>
            <w:r>
              <w:rPr>
                <w:rFonts w:ascii="宋体" w:hAnsi="宋体" w:hint="eastAsia"/>
                <w:szCs w:val="21"/>
              </w:rPr>
              <w:t>紫外可见分光光度计</w:t>
            </w:r>
          </w:p>
        </w:tc>
        <w:tc>
          <w:tcPr>
            <w:tcW w:w="3204" w:type="pct"/>
            <w:tcBorders>
              <w:top w:val="single" w:sz="4" w:space="0" w:color="auto"/>
              <w:left w:val="single" w:sz="4" w:space="0" w:color="auto"/>
              <w:bottom w:val="single" w:sz="4" w:space="0" w:color="auto"/>
              <w:right w:val="single" w:sz="4" w:space="0" w:color="auto"/>
            </w:tcBorders>
            <w:vAlign w:val="center"/>
            <w:hideMark/>
          </w:tcPr>
          <w:p w14:paraId="7FC8B3A7" w14:textId="77777777" w:rsidR="00194EB2" w:rsidRDefault="00194EB2">
            <w:pPr>
              <w:spacing w:line="360" w:lineRule="auto"/>
              <w:jc w:val="left"/>
              <w:rPr>
                <w:rFonts w:ascii="宋体" w:hAnsi="宋体" w:hint="eastAsia"/>
                <w:bCs/>
                <w:szCs w:val="21"/>
              </w:rPr>
            </w:pPr>
            <w:r>
              <w:rPr>
                <w:rFonts w:ascii="宋体" w:hAnsi="宋体" w:hint="eastAsia"/>
                <w:bCs/>
                <w:szCs w:val="21"/>
              </w:rPr>
              <w:t>1.波长范围：190-1100nm；</w:t>
            </w:r>
          </w:p>
          <w:p w14:paraId="51A1057A" w14:textId="77777777" w:rsidR="00194EB2" w:rsidRDefault="00194EB2">
            <w:pPr>
              <w:spacing w:line="360" w:lineRule="auto"/>
              <w:jc w:val="left"/>
              <w:rPr>
                <w:rFonts w:ascii="宋体" w:hAnsi="宋体" w:hint="eastAsia"/>
                <w:bCs/>
                <w:szCs w:val="21"/>
              </w:rPr>
            </w:pPr>
            <w:r>
              <w:rPr>
                <w:rFonts w:ascii="宋体" w:hAnsi="宋体" w:hint="eastAsia"/>
                <w:bCs/>
                <w:szCs w:val="21"/>
              </w:rPr>
              <w:t>2.光谱带宽：1.8nm；</w:t>
            </w:r>
          </w:p>
          <w:p w14:paraId="295C043F" w14:textId="77777777" w:rsidR="00194EB2" w:rsidRDefault="00194EB2">
            <w:pPr>
              <w:spacing w:line="360" w:lineRule="auto"/>
              <w:jc w:val="left"/>
              <w:rPr>
                <w:rFonts w:ascii="宋体" w:hAnsi="宋体" w:hint="eastAsia"/>
                <w:bCs/>
                <w:szCs w:val="21"/>
              </w:rPr>
            </w:pPr>
            <w:r>
              <w:rPr>
                <w:rFonts w:ascii="宋体" w:hAnsi="宋体" w:hint="eastAsia"/>
                <w:bCs/>
                <w:szCs w:val="21"/>
              </w:rPr>
              <w:t>★3.波长准确度：±0.1nm（D2 656.1nm），  ±0.3nm全区域；</w:t>
            </w:r>
          </w:p>
          <w:p w14:paraId="4A1BA014" w14:textId="77777777" w:rsidR="00194EB2" w:rsidRDefault="00194EB2">
            <w:pPr>
              <w:spacing w:line="360" w:lineRule="auto"/>
              <w:jc w:val="left"/>
              <w:rPr>
                <w:rFonts w:ascii="宋体" w:hAnsi="宋体" w:hint="eastAsia"/>
                <w:bCs/>
                <w:szCs w:val="21"/>
              </w:rPr>
            </w:pPr>
            <w:r>
              <w:rPr>
                <w:rFonts w:ascii="宋体" w:hAnsi="宋体" w:hint="eastAsia"/>
                <w:bCs/>
                <w:szCs w:val="21"/>
              </w:rPr>
              <w:t>4.波长重复性：≤0.1nm；</w:t>
            </w:r>
          </w:p>
          <w:p w14:paraId="20D90C23" w14:textId="77777777" w:rsidR="00194EB2" w:rsidRDefault="00194EB2">
            <w:pPr>
              <w:spacing w:line="360" w:lineRule="auto"/>
              <w:jc w:val="left"/>
              <w:rPr>
                <w:rFonts w:ascii="宋体" w:hAnsi="宋体" w:hint="eastAsia"/>
                <w:bCs/>
                <w:szCs w:val="21"/>
              </w:rPr>
            </w:pPr>
            <w:r>
              <w:rPr>
                <w:rFonts w:ascii="宋体" w:hAnsi="宋体" w:hint="eastAsia"/>
                <w:bCs/>
                <w:szCs w:val="21"/>
              </w:rPr>
              <w:t>5.光度准确度：±0.2%T （0—100%T）</w:t>
            </w:r>
          </w:p>
          <w:p w14:paraId="41B371A2" w14:textId="77777777" w:rsidR="00194EB2" w:rsidRDefault="00194EB2">
            <w:pPr>
              <w:spacing w:line="360" w:lineRule="auto"/>
              <w:jc w:val="left"/>
              <w:rPr>
                <w:rFonts w:ascii="宋体" w:hAnsi="宋体" w:hint="eastAsia"/>
                <w:bCs/>
                <w:szCs w:val="21"/>
              </w:rPr>
            </w:pPr>
            <w:r>
              <w:rPr>
                <w:rFonts w:ascii="宋体" w:hAnsi="宋体" w:hint="eastAsia"/>
                <w:bCs/>
                <w:szCs w:val="21"/>
              </w:rPr>
              <w:t>±0.002Abs（0—0.5Abs）；±0.004Abs（0.5—1.0Abs）；</w:t>
            </w:r>
          </w:p>
          <w:p w14:paraId="1C1B224E" w14:textId="77777777" w:rsidR="00194EB2" w:rsidRDefault="00194EB2">
            <w:pPr>
              <w:spacing w:line="360" w:lineRule="auto"/>
              <w:jc w:val="left"/>
              <w:rPr>
                <w:rFonts w:ascii="宋体" w:hAnsi="宋体" w:hint="eastAsia"/>
                <w:bCs/>
                <w:szCs w:val="21"/>
              </w:rPr>
            </w:pPr>
            <w:r>
              <w:rPr>
                <w:rFonts w:ascii="宋体" w:hAnsi="宋体" w:hint="eastAsia"/>
                <w:bCs/>
                <w:szCs w:val="21"/>
              </w:rPr>
              <w:t>★6.光度重复性： ≤0.1%T（0—100%T）</w:t>
            </w:r>
          </w:p>
          <w:p w14:paraId="57FFC4A1"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 0.001Abs（0—0.5Abs）；0.002Abs（0.5—1.0Abs）；</w:t>
            </w:r>
          </w:p>
          <w:p w14:paraId="0A273A78" w14:textId="77777777" w:rsidR="00194EB2" w:rsidRDefault="00194EB2">
            <w:pPr>
              <w:spacing w:line="360" w:lineRule="auto"/>
              <w:jc w:val="left"/>
              <w:rPr>
                <w:rFonts w:ascii="宋体" w:hAnsi="宋体" w:hint="eastAsia"/>
                <w:bCs/>
                <w:szCs w:val="21"/>
              </w:rPr>
            </w:pPr>
            <w:r>
              <w:rPr>
                <w:rFonts w:ascii="宋体" w:hAnsi="宋体" w:hint="eastAsia"/>
                <w:bCs/>
                <w:szCs w:val="21"/>
              </w:rPr>
              <w:t>7.杂散光：≤0.03%T；</w:t>
            </w:r>
          </w:p>
          <w:p w14:paraId="1DFAC93D" w14:textId="77777777" w:rsidR="00194EB2" w:rsidRDefault="00194EB2">
            <w:pPr>
              <w:spacing w:line="360" w:lineRule="auto"/>
              <w:jc w:val="left"/>
              <w:rPr>
                <w:rFonts w:ascii="宋体" w:hAnsi="宋体" w:hint="eastAsia"/>
                <w:bCs/>
                <w:szCs w:val="21"/>
              </w:rPr>
            </w:pPr>
            <w:r>
              <w:rPr>
                <w:rFonts w:ascii="宋体" w:hAnsi="宋体" w:hint="eastAsia"/>
                <w:bCs/>
                <w:szCs w:val="21"/>
              </w:rPr>
              <w:t>8.基线漂移：±0.0005A/h ；</w:t>
            </w:r>
          </w:p>
          <w:p w14:paraId="3906F31D" w14:textId="77777777" w:rsidR="00194EB2" w:rsidRDefault="00194EB2">
            <w:pPr>
              <w:spacing w:line="360" w:lineRule="auto"/>
              <w:jc w:val="left"/>
              <w:rPr>
                <w:rFonts w:ascii="宋体" w:hAnsi="宋体" w:hint="eastAsia"/>
                <w:bCs/>
                <w:szCs w:val="21"/>
              </w:rPr>
            </w:pPr>
            <w:r>
              <w:rPr>
                <w:rFonts w:ascii="宋体" w:hAnsi="宋体" w:hint="eastAsia"/>
                <w:bCs/>
                <w:szCs w:val="21"/>
              </w:rPr>
              <w:t>9.基线平直度：±0.001A；</w:t>
            </w:r>
          </w:p>
          <w:p w14:paraId="5AA98416" w14:textId="77777777" w:rsidR="00194EB2" w:rsidRDefault="00194EB2">
            <w:pPr>
              <w:spacing w:line="360" w:lineRule="auto"/>
              <w:jc w:val="left"/>
              <w:rPr>
                <w:rFonts w:ascii="宋体" w:hAnsi="宋体" w:hint="eastAsia"/>
                <w:bCs/>
                <w:szCs w:val="21"/>
              </w:rPr>
            </w:pPr>
            <w:r>
              <w:rPr>
                <w:rFonts w:ascii="宋体" w:hAnsi="宋体" w:hint="eastAsia"/>
                <w:bCs/>
                <w:szCs w:val="21"/>
              </w:rPr>
              <w:t>10.噪声水平：±0.0004A（500nm处）；</w:t>
            </w:r>
          </w:p>
          <w:p w14:paraId="343D370E"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11.光度范围：0-200%T、-4.0-4 A、0-9999C；</w:t>
            </w:r>
          </w:p>
          <w:p w14:paraId="2B75DF9E" w14:textId="77777777" w:rsidR="00194EB2" w:rsidRDefault="00194EB2">
            <w:pPr>
              <w:spacing w:line="360" w:lineRule="auto"/>
              <w:jc w:val="left"/>
              <w:rPr>
                <w:rFonts w:ascii="宋体" w:hAnsi="宋体" w:hint="eastAsia"/>
                <w:bCs/>
                <w:szCs w:val="21"/>
              </w:rPr>
            </w:pPr>
            <w:r>
              <w:rPr>
                <w:rFonts w:ascii="宋体" w:hAnsi="宋体" w:hint="eastAsia"/>
                <w:bCs/>
                <w:szCs w:val="21"/>
              </w:rPr>
              <w:t>12.数据输出：USB接口；打印输出：并行口；</w:t>
            </w:r>
          </w:p>
          <w:p w14:paraId="64106778" w14:textId="77777777" w:rsidR="00194EB2" w:rsidRDefault="00194EB2">
            <w:pPr>
              <w:spacing w:line="360" w:lineRule="auto"/>
              <w:jc w:val="left"/>
              <w:rPr>
                <w:rFonts w:ascii="宋体" w:hAnsi="宋体" w:hint="eastAsia"/>
                <w:bCs/>
                <w:szCs w:val="21"/>
              </w:rPr>
            </w:pPr>
            <w:r>
              <w:rPr>
                <w:rFonts w:ascii="宋体" w:hAnsi="宋体" w:hint="eastAsia"/>
                <w:bCs/>
                <w:szCs w:val="21"/>
              </w:rPr>
              <w:t>13.光源：长寿命钨灯、氘灯；</w:t>
            </w:r>
          </w:p>
          <w:p w14:paraId="645E53D6" w14:textId="77777777" w:rsidR="00194EB2" w:rsidRDefault="00194EB2">
            <w:pPr>
              <w:spacing w:line="360" w:lineRule="auto"/>
              <w:jc w:val="left"/>
              <w:rPr>
                <w:rFonts w:ascii="宋体" w:hAnsi="宋体" w:hint="eastAsia"/>
                <w:bCs/>
                <w:szCs w:val="21"/>
              </w:rPr>
            </w:pPr>
            <w:r>
              <w:rPr>
                <w:rFonts w:ascii="宋体" w:hAnsi="宋体" w:hint="eastAsia"/>
                <w:bCs/>
                <w:szCs w:val="21"/>
              </w:rPr>
              <w:t>14.检测器：硅光二极管；</w:t>
            </w:r>
          </w:p>
          <w:p w14:paraId="11C33281" w14:textId="77777777" w:rsidR="00194EB2" w:rsidRDefault="00194EB2">
            <w:pPr>
              <w:spacing w:line="360" w:lineRule="auto"/>
              <w:jc w:val="left"/>
              <w:rPr>
                <w:rFonts w:ascii="宋体" w:hAnsi="宋体" w:hint="eastAsia"/>
                <w:bCs/>
                <w:szCs w:val="21"/>
              </w:rPr>
            </w:pPr>
            <w:r>
              <w:rPr>
                <w:rFonts w:ascii="宋体" w:hAnsi="宋体" w:hint="eastAsia"/>
                <w:bCs/>
                <w:szCs w:val="21"/>
              </w:rPr>
              <w:t>15.采用320*240位点阵式高亮6”液晶显示器，显示清晰，信息完备；主要元件采用进口配置，使仪器杂散光更低、稳定性、可靠性更强；</w:t>
            </w:r>
          </w:p>
          <w:p w14:paraId="087538B6" w14:textId="77777777" w:rsidR="00194EB2" w:rsidRDefault="00194EB2">
            <w:pPr>
              <w:spacing w:line="360" w:lineRule="auto"/>
              <w:jc w:val="left"/>
              <w:rPr>
                <w:rFonts w:ascii="宋体" w:hAnsi="宋体" w:hint="eastAsia"/>
                <w:bCs/>
                <w:szCs w:val="21"/>
              </w:rPr>
            </w:pPr>
            <w:r>
              <w:rPr>
                <w:rFonts w:ascii="宋体" w:hAnsi="宋体" w:hint="eastAsia"/>
                <w:bCs/>
                <w:szCs w:val="21"/>
              </w:rPr>
              <w:t>16.波长自动校准、自动设定、偏差自我修复；</w:t>
            </w:r>
          </w:p>
          <w:p w14:paraId="140D5A4A" w14:textId="77777777" w:rsidR="00194EB2" w:rsidRDefault="00194EB2">
            <w:pPr>
              <w:spacing w:line="360" w:lineRule="auto"/>
              <w:jc w:val="left"/>
              <w:rPr>
                <w:rFonts w:ascii="宋体" w:hAnsi="宋体" w:hint="eastAsia"/>
                <w:bCs/>
                <w:szCs w:val="21"/>
              </w:rPr>
            </w:pPr>
            <w:r>
              <w:rPr>
                <w:rFonts w:ascii="宋体" w:hAnsi="宋体" w:hint="eastAsia"/>
                <w:bCs/>
                <w:szCs w:val="21"/>
              </w:rPr>
              <w:t>17.法兰基座式氘灯设计，插座式钨灯设计，换灯免光学调试；</w:t>
            </w:r>
          </w:p>
          <w:p w14:paraId="5F4D76E3" w14:textId="77777777" w:rsidR="00194EB2" w:rsidRDefault="00194EB2">
            <w:pPr>
              <w:spacing w:line="360" w:lineRule="auto"/>
              <w:jc w:val="left"/>
              <w:rPr>
                <w:rFonts w:ascii="宋体" w:hAnsi="宋体" w:hint="eastAsia"/>
                <w:bCs/>
                <w:szCs w:val="21"/>
              </w:rPr>
            </w:pPr>
            <w:r>
              <w:rPr>
                <w:rFonts w:ascii="宋体" w:hAnsi="宋体" w:hint="eastAsia"/>
                <w:bCs/>
                <w:szCs w:val="21"/>
              </w:rPr>
              <w:t>★18.光学基座：采用光学系统悬架式设计，整体光路独立固定在16mm厚的铝制无变形基座上（投标时提供原厂彩页证明）；</w:t>
            </w:r>
          </w:p>
          <w:p w14:paraId="39D6D089" w14:textId="77777777" w:rsidR="00194EB2" w:rsidRDefault="00194EB2">
            <w:pPr>
              <w:spacing w:line="360" w:lineRule="auto"/>
              <w:jc w:val="left"/>
              <w:rPr>
                <w:rFonts w:ascii="宋体" w:hAnsi="宋体" w:hint="eastAsia"/>
                <w:bCs/>
                <w:szCs w:val="21"/>
              </w:rPr>
            </w:pPr>
            <w:r>
              <w:rPr>
                <w:rFonts w:ascii="宋体" w:hAnsi="宋体" w:hint="eastAsia"/>
                <w:bCs/>
                <w:szCs w:val="21"/>
              </w:rPr>
              <w:t>19.主机功能：主机可独立完成光度测量、定量测量、光谱扫描、动力学、DNA/蛋白质测试、多波长测试及数据打印等功能；</w:t>
            </w:r>
          </w:p>
          <w:p w14:paraId="010AEB18" w14:textId="77777777" w:rsidR="00194EB2" w:rsidRDefault="00194EB2">
            <w:pPr>
              <w:spacing w:line="360" w:lineRule="auto"/>
              <w:jc w:val="left"/>
              <w:rPr>
                <w:rFonts w:ascii="宋体" w:hAnsi="宋体" w:hint="eastAsia"/>
                <w:bCs/>
                <w:szCs w:val="21"/>
              </w:rPr>
            </w:pPr>
            <w:r>
              <w:rPr>
                <w:rFonts w:ascii="宋体" w:hAnsi="宋体" w:hint="eastAsia"/>
                <w:bCs/>
                <w:szCs w:val="21"/>
              </w:rPr>
              <w:t>20.标配三维光谱扫描软件，可与PC联机，光谱扫描时，样品扫描曲线再同一坐标轴绘制，直观显示重复性。联机操作时，除能实现主机的所有测试功能外，还可实现更为强大的数据处理功能；</w:t>
            </w:r>
          </w:p>
          <w:p w14:paraId="1AE9AA99" w14:textId="77777777" w:rsidR="00194EB2" w:rsidRDefault="00194EB2">
            <w:pPr>
              <w:spacing w:line="360" w:lineRule="auto"/>
              <w:jc w:val="left"/>
              <w:rPr>
                <w:rFonts w:ascii="宋体" w:hAnsi="宋体" w:hint="eastAsia"/>
                <w:bCs/>
                <w:szCs w:val="21"/>
              </w:rPr>
            </w:pPr>
            <w:r>
              <w:rPr>
                <w:rFonts w:ascii="宋体" w:hAnsi="宋体" w:hint="eastAsia"/>
                <w:bCs/>
                <w:szCs w:val="21"/>
              </w:rPr>
              <w:t>21.稳压电源电路：采用压电路设计，使灯源寿命能延长三分之一（投标时提供</w:t>
            </w:r>
            <w:r>
              <w:rPr>
                <w:rFonts w:ascii="宋体" w:hAnsi="宋体" w:hint="eastAsia"/>
                <w:szCs w:val="21"/>
              </w:rPr>
              <w:t>产品彩页</w:t>
            </w:r>
            <w:r>
              <w:rPr>
                <w:rFonts w:ascii="宋体" w:hAnsi="宋体" w:hint="eastAsia"/>
                <w:bCs/>
                <w:szCs w:val="21"/>
              </w:rPr>
              <w:t>证明）；</w:t>
            </w:r>
          </w:p>
          <w:p w14:paraId="11426FE0" w14:textId="77777777" w:rsidR="00194EB2" w:rsidRDefault="00194EB2">
            <w:pPr>
              <w:spacing w:line="360" w:lineRule="auto"/>
              <w:jc w:val="left"/>
              <w:rPr>
                <w:rFonts w:ascii="宋体" w:hAnsi="宋体" w:hint="eastAsia"/>
                <w:bCs/>
                <w:szCs w:val="21"/>
              </w:rPr>
            </w:pPr>
            <w:r>
              <w:rPr>
                <w:rFonts w:ascii="宋体" w:hAnsi="宋体" w:hint="eastAsia"/>
                <w:bCs/>
                <w:szCs w:val="21"/>
              </w:rPr>
              <w:t>22.售后服务：为保证售后服务及时，中标后提供生产厂家售后服务承诺书。</w:t>
            </w:r>
          </w:p>
          <w:p w14:paraId="3CCA9D82" w14:textId="77777777" w:rsidR="00194EB2" w:rsidRDefault="00194EB2">
            <w:pPr>
              <w:spacing w:line="360" w:lineRule="auto"/>
              <w:jc w:val="left"/>
              <w:rPr>
                <w:rFonts w:ascii="宋体" w:hAnsi="宋体" w:hint="eastAsia"/>
                <w:bCs/>
                <w:szCs w:val="21"/>
              </w:rPr>
            </w:pPr>
            <w:r>
              <w:rPr>
                <w:rFonts w:ascii="宋体" w:hAnsi="宋体" w:hint="eastAsia"/>
                <w:bCs/>
                <w:szCs w:val="21"/>
              </w:rPr>
              <w:t>23.标准配置：主机一台，10mm玻璃比色一盒（4只），10mm石英比色皿一盒（2只），使用手册一份，软件一套（加密狗、光盘、USB线），电源线一根，防尘罩一个</w:t>
            </w:r>
          </w:p>
          <w:p w14:paraId="44095E1A"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24.品牌电脑一套：I5/1T/4G/19寸显示器以上。 </w:t>
            </w:r>
          </w:p>
        </w:tc>
        <w:tc>
          <w:tcPr>
            <w:tcW w:w="600" w:type="pct"/>
            <w:tcBorders>
              <w:top w:val="single" w:sz="4" w:space="0" w:color="auto"/>
              <w:left w:val="single" w:sz="4" w:space="0" w:color="auto"/>
              <w:bottom w:val="single" w:sz="4" w:space="0" w:color="auto"/>
              <w:right w:val="single" w:sz="4" w:space="0" w:color="auto"/>
            </w:tcBorders>
            <w:vAlign w:val="center"/>
            <w:hideMark/>
          </w:tcPr>
          <w:p w14:paraId="366BF3BF"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30" w:type="pct"/>
            <w:tcBorders>
              <w:top w:val="single" w:sz="4" w:space="0" w:color="auto"/>
              <w:left w:val="single" w:sz="4" w:space="0" w:color="auto"/>
              <w:bottom w:val="single" w:sz="4" w:space="0" w:color="auto"/>
              <w:right w:val="single" w:sz="4" w:space="0" w:color="auto"/>
            </w:tcBorders>
            <w:vAlign w:val="center"/>
          </w:tcPr>
          <w:p w14:paraId="6672BA3B" w14:textId="77777777" w:rsidR="00194EB2" w:rsidRDefault="00194EB2">
            <w:pPr>
              <w:spacing w:line="360" w:lineRule="auto"/>
              <w:jc w:val="center"/>
              <w:rPr>
                <w:rFonts w:ascii="宋体" w:hAnsi="宋体" w:hint="eastAsia"/>
                <w:bCs/>
                <w:szCs w:val="21"/>
              </w:rPr>
            </w:pPr>
          </w:p>
        </w:tc>
      </w:tr>
      <w:tr w:rsidR="00194EB2" w14:paraId="7A5247C8"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151D352A" w14:textId="77777777" w:rsidR="00194EB2" w:rsidRDefault="00194EB2">
            <w:pPr>
              <w:spacing w:line="360" w:lineRule="auto"/>
              <w:jc w:val="center"/>
              <w:rPr>
                <w:rFonts w:ascii="宋体" w:hAnsi="宋体" w:hint="eastAsia"/>
                <w:bCs/>
                <w:szCs w:val="21"/>
              </w:rPr>
            </w:pPr>
            <w:r>
              <w:rPr>
                <w:rFonts w:ascii="宋体" w:hAnsi="宋体" w:hint="eastAsia"/>
                <w:bCs/>
                <w:szCs w:val="21"/>
              </w:rPr>
              <w:t>3</w:t>
            </w:r>
          </w:p>
        </w:tc>
        <w:tc>
          <w:tcPr>
            <w:tcW w:w="535" w:type="pct"/>
            <w:tcBorders>
              <w:top w:val="single" w:sz="4" w:space="0" w:color="auto"/>
              <w:left w:val="single" w:sz="4" w:space="0" w:color="auto"/>
              <w:bottom w:val="single" w:sz="4" w:space="0" w:color="auto"/>
              <w:right w:val="single" w:sz="4" w:space="0" w:color="auto"/>
            </w:tcBorders>
            <w:vAlign w:val="center"/>
            <w:hideMark/>
          </w:tcPr>
          <w:p w14:paraId="1C8D3C84" w14:textId="77777777" w:rsidR="00194EB2" w:rsidRDefault="00194EB2">
            <w:pPr>
              <w:spacing w:line="360" w:lineRule="auto"/>
              <w:jc w:val="center"/>
              <w:rPr>
                <w:rFonts w:ascii="宋体" w:hAnsi="宋体" w:hint="eastAsia"/>
                <w:szCs w:val="21"/>
              </w:rPr>
            </w:pPr>
            <w:r>
              <w:rPr>
                <w:rFonts w:ascii="宋体" w:hAnsi="宋体" w:hint="eastAsia"/>
                <w:szCs w:val="21"/>
              </w:rPr>
              <w:t>恒温振荡器</w:t>
            </w:r>
          </w:p>
        </w:tc>
        <w:tc>
          <w:tcPr>
            <w:tcW w:w="3204" w:type="pct"/>
            <w:tcBorders>
              <w:top w:val="single" w:sz="4" w:space="0" w:color="auto"/>
              <w:left w:val="single" w:sz="4" w:space="0" w:color="auto"/>
              <w:bottom w:val="single" w:sz="4" w:space="0" w:color="auto"/>
              <w:right w:val="single" w:sz="4" w:space="0" w:color="auto"/>
            </w:tcBorders>
            <w:vAlign w:val="center"/>
            <w:hideMark/>
          </w:tcPr>
          <w:p w14:paraId="71574687" w14:textId="77777777" w:rsidR="00194EB2" w:rsidRDefault="00194EB2">
            <w:pPr>
              <w:spacing w:line="360" w:lineRule="auto"/>
              <w:jc w:val="left"/>
              <w:rPr>
                <w:rFonts w:ascii="宋体" w:hAnsi="宋体" w:hint="eastAsia"/>
                <w:bCs/>
                <w:szCs w:val="21"/>
              </w:rPr>
            </w:pPr>
            <w:r>
              <w:rPr>
                <w:rFonts w:ascii="宋体" w:hAnsi="宋体" w:hint="eastAsia"/>
                <w:bCs/>
                <w:szCs w:val="21"/>
              </w:rPr>
              <w:t>1.旋转频率：0rpm,30~300rpm；</w:t>
            </w:r>
          </w:p>
          <w:p w14:paraId="3C399A2F" w14:textId="77777777" w:rsidR="00194EB2" w:rsidRDefault="00194EB2">
            <w:pPr>
              <w:spacing w:line="360" w:lineRule="auto"/>
              <w:jc w:val="left"/>
              <w:rPr>
                <w:rFonts w:ascii="宋体" w:hAnsi="宋体" w:hint="eastAsia"/>
                <w:bCs/>
                <w:szCs w:val="21"/>
              </w:rPr>
            </w:pPr>
            <w:r>
              <w:rPr>
                <w:rFonts w:ascii="宋体" w:hAnsi="宋体" w:hint="eastAsia"/>
                <w:bCs/>
                <w:szCs w:val="21"/>
              </w:rPr>
              <w:t>2.频率精度：±1rpm ；</w:t>
            </w:r>
          </w:p>
          <w:p w14:paraId="08DCE1B5" w14:textId="77777777" w:rsidR="00194EB2" w:rsidRDefault="00194EB2">
            <w:pPr>
              <w:spacing w:line="360" w:lineRule="auto"/>
              <w:jc w:val="left"/>
              <w:rPr>
                <w:rFonts w:ascii="宋体" w:hAnsi="宋体" w:hint="eastAsia"/>
                <w:bCs/>
                <w:szCs w:val="21"/>
              </w:rPr>
            </w:pPr>
            <w:r>
              <w:rPr>
                <w:rFonts w:ascii="宋体" w:hAnsi="宋体" w:hint="eastAsia"/>
                <w:bCs/>
                <w:szCs w:val="21"/>
              </w:rPr>
              <w:t>3.摆振幅度：￠26mm；</w:t>
            </w:r>
          </w:p>
          <w:p w14:paraId="1CCB8E0F"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4.最大容量：100ml×112/250ml×84/500ml×48/1000ml×36 ；</w:t>
            </w:r>
          </w:p>
          <w:p w14:paraId="48159CDB" w14:textId="77777777" w:rsidR="00194EB2" w:rsidRDefault="00194EB2">
            <w:pPr>
              <w:spacing w:line="360" w:lineRule="auto"/>
              <w:jc w:val="left"/>
              <w:rPr>
                <w:rFonts w:ascii="宋体" w:hAnsi="宋体" w:hint="eastAsia"/>
                <w:bCs/>
                <w:szCs w:val="21"/>
              </w:rPr>
            </w:pPr>
            <w:r>
              <w:rPr>
                <w:rFonts w:ascii="宋体" w:hAnsi="宋体" w:hint="eastAsia"/>
                <w:bCs/>
                <w:szCs w:val="21"/>
              </w:rPr>
              <w:t>5.托盘尺寸：490×890mm；510×890mm；</w:t>
            </w:r>
          </w:p>
          <w:p w14:paraId="002F5B5F" w14:textId="77777777" w:rsidR="00194EB2" w:rsidRDefault="00194EB2">
            <w:pPr>
              <w:spacing w:line="360" w:lineRule="auto"/>
              <w:jc w:val="left"/>
              <w:rPr>
                <w:rFonts w:ascii="宋体" w:hAnsi="宋体" w:hint="eastAsia"/>
                <w:bCs/>
                <w:szCs w:val="21"/>
              </w:rPr>
            </w:pPr>
            <w:r>
              <w:rPr>
                <w:rFonts w:ascii="宋体" w:hAnsi="宋体" w:hint="eastAsia"/>
                <w:bCs/>
                <w:szCs w:val="21"/>
              </w:rPr>
              <w:t>6.托盘数量：2块,其它附件可另选；</w:t>
            </w:r>
          </w:p>
          <w:p w14:paraId="33D10EE0" w14:textId="77777777" w:rsidR="00194EB2" w:rsidRDefault="00194EB2">
            <w:pPr>
              <w:spacing w:line="360" w:lineRule="auto"/>
              <w:jc w:val="left"/>
              <w:rPr>
                <w:rFonts w:ascii="宋体" w:hAnsi="宋体" w:hint="eastAsia"/>
                <w:bCs/>
                <w:szCs w:val="21"/>
              </w:rPr>
            </w:pPr>
            <w:r>
              <w:rPr>
                <w:rFonts w:ascii="宋体" w:hAnsi="宋体" w:hint="eastAsia"/>
                <w:bCs/>
                <w:szCs w:val="21"/>
              </w:rPr>
              <w:t>7.控温范围：环境温度-15℃～60℃ (最低4℃)；温控精度：0.1℃；</w:t>
            </w:r>
          </w:p>
          <w:p w14:paraId="7634662A" w14:textId="77777777" w:rsidR="00194EB2" w:rsidRDefault="00194EB2">
            <w:pPr>
              <w:spacing w:line="360" w:lineRule="auto"/>
              <w:jc w:val="left"/>
              <w:rPr>
                <w:rFonts w:ascii="宋体" w:hAnsi="宋体" w:hint="eastAsia"/>
                <w:bCs/>
                <w:szCs w:val="21"/>
              </w:rPr>
            </w:pPr>
            <w:r>
              <w:rPr>
                <w:rFonts w:ascii="宋体" w:hAnsi="宋体" w:hint="eastAsia"/>
                <w:bCs/>
                <w:szCs w:val="21"/>
              </w:rPr>
              <w:t>8.温度均匀度 ：±0.5℃；</w:t>
            </w:r>
          </w:p>
          <w:p w14:paraId="534049B9" w14:textId="77777777" w:rsidR="00194EB2" w:rsidRDefault="00194EB2">
            <w:pPr>
              <w:spacing w:line="360" w:lineRule="auto"/>
              <w:jc w:val="left"/>
              <w:rPr>
                <w:rFonts w:ascii="宋体" w:hAnsi="宋体" w:hint="eastAsia"/>
                <w:bCs/>
                <w:szCs w:val="21"/>
              </w:rPr>
            </w:pPr>
            <w:r>
              <w:rPr>
                <w:rFonts w:ascii="宋体" w:hAnsi="宋体" w:hint="eastAsia"/>
                <w:bCs/>
                <w:szCs w:val="21"/>
              </w:rPr>
              <w:t>9.数显方式 ：LCD ；</w:t>
            </w:r>
          </w:p>
          <w:p w14:paraId="645930C5" w14:textId="77777777" w:rsidR="00194EB2" w:rsidRDefault="00194EB2">
            <w:pPr>
              <w:spacing w:line="360" w:lineRule="auto"/>
              <w:jc w:val="left"/>
              <w:rPr>
                <w:rFonts w:ascii="宋体" w:hAnsi="宋体" w:hint="eastAsia"/>
                <w:bCs/>
                <w:szCs w:val="21"/>
              </w:rPr>
            </w:pPr>
            <w:r>
              <w:rPr>
                <w:rFonts w:ascii="宋体" w:hAnsi="宋体" w:hint="eastAsia"/>
                <w:bCs/>
                <w:szCs w:val="21"/>
              </w:rPr>
              <w:t>10.定时范围：0-999小时；</w:t>
            </w:r>
          </w:p>
          <w:p w14:paraId="4CB0EB5A" w14:textId="77777777" w:rsidR="00194EB2" w:rsidRDefault="00194EB2">
            <w:pPr>
              <w:spacing w:line="360" w:lineRule="auto"/>
              <w:jc w:val="left"/>
              <w:rPr>
                <w:rFonts w:ascii="宋体" w:hAnsi="宋体" w:hint="eastAsia"/>
                <w:bCs/>
                <w:szCs w:val="21"/>
              </w:rPr>
            </w:pPr>
            <w:r>
              <w:rPr>
                <w:rFonts w:ascii="宋体" w:hAnsi="宋体" w:hint="eastAsia"/>
                <w:bCs/>
                <w:szCs w:val="21"/>
              </w:rPr>
              <w:t>11.微处理器执行的自动PID控制：使温度、速度迅速达到设定值，并确保运行过程中这些参数的稳定性；</w:t>
            </w:r>
          </w:p>
          <w:p w14:paraId="3A41CA37" w14:textId="77777777" w:rsidR="00194EB2" w:rsidRDefault="00194EB2">
            <w:pPr>
              <w:spacing w:line="360" w:lineRule="auto"/>
              <w:jc w:val="left"/>
              <w:rPr>
                <w:rFonts w:ascii="宋体" w:hAnsi="宋体" w:hint="eastAsia"/>
                <w:bCs/>
                <w:szCs w:val="21"/>
              </w:rPr>
            </w:pPr>
            <w:r>
              <w:rPr>
                <w:rFonts w:ascii="宋体" w:hAnsi="宋体" w:hint="eastAsia"/>
                <w:bCs/>
                <w:szCs w:val="21"/>
              </w:rPr>
              <w:t>12.高亮液晶显示：清晰反映各设定参数和运行状态；</w:t>
            </w:r>
          </w:p>
          <w:p w14:paraId="08F776C0" w14:textId="77777777" w:rsidR="00194EB2" w:rsidRDefault="00194EB2">
            <w:pPr>
              <w:spacing w:line="360" w:lineRule="auto"/>
              <w:jc w:val="left"/>
              <w:rPr>
                <w:rFonts w:ascii="宋体" w:hAnsi="宋体" w:hint="eastAsia"/>
                <w:bCs/>
                <w:szCs w:val="21"/>
              </w:rPr>
            </w:pPr>
            <w:r>
              <w:rPr>
                <w:rFonts w:ascii="宋体" w:hAnsi="宋体" w:hint="eastAsia"/>
                <w:bCs/>
                <w:szCs w:val="21"/>
              </w:rPr>
              <w:t>13.自动调整制冷系数：保证运行温度不受环境温度等变化的影响；</w:t>
            </w:r>
          </w:p>
          <w:p w14:paraId="18936444" w14:textId="77777777" w:rsidR="00194EB2" w:rsidRDefault="00194EB2">
            <w:pPr>
              <w:spacing w:line="360" w:lineRule="auto"/>
              <w:jc w:val="left"/>
              <w:rPr>
                <w:rFonts w:ascii="宋体" w:hAnsi="宋体" w:hint="eastAsia"/>
                <w:bCs/>
                <w:szCs w:val="21"/>
              </w:rPr>
            </w:pPr>
            <w:r>
              <w:rPr>
                <w:rFonts w:ascii="宋体" w:hAnsi="宋体" w:hint="eastAsia"/>
                <w:bCs/>
                <w:szCs w:val="21"/>
              </w:rPr>
              <w:t>14.多项报警、保护功能：超温报警、保护，制冷超荷保护，传感器故障报警、安全门锁保护，漏电安全保护；</w:t>
            </w:r>
          </w:p>
          <w:p w14:paraId="697A473D" w14:textId="77777777" w:rsidR="00194EB2" w:rsidRDefault="00194EB2">
            <w:pPr>
              <w:spacing w:line="360" w:lineRule="auto"/>
              <w:jc w:val="left"/>
              <w:rPr>
                <w:rFonts w:ascii="宋体" w:hAnsi="宋体" w:hint="eastAsia"/>
                <w:bCs/>
                <w:szCs w:val="21"/>
              </w:rPr>
            </w:pPr>
            <w:r>
              <w:rPr>
                <w:rFonts w:ascii="宋体" w:hAnsi="宋体" w:hint="eastAsia"/>
                <w:bCs/>
                <w:szCs w:val="21"/>
              </w:rPr>
              <w:t>15.均匀加速启动 保证实验样品不飞溅溢出；</w:t>
            </w:r>
          </w:p>
          <w:p w14:paraId="130BD464" w14:textId="77777777" w:rsidR="00194EB2" w:rsidRDefault="00194EB2">
            <w:pPr>
              <w:spacing w:line="360" w:lineRule="auto"/>
              <w:jc w:val="left"/>
              <w:rPr>
                <w:rFonts w:ascii="宋体" w:hAnsi="宋体" w:hint="eastAsia"/>
                <w:bCs/>
                <w:szCs w:val="21"/>
              </w:rPr>
            </w:pPr>
            <w:r>
              <w:rPr>
                <w:rFonts w:ascii="宋体" w:hAnsi="宋体" w:hint="eastAsia"/>
                <w:bCs/>
                <w:szCs w:val="21"/>
              </w:rPr>
              <w:t>16.振幅无级可调：满足样品培养时对不同溶氧等因素的需求；</w:t>
            </w:r>
          </w:p>
          <w:p w14:paraId="47DFC304" w14:textId="77777777" w:rsidR="00194EB2" w:rsidRDefault="00194EB2">
            <w:pPr>
              <w:spacing w:line="360" w:lineRule="auto"/>
              <w:jc w:val="left"/>
              <w:rPr>
                <w:rFonts w:ascii="宋体" w:hAnsi="宋体" w:hint="eastAsia"/>
                <w:bCs/>
                <w:szCs w:val="21"/>
              </w:rPr>
            </w:pPr>
            <w:r>
              <w:rPr>
                <w:rFonts w:ascii="宋体" w:hAnsi="宋体" w:hint="eastAsia"/>
                <w:bCs/>
                <w:szCs w:val="21"/>
              </w:rPr>
              <w:t>17</w:t>
            </w:r>
            <w:r>
              <w:rPr>
                <w:rStyle w:val="afff3"/>
                <w:rFonts w:ascii="宋体" w:hAnsi="宋体" w:hint="eastAsia"/>
              </w:rPr>
              <w:t>.</w:t>
            </w:r>
            <w:r>
              <w:rPr>
                <w:rFonts w:ascii="宋体" w:hAnsi="宋体" w:hint="eastAsia"/>
                <w:bCs/>
                <w:szCs w:val="21"/>
              </w:rPr>
              <w:t>开门保护 运行时，开门即停。</w:t>
            </w:r>
          </w:p>
        </w:tc>
        <w:tc>
          <w:tcPr>
            <w:tcW w:w="600" w:type="pct"/>
            <w:tcBorders>
              <w:top w:val="single" w:sz="4" w:space="0" w:color="auto"/>
              <w:left w:val="single" w:sz="4" w:space="0" w:color="auto"/>
              <w:bottom w:val="single" w:sz="4" w:space="0" w:color="auto"/>
              <w:right w:val="single" w:sz="4" w:space="0" w:color="auto"/>
            </w:tcBorders>
            <w:vAlign w:val="center"/>
            <w:hideMark/>
          </w:tcPr>
          <w:p w14:paraId="6E493D41"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30" w:type="pct"/>
            <w:tcBorders>
              <w:top w:val="single" w:sz="4" w:space="0" w:color="auto"/>
              <w:left w:val="single" w:sz="4" w:space="0" w:color="auto"/>
              <w:bottom w:val="single" w:sz="4" w:space="0" w:color="auto"/>
              <w:right w:val="single" w:sz="4" w:space="0" w:color="auto"/>
            </w:tcBorders>
            <w:vAlign w:val="center"/>
          </w:tcPr>
          <w:p w14:paraId="0ABFC76D" w14:textId="77777777" w:rsidR="00194EB2" w:rsidRDefault="00194EB2">
            <w:pPr>
              <w:spacing w:line="360" w:lineRule="auto"/>
              <w:jc w:val="center"/>
              <w:rPr>
                <w:rFonts w:ascii="宋体" w:hAnsi="宋体" w:hint="eastAsia"/>
                <w:bCs/>
                <w:szCs w:val="21"/>
              </w:rPr>
            </w:pPr>
          </w:p>
        </w:tc>
      </w:tr>
      <w:tr w:rsidR="00194EB2" w14:paraId="09E131DD"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4198C3C9" w14:textId="77777777" w:rsidR="00194EB2" w:rsidRDefault="00194EB2">
            <w:pPr>
              <w:spacing w:line="360" w:lineRule="auto"/>
              <w:jc w:val="center"/>
              <w:rPr>
                <w:rFonts w:ascii="宋体" w:hAnsi="宋体" w:hint="eastAsia"/>
                <w:bCs/>
                <w:szCs w:val="21"/>
              </w:rPr>
            </w:pPr>
            <w:r>
              <w:rPr>
                <w:rFonts w:ascii="宋体" w:hAnsi="宋体" w:hint="eastAsia"/>
                <w:bCs/>
                <w:szCs w:val="21"/>
              </w:rPr>
              <w:t>4</w:t>
            </w:r>
          </w:p>
        </w:tc>
        <w:tc>
          <w:tcPr>
            <w:tcW w:w="535" w:type="pct"/>
            <w:tcBorders>
              <w:top w:val="single" w:sz="4" w:space="0" w:color="auto"/>
              <w:left w:val="single" w:sz="4" w:space="0" w:color="auto"/>
              <w:bottom w:val="single" w:sz="4" w:space="0" w:color="auto"/>
              <w:right w:val="single" w:sz="4" w:space="0" w:color="auto"/>
            </w:tcBorders>
            <w:vAlign w:val="center"/>
            <w:hideMark/>
          </w:tcPr>
          <w:p w14:paraId="1C9BC0E0" w14:textId="77777777" w:rsidR="00194EB2" w:rsidRDefault="00194EB2">
            <w:pPr>
              <w:spacing w:line="360" w:lineRule="auto"/>
              <w:jc w:val="center"/>
              <w:rPr>
                <w:rFonts w:ascii="宋体" w:hAnsi="宋体" w:hint="eastAsia"/>
                <w:szCs w:val="21"/>
              </w:rPr>
            </w:pPr>
            <w:r>
              <w:rPr>
                <w:rFonts w:ascii="宋体" w:hAnsi="宋体" w:hint="eastAsia"/>
                <w:szCs w:val="21"/>
              </w:rPr>
              <w:t>荧光分光光度计</w:t>
            </w:r>
          </w:p>
        </w:tc>
        <w:tc>
          <w:tcPr>
            <w:tcW w:w="3204" w:type="pct"/>
            <w:tcBorders>
              <w:top w:val="single" w:sz="4" w:space="0" w:color="auto"/>
              <w:left w:val="single" w:sz="4" w:space="0" w:color="auto"/>
              <w:bottom w:val="single" w:sz="4" w:space="0" w:color="auto"/>
              <w:right w:val="single" w:sz="4" w:space="0" w:color="auto"/>
            </w:tcBorders>
            <w:vAlign w:val="center"/>
            <w:hideMark/>
          </w:tcPr>
          <w:p w14:paraId="1E431676"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1.可选择荧光强度和发光强度2种操作模式，荧光强度模式下可进行荧光光谱扫描、荧光动力学测定和定量分析； </w:t>
            </w:r>
          </w:p>
          <w:p w14:paraId="0EC1727B" w14:textId="77777777" w:rsidR="00194EB2" w:rsidRDefault="00194EB2">
            <w:pPr>
              <w:spacing w:line="360" w:lineRule="auto"/>
              <w:jc w:val="left"/>
              <w:rPr>
                <w:rFonts w:ascii="宋体" w:hAnsi="宋体" w:hint="eastAsia"/>
                <w:bCs/>
                <w:szCs w:val="21"/>
              </w:rPr>
            </w:pPr>
            <w:r>
              <w:rPr>
                <w:rFonts w:ascii="宋体" w:hAnsi="宋体" w:hint="eastAsia"/>
                <w:bCs/>
                <w:szCs w:val="21"/>
              </w:rPr>
              <w:t>2.365nm激发波长水喇曼峰信噪比≥150（p-p），出色的高检测灵敏度可使低检测限的样品测定变得十分精确和简单；</w:t>
            </w:r>
          </w:p>
          <w:p w14:paraId="2E518258" w14:textId="77777777" w:rsidR="00194EB2" w:rsidRDefault="00194EB2">
            <w:pPr>
              <w:spacing w:line="360" w:lineRule="auto"/>
              <w:jc w:val="left"/>
              <w:rPr>
                <w:rFonts w:ascii="宋体" w:hAnsi="宋体" w:hint="eastAsia"/>
                <w:bCs/>
                <w:szCs w:val="21"/>
              </w:rPr>
            </w:pPr>
            <w:r>
              <w:rPr>
                <w:rFonts w:ascii="宋体" w:hAnsi="宋体" w:hint="eastAsia"/>
                <w:bCs/>
                <w:szCs w:val="21"/>
              </w:rPr>
              <w:t>3.提供10档发射谱扫速选择，包括高速低噪声扫描和精细扫描。其中超快扫描为30000nm/min，可在2秒内完成全谱扫描；</w:t>
            </w:r>
          </w:p>
          <w:p w14:paraId="08024383" w14:textId="77777777" w:rsidR="00194EB2" w:rsidRDefault="00194EB2">
            <w:pPr>
              <w:spacing w:line="360" w:lineRule="auto"/>
              <w:jc w:val="left"/>
              <w:rPr>
                <w:rFonts w:ascii="宋体" w:hAnsi="宋体" w:hint="eastAsia"/>
                <w:bCs/>
                <w:szCs w:val="21"/>
              </w:rPr>
            </w:pPr>
            <w:r>
              <w:rPr>
                <w:rFonts w:ascii="宋体" w:hAnsi="宋体" w:hint="eastAsia"/>
                <w:bCs/>
                <w:szCs w:val="21"/>
              </w:rPr>
              <w:t>3.支持单机、联机2种模式，单机状态下使用机内微机系统提供荧光强度测量、浓度直读、自动调零、自动背景扣除等功能，联机状态可通过USB2.0接口使用定性/定量软件对仪器进</w:t>
            </w:r>
            <w:r>
              <w:rPr>
                <w:rFonts w:ascii="宋体" w:hAnsi="宋体" w:hint="eastAsia"/>
                <w:bCs/>
                <w:szCs w:val="21"/>
              </w:rPr>
              <w:lastRenderedPageBreak/>
              <w:t>行控制和数据采集分析；</w:t>
            </w:r>
          </w:p>
          <w:p w14:paraId="59E4AE63" w14:textId="77777777" w:rsidR="00194EB2" w:rsidRDefault="00194EB2">
            <w:pPr>
              <w:spacing w:line="360" w:lineRule="auto"/>
              <w:jc w:val="left"/>
              <w:rPr>
                <w:rFonts w:ascii="宋体" w:hAnsi="宋体" w:hint="eastAsia"/>
                <w:bCs/>
                <w:szCs w:val="21"/>
              </w:rPr>
            </w:pPr>
            <w:r>
              <w:rPr>
                <w:rFonts w:ascii="宋体" w:hAnsi="宋体" w:hint="eastAsia"/>
                <w:bCs/>
                <w:szCs w:val="21"/>
              </w:rPr>
              <w:t>4.高强度的150W氙灯为连续光谱，可在200nm至900nm波长范围内提供出色的测试稳定性；</w:t>
            </w:r>
          </w:p>
          <w:p w14:paraId="3502F5D7" w14:textId="77777777" w:rsidR="00194EB2" w:rsidRDefault="00194EB2">
            <w:pPr>
              <w:spacing w:line="360" w:lineRule="auto"/>
              <w:jc w:val="left"/>
              <w:rPr>
                <w:rFonts w:ascii="宋体" w:hAnsi="宋体" w:hint="eastAsia"/>
                <w:bCs/>
                <w:szCs w:val="21"/>
              </w:rPr>
            </w:pPr>
            <w:r>
              <w:rPr>
                <w:rFonts w:ascii="宋体" w:hAnsi="宋体" w:hint="eastAsia"/>
                <w:bCs/>
                <w:szCs w:val="21"/>
              </w:rPr>
              <w:t>5.定量分析时具有荧光值归一化功能，可消除不同荧光光度计间荧光值不可比较的问题，方便高校教学中学生实验报告的统一评价；</w:t>
            </w:r>
          </w:p>
          <w:p w14:paraId="4D9E05D5" w14:textId="77777777" w:rsidR="00194EB2" w:rsidRDefault="00194EB2">
            <w:pPr>
              <w:spacing w:line="360" w:lineRule="auto"/>
              <w:jc w:val="left"/>
              <w:rPr>
                <w:rFonts w:ascii="宋体" w:hAnsi="宋体" w:hint="eastAsia"/>
                <w:bCs/>
                <w:szCs w:val="21"/>
              </w:rPr>
            </w:pPr>
            <w:r>
              <w:rPr>
                <w:rFonts w:ascii="宋体" w:hAnsi="宋体" w:hint="eastAsia"/>
                <w:bCs/>
                <w:szCs w:val="21"/>
              </w:rPr>
              <w:t>6.定性/定量软件功能丰富，发射谱波长扫描菜单可提供图谱缩放、多图谱比较、图谱运算、峰谷检测、峰面积计算和1-4阶导数光谱功能；定量测试菜单可使用标准曲线法与待定系数法检测样品浓度，提供一阶线性回归、二阶或三阶线性拟合，并可自定义浓度单位；</w:t>
            </w:r>
          </w:p>
          <w:p w14:paraId="42529638" w14:textId="77777777" w:rsidR="00194EB2" w:rsidRDefault="00194EB2">
            <w:pPr>
              <w:spacing w:line="360" w:lineRule="auto"/>
              <w:jc w:val="left"/>
              <w:rPr>
                <w:rFonts w:ascii="宋体" w:hAnsi="宋体" w:hint="eastAsia"/>
                <w:bCs/>
                <w:szCs w:val="21"/>
              </w:rPr>
            </w:pPr>
            <w:r>
              <w:rPr>
                <w:rFonts w:ascii="宋体" w:hAnsi="宋体" w:hint="eastAsia"/>
                <w:bCs/>
                <w:szCs w:val="21"/>
              </w:rPr>
              <w:t>7.多种测量附件，包括单孔比色皿座、多用途荧光样品座、200μl微量离心管荧光测量、毛细管微量样品架、荧光样品半自动进样、单孔比色皿适配器、膜状样品架、粉状样品架和护套式比色皿架等，低至5μl的微量样品可轻松测定，对高浓度荧光检测，固体荧光检测同样适用，能够满足多种使用要求；</w:t>
            </w:r>
          </w:p>
          <w:p w14:paraId="7559B403" w14:textId="77777777" w:rsidR="00194EB2" w:rsidRDefault="00194EB2">
            <w:pPr>
              <w:spacing w:line="360" w:lineRule="auto"/>
              <w:jc w:val="left"/>
              <w:rPr>
                <w:rFonts w:ascii="宋体" w:hAnsi="宋体" w:hint="eastAsia"/>
                <w:bCs/>
                <w:szCs w:val="21"/>
              </w:rPr>
            </w:pPr>
            <w:r>
              <w:rPr>
                <w:rFonts w:ascii="宋体" w:hAnsi="宋体" w:hint="eastAsia"/>
                <w:bCs/>
                <w:szCs w:val="21"/>
              </w:rPr>
              <w:t>8.检 测 灵 敏 ：水拉曼峰信噪比：  S/N ≥ 150（P-P）；</w:t>
            </w:r>
          </w:p>
          <w:p w14:paraId="0D5BD6D9" w14:textId="77777777" w:rsidR="00194EB2" w:rsidRDefault="00194EB2">
            <w:pPr>
              <w:spacing w:line="360" w:lineRule="auto"/>
              <w:jc w:val="left"/>
              <w:rPr>
                <w:rFonts w:ascii="宋体" w:hAnsi="宋体" w:hint="eastAsia"/>
                <w:bCs/>
                <w:szCs w:val="21"/>
              </w:rPr>
            </w:pPr>
            <w:r>
              <w:rPr>
                <w:rFonts w:ascii="宋体" w:hAnsi="宋体" w:hint="eastAsia"/>
                <w:bCs/>
                <w:szCs w:val="21"/>
              </w:rPr>
              <w:t>9.激 发 波长带宽：10nm；</w:t>
            </w:r>
          </w:p>
          <w:p w14:paraId="174DEAC6" w14:textId="77777777" w:rsidR="00194EB2" w:rsidRDefault="00194EB2">
            <w:pPr>
              <w:spacing w:line="360" w:lineRule="auto"/>
              <w:jc w:val="left"/>
              <w:rPr>
                <w:rFonts w:ascii="宋体" w:hAnsi="宋体" w:hint="eastAsia"/>
                <w:bCs/>
                <w:szCs w:val="21"/>
              </w:rPr>
            </w:pPr>
            <w:r>
              <w:rPr>
                <w:rFonts w:ascii="宋体" w:hAnsi="宋体" w:hint="eastAsia"/>
                <w:bCs/>
                <w:szCs w:val="21"/>
              </w:rPr>
              <w:t>10.发 射 波长带宽：10nm；</w:t>
            </w:r>
          </w:p>
          <w:p w14:paraId="23345A4A" w14:textId="77777777" w:rsidR="00194EB2" w:rsidRDefault="00194EB2">
            <w:pPr>
              <w:spacing w:line="360" w:lineRule="auto"/>
              <w:jc w:val="left"/>
              <w:rPr>
                <w:rFonts w:ascii="宋体" w:hAnsi="宋体" w:hint="eastAsia"/>
                <w:bCs/>
                <w:szCs w:val="21"/>
              </w:rPr>
            </w:pPr>
            <w:r>
              <w:rPr>
                <w:rFonts w:ascii="宋体" w:hAnsi="宋体" w:hint="eastAsia"/>
                <w:bCs/>
                <w:szCs w:val="21"/>
              </w:rPr>
              <w:t>11.发射波长准确度：±1.0nm；</w:t>
            </w:r>
          </w:p>
          <w:p w14:paraId="2A7890BE" w14:textId="77777777" w:rsidR="00194EB2" w:rsidRDefault="00194EB2">
            <w:pPr>
              <w:spacing w:line="360" w:lineRule="auto"/>
              <w:jc w:val="left"/>
              <w:rPr>
                <w:rFonts w:ascii="宋体" w:hAnsi="宋体" w:hint="eastAsia"/>
                <w:bCs/>
                <w:szCs w:val="21"/>
              </w:rPr>
            </w:pPr>
            <w:r>
              <w:rPr>
                <w:rFonts w:ascii="宋体" w:hAnsi="宋体" w:hint="eastAsia"/>
                <w:bCs/>
                <w:szCs w:val="21"/>
              </w:rPr>
              <w:t>12.发射波长重复性：≤0.5nm；</w:t>
            </w:r>
          </w:p>
          <w:p w14:paraId="6E5583EA" w14:textId="77777777" w:rsidR="00194EB2" w:rsidRDefault="00194EB2">
            <w:pPr>
              <w:spacing w:line="360" w:lineRule="auto"/>
              <w:jc w:val="left"/>
              <w:rPr>
                <w:rFonts w:ascii="宋体" w:hAnsi="宋体" w:hint="eastAsia"/>
                <w:bCs/>
                <w:szCs w:val="21"/>
              </w:rPr>
            </w:pPr>
            <w:r>
              <w:rPr>
                <w:rFonts w:ascii="宋体" w:hAnsi="宋体" w:hint="eastAsia"/>
                <w:bCs/>
                <w:szCs w:val="21"/>
              </w:rPr>
              <w:t>13.光源：高强度长寿命150W自动除臭氙灯；</w:t>
            </w:r>
          </w:p>
          <w:p w14:paraId="61B29F5E" w14:textId="77777777" w:rsidR="00194EB2" w:rsidRDefault="00194EB2">
            <w:pPr>
              <w:spacing w:line="360" w:lineRule="auto"/>
              <w:jc w:val="left"/>
              <w:rPr>
                <w:rFonts w:ascii="宋体" w:hAnsi="宋体" w:hint="eastAsia"/>
                <w:bCs/>
                <w:szCs w:val="21"/>
              </w:rPr>
            </w:pPr>
            <w:r>
              <w:rPr>
                <w:rFonts w:ascii="宋体" w:hAnsi="宋体" w:hint="eastAsia"/>
                <w:bCs/>
                <w:szCs w:val="21"/>
              </w:rPr>
              <w:t>14.光 学系统：C-T单色器光栅自动波长扫描；</w:t>
            </w:r>
          </w:p>
          <w:p w14:paraId="1C98C0A0" w14:textId="77777777" w:rsidR="00194EB2" w:rsidRDefault="00194EB2">
            <w:pPr>
              <w:spacing w:line="360" w:lineRule="auto"/>
              <w:jc w:val="left"/>
              <w:rPr>
                <w:rFonts w:ascii="宋体" w:hAnsi="宋体" w:hint="eastAsia"/>
                <w:bCs/>
                <w:szCs w:val="21"/>
              </w:rPr>
            </w:pPr>
            <w:r>
              <w:rPr>
                <w:rFonts w:ascii="宋体" w:hAnsi="宋体" w:hint="eastAsia"/>
                <w:bCs/>
                <w:szCs w:val="21"/>
              </w:rPr>
              <w:t>15.荧光接收器：光电倍增管；</w:t>
            </w:r>
          </w:p>
          <w:p w14:paraId="2B228E0C" w14:textId="77777777" w:rsidR="00194EB2" w:rsidRDefault="00194EB2">
            <w:pPr>
              <w:spacing w:line="360" w:lineRule="auto"/>
              <w:jc w:val="left"/>
              <w:rPr>
                <w:rFonts w:ascii="宋体" w:hAnsi="宋体" w:hint="eastAsia"/>
                <w:bCs/>
                <w:szCs w:val="21"/>
              </w:rPr>
            </w:pPr>
            <w:r>
              <w:rPr>
                <w:rFonts w:ascii="宋体" w:hAnsi="宋体" w:hint="eastAsia"/>
                <w:bCs/>
                <w:szCs w:val="21"/>
              </w:rPr>
              <w:t>16.激发波长可选范围：200nm~850nm（滤光片）；</w:t>
            </w:r>
          </w:p>
          <w:p w14:paraId="67B0269E" w14:textId="77777777" w:rsidR="00194EB2" w:rsidRDefault="00194EB2">
            <w:pPr>
              <w:spacing w:line="360" w:lineRule="auto"/>
              <w:jc w:val="left"/>
              <w:rPr>
                <w:rFonts w:ascii="宋体" w:hAnsi="宋体" w:hint="eastAsia"/>
                <w:bCs/>
                <w:szCs w:val="21"/>
              </w:rPr>
            </w:pPr>
            <w:r>
              <w:rPr>
                <w:rFonts w:ascii="宋体" w:hAnsi="宋体" w:hint="eastAsia"/>
                <w:bCs/>
                <w:szCs w:val="21"/>
              </w:rPr>
              <w:t>17.发射波长范围：200nm~900nm；</w:t>
            </w:r>
          </w:p>
          <w:p w14:paraId="6BC66771" w14:textId="77777777" w:rsidR="00194EB2" w:rsidRDefault="00194EB2">
            <w:pPr>
              <w:spacing w:line="360" w:lineRule="auto"/>
              <w:jc w:val="left"/>
              <w:rPr>
                <w:rFonts w:ascii="宋体" w:hAnsi="宋体" w:hint="eastAsia"/>
                <w:bCs/>
                <w:szCs w:val="21"/>
              </w:rPr>
            </w:pPr>
            <w:r>
              <w:rPr>
                <w:rFonts w:ascii="宋体" w:hAnsi="宋体" w:hint="eastAsia"/>
                <w:bCs/>
                <w:szCs w:val="21"/>
              </w:rPr>
              <w:t>18.波长扫描速度：最快30000nm/min，精细扫描15nm/min；</w:t>
            </w:r>
          </w:p>
          <w:p w14:paraId="357B5768" w14:textId="77777777" w:rsidR="00194EB2" w:rsidRDefault="00194EB2">
            <w:pPr>
              <w:spacing w:line="360" w:lineRule="auto"/>
              <w:jc w:val="left"/>
              <w:rPr>
                <w:rFonts w:ascii="宋体" w:hAnsi="宋体" w:hint="eastAsia"/>
                <w:bCs/>
                <w:szCs w:val="21"/>
              </w:rPr>
            </w:pPr>
            <w:r>
              <w:rPr>
                <w:rFonts w:ascii="宋体" w:hAnsi="宋体" w:hint="eastAsia"/>
                <w:bCs/>
                <w:szCs w:val="21"/>
              </w:rPr>
              <w:t>19.测量线性：相关系数≥0.995；</w:t>
            </w:r>
          </w:p>
          <w:p w14:paraId="57D50646" w14:textId="77777777" w:rsidR="00194EB2" w:rsidRDefault="00194EB2">
            <w:pPr>
              <w:spacing w:line="360" w:lineRule="auto"/>
              <w:jc w:val="left"/>
              <w:rPr>
                <w:rFonts w:ascii="宋体" w:hAnsi="宋体" w:hint="eastAsia"/>
                <w:bCs/>
                <w:szCs w:val="21"/>
              </w:rPr>
            </w:pPr>
            <w:r>
              <w:rPr>
                <w:rFonts w:ascii="宋体" w:hAnsi="宋体" w:hint="eastAsia"/>
                <w:bCs/>
                <w:szCs w:val="21"/>
              </w:rPr>
              <w:t>20.增益调节范围：1~17档可选；</w:t>
            </w:r>
          </w:p>
          <w:p w14:paraId="225E8EF0"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21.积分响应时间：6档可选：0.1s~4s；</w:t>
            </w:r>
          </w:p>
          <w:p w14:paraId="209E490F" w14:textId="77777777" w:rsidR="00194EB2" w:rsidRDefault="00194EB2">
            <w:pPr>
              <w:spacing w:line="360" w:lineRule="auto"/>
              <w:jc w:val="left"/>
              <w:rPr>
                <w:rFonts w:ascii="宋体" w:hAnsi="宋体" w:hint="eastAsia"/>
                <w:bCs/>
                <w:szCs w:val="21"/>
              </w:rPr>
            </w:pPr>
            <w:r>
              <w:rPr>
                <w:rFonts w:ascii="宋体" w:hAnsi="宋体" w:hint="eastAsia"/>
                <w:bCs/>
                <w:szCs w:val="21"/>
              </w:rPr>
              <w:t>22.时间扫描设定：可任意设定，最高为60000秒；</w:t>
            </w:r>
          </w:p>
          <w:p w14:paraId="73657CF1" w14:textId="77777777" w:rsidR="00194EB2" w:rsidRDefault="00194EB2">
            <w:pPr>
              <w:spacing w:line="360" w:lineRule="auto"/>
              <w:jc w:val="left"/>
              <w:rPr>
                <w:rFonts w:ascii="宋体" w:hAnsi="宋体" w:hint="eastAsia"/>
                <w:bCs/>
                <w:szCs w:val="21"/>
              </w:rPr>
            </w:pPr>
            <w:r>
              <w:rPr>
                <w:rFonts w:ascii="宋体" w:hAnsi="宋体" w:hint="eastAsia"/>
                <w:bCs/>
                <w:szCs w:val="21"/>
              </w:rPr>
              <w:t>23.数据输出方式：Microsoft（R）Excel格式，bmp图片格式；</w:t>
            </w:r>
          </w:p>
          <w:p w14:paraId="1777281C" w14:textId="77777777" w:rsidR="00194EB2" w:rsidRDefault="00194EB2">
            <w:pPr>
              <w:spacing w:line="360" w:lineRule="auto"/>
              <w:jc w:val="left"/>
              <w:rPr>
                <w:rFonts w:ascii="宋体" w:hAnsi="宋体" w:hint="eastAsia"/>
                <w:bCs/>
                <w:szCs w:val="21"/>
              </w:rPr>
            </w:pPr>
            <w:r>
              <w:rPr>
                <w:rFonts w:ascii="宋体" w:hAnsi="宋体" w:hint="eastAsia"/>
                <w:bCs/>
                <w:szCs w:val="21"/>
              </w:rPr>
              <w:t>24.数据传输方式：USB2.0接口；</w:t>
            </w:r>
          </w:p>
          <w:p w14:paraId="514A65B4" w14:textId="77777777" w:rsidR="00194EB2" w:rsidRDefault="00194EB2">
            <w:pPr>
              <w:spacing w:line="360" w:lineRule="auto"/>
              <w:jc w:val="left"/>
              <w:rPr>
                <w:rFonts w:ascii="宋体" w:hAnsi="宋体" w:hint="eastAsia"/>
                <w:bCs/>
                <w:szCs w:val="21"/>
              </w:rPr>
            </w:pPr>
            <w:r>
              <w:rPr>
                <w:rFonts w:ascii="宋体" w:hAnsi="宋体" w:hint="eastAsia"/>
                <w:bCs/>
                <w:szCs w:val="21"/>
              </w:rPr>
              <w:t>25.光度值范围：0.00-600；</w:t>
            </w:r>
          </w:p>
          <w:p w14:paraId="2E2C98B0" w14:textId="77777777" w:rsidR="00194EB2" w:rsidRDefault="00194EB2">
            <w:pPr>
              <w:spacing w:line="360" w:lineRule="auto"/>
              <w:jc w:val="left"/>
              <w:rPr>
                <w:rFonts w:ascii="宋体" w:hAnsi="宋体" w:hint="eastAsia"/>
                <w:bCs/>
                <w:szCs w:val="21"/>
              </w:rPr>
            </w:pPr>
            <w:r>
              <w:rPr>
                <w:rFonts w:ascii="宋体" w:hAnsi="宋体" w:hint="eastAsia"/>
                <w:bCs/>
                <w:szCs w:val="21"/>
              </w:rPr>
              <w:t>26.峰值强度重复性：≤1.5%；</w:t>
            </w:r>
          </w:p>
          <w:p w14:paraId="7FEA59CC" w14:textId="77777777" w:rsidR="00194EB2" w:rsidRDefault="00194EB2">
            <w:pPr>
              <w:spacing w:line="360" w:lineRule="auto"/>
              <w:jc w:val="left"/>
              <w:rPr>
                <w:rFonts w:ascii="宋体" w:hAnsi="宋体" w:hint="eastAsia"/>
                <w:bCs/>
                <w:szCs w:val="21"/>
              </w:rPr>
            </w:pPr>
            <w:r>
              <w:rPr>
                <w:rFonts w:ascii="宋体" w:hAnsi="宋体" w:hint="eastAsia"/>
                <w:bCs/>
                <w:szCs w:val="21"/>
              </w:rPr>
              <w:t>27.电源：220V/50Hz，110V/60Hz；</w:t>
            </w:r>
          </w:p>
          <w:p w14:paraId="5C83DA59" w14:textId="77777777" w:rsidR="00194EB2" w:rsidRDefault="00194EB2">
            <w:pPr>
              <w:spacing w:line="360" w:lineRule="auto"/>
              <w:jc w:val="left"/>
              <w:rPr>
                <w:rFonts w:ascii="宋体" w:hAnsi="宋体" w:hint="eastAsia"/>
                <w:bCs/>
                <w:szCs w:val="21"/>
              </w:rPr>
            </w:pPr>
            <w:r>
              <w:rPr>
                <w:rFonts w:ascii="宋体" w:hAnsi="宋体" w:hint="eastAsia"/>
                <w:bCs/>
                <w:szCs w:val="21"/>
              </w:rPr>
              <w:t>28.标准耗能：190W；</w:t>
            </w:r>
          </w:p>
          <w:p w14:paraId="495C7042" w14:textId="77777777" w:rsidR="00194EB2" w:rsidRDefault="00194EB2">
            <w:pPr>
              <w:spacing w:line="360" w:lineRule="auto"/>
              <w:jc w:val="left"/>
              <w:rPr>
                <w:rFonts w:ascii="宋体" w:hAnsi="宋体" w:hint="eastAsia"/>
                <w:bCs/>
                <w:szCs w:val="21"/>
              </w:rPr>
            </w:pPr>
            <w:r>
              <w:rPr>
                <w:rFonts w:ascii="宋体" w:hAnsi="宋体" w:hint="eastAsia"/>
                <w:bCs/>
                <w:szCs w:val="21"/>
              </w:rPr>
              <w:t>29.尺寸（mm）：约442×392×250；</w:t>
            </w:r>
          </w:p>
          <w:p w14:paraId="7A4B6B57" w14:textId="77777777" w:rsidR="00194EB2" w:rsidRDefault="00194EB2">
            <w:pPr>
              <w:spacing w:line="360" w:lineRule="auto"/>
              <w:jc w:val="left"/>
              <w:rPr>
                <w:rFonts w:ascii="宋体" w:hAnsi="宋体" w:hint="eastAsia"/>
                <w:bCs/>
                <w:szCs w:val="21"/>
              </w:rPr>
            </w:pPr>
            <w:r>
              <w:rPr>
                <w:rFonts w:ascii="宋体" w:hAnsi="宋体" w:hint="eastAsia"/>
                <w:bCs/>
                <w:szCs w:val="21"/>
              </w:rPr>
              <w:t>30.重量：毛重14kg，净重约10kg。</w:t>
            </w:r>
          </w:p>
        </w:tc>
        <w:tc>
          <w:tcPr>
            <w:tcW w:w="600" w:type="pct"/>
            <w:tcBorders>
              <w:top w:val="single" w:sz="4" w:space="0" w:color="auto"/>
              <w:left w:val="single" w:sz="4" w:space="0" w:color="auto"/>
              <w:bottom w:val="single" w:sz="4" w:space="0" w:color="auto"/>
              <w:right w:val="single" w:sz="4" w:space="0" w:color="auto"/>
            </w:tcBorders>
            <w:vAlign w:val="center"/>
            <w:hideMark/>
          </w:tcPr>
          <w:p w14:paraId="3A61E0DE"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30" w:type="pct"/>
            <w:tcBorders>
              <w:top w:val="single" w:sz="4" w:space="0" w:color="auto"/>
              <w:left w:val="single" w:sz="4" w:space="0" w:color="auto"/>
              <w:bottom w:val="single" w:sz="4" w:space="0" w:color="auto"/>
              <w:right w:val="single" w:sz="4" w:space="0" w:color="auto"/>
            </w:tcBorders>
            <w:vAlign w:val="center"/>
          </w:tcPr>
          <w:p w14:paraId="57FC6CA7" w14:textId="77777777" w:rsidR="00194EB2" w:rsidRDefault="00194EB2">
            <w:pPr>
              <w:spacing w:line="360" w:lineRule="auto"/>
              <w:jc w:val="center"/>
              <w:rPr>
                <w:rFonts w:ascii="宋体" w:hAnsi="宋体" w:hint="eastAsia"/>
                <w:bCs/>
                <w:szCs w:val="21"/>
              </w:rPr>
            </w:pPr>
          </w:p>
        </w:tc>
      </w:tr>
      <w:tr w:rsidR="00194EB2" w14:paraId="6E5CE983"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1F42B40B"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5</w:t>
            </w:r>
          </w:p>
        </w:tc>
        <w:tc>
          <w:tcPr>
            <w:tcW w:w="535" w:type="pct"/>
            <w:tcBorders>
              <w:top w:val="single" w:sz="4" w:space="0" w:color="auto"/>
              <w:left w:val="single" w:sz="4" w:space="0" w:color="auto"/>
              <w:bottom w:val="single" w:sz="4" w:space="0" w:color="auto"/>
              <w:right w:val="single" w:sz="4" w:space="0" w:color="auto"/>
            </w:tcBorders>
            <w:vAlign w:val="center"/>
            <w:hideMark/>
          </w:tcPr>
          <w:p w14:paraId="5D01CBC8" w14:textId="77777777" w:rsidR="00194EB2" w:rsidRDefault="00194EB2">
            <w:pPr>
              <w:spacing w:line="360" w:lineRule="auto"/>
              <w:jc w:val="center"/>
              <w:rPr>
                <w:rFonts w:ascii="宋体" w:hAnsi="宋体" w:hint="eastAsia"/>
                <w:szCs w:val="21"/>
              </w:rPr>
            </w:pPr>
            <w:r>
              <w:rPr>
                <w:rFonts w:ascii="宋体" w:hAnsi="宋体" w:hint="eastAsia"/>
                <w:szCs w:val="21"/>
              </w:rPr>
              <w:t>台式离心机</w:t>
            </w:r>
          </w:p>
        </w:tc>
        <w:tc>
          <w:tcPr>
            <w:tcW w:w="3204" w:type="pct"/>
            <w:tcBorders>
              <w:top w:val="single" w:sz="4" w:space="0" w:color="auto"/>
              <w:left w:val="single" w:sz="4" w:space="0" w:color="auto"/>
              <w:bottom w:val="single" w:sz="4" w:space="0" w:color="auto"/>
              <w:right w:val="single" w:sz="4" w:space="0" w:color="auto"/>
            </w:tcBorders>
            <w:vAlign w:val="center"/>
            <w:hideMark/>
          </w:tcPr>
          <w:p w14:paraId="28F3A3EE"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1.主要功能：利用转子高速旋转产生的强大离心力，分离液体与固体颗粒或液体混合物中各组分，用于微量样品快速分离合成；</w:t>
            </w:r>
          </w:p>
          <w:p w14:paraId="25E4A6FF"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 ：主机1台，电源线一根；</w:t>
            </w:r>
          </w:p>
          <w:p w14:paraId="4FE74DB1"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779C5CF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3.1微机控制、交流变频电机驱动，运行平稳；</w:t>
            </w:r>
          </w:p>
          <w:p w14:paraId="44A72528" w14:textId="77777777" w:rsidR="00194EB2" w:rsidRDefault="00194EB2">
            <w:pPr>
              <w:spacing w:line="360" w:lineRule="auto"/>
              <w:jc w:val="left"/>
              <w:rPr>
                <w:rFonts w:ascii="宋体" w:hAnsi="宋体" w:hint="eastAsia"/>
                <w:bCs/>
                <w:szCs w:val="21"/>
              </w:rPr>
            </w:pPr>
            <w:r>
              <w:rPr>
                <w:rFonts w:ascii="宋体" w:hAnsi="宋体" w:hint="eastAsia"/>
                <w:bCs/>
                <w:szCs w:val="21"/>
              </w:rPr>
              <w:t>★3.2多彩LED显示转速、离心率、温度与时间等参数，运行中可随时更改参数，无需停机；</w:t>
            </w:r>
          </w:p>
          <w:p w14:paraId="5B4936A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3.3可分别设置离心力、RCF值，可相互换、可随时观察；</w:t>
            </w:r>
          </w:p>
          <w:p w14:paraId="22C1F38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3.4设有短时离心专用点动键；</w:t>
            </w:r>
          </w:p>
          <w:p w14:paraId="05A7E2C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3.5倒计时时间小于一分钟时以秒显示；</w:t>
            </w:r>
          </w:p>
          <w:p w14:paraId="14B48FC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3.6采用电子门锁，全钢制内腔保护套；</w:t>
            </w:r>
          </w:p>
          <w:p w14:paraId="6DFC1C0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3.7最高转速：5000rpm；最大相对离心力：4390×g；</w:t>
            </w:r>
          </w:p>
          <w:p w14:paraId="7BCB4F5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3.8最大容量：4×250ml；离心腔直径：φ380mm；定时范围：1min～99min；</w:t>
            </w:r>
          </w:p>
          <w:p w14:paraId="41AFBBE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3.9转速精度：±20r/min；</w:t>
            </w:r>
          </w:p>
          <w:p w14:paraId="0DC8A48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3.10转子配置：4×100ml水平转子；</w:t>
            </w:r>
          </w:p>
          <w:p w14:paraId="655B879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3.11支持电源 AC 220±22V 50Hz 10A；</w:t>
            </w:r>
          </w:p>
          <w:p w14:paraId="036D4B1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3.12外形尺寸( 长×宽×高)：约525×430×360mm；</w:t>
            </w:r>
          </w:p>
        </w:tc>
        <w:tc>
          <w:tcPr>
            <w:tcW w:w="600" w:type="pct"/>
            <w:tcBorders>
              <w:top w:val="single" w:sz="4" w:space="0" w:color="auto"/>
              <w:left w:val="single" w:sz="4" w:space="0" w:color="auto"/>
              <w:bottom w:val="single" w:sz="4" w:space="0" w:color="auto"/>
              <w:right w:val="single" w:sz="4" w:space="0" w:color="auto"/>
            </w:tcBorders>
            <w:vAlign w:val="center"/>
            <w:hideMark/>
          </w:tcPr>
          <w:p w14:paraId="12E6F479"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2台</w:t>
            </w:r>
          </w:p>
        </w:tc>
        <w:tc>
          <w:tcPr>
            <w:tcW w:w="330" w:type="pct"/>
            <w:tcBorders>
              <w:top w:val="single" w:sz="4" w:space="0" w:color="auto"/>
              <w:left w:val="single" w:sz="4" w:space="0" w:color="auto"/>
              <w:bottom w:val="single" w:sz="4" w:space="0" w:color="auto"/>
              <w:right w:val="single" w:sz="4" w:space="0" w:color="auto"/>
            </w:tcBorders>
            <w:vAlign w:val="center"/>
          </w:tcPr>
          <w:p w14:paraId="413D7922" w14:textId="77777777" w:rsidR="00194EB2" w:rsidRDefault="00194EB2">
            <w:pPr>
              <w:spacing w:line="360" w:lineRule="auto"/>
              <w:jc w:val="center"/>
              <w:rPr>
                <w:rFonts w:ascii="宋体" w:hAnsi="宋体" w:hint="eastAsia"/>
                <w:bCs/>
                <w:szCs w:val="21"/>
              </w:rPr>
            </w:pPr>
          </w:p>
        </w:tc>
      </w:tr>
      <w:tr w:rsidR="00194EB2" w14:paraId="25B5F9A1"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7D773076" w14:textId="77777777" w:rsidR="00194EB2" w:rsidRDefault="00194EB2">
            <w:pPr>
              <w:spacing w:line="360" w:lineRule="auto"/>
              <w:jc w:val="center"/>
              <w:rPr>
                <w:rFonts w:ascii="宋体" w:hAnsi="宋体" w:hint="eastAsia"/>
                <w:bCs/>
                <w:szCs w:val="21"/>
              </w:rPr>
            </w:pPr>
            <w:r>
              <w:rPr>
                <w:rFonts w:ascii="宋体" w:hAnsi="宋体" w:hint="eastAsia"/>
                <w:bCs/>
                <w:szCs w:val="21"/>
              </w:rPr>
              <w:t>6</w:t>
            </w:r>
          </w:p>
        </w:tc>
        <w:tc>
          <w:tcPr>
            <w:tcW w:w="535" w:type="pct"/>
            <w:tcBorders>
              <w:top w:val="single" w:sz="4" w:space="0" w:color="auto"/>
              <w:left w:val="single" w:sz="4" w:space="0" w:color="auto"/>
              <w:bottom w:val="single" w:sz="4" w:space="0" w:color="auto"/>
              <w:right w:val="single" w:sz="4" w:space="0" w:color="auto"/>
            </w:tcBorders>
            <w:vAlign w:val="center"/>
            <w:hideMark/>
          </w:tcPr>
          <w:p w14:paraId="608B1208" w14:textId="77777777" w:rsidR="00194EB2" w:rsidRDefault="00194EB2">
            <w:pPr>
              <w:spacing w:line="360" w:lineRule="auto"/>
              <w:jc w:val="center"/>
              <w:rPr>
                <w:rFonts w:ascii="宋体" w:hAnsi="宋体" w:hint="eastAsia"/>
                <w:szCs w:val="21"/>
              </w:rPr>
            </w:pPr>
            <w:r>
              <w:rPr>
                <w:rFonts w:ascii="宋体" w:hAnsi="宋体" w:hint="eastAsia"/>
                <w:szCs w:val="21"/>
              </w:rPr>
              <w:t>电热鼓风干燥箱</w:t>
            </w:r>
          </w:p>
        </w:tc>
        <w:tc>
          <w:tcPr>
            <w:tcW w:w="3204" w:type="pct"/>
            <w:tcBorders>
              <w:top w:val="single" w:sz="4" w:space="0" w:color="auto"/>
              <w:left w:val="single" w:sz="4" w:space="0" w:color="auto"/>
              <w:bottom w:val="single" w:sz="4" w:space="0" w:color="auto"/>
              <w:right w:val="single" w:sz="4" w:space="0" w:color="auto"/>
            </w:tcBorders>
            <w:vAlign w:val="center"/>
            <w:hideMark/>
          </w:tcPr>
          <w:p w14:paraId="523F9DCA" w14:textId="77777777" w:rsidR="00194EB2" w:rsidRDefault="00194EB2">
            <w:pPr>
              <w:spacing w:line="360" w:lineRule="auto"/>
              <w:jc w:val="left"/>
              <w:rPr>
                <w:rFonts w:ascii="宋体" w:hAnsi="宋体" w:hint="eastAsia"/>
                <w:bCs/>
                <w:szCs w:val="21"/>
              </w:rPr>
            </w:pPr>
            <w:r>
              <w:rPr>
                <w:rFonts w:ascii="宋体" w:hAnsi="宋体" w:hint="eastAsia"/>
                <w:bCs/>
                <w:szCs w:val="21"/>
              </w:rPr>
              <w:t>1.控温范围： RT+10～250℃；</w:t>
            </w:r>
          </w:p>
          <w:p w14:paraId="6D9522E6" w14:textId="77777777" w:rsidR="00194EB2" w:rsidRDefault="00194EB2">
            <w:pPr>
              <w:spacing w:line="360" w:lineRule="auto"/>
              <w:jc w:val="left"/>
              <w:rPr>
                <w:rFonts w:ascii="宋体" w:hAnsi="宋体" w:hint="eastAsia"/>
                <w:bCs/>
                <w:szCs w:val="21"/>
              </w:rPr>
            </w:pPr>
            <w:r>
              <w:rPr>
                <w:rFonts w:ascii="宋体" w:hAnsi="宋体" w:hint="eastAsia"/>
                <w:bCs/>
                <w:szCs w:val="21"/>
              </w:rPr>
              <w:t>2.恒温波动度：±1.0℃；</w:t>
            </w:r>
          </w:p>
          <w:p w14:paraId="0D68CD90" w14:textId="77777777" w:rsidR="00194EB2" w:rsidRDefault="00194EB2">
            <w:pPr>
              <w:spacing w:line="360" w:lineRule="auto"/>
              <w:jc w:val="left"/>
              <w:rPr>
                <w:rFonts w:ascii="宋体" w:hAnsi="宋体" w:hint="eastAsia"/>
                <w:bCs/>
                <w:szCs w:val="21"/>
              </w:rPr>
            </w:pPr>
            <w:r>
              <w:rPr>
                <w:rFonts w:ascii="宋体" w:hAnsi="宋体" w:hint="eastAsia"/>
                <w:bCs/>
                <w:szCs w:val="21"/>
              </w:rPr>
              <w:t>3.温度分辨率：0.1℃；</w:t>
            </w:r>
          </w:p>
          <w:p w14:paraId="08A2D878" w14:textId="77777777" w:rsidR="00194EB2" w:rsidRDefault="00194EB2">
            <w:pPr>
              <w:spacing w:line="360" w:lineRule="auto"/>
              <w:jc w:val="left"/>
              <w:rPr>
                <w:rFonts w:ascii="宋体" w:hAnsi="宋体" w:hint="eastAsia"/>
                <w:bCs/>
                <w:szCs w:val="21"/>
              </w:rPr>
            </w:pPr>
            <w:r>
              <w:rPr>
                <w:rFonts w:ascii="宋体" w:hAnsi="宋体" w:hint="eastAsia"/>
                <w:bCs/>
                <w:szCs w:val="21"/>
              </w:rPr>
              <w:t>4.温度均匀度：±3%（测试点为 100℃）；</w:t>
            </w:r>
          </w:p>
          <w:p w14:paraId="6A572E2F" w14:textId="77777777" w:rsidR="00194EB2" w:rsidRDefault="00194EB2">
            <w:pPr>
              <w:spacing w:line="360" w:lineRule="auto"/>
              <w:jc w:val="left"/>
              <w:rPr>
                <w:rFonts w:ascii="宋体" w:hAnsi="宋体" w:hint="eastAsia"/>
                <w:bCs/>
                <w:szCs w:val="21"/>
              </w:rPr>
            </w:pPr>
            <w:r>
              <w:rPr>
                <w:rFonts w:ascii="宋体" w:hAnsi="宋体" w:hint="eastAsia"/>
                <w:bCs/>
                <w:szCs w:val="21"/>
              </w:rPr>
              <w:t>5.工作环境温度：+5～40℃；</w:t>
            </w:r>
          </w:p>
          <w:p w14:paraId="2D93C2ED" w14:textId="77777777" w:rsidR="00194EB2" w:rsidRDefault="00194EB2">
            <w:pPr>
              <w:spacing w:line="360" w:lineRule="auto"/>
              <w:jc w:val="left"/>
              <w:rPr>
                <w:rFonts w:ascii="宋体" w:hAnsi="宋体" w:hint="eastAsia"/>
                <w:bCs/>
                <w:szCs w:val="21"/>
              </w:rPr>
            </w:pPr>
            <w:r>
              <w:rPr>
                <w:rFonts w:ascii="宋体" w:hAnsi="宋体" w:hint="eastAsia"/>
                <w:bCs/>
                <w:szCs w:val="21"/>
              </w:rPr>
              <w:t>6.输入功率：2450W；</w:t>
            </w:r>
          </w:p>
          <w:p w14:paraId="18A9CF9F" w14:textId="77777777" w:rsidR="00194EB2" w:rsidRDefault="00194EB2">
            <w:pPr>
              <w:spacing w:line="360" w:lineRule="auto"/>
              <w:jc w:val="left"/>
              <w:rPr>
                <w:rFonts w:ascii="宋体" w:hAnsi="宋体" w:hint="eastAsia"/>
                <w:bCs/>
                <w:szCs w:val="21"/>
              </w:rPr>
            </w:pPr>
            <w:r>
              <w:rPr>
                <w:rFonts w:ascii="宋体" w:hAnsi="宋体" w:hint="eastAsia"/>
                <w:bCs/>
                <w:szCs w:val="21"/>
              </w:rPr>
              <w:t>7.容积：220L；</w:t>
            </w:r>
          </w:p>
          <w:p w14:paraId="458ED237" w14:textId="77777777" w:rsidR="00194EB2" w:rsidRDefault="00194EB2">
            <w:pPr>
              <w:spacing w:line="360" w:lineRule="auto"/>
              <w:jc w:val="left"/>
              <w:rPr>
                <w:rFonts w:ascii="宋体" w:hAnsi="宋体" w:hint="eastAsia"/>
                <w:bCs/>
                <w:szCs w:val="21"/>
              </w:rPr>
            </w:pPr>
            <w:r>
              <w:rPr>
                <w:rFonts w:ascii="宋体" w:hAnsi="宋体" w:hint="eastAsia"/>
                <w:bCs/>
                <w:szCs w:val="21"/>
              </w:rPr>
              <w:t>8.内胆尺寸（mm）WxDxH：约600x500x750；</w:t>
            </w:r>
          </w:p>
          <w:p w14:paraId="13235E73" w14:textId="77777777" w:rsidR="00194EB2" w:rsidRDefault="00194EB2">
            <w:pPr>
              <w:spacing w:line="360" w:lineRule="auto"/>
              <w:jc w:val="left"/>
              <w:rPr>
                <w:rFonts w:ascii="宋体" w:hAnsi="宋体" w:hint="eastAsia"/>
                <w:bCs/>
                <w:szCs w:val="21"/>
              </w:rPr>
            </w:pPr>
            <w:r>
              <w:rPr>
                <w:rFonts w:ascii="宋体" w:hAnsi="宋体" w:hint="eastAsia"/>
                <w:bCs/>
                <w:szCs w:val="21"/>
              </w:rPr>
              <w:t>9.外形尺寸（mm）WxDxH：约880x630x930；</w:t>
            </w:r>
          </w:p>
          <w:p w14:paraId="4EEB2CC8" w14:textId="77777777" w:rsidR="00194EB2" w:rsidRDefault="00194EB2">
            <w:pPr>
              <w:spacing w:line="360" w:lineRule="auto"/>
              <w:jc w:val="left"/>
              <w:rPr>
                <w:rFonts w:ascii="宋体" w:hAnsi="宋体" w:hint="eastAsia"/>
                <w:bCs/>
                <w:szCs w:val="21"/>
              </w:rPr>
            </w:pPr>
            <w:r>
              <w:rPr>
                <w:rFonts w:ascii="宋体" w:hAnsi="宋体" w:hint="eastAsia"/>
                <w:bCs/>
                <w:szCs w:val="21"/>
              </w:rPr>
              <w:t>10.载物托架：2 块；</w:t>
            </w:r>
          </w:p>
          <w:p w14:paraId="2F21C7AE" w14:textId="77777777" w:rsidR="00194EB2" w:rsidRDefault="00194EB2">
            <w:pPr>
              <w:spacing w:line="360" w:lineRule="auto"/>
              <w:jc w:val="left"/>
              <w:rPr>
                <w:rFonts w:ascii="宋体" w:hAnsi="宋体" w:hint="eastAsia"/>
                <w:bCs/>
                <w:szCs w:val="21"/>
              </w:rPr>
            </w:pPr>
            <w:r>
              <w:rPr>
                <w:rFonts w:ascii="宋体" w:hAnsi="宋体" w:hint="eastAsia"/>
                <w:bCs/>
                <w:szCs w:val="21"/>
              </w:rPr>
              <w:t>11.定时范围：1~5999min。</w:t>
            </w:r>
          </w:p>
        </w:tc>
        <w:tc>
          <w:tcPr>
            <w:tcW w:w="600" w:type="pct"/>
            <w:tcBorders>
              <w:top w:val="single" w:sz="4" w:space="0" w:color="auto"/>
              <w:left w:val="single" w:sz="4" w:space="0" w:color="auto"/>
              <w:bottom w:val="single" w:sz="4" w:space="0" w:color="auto"/>
              <w:right w:val="single" w:sz="4" w:space="0" w:color="auto"/>
            </w:tcBorders>
            <w:vAlign w:val="center"/>
            <w:hideMark/>
          </w:tcPr>
          <w:p w14:paraId="3DF61B94" w14:textId="77777777" w:rsidR="00194EB2" w:rsidRDefault="00194EB2">
            <w:pPr>
              <w:spacing w:line="360" w:lineRule="auto"/>
              <w:jc w:val="center"/>
              <w:rPr>
                <w:rFonts w:ascii="宋体" w:hAnsi="宋体" w:cs="宋体" w:hint="eastAsia"/>
                <w:szCs w:val="21"/>
              </w:rPr>
            </w:pPr>
            <w:r>
              <w:rPr>
                <w:rFonts w:ascii="宋体" w:hAnsi="宋体" w:hint="eastAsia"/>
                <w:szCs w:val="21"/>
              </w:rPr>
              <w:t>2台</w:t>
            </w:r>
          </w:p>
        </w:tc>
        <w:tc>
          <w:tcPr>
            <w:tcW w:w="330" w:type="pct"/>
            <w:tcBorders>
              <w:top w:val="single" w:sz="4" w:space="0" w:color="auto"/>
              <w:left w:val="single" w:sz="4" w:space="0" w:color="auto"/>
              <w:bottom w:val="single" w:sz="4" w:space="0" w:color="auto"/>
              <w:right w:val="single" w:sz="4" w:space="0" w:color="auto"/>
            </w:tcBorders>
            <w:vAlign w:val="center"/>
          </w:tcPr>
          <w:p w14:paraId="258CCD8A" w14:textId="77777777" w:rsidR="00194EB2" w:rsidRDefault="00194EB2">
            <w:pPr>
              <w:spacing w:line="360" w:lineRule="auto"/>
              <w:jc w:val="center"/>
              <w:rPr>
                <w:rFonts w:ascii="宋体" w:hAnsi="宋体" w:hint="eastAsia"/>
                <w:bCs/>
                <w:szCs w:val="21"/>
              </w:rPr>
            </w:pPr>
          </w:p>
        </w:tc>
      </w:tr>
      <w:tr w:rsidR="00194EB2" w14:paraId="2612F5EA"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51366ECD" w14:textId="77777777" w:rsidR="00194EB2" w:rsidRDefault="00194EB2">
            <w:pPr>
              <w:spacing w:line="360" w:lineRule="auto"/>
              <w:jc w:val="center"/>
              <w:rPr>
                <w:rFonts w:ascii="宋体" w:hAnsi="宋体" w:hint="eastAsia"/>
                <w:bCs/>
                <w:szCs w:val="21"/>
              </w:rPr>
            </w:pPr>
            <w:r>
              <w:rPr>
                <w:rFonts w:ascii="宋体" w:hAnsi="宋体" w:hint="eastAsia"/>
                <w:bCs/>
                <w:szCs w:val="21"/>
              </w:rPr>
              <w:t>7</w:t>
            </w:r>
          </w:p>
        </w:tc>
        <w:tc>
          <w:tcPr>
            <w:tcW w:w="535" w:type="pct"/>
            <w:tcBorders>
              <w:top w:val="single" w:sz="4" w:space="0" w:color="auto"/>
              <w:left w:val="single" w:sz="4" w:space="0" w:color="auto"/>
              <w:bottom w:val="single" w:sz="4" w:space="0" w:color="auto"/>
              <w:right w:val="single" w:sz="4" w:space="0" w:color="auto"/>
            </w:tcBorders>
            <w:vAlign w:val="center"/>
            <w:hideMark/>
          </w:tcPr>
          <w:p w14:paraId="30459C18" w14:textId="77777777" w:rsidR="00194EB2" w:rsidRDefault="00194EB2">
            <w:pPr>
              <w:spacing w:line="360" w:lineRule="auto"/>
              <w:jc w:val="center"/>
              <w:rPr>
                <w:rFonts w:ascii="宋体" w:hAnsi="宋体" w:hint="eastAsia"/>
                <w:szCs w:val="21"/>
              </w:rPr>
            </w:pPr>
            <w:r>
              <w:rPr>
                <w:rFonts w:ascii="宋体" w:hAnsi="宋体" w:hint="eastAsia"/>
                <w:szCs w:val="21"/>
              </w:rPr>
              <w:t>马弗炉</w:t>
            </w:r>
          </w:p>
        </w:tc>
        <w:tc>
          <w:tcPr>
            <w:tcW w:w="3204" w:type="pct"/>
            <w:tcBorders>
              <w:top w:val="single" w:sz="4" w:space="0" w:color="auto"/>
              <w:left w:val="single" w:sz="4" w:space="0" w:color="auto"/>
              <w:bottom w:val="single" w:sz="4" w:space="0" w:color="auto"/>
              <w:right w:val="single" w:sz="4" w:space="0" w:color="auto"/>
            </w:tcBorders>
            <w:vAlign w:val="center"/>
            <w:hideMark/>
          </w:tcPr>
          <w:p w14:paraId="79821497" w14:textId="77777777" w:rsidR="00194EB2" w:rsidRDefault="00194EB2">
            <w:pPr>
              <w:spacing w:line="360" w:lineRule="auto"/>
              <w:jc w:val="left"/>
              <w:rPr>
                <w:rFonts w:ascii="宋体" w:hAnsi="宋体" w:hint="eastAsia"/>
                <w:bCs/>
                <w:szCs w:val="21"/>
              </w:rPr>
            </w:pPr>
            <w:r>
              <w:rPr>
                <w:rFonts w:ascii="宋体" w:hAnsi="宋体" w:hint="eastAsia"/>
                <w:bCs/>
                <w:szCs w:val="21"/>
              </w:rPr>
              <w:t>1.炉门设计，使开门操作安全简便，确保炉内高温热气不外漏；</w:t>
            </w:r>
          </w:p>
          <w:p w14:paraId="0E5CD6D3" w14:textId="77777777" w:rsidR="00194EB2" w:rsidRDefault="00194EB2">
            <w:pPr>
              <w:spacing w:line="360" w:lineRule="auto"/>
              <w:jc w:val="left"/>
              <w:rPr>
                <w:rFonts w:ascii="宋体" w:hAnsi="宋体" w:hint="eastAsia"/>
                <w:bCs/>
                <w:szCs w:val="21"/>
              </w:rPr>
            </w:pPr>
            <w:r>
              <w:rPr>
                <w:rFonts w:ascii="宋体" w:hAnsi="宋体" w:hint="eastAsia"/>
                <w:bCs/>
                <w:szCs w:val="21"/>
              </w:rPr>
              <w:t>2.微电脑PID控制器，操作简便，控温精确、可靠、安全；</w:t>
            </w:r>
          </w:p>
          <w:p w14:paraId="1AAA1AC5" w14:textId="77777777" w:rsidR="00194EB2" w:rsidRDefault="00194EB2">
            <w:pPr>
              <w:spacing w:line="360" w:lineRule="auto"/>
              <w:jc w:val="left"/>
              <w:rPr>
                <w:rFonts w:ascii="宋体" w:hAnsi="宋体" w:hint="eastAsia"/>
                <w:bCs/>
                <w:szCs w:val="21"/>
              </w:rPr>
            </w:pPr>
            <w:r>
              <w:rPr>
                <w:rFonts w:ascii="宋体" w:hAnsi="宋体" w:hint="eastAsia"/>
                <w:bCs/>
                <w:szCs w:val="21"/>
              </w:rPr>
              <w:t>3.耐腐蚀轻质炉膛，确保经久耐用；</w:t>
            </w:r>
          </w:p>
          <w:p w14:paraId="0AD1C14D" w14:textId="77777777" w:rsidR="00194EB2" w:rsidRDefault="00194EB2">
            <w:pPr>
              <w:spacing w:line="360" w:lineRule="auto"/>
              <w:jc w:val="left"/>
              <w:rPr>
                <w:rFonts w:ascii="宋体" w:hAnsi="宋体" w:hint="eastAsia"/>
                <w:bCs/>
                <w:szCs w:val="21"/>
              </w:rPr>
            </w:pPr>
            <w:r>
              <w:rPr>
                <w:rFonts w:ascii="宋体" w:hAnsi="宋体" w:hint="eastAsia"/>
                <w:bCs/>
                <w:szCs w:val="21"/>
              </w:rPr>
              <w:t>4.极好的门密封使得热量损失最小，增加了炉膛内温度的均匀性；</w:t>
            </w:r>
          </w:p>
          <w:p w14:paraId="2BF15042" w14:textId="77777777" w:rsidR="00194EB2" w:rsidRDefault="00194EB2">
            <w:pPr>
              <w:spacing w:line="360" w:lineRule="auto"/>
              <w:jc w:val="left"/>
              <w:rPr>
                <w:rFonts w:ascii="宋体" w:hAnsi="宋体" w:hint="eastAsia"/>
                <w:bCs/>
                <w:szCs w:val="21"/>
              </w:rPr>
            </w:pPr>
            <w:r>
              <w:rPr>
                <w:rFonts w:ascii="宋体" w:hAnsi="宋体" w:hint="eastAsia"/>
                <w:bCs/>
                <w:szCs w:val="21"/>
              </w:rPr>
              <w:t>5.操作时只需开启炉门，炉门安全开关会自动断开加热电源，确保操作者安全；</w:t>
            </w:r>
          </w:p>
          <w:p w14:paraId="63A0D109" w14:textId="77777777" w:rsidR="00194EB2" w:rsidRDefault="00194EB2">
            <w:pPr>
              <w:spacing w:line="360" w:lineRule="auto"/>
              <w:jc w:val="left"/>
              <w:rPr>
                <w:rFonts w:ascii="宋体" w:hAnsi="宋体" w:hint="eastAsia"/>
                <w:bCs/>
                <w:szCs w:val="21"/>
              </w:rPr>
            </w:pPr>
            <w:r>
              <w:rPr>
                <w:rFonts w:ascii="宋体" w:hAnsi="宋体" w:hint="eastAsia"/>
                <w:bCs/>
                <w:szCs w:val="21"/>
              </w:rPr>
              <w:t>6.设有过流、过压、过热等多种安全保护措施，确保电炉安全使用；</w:t>
            </w:r>
          </w:p>
          <w:p w14:paraId="2B80370A" w14:textId="77777777" w:rsidR="00194EB2" w:rsidRDefault="00194EB2">
            <w:pPr>
              <w:spacing w:line="360" w:lineRule="auto"/>
              <w:jc w:val="left"/>
              <w:rPr>
                <w:rFonts w:ascii="宋体" w:hAnsi="宋体" w:hint="eastAsia"/>
                <w:bCs/>
                <w:szCs w:val="21"/>
              </w:rPr>
            </w:pPr>
            <w:r>
              <w:rPr>
                <w:rFonts w:ascii="宋体" w:hAnsi="宋体" w:hint="eastAsia"/>
                <w:bCs/>
                <w:szCs w:val="21"/>
              </w:rPr>
              <w:t>7.选用陶瓷纤维板作为隔热保温材料，具有隔热效果好，箱壳表面温度低等特点；</w:t>
            </w:r>
          </w:p>
          <w:p w14:paraId="70CC3C44" w14:textId="77777777" w:rsidR="00194EB2" w:rsidRDefault="00194EB2">
            <w:pPr>
              <w:spacing w:line="360" w:lineRule="auto"/>
              <w:jc w:val="left"/>
              <w:rPr>
                <w:rFonts w:ascii="宋体" w:hAnsi="宋体" w:hint="eastAsia"/>
                <w:bCs/>
                <w:szCs w:val="21"/>
              </w:rPr>
            </w:pPr>
            <w:r>
              <w:rPr>
                <w:rFonts w:ascii="宋体" w:hAnsi="宋体" w:hint="eastAsia"/>
                <w:bCs/>
                <w:szCs w:val="21"/>
              </w:rPr>
              <w:t>8.最高温度：1000℃；</w:t>
            </w:r>
          </w:p>
          <w:p w14:paraId="66310166" w14:textId="77777777" w:rsidR="00194EB2" w:rsidRDefault="00194EB2">
            <w:pPr>
              <w:spacing w:line="360" w:lineRule="auto"/>
              <w:jc w:val="left"/>
              <w:rPr>
                <w:rFonts w:ascii="宋体" w:hAnsi="宋体" w:hint="eastAsia"/>
                <w:bCs/>
                <w:szCs w:val="21"/>
              </w:rPr>
            </w:pPr>
            <w:r>
              <w:rPr>
                <w:rFonts w:ascii="宋体" w:hAnsi="宋体" w:hint="eastAsia"/>
                <w:bCs/>
                <w:szCs w:val="21"/>
              </w:rPr>
              <w:t>9.炉膛尺寸：120×200×80mm；</w:t>
            </w:r>
          </w:p>
          <w:p w14:paraId="010F9A46" w14:textId="77777777" w:rsidR="00194EB2" w:rsidRDefault="00194EB2">
            <w:pPr>
              <w:spacing w:line="360" w:lineRule="auto"/>
              <w:jc w:val="left"/>
              <w:rPr>
                <w:rFonts w:ascii="宋体" w:hAnsi="宋体" w:hint="eastAsia"/>
                <w:bCs/>
                <w:szCs w:val="21"/>
              </w:rPr>
            </w:pPr>
            <w:r>
              <w:rPr>
                <w:rFonts w:ascii="宋体" w:hAnsi="宋体" w:hint="eastAsia"/>
                <w:bCs/>
                <w:szCs w:val="21"/>
              </w:rPr>
              <w:t>10.容积：2 L。</w:t>
            </w:r>
          </w:p>
        </w:tc>
        <w:tc>
          <w:tcPr>
            <w:tcW w:w="600" w:type="pct"/>
            <w:tcBorders>
              <w:top w:val="single" w:sz="4" w:space="0" w:color="auto"/>
              <w:left w:val="single" w:sz="4" w:space="0" w:color="auto"/>
              <w:bottom w:val="single" w:sz="4" w:space="0" w:color="auto"/>
              <w:right w:val="single" w:sz="4" w:space="0" w:color="auto"/>
            </w:tcBorders>
            <w:vAlign w:val="center"/>
            <w:hideMark/>
          </w:tcPr>
          <w:p w14:paraId="4E9E1857" w14:textId="77777777" w:rsidR="00194EB2" w:rsidRDefault="00194EB2">
            <w:pPr>
              <w:spacing w:line="360" w:lineRule="auto"/>
              <w:jc w:val="center"/>
              <w:rPr>
                <w:rFonts w:ascii="宋体" w:hAnsi="宋体" w:cs="宋体" w:hint="eastAsia"/>
                <w:szCs w:val="21"/>
              </w:rPr>
            </w:pPr>
            <w:r>
              <w:rPr>
                <w:rFonts w:ascii="宋体" w:hAnsi="宋体" w:hint="eastAsia"/>
                <w:szCs w:val="21"/>
              </w:rPr>
              <w:t>3台</w:t>
            </w:r>
          </w:p>
        </w:tc>
        <w:tc>
          <w:tcPr>
            <w:tcW w:w="330" w:type="pct"/>
            <w:tcBorders>
              <w:top w:val="single" w:sz="4" w:space="0" w:color="auto"/>
              <w:left w:val="single" w:sz="4" w:space="0" w:color="auto"/>
              <w:bottom w:val="single" w:sz="4" w:space="0" w:color="auto"/>
              <w:right w:val="single" w:sz="4" w:space="0" w:color="auto"/>
            </w:tcBorders>
            <w:vAlign w:val="center"/>
          </w:tcPr>
          <w:p w14:paraId="2218A231" w14:textId="77777777" w:rsidR="00194EB2" w:rsidRDefault="00194EB2">
            <w:pPr>
              <w:spacing w:line="360" w:lineRule="auto"/>
              <w:jc w:val="center"/>
              <w:rPr>
                <w:rFonts w:ascii="宋体" w:hAnsi="宋体" w:hint="eastAsia"/>
                <w:bCs/>
                <w:szCs w:val="21"/>
              </w:rPr>
            </w:pPr>
          </w:p>
        </w:tc>
      </w:tr>
      <w:tr w:rsidR="00194EB2" w14:paraId="2F453519"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4070C9C1" w14:textId="77777777" w:rsidR="00194EB2" w:rsidRDefault="00194EB2">
            <w:pPr>
              <w:spacing w:line="360" w:lineRule="auto"/>
              <w:jc w:val="center"/>
              <w:rPr>
                <w:rFonts w:ascii="宋体" w:hAnsi="宋体" w:hint="eastAsia"/>
                <w:bCs/>
                <w:szCs w:val="21"/>
              </w:rPr>
            </w:pPr>
            <w:r>
              <w:rPr>
                <w:rFonts w:ascii="宋体" w:hAnsi="宋体" w:hint="eastAsia"/>
                <w:bCs/>
                <w:szCs w:val="21"/>
              </w:rPr>
              <w:t>8</w:t>
            </w:r>
          </w:p>
        </w:tc>
        <w:tc>
          <w:tcPr>
            <w:tcW w:w="535" w:type="pct"/>
            <w:tcBorders>
              <w:top w:val="single" w:sz="4" w:space="0" w:color="auto"/>
              <w:left w:val="single" w:sz="4" w:space="0" w:color="auto"/>
              <w:bottom w:val="single" w:sz="4" w:space="0" w:color="auto"/>
              <w:right w:val="single" w:sz="4" w:space="0" w:color="auto"/>
            </w:tcBorders>
            <w:vAlign w:val="center"/>
            <w:hideMark/>
          </w:tcPr>
          <w:p w14:paraId="41F8D059" w14:textId="77777777" w:rsidR="00194EB2" w:rsidRDefault="00194EB2">
            <w:pPr>
              <w:spacing w:line="360" w:lineRule="auto"/>
              <w:jc w:val="center"/>
              <w:rPr>
                <w:rFonts w:ascii="宋体" w:hAnsi="宋体" w:hint="eastAsia"/>
                <w:szCs w:val="21"/>
              </w:rPr>
            </w:pPr>
            <w:r>
              <w:rPr>
                <w:rFonts w:ascii="宋体" w:hAnsi="宋体" w:hint="eastAsia"/>
                <w:szCs w:val="21"/>
              </w:rPr>
              <w:t>电热恒温水浴</w:t>
            </w:r>
            <w:r>
              <w:rPr>
                <w:rFonts w:ascii="宋体" w:hAnsi="宋体" w:hint="eastAsia"/>
                <w:szCs w:val="21"/>
              </w:rPr>
              <w:lastRenderedPageBreak/>
              <w:t>锅</w:t>
            </w:r>
          </w:p>
        </w:tc>
        <w:tc>
          <w:tcPr>
            <w:tcW w:w="3204" w:type="pct"/>
            <w:tcBorders>
              <w:top w:val="single" w:sz="4" w:space="0" w:color="auto"/>
              <w:left w:val="single" w:sz="4" w:space="0" w:color="auto"/>
              <w:bottom w:val="single" w:sz="4" w:space="0" w:color="auto"/>
              <w:right w:val="single" w:sz="4" w:space="0" w:color="auto"/>
            </w:tcBorders>
            <w:vAlign w:val="center"/>
            <w:hideMark/>
          </w:tcPr>
          <w:p w14:paraId="015DBB01"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1.额定功率(W)：1500；</w:t>
            </w:r>
          </w:p>
          <w:p w14:paraId="03DBD295" w14:textId="77777777" w:rsidR="00194EB2" w:rsidRDefault="00194EB2">
            <w:pPr>
              <w:spacing w:line="360" w:lineRule="auto"/>
              <w:jc w:val="left"/>
              <w:rPr>
                <w:rFonts w:ascii="宋体" w:hAnsi="宋体" w:hint="eastAsia"/>
                <w:bCs/>
                <w:szCs w:val="21"/>
              </w:rPr>
            </w:pPr>
            <w:r>
              <w:rPr>
                <w:rFonts w:ascii="宋体" w:hAnsi="宋体" w:hint="eastAsia"/>
                <w:bCs/>
                <w:szCs w:val="21"/>
              </w:rPr>
              <w:t>2.工作室容积(mm)：约500X300X90；</w:t>
            </w:r>
          </w:p>
          <w:p w14:paraId="232A60F8"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3.外形尺寸(mm)：约620X335X180；</w:t>
            </w:r>
          </w:p>
          <w:p w14:paraId="2BD6C9F8" w14:textId="77777777" w:rsidR="00194EB2" w:rsidRDefault="00194EB2">
            <w:pPr>
              <w:spacing w:line="360" w:lineRule="auto"/>
              <w:jc w:val="left"/>
              <w:rPr>
                <w:rFonts w:ascii="宋体" w:hAnsi="宋体" w:hint="eastAsia"/>
                <w:bCs/>
                <w:szCs w:val="21"/>
              </w:rPr>
            </w:pPr>
            <w:r>
              <w:rPr>
                <w:rFonts w:ascii="宋体" w:hAnsi="宋体" w:hint="eastAsia"/>
                <w:bCs/>
                <w:szCs w:val="21"/>
              </w:rPr>
              <w:t>4.控制范围：室温+5℃-99.9℃；</w:t>
            </w:r>
          </w:p>
          <w:p w14:paraId="6A0EE84D" w14:textId="77777777" w:rsidR="00194EB2" w:rsidRDefault="00194EB2">
            <w:pPr>
              <w:spacing w:line="360" w:lineRule="auto"/>
              <w:jc w:val="left"/>
              <w:rPr>
                <w:rFonts w:ascii="宋体" w:hAnsi="宋体" w:hint="eastAsia"/>
                <w:bCs/>
                <w:szCs w:val="21"/>
              </w:rPr>
            </w:pPr>
            <w:r>
              <w:rPr>
                <w:rFonts w:ascii="宋体" w:hAnsi="宋体" w:hint="eastAsia"/>
                <w:bCs/>
                <w:szCs w:val="21"/>
              </w:rPr>
              <w:t>5.水温波动：±0.5℃；</w:t>
            </w:r>
          </w:p>
          <w:p w14:paraId="58F2B2D1" w14:textId="77777777" w:rsidR="00194EB2" w:rsidRDefault="00194EB2">
            <w:pPr>
              <w:spacing w:line="360" w:lineRule="auto"/>
              <w:jc w:val="left"/>
              <w:rPr>
                <w:rFonts w:ascii="宋体" w:hAnsi="宋体" w:hint="eastAsia"/>
                <w:bCs/>
                <w:szCs w:val="21"/>
              </w:rPr>
            </w:pPr>
            <w:r>
              <w:rPr>
                <w:rFonts w:ascii="宋体" w:hAnsi="宋体" w:hint="eastAsia"/>
                <w:bCs/>
                <w:szCs w:val="21"/>
              </w:rPr>
              <w:t>6.水温均匀性：±0.5℃；</w:t>
            </w:r>
          </w:p>
          <w:p w14:paraId="71C2E02D" w14:textId="77777777" w:rsidR="00194EB2" w:rsidRDefault="00194EB2">
            <w:pPr>
              <w:spacing w:line="360" w:lineRule="auto"/>
              <w:jc w:val="left"/>
              <w:rPr>
                <w:rFonts w:ascii="宋体" w:hAnsi="宋体" w:hint="eastAsia"/>
                <w:bCs/>
                <w:szCs w:val="21"/>
              </w:rPr>
            </w:pPr>
            <w:r>
              <w:rPr>
                <w:rFonts w:ascii="宋体" w:hAnsi="宋体" w:hint="eastAsia"/>
                <w:bCs/>
                <w:szCs w:val="21"/>
              </w:rPr>
              <w:t>7.产品外壳：不锈钢；</w:t>
            </w:r>
          </w:p>
          <w:p w14:paraId="5C1F1FE6" w14:textId="77777777" w:rsidR="00194EB2" w:rsidRDefault="00194EB2">
            <w:pPr>
              <w:spacing w:line="360" w:lineRule="auto"/>
              <w:jc w:val="left"/>
              <w:rPr>
                <w:rFonts w:ascii="宋体" w:hAnsi="宋体" w:hint="eastAsia"/>
                <w:bCs/>
                <w:szCs w:val="21"/>
              </w:rPr>
            </w:pPr>
            <w:r>
              <w:rPr>
                <w:rFonts w:ascii="宋体" w:hAnsi="宋体" w:hint="eastAsia"/>
                <w:bCs/>
                <w:szCs w:val="21"/>
              </w:rPr>
              <w:t>8.产品内胆：不锈钢；</w:t>
            </w:r>
          </w:p>
          <w:p w14:paraId="311796A5" w14:textId="77777777" w:rsidR="00194EB2" w:rsidRDefault="00194EB2">
            <w:pPr>
              <w:spacing w:line="360" w:lineRule="auto"/>
              <w:jc w:val="left"/>
              <w:rPr>
                <w:rFonts w:ascii="宋体" w:hAnsi="宋体" w:hint="eastAsia"/>
                <w:bCs/>
                <w:szCs w:val="21"/>
              </w:rPr>
            </w:pPr>
            <w:r>
              <w:rPr>
                <w:rFonts w:ascii="宋体" w:hAnsi="宋体" w:hint="eastAsia"/>
                <w:bCs/>
                <w:szCs w:val="21"/>
              </w:rPr>
              <w:t>9.控温系统：采用微机 PID 智能控制；双列六孔；</w:t>
            </w:r>
          </w:p>
          <w:p w14:paraId="70FAF47B" w14:textId="77777777" w:rsidR="00194EB2" w:rsidRDefault="00194EB2">
            <w:pPr>
              <w:spacing w:line="360" w:lineRule="auto"/>
              <w:jc w:val="left"/>
              <w:rPr>
                <w:rFonts w:ascii="宋体" w:hAnsi="宋体" w:hint="eastAsia"/>
                <w:bCs/>
                <w:szCs w:val="21"/>
              </w:rPr>
            </w:pPr>
            <w:r>
              <w:rPr>
                <w:rFonts w:ascii="宋体" w:hAnsi="宋体" w:hint="eastAsia"/>
                <w:bCs/>
                <w:szCs w:val="21"/>
              </w:rPr>
              <w:t>10.上盖：采用耐高温硬质材料，保证长期使用不生锈。</w:t>
            </w:r>
          </w:p>
        </w:tc>
        <w:tc>
          <w:tcPr>
            <w:tcW w:w="600" w:type="pct"/>
            <w:tcBorders>
              <w:top w:val="single" w:sz="4" w:space="0" w:color="auto"/>
              <w:left w:val="single" w:sz="4" w:space="0" w:color="auto"/>
              <w:bottom w:val="single" w:sz="4" w:space="0" w:color="auto"/>
              <w:right w:val="single" w:sz="4" w:space="0" w:color="auto"/>
            </w:tcBorders>
            <w:vAlign w:val="center"/>
            <w:hideMark/>
          </w:tcPr>
          <w:p w14:paraId="668209E4"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2台</w:t>
            </w:r>
          </w:p>
        </w:tc>
        <w:tc>
          <w:tcPr>
            <w:tcW w:w="330" w:type="pct"/>
            <w:tcBorders>
              <w:top w:val="single" w:sz="4" w:space="0" w:color="auto"/>
              <w:left w:val="single" w:sz="4" w:space="0" w:color="auto"/>
              <w:bottom w:val="single" w:sz="4" w:space="0" w:color="auto"/>
              <w:right w:val="single" w:sz="4" w:space="0" w:color="auto"/>
            </w:tcBorders>
            <w:vAlign w:val="center"/>
          </w:tcPr>
          <w:p w14:paraId="25C26FBC" w14:textId="77777777" w:rsidR="00194EB2" w:rsidRDefault="00194EB2">
            <w:pPr>
              <w:spacing w:line="360" w:lineRule="auto"/>
              <w:jc w:val="center"/>
              <w:rPr>
                <w:rFonts w:ascii="宋体" w:hAnsi="宋体" w:hint="eastAsia"/>
                <w:bCs/>
                <w:szCs w:val="21"/>
              </w:rPr>
            </w:pPr>
          </w:p>
        </w:tc>
      </w:tr>
      <w:tr w:rsidR="00194EB2" w14:paraId="41C48BDA"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0D12C399" w14:textId="77777777" w:rsidR="00194EB2" w:rsidRDefault="00194EB2">
            <w:pPr>
              <w:spacing w:line="360" w:lineRule="auto"/>
              <w:jc w:val="center"/>
              <w:rPr>
                <w:rFonts w:ascii="宋体" w:hAnsi="宋体" w:hint="eastAsia"/>
                <w:bCs/>
                <w:szCs w:val="21"/>
              </w:rPr>
            </w:pPr>
            <w:r>
              <w:rPr>
                <w:rFonts w:ascii="宋体" w:hAnsi="宋体" w:hint="eastAsia"/>
                <w:bCs/>
                <w:szCs w:val="21"/>
              </w:rPr>
              <w:t>9</w:t>
            </w:r>
          </w:p>
        </w:tc>
        <w:tc>
          <w:tcPr>
            <w:tcW w:w="535" w:type="pct"/>
            <w:tcBorders>
              <w:top w:val="single" w:sz="4" w:space="0" w:color="auto"/>
              <w:left w:val="single" w:sz="4" w:space="0" w:color="auto"/>
              <w:bottom w:val="single" w:sz="4" w:space="0" w:color="auto"/>
              <w:right w:val="single" w:sz="4" w:space="0" w:color="auto"/>
            </w:tcBorders>
            <w:vAlign w:val="center"/>
            <w:hideMark/>
          </w:tcPr>
          <w:p w14:paraId="23E66AF3" w14:textId="77777777" w:rsidR="00194EB2" w:rsidRDefault="00194EB2">
            <w:pPr>
              <w:spacing w:line="360" w:lineRule="auto"/>
              <w:jc w:val="center"/>
              <w:rPr>
                <w:rFonts w:ascii="宋体" w:hAnsi="宋体" w:hint="eastAsia"/>
                <w:szCs w:val="21"/>
              </w:rPr>
            </w:pPr>
            <w:r>
              <w:rPr>
                <w:rFonts w:ascii="宋体" w:hAnsi="宋体" w:hint="eastAsia"/>
                <w:szCs w:val="21"/>
              </w:rPr>
              <w:t>超声波清洗仪</w:t>
            </w:r>
          </w:p>
        </w:tc>
        <w:tc>
          <w:tcPr>
            <w:tcW w:w="3204" w:type="pct"/>
            <w:tcBorders>
              <w:top w:val="single" w:sz="4" w:space="0" w:color="auto"/>
              <w:left w:val="single" w:sz="4" w:space="0" w:color="auto"/>
              <w:bottom w:val="single" w:sz="4" w:space="0" w:color="auto"/>
              <w:right w:val="single" w:sz="4" w:space="0" w:color="auto"/>
            </w:tcBorders>
            <w:vAlign w:val="center"/>
            <w:hideMark/>
          </w:tcPr>
          <w:p w14:paraId="59A19FC0" w14:textId="77777777" w:rsidR="00194EB2" w:rsidRDefault="00194EB2">
            <w:pPr>
              <w:spacing w:line="360" w:lineRule="auto"/>
              <w:jc w:val="left"/>
              <w:rPr>
                <w:rFonts w:ascii="宋体" w:hAnsi="宋体" w:hint="eastAsia"/>
                <w:bCs/>
                <w:szCs w:val="21"/>
              </w:rPr>
            </w:pPr>
            <w:r>
              <w:rPr>
                <w:rFonts w:ascii="宋体" w:hAnsi="宋体" w:hint="eastAsia"/>
                <w:bCs/>
                <w:szCs w:val="21"/>
              </w:rPr>
              <w:t>1.主要性能特点：通清洗机采用单片机软件操作；</w:t>
            </w:r>
          </w:p>
          <w:p w14:paraId="287A80C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1.1超声波清洗机降音盖、清洗槽均采用优质不锈钢；</w:t>
            </w:r>
          </w:p>
          <w:p w14:paraId="7EAB786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1.2数显超温度、超电压、超电流、低水位、无溶液保护指示；</w:t>
            </w:r>
          </w:p>
          <w:p w14:paraId="1337225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1.3数显记忆、设定显示超声工作时间、超声功率、进液液位（及实际液位）、加热温度（及实际温度）；</w:t>
            </w:r>
          </w:p>
          <w:p w14:paraId="452E624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1.4清洗机电路具有自动扫频功能，能产生连续脉冲射流，使清洗效果更明显，工作更稳定；</w:t>
            </w:r>
          </w:p>
          <w:p w14:paraId="1F7C96A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1.5电功转换率高、无功损耗低；</w:t>
            </w:r>
          </w:p>
          <w:p w14:paraId="09AD721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1.6频率：40KHz；</w:t>
            </w:r>
          </w:p>
          <w:p w14:paraId="5DFED73D"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2.组件及配（备）件：主机1台，电源线一根；</w:t>
            </w:r>
          </w:p>
          <w:p w14:paraId="149414CE"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0FEEEDE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3.1外形尺寸：约353×325×400mm；</w:t>
            </w:r>
          </w:p>
          <w:p w14:paraId="5C2A03F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3.2内槽尺寸：约330×300×150mm；</w:t>
            </w:r>
          </w:p>
          <w:p w14:paraId="52E82D3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3.3容量：15L；</w:t>
            </w:r>
          </w:p>
          <w:p w14:paraId="301C9B0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3.4超声频率：40KHz；</w:t>
            </w:r>
          </w:p>
          <w:p w14:paraId="5474773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3.5超声功率：400W；</w:t>
            </w:r>
          </w:p>
          <w:p w14:paraId="130F709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3.6加热功率：800W；</w:t>
            </w:r>
          </w:p>
          <w:p w14:paraId="525F66B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3.7温度设定范围：室温~80℃；</w:t>
            </w:r>
          </w:p>
          <w:p w14:paraId="30F438B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3.8工作时间可调：1~480min；</w:t>
            </w:r>
          </w:p>
          <w:p w14:paraId="2431CF0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3.9水位显示：30-120mm。</w:t>
            </w:r>
          </w:p>
        </w:tc>
        <w:tc>
          <w:tcPr>
            <w:tcW w:w="600" w:type="pct"/>
            <w:tcBorders>
              <w:top w:val="single" w:sz="4" w:space="0" w:color="auto"/>
              <w:left w:val="single" w:sz="4" w:space="0" w:color="auto"/>
              <w:bottom w:val="single" w:sz="4" w:space="0" w:color="auto"/>
              <w:right w:val="single" w:sz="4" w:space="0" w:color="auto"/>
            </w:tcBorders>
            <w:vAlign w:val="center"/>
            <w:hideMark/>
          </w:tcPr>
          <w:p w14:paraId="25E1137F" w14:textId="77777777" w:rsidR="00194EB2" w:rsidRDefault="00194EB2">
            <w:pPr>
              <w:spacing w:line="360" w:lineRule="auto"/>
              <w:jc w:val="center"/>
              <w:rPr>
                <w:rFonts w:ascii="宋体" w:hAnsi="宋体" w:cs="宋体" w:hint="eastAsia"/>
                <w:szCs w:val="21"/>
              </w:rPr>
            </w:pPr>
            <w:r>
              <w:rPr>
                <w:rFonts w:ascii="宋体" w:hAnsi="宋体" w:hint="eastAsia"/>
                <w:szCs w:val="21"/>
              </w:rPr>
              <w:t>2台</w:t>
            </w:r>
          </w:p>
        </w:tc>
        <w:tc>
          <w:tcPr>
            <w:tcW w:w="330" w:type="pct"/>
            <w:tcBorders>
              <w:top w:val="single" w:sz="4" w:space="0" w:color="auto"/>
              <w:left w:val="single" w:sz="4" w:space="0" w:color="auto"/>
              <w:bottom w:val="single" w:sz="4" w:space="0" w:color="auto"/>
              <w:right w:val="single" w:sz="4" w:space="0" w:color="auto"/>
            </w:tcBorders>
            <w:vAlign w:val="center"/>
          </w:tcPr>
          <w:p w14:paraId="46B5A695" w14:textId="77777777" w:rsidR="00194EB2" w:rsidRDefault="00194EB2">
            <w:pPr>
              <w:spacing w:line="360" w:lineRule="auto"/>
              <w:jc w:val="center"/>
              <w:rPr>
                <w:rFonts w:ascii="宋体" w:hAnsi="宋体" w:hint="eastAsia"/>
                <w:bCs/>
                <w:szCs w:val="21"/>
              </w:rPr>
            </w:pPr>
          </w:p>
        </w:tc>
      </w:tr>
      <w:tr w:rsidR="00194EB2" w14:paraId="31C3C436"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2C360F5A"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10</w:t>
            </w:r>
          </w:p>
        </w:tc>
        <w:tc>
          <w:tcPr>
            <w:tcW w:w="535" w:type="pct"/>
            <w:tcBorders>
              <w:top w:val="single" w:sz="4" w:space="0" w:color="auto"/>
              <w:left w:val="single" w:sz="4" w:space="0" w:color="auto"/>
              <w:bottom w:val="single" w:sz="4" w:space="0" w:color="auto"/>
              <w:right w:val="single" w:sz="4" w:space="0" w:color="auto"/>
            </w:tcBorders>
            <w:vAlign w:val="center"/>
            <w:hideMark/>
          </w:tcPr>
          <w:p w14:paraId="30F7AB6A" w14:textId="77777777" w:rsidR="00194EB2" w:rsidRDefault="00194EB2">
            <w:pPr>
              <w:spacing w:line="360" w:lineRule="auto"/>
              <w:jc w:val="center"/>
              <w:rPr>
                <w:rFonts w:ascii="宋体" w:hAnsi="宋体" w:hint="eastAsia"/>
                <w:szCs w:val="21"/>
              </w:rPr>
            </w:pPr>
            <w:r>
              <w:rPr>
                <w:rFonts w:ascii="宋体" w:hAnsi="宋体" w:hint="eastAsia"/>
                <w:szCs w:val="21"/>
              </w:rPr>
              <w:t>玛瑙研钵</w:t>
            </w:r>
          </w:p>
        </w:tc>
        <w:tc>
          <w:tcPr>
            <w:tcW w:w="3204" w:type="pct"/>
            <w:tcBorders>
              <w:top w:val="single" w:sz="4" w:space="0" w:color="auto"/>
              <w:left w:val="single" w:sz="4" w:space="0" w:color="auto"/>
              <w:bottom w:val="single" w:sz="4" w:space="0" w:color="auto"/>
              <w:right w:val="single" w:sz="4" w:space="0" w:color="auto"/>
            </w:tcBorders>
            <w:vAlign w:val="center"/>
            <w:hideMark/>
          </w:tcPr>
          <w:p w14:paraId="2877D26F" w14:textId="77777777" w:rsidR="00194EB2" w:rsidRDefault="00194EB2">
            <w:pPr>
              <w:spacing w:line="360" w:lineRule="auto"/>
              <w:jc w:val="left"/>
              <w:rPr>
                <w:rFonts w:ascii="宋体" w:hAnsi="宋体" w:hint="eastAsia"/>
                <w:bCs/>
                <w:szCs w:val="21"/>
              </w:rPr>
            </w:pPr>
            <w:r>
              <w:rPr>
                <w:rFonts w:ascii="宋体" w:hAnsi="宋体" w:hint="eastAsia"/>
                <w:bCs/>
                <w:szCs w:val="21"/>
              </w:rPr>
              <w:t>直径：10cm。</w:t>
            </w:r>
          </w:p>
        </w:tc>
        <w:tc>
          <w:tcPr>
            <w:tcW w:w="600" w:type="pct"/>
            <w:tcBorders>
              <w:top w:val="single" w:sz="4" w:space="0" w:color="auto"/>
              <w:left w:val="single" w:sz="4" w:space="0" w:color="auto"/>
              <w:bottom w:val="single" w:sz="4" w:space="0" w:color="auto"/>
              <w:right w:val="single" w:sz="4" w:space="0" w:color="auto"/>
            </w:tcBorders>
            <w:vAlign w:val="center"/>
            <w:hideMark/>
          </w:tcPr>
          <w:p w14:paraId="17D0A665" w14:textId="77777777" w:rsidR="00194EB2" w:rsidRDefault="00194EB2">
            <w:pPr>
              <w:spacing w:line="360" w:lineRule="auto"/>
              <w:jc w:val="center"/>
              <w:rPr>
                <w:rFonts w:ascii="宋体" w:hAnsi="宋体" w:cs="宋体" w:hint="eastAsia"/>
                <w:szCs w:val="21"/>
              </w:rPr>
            </w:pPr>
            <w:r>
              <w:rPr>
                <w:rFonts w:ascii="宋体" w:hAnsi="宋体" w:hint="eastAsia"/>
                <w:szCs w:val="21"/>
              </w:rPr>
              <w:t>15台</w:t>
            </w:r>
          </w:p>
        </w:tc>
        <w:tc>
          <w:tcPr>
            <w:tcW w:w="330" w:type="pct"/>
            <w:tcBorders>
              <w:top w:val="single" w:sz="4" w:space="0" w:color="auto"/>
              <w:left w:val="single" w:sz="4" w:space="0" w:color="auto"/>
              <w:bottom w:val="single" w:sz="4" w:space="0" w:color="auto"/>
              <w:right w:val="single" w:sz="4" w:space="0" w:color="auto"/>
            </w:tcBorders>
            <w:vAlign w:val="center"/>
          </w:tcPr>
          <w:p w14:paraId="3A8C41C4" w14:textId="77777777" w:rsidR="00194EB2" w:rsidRDefault="00194EB2">
            <w:pPr>
              <w:spacing w:line="360" w:lineRule="auto"/>
              <w:jc w:val="center"/>
              <w:rPr>
                <w:rFonts w:ascii="宋体" w:hAnsi="宋体" w:hint="eastAsia"/>
                <w:bCs/>
                <w:szCs w:val="21"/>
              </w:rPr>
            </w:pPr>
          </w:p>
        </w:tc>
      </w:tr>
      <w:tr w:rsidR="00194EB2" w14:paraId="0ECBA089"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3E4B1473" w14:textId="77777777" w:rsidR="00194EB2" w:rsidRDefault="00194EB2">
            <w:pPr>
              <w:spacing w:line="360" w:lineRule="auto"/>
              <w:jc w:val="center"/>
              <w:rPr>
                <w:rFonts w:ascii="宋体" w:hAnsi="宋体" w:hint="eastAsia"/>
                <w:bCs/>
                <w:szCs w:val="21"/>
              </w:rPr>
            </w:pPr>
            <w:r>
              <w:rPr>
                <w:rFonts w:ascii="宋体" w:hAnsi="宋体" w:hint="eastAsia"/>
                <w:bCs/>
                <w:szCs w:val="21"/>
              </w:rPr>
              <w:t>11</w:t>
            </w:r>
          </w:p>
        </w:tc>
        <w:tc>
          <w:tcPr>
            <w:tcW w:w="535" w:type="pct"/>
            <w:tcBorders>
              <w:top w:val="single" w:sz="4" w:space="0" w:color="auto"/>
              <w:left w:val="single" w:sz="4" w:space="0" w:color="auto"/>
              <w:bottom w:val="single" w:sz="4" w:space="0" w:color="auto"/>
              <w:right w:val="single" w:sz="4" w:space="0" w:color="auto"/>
            </w:tcBorders>
            <w:vAlign w:val="center"/>
            <w:hideMark/>
          </w:tcPr>
          <w:p w14:paraId="615C4888" w14:textId="77777777" w:rsidR="00194EB2" w:rsidRDefault="00194EB2">
            <w:pPr>
              <w:spacing w:line="360" w:lineRule="auto"/>
              <w:jc w:val="center"/>
              <w:rPr>
                <w:rFonts w:ascii="宋体" w:hAnsi="宋体" w:hint="eastAsia"/>
                <w:szCs w:val="21"/>
              </w:rPr>
            </w:pPr>
            <w:r>
              <w:rPr>
                <w:rFonts w:ascii="宋体" w:hAnsi="宋体" w:hint="eastAsia"/>
                <w:szCs w:val="21"/>
              </w:rPr>
              <w:t>生化培养箱</w:t>
            </w:r>
          </w:p>
        </w:tc>
        <w:tc>
          <w:tcPr>
            <w:tcW w:w="3204" w:type="pct"/>
            <w:tcBorders>
              <w:top w:val="single" w:sz="4" w:space="0" w:color="auto"/>
              <w:left w:val="single" w:sz="4" w:space="0" w:color="auto"/>
              <w:bottom w:val="single" w:sz="4" w:space="0" w:color="auto"/>
              <w:right w:val="single" w:sz="4" w:space="0" w:color="auto"/>
            </w:tcBorders>
            <w:vAlign w:val="center"/>
            <w:hideMark/>
          </w:tcPr>
          <w:p w14:paraId="2C57718F" w14:textId="77777777" w:rsidR="00194EB2" w:rsidRDefault="00194EB2">
            <w:pPr>
              <w:spacing w:line="360" w:lineRule="auto"/>
              <w:jc w:val="left"/>
              <w:rPr>
                <w:rFonts w:ascii="宋体" w:hAnsi="宋体" w:hint="eastAsia"/>
                <w:bCs/>
                <w:szCs w:val="21"/>
              </w:rPr>
            </w:pPr>
            <w:r>
              <w:rPr>
                <w:rFonts w:ascii="宋体" w:hAnsi="宋体" w:hint="eastAsia"/>
                <w:bCs/>
                <w:szCs w:val="21"/>
              </w:rPr>
              <w:t>1.环保制冷剂 ：是；</w:t>
            </w:r>
          </w:p>
          <w:p w14:paraId="31AC40DC" w14:textId="77777777" w:rsidR="00194EB2" w:rsidRDefault="00194EB2">
            <w:pPr>
              <w:spacing w:line="360" w:lineRule="auto"/>
              <w:jc w:val="left"/>
              <w:rPr>
                <w:rFonts w:ascii="宋体" w:hAnsi="宋体" w:hint="eastAsia"/>
                <w:bCs/>
                <w:szCs w:val="21"/>
              </w:rPr>
            </w:pPr>
            <w:r>
              <w:rPr>
                <w:rFonts w:ascii="宋体" w:hAnsi="宋体" w:hint="eastAsia"/>
                <w:bCs/>
                <w:szCs w:val="21"/>
              </w:rPr>
              <w:t>2.工作室材质 ：镜面不锈钢内胆；</w:t>
            </w:r>
          </w:p>
          <w:p w14:paraId="3840FD75" w14:textId="77777777" w:rsidR="00194EB2" w:rsidRDefault="00194EB2">
            <w:pPr>
              <w:spacing w:line="360" w:lineRule="auto"/>
              <w:jc w:val="left"/>
              <w:rPr>
                <w:rFonts w:ascii="宋体" w:hAnsi="宋体" w:hint="eastAsia"/>
                <w:bCs/>
                <w:szCs w:val="21"/>
              </w:rPr>
            </w:pPr>
            <w:r>
              <w:rPr>
                <w:rFonts w:ascii="宋体" w:hAnsi="宋体" w:hint="eastAsia"/>
                <w:bCs/>
                <w:szCs w:val="21"/>
              </w:rPr>
              <w:t>3.定时范围 ：1~9999min；</w:t>
            </w:r>
          </w:p>
          <w:p w14:paraId="30483A8F" w14:textId="77777777" w:rsidR="00194EB2" w:rsidRDefault="00194EB2">
            <w:pPr>
              <w:spacing w:line="360" w:lineRule="auto"/>
              <w:jc w:val="left"/>
              <w:rPr>
                <w:rFonts w:ascii="宋体" w:hAnsi="宋体" w:hint="eastAsia"/>
                <w:bCs/>
                <w:szCs w:val="21"/>
              </w:rPr>
            </w:pPr>
            <w:r>
              <w:rPr>
                <w:rFonts w:ascii="宋体" w:hAnsi="宋体" w:hint="eastAsia"/>
                <w:bCs/>
                <w:szCs w:val="21"/>
              </w:rPr>
              <w:t>4.载物托架 ：3块；</w:t>
            </w:r>
          </w:p>
          <w:p w14:paraId="5DFB5D9C" w14:textId="77777777" w:rsidR="00194EB2" w:rsidRDefault="00194EB2">
            <w:pPr>
              <w:spacing w:line="360" w:lineRule="auto"/>
              <w:jc w:val="left"/>
              <w:rPr>
                <w:rFonts w:ascii="宋体" w:hAnsi="宋体" w:hint="eastAsia"/>
                <w:bCs/>
                <w:szCs w:val="21"/>
              </w:rPr>
            </w:pPr>
            <w:r>
              <w:rPr>
                <w:rFonts w:ascii="宋体" w:hAnsi="宋体" w:hint="eastAsia"/>
                <w:bCs/>
                <w:szCs w:val="21"/>
              </w:rPr>
              <w:t>5.功率 ：450W；</w:t>
            </w:r>
          </w:p>
          <w:p w14:paraId="0F430576" w14:textId="77777777" w:rsidR="00194EB2" w:rsidRDefault="00194EB2">
            <w:pPr>
              <w:spacing w:line="360" w:lineRule="auto"/>
              <w:jc w:val="left"/>
              <w:rPr>
                <w:rFonts w:ascii="宋体" w:hAnsi="宋体" w:hint="eastAsia"/>
                <w:bCs/>
                <w:szCs w:val="21"/>
              </w:rPr>
            </w:pPr>
            <w:r>
              <w:rPr>
                <w:rFonts w:ascii="宋体" w:hAnsi="宋体" w:hint="eastAsia"/>
                <w:bCs/>
                <w:szCs w:val="21"/>
              </w:rPr>
              <w:t>6.电源电压 ：220V-50HZ；</w:t>
            </w:r>
          </w:p>
          <w:p w14:paraId="193546E7" w14:textId="77777777" w:rsidR="00194EB2" w:rsidRDefault="00194EB2">
            <w:pPr>
              <w:spacing w:line="360" w:lineRule="auto"/>
              <w:jc w:val="left"/>
              <w:rPr>
                <w:rFonts w:ascii="宋体" w:hAnsi="宋体" w:hint="eastAsia"/>
                <w:bCs/>
                <w:szCs w:val="21"/>
              </w:rPr>
            </w:pPr>
            <w:r>
              <w:rPr>
                <w:rFonts w:ascii="宋体" w:hAnsi="宋体" w:hint="eastAsia"/>
                <w:bCs/>
                <w:szCs w:val="21"/>
              </w:rPr>
              <w:t>7.工作环境温度 ：+5~30℃；</w:t>
            </w:r>
          </w:p>
          <w:p w14:paraId="2BEDC6E3" w14:textId="77777777" w:rsidR="00194EB2" w:rsidRDefault="00194EB2">
            <w:pPr>
              <w:spacing w:line="360" w:lineRule="auto"/>
              <w:jc w:val="left"/>
              <w:rPr>
                <w:rFonts w:ascii="宋体" w:hAnsi="宋体" w:hint="eastAsia"/>
                <w:bCs/>
                <w:szCs w:val="21"/>
              </w:rPr>
            </w:pPr>
            <w:r>
              <w:rPr>
                <w:rFonts w:ascii="宋体" w:hAnsi="宋体" w:hint="eastAsia"/>
                <w:bCs/>
                <w:szCs w:val="21"/>
              </w:rPr>
              <w:t>8.温度均匀度 ：±1.5℃（测试点为25℃）；</w:t>
            </w:r>
          </w:p>
          <w:p w14:paraId="5BF3CA6E" w14:textId="77777777" w:rsidR="00194EB2" w:rsidRDefault="00194EB2">
            <w:pPr>
              <w:spacing w:line="360" w:lineRule="auto"/>
              <w:jc w:val="left"/>
              <w:rPr>
                <w:rFonts w:ascii="宋体" w:hAnsi="宋体" w:hint="eastAsia"/>
                <w:bCs/>
                <w:szCs w:val="21"/>
              </w:rPr>
            </w:pPr>
            <w:r>
              <w:rPr>
                <w:rFonts w:ascii="宋体" w:hAnsi="宋体" w:hint="eastAsia"/>
                <w:bCs/>
                <w:szCs w:val="21"/>
              </w:rPr>
              <w:t>9.温度分辨率 ：0.1℃；</w:t>
            </w:r>
          </w:p>
          <w:p w14:paraId="32A9C13E" w14:textId="77777777" w:rsidR="00194EB2" w:rsidRDefault="00194EB2">
            <w:pPr>
              <w:spacing w:line="360" w:lineRule="auto"/>
              <w:jc w:val="left"/>
              <w:rPr>
                <w:rFonts w:ascii="宋体" w:hAnsi="宋体" w:hint="eastAsia"/>
                <w:bCs/>
                <w:szCs w:val="21"/>
              </w:rPr>
            </w:pPr>
            <w:r>
              <w:rPr>
                <w:rFonts w:ascii="宋体" w:hAnsi="宋体" w:hint="eastAsia"/>
                <w:bCs/>
                <w:szCs w:val="21"/>
              </w:rPr>
              <w:t>10.温度波动 ：高温±0.5℃-低温±1℃。</w:t>
            </w:r>
          </w:p>
          <w:p w14:paraId="356734DA" w14:textId="77777777" w:rsidR="00194EB2" w:rsidRDefault="00194EB2">
            <w:pPr>
              <w:spacing w:line="360" w:lineRule="auto"/>
              <w:jc w:val="left"/>
              <w:rPr>
                <w:rFonts w:ascii="宋体" w:hAnsi="宋体" w:hint="eastAsia"/>
                <w:bCs/>
                <w:szCs w:val="21"/>
              </w:rPr>
            </w:pPr>
            <w:r>
              <w:rPr>
                <w:rFonts w:ascii="宋体" w:hAnsi="宋体" w:hint="eastAsia"/>
                <w:bCs/>
                <w:szCs w:val="21"/>
              </w:rPr>
              <w:t>11.控温范围 ：0~60℃；</w:t>
            </w:r>
          </w:p>
          <w:p w14:paraId="5363540E" w14:textId="77777777" w:rsidR="00194EB2" w:rsidRDefault="00194EB2">
            <w:pPr>
              <w:spacing w:line="360" w:lineRule="auto"/>
              <w:jc w:val="left"/>
              <w:rPr>
                <w:rFonts w:ascii="宋体" w:hAnsi="宋体" w:hint="eastAsia"/>
                <w:bCs/>
                <w:szCs w:val="21"/>
              </w:rPr>
            </w:pPr>
            <w:r>
              <w:rPr>
                <w:rFonts w:ascii="宋体" w:hAnsi="宋体" w:hint="eastAsia"/>
                <w:bCs/>
                <w:szCs w:val="21"/>
              </w:rPr>
              <w:t>12.外形尺寸 ：约600×630×1360mm；</w:t>
            </w:r>
          </w:p>
          <w:p w14:paraId="249C7428" w14:textId="77777777" w:rsidR="00194EB2" w:rsidRDefault="00194EB2">
            <w:pPr>
              <w:spacing w:line="360" w:lineRule="auto"/>
              <w:jc w:val="left"/>
              <w:rPr>
                <w:rFonts w:ascii="宋体" w:hAnsi="宋体" w:hint="eastAsia"/>
                <w:bCs/>
                <w:szCs w:val="21"/>
              </w:rPr>
            </w:pPr>
            <w:r>
              <w:rPr>
                <w:rFonts w:ascii="宋体" w:hAnsi="宋体" w:hint="eastAsia"/>
                <w:bCs/>
                <w:szCs w:val="21"/>
              </w:rPr>
              <w:t>13.工作室尺寸 ：约503×470×808mm；</w:t>
            </w:r>
          </w:p>
          <w:p w14:paraId="2120D88F" w14:textId="77777777" w:rsidR="00194EB2" w:rsidRDefault="00194EB2">
            <w:pPr>
              <w:spacing w:line="360" w:lineRule="auto"/>
              <w:jc w:val="left"/>
              <w:rPr>
                <w:rFonts w:ascii="宋体" w:hAnsi="宋体" w:hint="eastAsia"/>
                <w:bCs/>
                <w:szCs w:val="21"/>
              </w:rPr>
            </w:pPr>
            <w:r>
              <w:rPr>
                <w:rFonts w:ascii="宋体" w:hAnsi="宋体" w:hint="eastAsia"/>
                <w:bCs/>
                <w:szCs w:val="21"/>
              </w:rPr>
              <w:t>14.容量 ：150L。</w:t>
            </w:r>
          </w:p>
        </w:tc>
        <w:tc>
          <w:tcPr>
            <w:tcW w:w="600" w:type="pct"/>
            <w:tcBorders>
              <w:top w:val="single" w:sz="4" w:space="0" w:color="auto"/>
              <w:left w:val="single" w:sz="4" w:space="0" w:color="auto"/>
              <w:bottom w:val="single" w:sz="4" w:space="0" w:color="auto"/>
              <w:right w:val="single" w:sz="4" w:space="0" w:color="auto"/>
            </w:tcBorders>
            <w:vAlign w:val="center"/>
            <w:hideMark/>
          </w:tcPr>
          <w:p w14:paraId="04209801" w14:textId="77777777" w:rsidR="00194EB2" w:rsidRDefault="00194EB2">
            <w:pPr>
              <w:spacing w:line="360" w:lineRule="auto"/>
              <w:jc w:val="center"/>
              <w:rPr>
                <w:rFonts w:ascii="宋体" w:hAnsi="宋体" w:cs="宋体" w:hint="eastAsia"/>
                <w:szCs w:val="21"/>
              </w:rPr>
            </w:pPr>
            <w:r>
              <w:rPr>
                <w:rFonts w:ascii="宋体" w:hAnsi="宋体" w:hint="eastAsia"/>
                <w:szCs w:val="21"/>
              </w:rPr>
              <w:t>2台</w:t>
            </w:r>
          </w:p>
        </w:tc>
        <w:tc>
          <w:tcPr>
            <w:tcW w:w="330" w:type="pct"/>
            <w:tcBorders>
              <w:top w:val="single" w:sz="4" w:space="0" w:color="auto"/>
              <w:left w:val="single" w:sz="4" w:space="0" w:color="auto"/>
              <w:bottom w:val="single" w:sz="4" w:space="0" w:color="auto"/>
              <w:right w:val="single" w:sz="4" w:space="0" w:color="auto"/>
            </w:tcBorders>
            <w:vAlign w:val="center"/>
          </w:tcPr>
          <w:p w14:paraId="71741EB9" w14:textId="77777777" w:rsidR="00194EB2" w:rsidRDefault="00194EB2">
            <w:pPr>
              <w:spacing w:line="360" w:lineRule="auto"/>
              <w:jc w:val="center"/>
              <w:rPr>
                <w:rFonts w:ascii="宋体" w:hAnsi="宋体" w:hint="eastAsia"/>
                <w:bCs/>
                <w:szCs w:val="21"/>
              </w:rPr>
            </w:pPr>
          </w:p>
        </w:tc>
      </w:tr>
      <w:tr w:rsidR="00194EB2" w14:paraId="5BE3A543"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34DA6F07" w14:textId="77777777" w:rsidR="00194EB2" w:rsidRDefault="00194EB2">
            <w:pPr>
              <w:spacing w:line="360" w:lineRule="auto"/>
              <w:jc w:val="center"/>
              <w:rPr>
                <w:rFonts w:ascii="宋体" w:hAnsi="宋体" w:hint="eastAsia"/>
                <w:bCs/>
                <w:szCs w:val="21"/>
              </w:rPr>
            </w:pPr>
            <w:r>
              <w:rPr>
                <w:rFonts w:ascii="宋体" w:hAnsi="宋体" w:hint="eastAsia"/>
                <w:bCs/>
                <w:szCs w:val="21"/>
              </w:rPr>
              <w:t>12</w:t>
            </w:r>
          </w:p>
        </w:tc>
        <w:tc>
          <w:tcPr>
            <w:tcW w:w="535" w:type="pct"/>
            <w:tcBorders>
              <w:top w:val="single" w:sz="4" w:space="0" w:color="auto"/>
              <w:left w:val="single" w:sz="4" w:space="0" w:color="auto"/>
              <w:bottom w:val="single" w:sz="4" w:space="0" w:color="auto"/>
              <w:right w:val="single" w:sz="4" w:space="0" w:color="auto"/>
            </w:tcBorders>
            <w:vAlign w:val="center"/>
            <w:hideMark/>
          </w:tcPr>
          <w:p w14:paraId="3AE22F6B" w14:textId="77777777" w:rsidR="00194EB2" w:rsidRDefault="00194EB2">
            <w:pPr>
              <w:spacing w:line="360" w:lineRule="auto"/>
              <w:jc w:val="center"/>
              <w:rPr>
                <w:rFonts w:ascii="宋体" w:hAnsi="宋体" w:hint="eastAsia"/>
                <w:szCs w:val="21"/>
              </w:rPr>
            </w:pPr>
            <w:r>
              <w:rPr>
                <w:rFonts w:ascii="宋体" w:hAnsi="宋体" w:hint="eastAsia"/>
                <w:szCs w:val="21"/>
              </w:rPr>
              <w:t>涡旋振荡器</w:t>
            </w:r>
          </w:p>
        </w:tc>
        <w:tc>
          <w:tcPr>
            <w:tcW w:w="3204" w:type="pct"/>
            <w:tcBorders>
              <w:top w:val="single" w:sz="4" w:space="0" w:color="auto"/>
              <w:left w:val="single" w:sz="4" w:space="0" w:color="auto"/>
              <w:bottom w:val="single" w:sz="4" w:space="0" w:color="auto"/>
              <w:right w:val="single" w:sz="4" w:space="0" w:color="auto"/>
            </w:tcBorders>
            <w:vAlign w:val="center"/>
            <w:hideMark/>
          </w:tcPr>
          <w:p w14:paraId="1241E77A" w14:textId="77777777" w:rsidR="00194EB2" w:rsidRDefault="00194EB2">
            <w:pPr>
              <w:spacing w:line="360" w:lineRule="auto"/>
              <w:jc w:val="left"/>
              <w:rPr>
                <w:rFonts w:ascii="宋体" w:hAnsi="宋体" w:hint="eastAsia"/>
                <w:bCs/>
                <w:szCs w:val="21"/>
              </w:rPr>
            </w:pPr>
            <w:r>
              <w:rPr>
                <w:rFonts w:ascii="宋体" w:hAnsi="宋体" w:hint="eastAsia"/>
                <w:bCs/>
                <w:szCs w:val="21"/>
              </w:rPr>
              <w:t>1.新型漩涡混匀器，适合短时间（点动）或长时间连续工作；</w:t>
            </w:r>
          </w:p>
          <w:p w14:paraId="0559F15D" w14:textId="77777777" w:rsidR="00194EB2" w:rsidRDefault="00194EB2">
            <w:pPr>
              <w:spacing w:line="360" w:lineRule="auto"/>
              <w:jc w:val="left"/>
              <w:rPr>
                <w:rFonts w:ascii="宋体" w:hAnsi="宋体" w:hint="eastAsia"/>
                <w:bCs/>
                <w:szCs w:val="21"/>
              </w:rPr>
            </w:pPr>
            <w:r>
              <w:rPr>
                <w:rFonts w:ascii="宋体" w:hAnsi="宋体" w:hint="eastAsia"/>
                <w:bCs/>
                <w:szCs w:val="21"/>
              </w:rPr>
              <w:t>2.速度范围广，0-2500rpm/min，电机无级调速；</w:t>
            </w:r>
          </w:p>
          <w:p w14:paraId="668D3F8B" w14:textId="77777777" w:rsidR="00194EB2" w:rsidRDefault="00194EB2">
            <w:pPr>
              <w:spacing w:line="360" w:lineRule="auto"/>
              <w:jc w:val="left"/>
              <w:rPr>
                <w:rFonts w:ascii="宋体" w:hAnsi="宋体" w:hint="eastAsia"/>
                <w:bCs/>
                <w:szCs w:val="21"/>
              </w:rPr>
            </w:pPr>
            <w:r>
              <w:rPr>
                <w:rFonts w:ascii="宋体" w:hAnsi="宋体" w:hint="eastAsia"/>
                <w:bCs/>
                <w:szCs w:val="21"/>
              </w:rPr>
              <w:t>3.有多种振动头适配器可供选择（可用于Eppendorf管等）；</w:t>
            </w:r>
          </w:p>
          <w:p w14:paraId="53CBB1A1" w14:textId="77777777" w:rsidR="00194EB2" w:rsidRDefault="00194EB2">
            <w:pPr>
              <w:spacing w:line="360" w:lineRule="auto"/>
              <w:jc w:val="left"/>
              <w:rPr>
                <w:rFonts w:ascii="宋体" w:hAnsi="宋体" w:hint="eastAsia"/>
                <w:bCs/>
                <w:szCs w:val="21"/>
              </w:rPr>
            </w:pPr>
            <w:r>
              <w:rPr>
                <w:rFonts w:ascii="宋体" w:hAnsi="宋体" w:hint="eastAsia"/>
                <w:bCs/>
                <w:szCs w:val="21"/>
              </w:rPr>
              <w:t>4.偏心球轴承设计 ；</w:t>
            </w:r>
          </w:p>
          <w:p w14:paraId="486A4A2D" w14:textId="77777777" w:rsidR="00194EB2" w:rsidRDefault="00194EB2">
            <w:pPr>
              <w:spacing w:line="360" w:lineRule="auto"/>
              <w:jc w:val="left"/>
              <w:rPr>
                <w:rFonts w:ascii="宋体" w:hAnsi="宋体" w:hint="eastAsia"/>
                <w:bCs/>
                <w:szCs w:val="21"/>
              </w:rPr>
            </w:pPr>
            <w:r>
              <w:rPr>
                <w:rFonts w:ascii="宋体" w:hAnsi="宋体" w:hint="eastAsia"/>
                <w:bCs/>
                <w:szCs w:val="21"/>
              </w:rPr>
              <w:t>5.振荡方式：圆周；</w:t>
            </w:r>
          </w:p>
          <w:p w14:paraId="30AC6E46" w14:textId="77777777" w:rsidR="00194EB2" w:rsidRDefault="00194EB2">
            <w:pPr>
              <w:spacing w:line="360" w:lineRule="auto"/>
              <w:jc w:val="left"/>
              <w:rPr>
                <w:rFonts w:ascii="宋体" w:hAnsi="宋体" w:hint="eastAsia"/>
                <w:bCs/>
                <w:szCs w:val="21"/>
              </w:rPr>
            </w:pPr>
            <w:r>
              <w:rPr>
                <w:rFonts w:ascii="宋体" w:hAnsi="宋体" w:hint="eastAsia"/>
                <w:bCs/>
                <w:szCs w:val="21"/>
              </w:rPr>
              <w:t>6.周转直径[mm]：4；</w:t>
            </w:r>
          </w:p>
          <w:p w14:paraId="620F49AC" w14:textId="77777777" w:rsidR="00194EB2" w:rsidRDefault="00194EB2">
            <w:pPr>
              <w:spacing w:line="360" w:lineRule="auto"/>
              <w:jc w:val="left"/>
              <w:rPr>
                <w:rFonts w:ascii="宋体" w:hAnsi="宋体" w:hint="eastAsia"/>
                <w:bCs/>
                <w:szCs w:val="21"/>
              </w:rPr>
            </w:pPr>
            <w:r>
              <w:rPr>
                <w:rFonts w:ascii="宋体" w:hAnsi="宋体" w:hint="eastAsia"/>
                <w:bCs/>
                <w:szCs w:val="21"/>
              </w:rPr>
              <w:t>7.转速显示：刻度；</w:t>
            </w:r>
          </w:p>
          <w:p w14:paraId="7F8A27F1" w14:textId="77777777" w:rsidR="00194EB2" w:rsidRDefault="00194EB2">
            <w:pPr>
              <w:spacing w:line="360" w:lineRule="auto"/>
              <w:jc w:val="left"/>
              <w:rPr>
                <w:rFonts w:ascii="宋体" w:hAnsi="宋体" w:hint="eastAsia"/>
                <w:bCs/>
                <w:szCs w:val="21"/>
              </w:rPr>
            </w:pPr>
            <w:r>
              <w:rPr>
                <w:rFonts w:ascii="宋体" w:hAnsi="宋体" w:hint="eastAsia"/>
                <w:bCs/>
                <w:szCs w:val="21"/>
              </w:rPr>
              <w:t>8.运行方式：连续运转/点动。</w:t>
            </w:r>
          </w:p>
        </w:tc>
        <w:tc>
          <w:tcPr>
            <w:tcW w:w="600" w:type="pct"/>
            <w:tcBorders>
              <w:top w:val="single" w:sz="4" w:space="0" w:color="auto"/>
              <w:left w:val="single" w:sz="4" w:space="0" w:color="auto"/>
              <w:bottom w:val="single" w:sz="4" w:space="0" w:color="auto"/>
              <w:right w:val="single" w:sz="4" w:space="0" w:color="auto"/>
            </w:tcBorders>
            <w:vAlign w:val="center"/>
            <w:hideMark/>
          </w:tcPr>
          <w:p w14:paraId="722B4E4C" w14:textId="77777777" w:rsidR="00194EB2" w:rsidRDefault="00194EB2">
            <w:pPr>
              <w:spacing w:line="360" w:lineRule="auto"/>
              <w:jc w:val="center"/>
              <w:rPr>
                <w:rFonts w:ascii="宋体" w:hAnsi="宋体" w:cs="宋体" w:hint="eastAsia"/>
                <w:szCs w:val="21"/>
              </w:rPr>
            </w:pPr>
            <w:r>
              <w:rPr>
                <w:rFonts w:ascii="宋体" w:hAnsi="宋体" w:hint="eastAsia"/>
                <w:szCs w:val="21"/>
              </w:rPr>
              <w:t>4台</w:t>
            </w:r>
          </w:p>
        </w:tc>
        <w:tc>
          <w:tcPr>
            <w:tcW w:w="330" w:type="pct"/>
            <w:tcBorders>
              <w:top w:val="single" w:sz="4" w:space="0" w:color="auto"/>
              <w:left w:val="single" w:sz="4" w:space="0" w:color="auto"/>
              <w:bottom w:val="single" w:sz="4" w:space="0" w:color="auto"/>
              <w:right w:val="single" w:sz="4" w:space="0" w:color="auto"/>
            </w:tcBorders>
            <w:vAlign w:val="center"/>
          </w:tcPr>
          <w:p w14:paraId="02679C4B" w14:textId="77777777" w:rsidR="00194EB2" w:rsidRDefault="00194EB2">
            <w:pPr>
              <w:spacing w:line="360" w:lineRule="auto"/>
              <w:jc w:val="center"/>
              <w:rPr>
                <w:rFonts w:ascii="宋体" w:hAnsi="宋体" w:hint="eastAsia"/>
                <w:bCs/>
                <w:szCs w:val="21"/>
              </w:rPr>
            </w:pPr>
          </w:p>
        </w:tc>
      </w:tr>
      <w:tr w:rsidR="00194EB2" w14:paraId="15518246"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4747E823" w14:textId="77777777" w:rsidR="00194EB2" w:rsidRDefault="00194EB2">
            <w:pPr>
              <w:spacing w:line="360" w:lineRule="auto"/>
              <w:jc w:val="center"/>
              <w:rPr>
                <w:rFonts w:ascii="宋体" w:hAnsi="宋体" w:hint="eastAsia"/>
                <w:bCs/>
                <w:szCs w:val="21"/>
              </w:rPr>
            </w:pPr>
            <w:r>
              <w:rPr>
                <w:rFonts w:ascii="宋体" w:hAnsi="宋体" w:hint="eastAsia"/>
                <w:bCs/>
                <w:szCs w:val="21"/>
              </w:rPr>
              <w:t>13</w:t>
            </w:r>
          </w:p>
        </w:tc>
        <w:tc>
          <w:tcPr>
            <w:tcW w:w="535" w:type="pct"/>
            <w:tcBorders>
              <w:top w:val="single" w:sz="4" w:space="0" w:color="auto"/>
              <w:left w:val="single" w:sz="4" w:space="0" w:color="auto"/>
              <w:bottom w:val="single" w:sz="4" w:space="0" w:color="auto"/>
              <w:right w:val="single" w:sz="4" w:space="0" w:color="auto"/>
            </w:tcBorders>
            <w:vAlign w:val="center"/>
            <w:hideMark/>
          </w:tcPr>
          <w:p w14:paraId="2CA16DAB" w14:textId="77777777" w:rsidR="00194EB2" w:rsidRDefault="00194EB2">
            <w:pPr>
              <w:spacing w:line="360" w:lineRule="auto"/>
              <w:jc w:val="center"/>
              <w:rPr>
                <w:rFonts w:ascii="宋体" w:hAnsi="宋体" w:hint="eastAsia"/>
                <w:szCs w:val="21"/>
              </w:rPr>
            </w:pPr>
            <w:r>
              <w:rPr>
                <w:rFonts w:ascii="宋体" w:hAnsi="宋体" w:hint="eastAsia"/>
                <w:szCs w:val="21"/>
              </w:rPr>
              <w:t>台式高速离心机</w:t>
            </w:r>
          </w:p>
        </w:tc>
        <w:tc>
          <w:tcPr>
            <w:tcW w:w="3204" w:type="pct"/>
            <w:tcBorders>
              <w:top w:val="single" w:sz="4" w:space="0" w:color="auto"/>
              <w:left w:val="single" w:sz="4" w:space="0" w:color="auto"/>
              <w:bottom w:val="single" w:sz="4" w:space="0" w:color="auto"/>
              <w:right w:val="single" w:sz="4" w:space="0" w:color="auto"/>
            </w:tcBorders>
            <w:vAlign w:val="center"/>
            <w:hideMark/>
          </w:tcPr>
          <w:p w14:paraId="47F902A0" w14:textId="77777777" w:rsidR="00194EB2" w:rsidRDefault="00194EB2">
            <w:pPr>
              <w:spacing w:line="360" w:lineRule="auto"/>
              <w:jc w:val="left"/>
              <w:rPr>
                <w:rFonts w:ascii="宋体" w:hAnsi="宋体" w:hint="eastAsia"/>
                <w:bCs/>
                <w:szCs w:val="21"/>
              </w:rPr>
            </w:pPr>
            <w:r>
              <w:rPr>
                <w:rFonts w:ascii="宋体" w:hAnsi="宋体" w:hint="eastAsia"/>
                <w:bCs/>
                <w:szCs w:val="21"/>
              </w:rPr>
              <w:t>1.采用大矩力变频电机，更快的加减速，提高使用效率；</w:t>
            </w:r>
          </w:p>
          <w:p w14:paraId="36E6953C" w14:textId="77777777" w:rsidR="00194EB2" w:rsidRDefault="00194EB2">
            <w:pPr>
              <w:spacing w:line="360" w:lineRule="auto"/>
              <w:jc w:val="left"/>
              <w:rPr>
                <w:rFonts w:ascii="宋体" w:hAnsi="宋体" w:hint="eastAsia"/>
                <w:bCs/>
                <w:szCs w:val="21"/>
              </w:rPr>
            </w:pPr>
            <w:r>
              <w:rPr>
                <w:rFonts w:ascii="宋体" w:hAnsi="宋体" w:hint="eastAsia"/>
                <w:bCs/>
                <w:szCs w:val="21"/>
              </w:rPr>
              <w:t>2.最短加速/减速时间：15S/15S；</w:t>
            </w:r>
          </w:p>
          <w:p w14:paraId="46F7E1DC" w14:textId="77777777" w:rsidR="00194EB2" w:rsidRDefault="00194EB2">
            <w:pPr>
              <w:spacing w:line="360" w:lineRule="auto"/>
              <w:jc w:val="left"/>
              <w:rPr>
                <w:rFonts w:ascii="宋体" w:hAnsi="宋体" w:hint="eastAsia"/>
                <w:bCs/>
                <w:szCs w:val="21"/>
              </w:rPr>
            </w:pPr>
            <w:r>
              <w:rPr>
                <w:rFonts w:ascii="宋体" w:hAnsi="宋体" w:hint="eastAsia"/>
                <w:bCs/>
                <w:szCs w:val="21"/>
              </w:rPr>
              <w:t>★3.多彩LED显示转速、离心率、温度与时间等参数，运行中可随时更改参数，无需停机。(投标文件中提供带产品logo的实物照片扫描件并盖章证明）；</w:t>
            </w:r>
          </w:p>
          <w:p w14:paraId="2EA07E34"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★4.转子自动识别，并进行限速控制，离心更安全；</w:t>
            </w:r>
          </w:p>
          <w:p w14:paraId="5E165D17" w14:textId="77777777" w:rsidR="00194EB2" w:rsidRDefault="00194EB2">
            <w:pPr>
              <w:spacing w:line="360" w:lineRule="auto"/>
              <w:jc w:val="left"/>
              <w:rPr>
                <w:rFonts w:ascii="宋体" w:hAnsi="宋体" w:hint="eastAsia"/>
                <w:bCs/>
                <w:szCs w:val="21"/>
              </w:rPr>
            </w:pPr>
            <w:r>
              <w:rPr>
                <w:rFonts w:ascii="宋体" w:hAnsi="宋体" w:hint="eastAsia"/>
                <w:bCs/>
                <w:szCs w:val="21"/>
              </w:rPr>
              <w:t>5.用户可根据不同实验要求任意设定转速，时间，离心力及升降速档位；</w:t>
            </w:r>
          </w:p>
          <w:p w14:paraId="1AFE3125" w14:textId="77777777" w:rsidR="00194EB2" w:rsidRDefault="00194EB2">
            <w:pPr>
              <w:spacing w:line="360" w:lineRule="auto"/>
              <w:jc w:val="left"/>
              <w:rPr>
                <w:rFonts w:ascii="宋体" w:hAnsi="宋体" w:hint="eastAsia"/>
                <w:bCs/>
                <w:szCs w:val="21"/>
              </w:rPr>
            </w:pPr>
            <w:r>
              <w:rPr>
                <w:rFonts w:ascii="宋体" w:hAnsi="宋体" w:hint="eastAsia"/>
                <w:bCs/>
                <w:szCs w:val="21"/>
              </w:rPr>
              <w:t>6.自动计算并同步显示离心力RCF值；</w:t>
            </w:r>
          </w:p>
          <w:p w14:paraId="24B02099" w14:textId="77777777" w:rsidR="00194EB2" w:rsidRDefault="00194EB2">
            <w:pPr>
              <w:spacing w:line="360" w:lineRule="auto"/>
              <w:jc w:val="left"/>
              <w:rPr>
                <w:rFonts w:ascii="宋体" w:hAnsi="宋体" w:hint="eastAsia"/>
                <w:bCs/>
                <w:szCs w:val="21"/>
              </w:rPr>
            </w:pPr>
            <w:r>
              <w:rPr>
                <w:rFonts w:ascii="宋体" w:hAnsi="宋体" w:hint="eastAsia"/>
                <w:bCs/>
                <w:szCs w:val="21"/>
              </w:rPr>
              <w:t>7.10档加、减速控制， 40组程序存储空间，用户可自由编程，调用；</w:t>
            </w:r>
          </w:p>
          <w:p w14:paraId="13DF645A" w14:textId="77777777" w:rsidR="00194EB2" w:rsidRDefault="00194EB2">
            <w:pPr>
              <w:spacing w:line="360" w:lineRule="auto"/>
              <w:jc w:val="left"/>
              <w:rPr>
                <w:rFonts w:ascii="宋体" w:hAnsi="宋体" w:hint="eastAsia"/>
                <w:bCs/>
                <w:szCs w:val="21"/>
              </w:rPr>
            </w:pPr>
            <w:r>
              <w:rPr>
                <w:rFonts w:ascii="宋体" w:hAnsi="宋体" w:hint="eastAsia"/>
                <w:bCs/>
                <w:szCs w:val="21"/>
              </w:rPr>
              <w:t>8.有门盖保护，超速及不平衡保护，确保仪器运行安全；</w:t>
            </w:r>
          </w:p>
          <w:p w14:paraId="7C199135" w14:textId="77777777" w:rsidR="00194EB2" w:rsidRDefault="00194EB2">
            <w:pPr>
              <w:spacing w:line="360" w:lineRule="auto"/>
              <w:jc w:val="left"/>
              <w:rPr>
                <w:rFonts w:ascii="宋体" w:hAnsi="宋体" w:hint="eastAsia"/>
                <w:bCs/>
                <w:szCs w:val="21"/>
              </w:rPr>
            </w:pPr>
            <w:r>
              <w:rPr>
                <w:rFonts w:ascii="宋体" w:hAnsi="宋体" w:hint="eastAsia"/>
                <w:bCs/>
                <w:szCs w:val="21"/>
              </w:rPr>
              <w:t>★9.转子配置：角转子6*50ml，转速从0--12000rpm只需25秒；</w:t>
            </w:r>
          </w:p>
          <w:p w14:paraId="7BE48726" w14:textId="77777777" w:rsidR="00194EB2" w:rsidRDefault="00194EB2">
            <w:pPr>
              <w:spacing w:line="360" w:lineRule="auto"/>
              <w:jc w:val="left"/>
              <w:rPr>
                <w:rFonts w:ascii="宋体" w:hAnsi="宋体" w:hint="eastAsia"/>
                <w:bCs/>
                <w:szCs w:val="21"/>
              </w:rPr>
            </w:pPr>
            <w:r>
              <w:rPr>
                <w:rFonts w:ascii="宋体" w:hAnsi="宋体" w:hint="eastAsia"/>
                <w:bCs/>
                <w:szCs w:val="21"/>
              </w:rPr>
              <w:t>10.最高转速：18500rpm；最大相对离心力：23797×g；总功率：800W；</w:t>
            </w:r>
          </w:p>
          <w:p w14:paraId="0921C866" w14:textId="77777777" w:rsidR="00194EB2" w:rsidRDefault="00194EB2">
            <w:pPr>
              <w:spacing w:line="360" w:lineRule="auto"/>
              <w:jc w:val="left"/>
              <w:rPr>
                <w:rFonts w:ascii="宋体" w:hAnsi="宋体" w:hint="eastAsia"/>
                <w:bCs/>
                <w:szCs w:val="21"/>
              </w:rPr>
            </w:pPr>
            <w:r>
              <w:rPr>
                <w:rFonts w:ascii="宋体" w:hAnsi="宋体" w:hint="eastAsia"/>
                <w:bCs/>
                <w:szCs w:val="21"/>
              </w:rPr>
              <w:t>11.最大容量：6×50ml；离心腔直径：φ320mm；定时范围：1min～99min；</w:t>
            </w:r>
          </w:p>
          <w:p w14:paraId="7011B3D0" w14:textId="77777777" w:rsidR="00194EB2" w:rsidRDefault="00194EB2">
            <w:pPr>
              <w:spacing w:line="360" w:lineRule="auto"/>
              <w:jc w:val="left"/>
              <w:rPr>
                <w:rFonts w:ascii="宋体" w:hAnsi="宋体" w:hint="eastAsia"/>
                <w:bCs/>
                <w:szCs w:val="21"/>
              </w:rPr>
            </w:pPr>
            <w:r>
              <w:rPr>
                <w:rFonts w:ascii="宋体" w:hAnsi="宋体" w:hint="eastAsia"/>
                <w:bCs/>
                <w:szCs w:val="21"/>
              </w:rPr>
              <w:t>12.整机噪声：&lt; 60dB（A）；外形尺寸( 长×宽×高)：约460×360×325mm；</w:t>
            </w:r>
          </w:p>
          <w:p w14:paraId="722C2CB1" w14:textId="77777777" w:rsidR="00194EB2" w:rsidRDefault="00194EB2">
            <w:pPr>
              <w:spacing w:line="360" w:lineRule="auto"/>
              <w:jc w:val="left"/>
              <w:rPr>
                <w:rFonts w:ascii="宋体" w:hAnsi="宋体" w:hint="eastAsia"/>
                <w:bCs/>
                <w:szCs w:val="21"/>
              </w:rPr>
            </w:pPr>
            <w:r>
              <w:rPr>
                <w:rFonts w:ascii="宋体" w:hAnsi="宋体" w:hint="eastAsia"/>
                <w:bCs/>
                <w:szCs w:val="21"/>
              </w:rPr>
              <w:t>13.转速精度：±20r/min；</w:t>
            </w:r>
          </w:p>
          <w:p w14:paraId="23BB8581" w14:textId="77777777" w:rsidR="00194EB2" w:rsidRDefault="00194EB2">
            <w:pPr>
              <w:spacing w:line="360" w:lineRule="auto"/>
              <w:jc w:val="left"/>
              <w:rPr>
                <w:rFonts w:ascii="宋体" w:hAnsi="宋体" w:hint="eastAsia"/>
                <w:bCs/>
                <w:szCs w:val="21"/>
              </w:rPr>
            </w:pPr>
            <w:r>
              <w:rPr>
                <w:rFonts w:ascii="宋体" w:hAnsi="宋体" w:hint="eastAsia"/>
                <w:bCs/>
                <w:szCs w:val="21"/>
              </w:rPr>
              <w:t>★14.免费质保期：提供三年原厂售后</w:t>
            </w:r>
          </w:p>
        </w:tc>
        <w:tc>
          <w:tcPr>
            <w:tcW w:w="600" w:type="pct"/>
            <w:tcBorders>
              <w:top w:val="single" w:sz="4" w:space="0" w:color="auto"/>
              <w:left w:val="single" w:sz="4" w:space="0" w:color="auto"/>
              <w:bottom w:val="single" w:sz="4" w:space="0" w:color="auto"/>
              <w:right w:val="single" w:sz="4" w:space="0" w:color="auto"/>
            </w:tcBorders>
            <w:vAlign w:val="center"/>
            <w:hideMark/>
          </w:tcPr>
          <w:p w14:paraId="6BFD5B6F"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30" w:type="pct"/>
            <w:tcBorders>
              <w:top w:val="single" w:sz="4" w:space="0" w:color="auto"/>
              <w:left w:val="single" w:sz="4" w:space="0" w:color="auto"/>
              <w:bottom w:val="single" w:sz="4" w:space="0" w:color="auto"/>
              <w:right w:val="single" w:sz="4" w:space="0" w:color="auto"/>
            </w:tcBorders>
            <w:vAlign w:val="center"/>
          </w:tcPr>
          <w:p w14:paraId="71A9ACA7" w14:textId="77777777" w:rsidR="00194EB2" w:rsidRDefault="00194EB2">
            <w:pPr>
              <w:spacing w:line="360" w:lineRule="auto"/>
              <w:jc w:val="center"/>
              <w:rPr>
                <w:rFonts w:ascii="宋体" w:hAnsi="宋体" w:hint="eastAsia"/>
                <w:bCs/>
                <w:szCs w:val="21"/>
              </w:rPr>
            </w:pPr>
          </w:p>
        </w:tc>
      </w:tr>
      <w:tr w:rsidR="00194EB2" w14:paraId="29209EE3"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72FF77CA" w14:textId="77777777" w:rsidR="00194EB2" w:rsidRDefault="00194EB2">
            <w:pPr>
              <w:spacing w:line="360" w:lineRule="auto"/>
              <w:jc w:val="center"/>
              <w:rPr>
                <w:rFonts w:ascii="宋体" w:hAnsi="宋体" w:hint="eastAsia"/>
                <w:bCs/>
                <w:szCs w:val="21"/>
              </w:rPr>
            </w:pPr>
            <w:r>
              <w:rPr>
                <w:rFonts w:ascii="宋体" w:hAnsi="宋体" w:hint="eastAsia"/>
                <w:bCs/>
                <w:szCs w:val="21"/>
              </w:rPr>
              <w:t>14</w:t>
            </w:r>
          </w:p>
        </w:tc>
        <w:tc>
          <w:tcPr>
            <w:tcW w:w="535" w:type="pct"/>
            <w:tcBorders>
              <w:top w:val="single" w:sz="4" w:space="0" w:color="auto"/>
              <w:left w:val="single" w:sz="4" w:space="0" w:color="auto"/>
              <w:bottom w:val="single" w:sz="4" w:space="0" w:color="auto"/>
              <w:right w:val="single" w:sz="4" w:space="0" w:color="auto"/>
            </w:tcBorders>
            <w:vAlign w:val="center"/>
            <w:hideMark/>
          </w:tcPr>
          <w:p w14:paraId="4DA381B5" w14:textId="77777777" w:rsidR="00194EB2" w:rsidRDefault="00194EB2">
            <w:pPr>
              <w:spacing w:line="360" w:lineRule="auto"/>
              <w:jc w:val="center"/>
              <w:rPr>
                <w:rFonts w:ascii="宋体" w:hAnsi="宋体" w:hint="eastAsia"/>
                <w:szCs w:val="21"/>
              </w:rPr>
            </w:pPr>
            <w:r>
              <w:rPr>
                <w:rFonts w:ascii="宋体" w:hAnsi="宋体" w:hint="eastAsia"/>
                <w:szCs w:val="21"/>
              </w:rPr>
              <w:t>全自动雪花制冰机</w:t>
            </w:r>
          </w:p>
        </w:tc>
        <w:tc>
          <w:tcPr>
            <w:tcW w:w="3204" w:type="pct"/>
            <w:tcBorders>
              <w:top w:val="single" w:sz="4" w:space="0" w:color="auto"/>
              <w:left w:val="single" w:sz="4" w:space="0" w:color="auto"/>
              <w:bottom w:val="single" w:sz="4" w:space="0" w:color="auto"/>
              <w:right w:val="single" w:sz="4" w:space="0" w:color="auto"/>
            </w:tcBorders>
            <w:vAlign w:val="center"/>
            <w:hideMark/>
          </w:tcPr>
          <w:p w14:paraId="14B3EA61" w14:textId="77777777" w:rsidR="00194EB2" w:rsidRDefault="00194EB2">
            <w:pPr>
              <w:spacing w:line="360" w:lineRule="auto"/>
              <w:jc w:val="left"/>
              <w:rPr>
                <w:rFonts w:ascii="宋体" w:hAnsi="宋体" w:hint="eastAsia"/>
                <w:bCs/>
                <w:szCs w:val="21"/>
              </w:rPr>
            </w:pPr>
            <w:r>
              <w:rPr>
                <w:rFonts w:ascii="宋体" w:hAnsi="宋体" w:hint="eastAsia"/>
                <w:bCs/>
                <w:szCs w:val="21"/>
              </w:rPr>
              <w:t>1.制冰量 (kg/24h)：25；</w:t>
            </w:r>
          </w:p>
          <w:p w14:paraId="553334BF" w14:textId="77777777" w:rsidR="00194EB2" w:rsidRDefault="00194EB2">
            <w:pPr>
              <w:spacing w:line="360" w:lineRule="auto"/>
              <w:jc w:val="left"/>
              <w:rPr>
                <w:rFonts w:ascii="宋体" w:hAnsi="宋体" w:hint="eastAsia"/>
                <w:bCs/>
                <w:szCs w:val="21"/>
              </w:rPr>
            </w:pPr>
            <w:r>
              <w:rPr>
                <w:rFonts w:ascii="宋体" w:hAnsi="宋体" w:hint="eastAsia"/>
                <w:bCs/>
                <w:szCs w:val="21"/>
              </w:rPr>
              <w:t>2.储冰量 (kg)：10；</w:t>
            </w:r>
          </w:p>
          <w:p w14:paraId="287B755B" w14:textId="77777777" w:rsidR="00194EB2" w:rsidRDefault="00194EB2">
            <w:pPr>
              <w:spacing w:line="360" w:lineRule="auto"/>
              <w:jc w:val="left"/>
              <w:rPr>
                <w:rFonts w:ascii="宋体" w:hAnsi="宋体" w:hint="eastAsia"/>
                <w:bCs/>
                <w:szCs w:val="21"/>
              </w:rPr>
            </w:pPr>
            <w:r>
              <w:rPr>
                <w:rFonts w:ascii="宋体" w:hAnsi="宋体" w:hint="eastAsia"/>
                <w:bCs/>
                <w:szCs w:val="21"/>
              </w:rPr>
              <w:t>3.冷凝方式：风冷；</w:t>
            </w:r>
          </w:p>
          <w:p w14:paraId="2351E21A" w14:textId="77777777" w:rsidR="00194EB2" w:rsidRDefault="00194EB2">
            <w:pPr>
              <w:spacing w:line="360" w:lineRule="auto"/>
              <w:jc w:val="left"/>
              <w:rPr>
                <w:rFonts w:ascii="宋体" w:hAnsi="宋体" w:hint="eastAsia"/>
                <w:bCs/>
                <w:szCs w:val="21"/>
              </w:rPr>
            </w:pPr>
            <w:r>
              <w:rPr>
                <w:rFonts w:ascii="宋体" w:hAnsi="宋体" w:hint="eastAsia"/>
                <w:bCs/>
                <w:szCs w:val="21"/>
              </w:rPr>
              <w:t>4.耗水量(L/H)：≤0.8；</w:t>
            </w:r>
          </w:p>
          <w:p w14:paraId="175BC236" w14:textId="77777777" w:rsidR="00194EB2" w:rsidRDefault="00194EB2">
            <w:pPr>
              <w:spacing w:line="360" w:lineRule="auto"/>
              <w:jc w:val="left"/>
              <w:rPr>
                <w:rFonts w:ascii="宋体" w:hAnsi="宋体" w:hint="eastAsia"/>
                <w:bCs/>
                <w:szCs w:val="21"/>
              </w:rPr>
            </w:pPr>
            <w:r>
              <w:rPr>
                <w:rFonts w:ascii="宋体" w:hAnsi="宋体" w:hint="eastAsia"/>
                <w:bCs/>
                <w:szCs w:val="21"/>
              </w:rPr>
              <w:t>5.压缩机/制冷剂：无氟/R134a  蒸发温度:-23.3℃；</w:t>
            </w:r>
          </w:p>
          <w:p w14:paraId="36363F06" w14:textId="77777777" w:rsidR="00194EB2" w:rsidRDefault="00194EB2">
            <w:pPr>
              <w:spacing w:line="360" w:lineRule="auto"/>
              <w:jc w:val="left"/>
              <w:rPr>
                <w:rFonts w:ascii="宋体" w:hAnsi="宋体" w:hint="eastAsia"/>
                <w:bCs/>
                <w:szCs w:val="21"/>
              </w:rPr>
            </w:pPr>
            <w:r>
              <w:rPr>
                <w:rFonts w:ascii="宋体" w:hAnsi="宋体" w:hint="eastAsia"/>
                <w:bCs/>
                <w:szCs w:val="21"/>
              </w:rPr>
              <w:t>6.箱体外壳：不锈钢；</w:t>
            </w:r>
          </w:p>
          <w:p w14:paraId="5A1CA5DD" w14:textId="77777777" w:rsidR="00194EB2" w:rsidRDefault="00194EB2">
            <w:pPr>
              <w:spacing w:line="360" w:lineRule="auto"/>
              <w:jc w:val="left"/>
              <w:rPr>
                <w:rFonts w:ascii="宋体" w:hAnsi="宋体" w:hint="eastAsia"/>
                <w:bCs/>
                <w:szCs w:val="21"/>
              </w:rPr>
            </w:pPr>
            <w:r>
              <w:rPr>
                <w:rFonts w:ascii="宋体" w:hAnsi="宋体" w:hint="eastAsia"/>
                <w:bCs/>
                <w:szCs w:val="21"/>
              </w:rPr>
              <w:t>7.箱体外形尺寸 (长X宽X高)(mm)：约300X493X547；</w:t>
            </w:r>
          </w:p>
          <w:p w14:paraId="18140394" w14:textId="77777777" w:rsidR="00194EB2" w:rsidRDefault="00194EB2">
            <w:pPr>
              <w:spacing w:line="360" w:lineRule="auto"/>
              <w:jc w:val="left"/>
              <w:rPr>
                <w:rFonts w:ascii="宋体" w:hAnsi="宋体" w:hint="eastAsia"/>
                <w:bCs/>
                <w:szCs w:val="21"/>
              </w:rPr>
            </w:pPr>
            <w:r>
              <w:rPr>
                <w:rFonts w:ascii="宋体" w:hAnsi="宋体" w:hint="eastAsia"/>
                <w:bCs/>
                <w:szCs w:val="21"/>
              </w:rPr>
              <w:t>8.输入功率(w)：180；</w:t>
            </w:r>
          </w:p>
          <w:p w14:paraId="52D9F4A5" w14:textId="77777777" w:rsidR="00194EB2" w:rsidRDefault="00194EB2">
            <w:pPr>
              <w:spacing w:line="360" w:lineRule="auto"/>
              <w:jc w:val="left"/>
              <w:rPr>
                <w:rFonts w:ascii="宋体" w:hAnsi="宋体" w:hint="eastAsia"/>
                <w:bCs/>
                <w:szCs w:val="21"/>
              </w:rPr>
            </w:pPr>
            <w:r>
              <w:rPr>
                <w:rFonts w:ascii="宋体" w:hAnsi="宋体" w:hint="eastAsia"/>
                <w:bCs/>
                <w:szCs w:val="21"/>
              </w:rPr>
              <w:t>9.包装外净尺寸 (长X宽X高)(mm)：约377×571×595；</w:t>
            </w:r>
          </w:p>
          <w:p w14:paraId="0E8B3A68" w14:textId="77777777" w:rsidR="00194EB2" w:rsidRDefault="00194EB2">
            <w:pPr>
              <w:spacing w:line="360" w:lineRule="auto"/>
              <w:jc w:val="left"/>
              <w:rPr>
                <w:rFonts w:ascii="宋体" w:hAnsi="宋体" w:hint="eastAsia"/>
                <w:bCs/>
                <w:szCs w:val="21"/>
              </w:rPr>
            </w:pPr>
            <w:r>
              <w:rPr>
                <w:rFonts w:ascii="宋体" w:hAnsi="宋体" w:hint="eastAsia"/>
                <w:bCs/>
                <w:szCs w:val="21"/>
              </w:rPr>
              <w:t>10.净 重(Kg)：约32；</w:t>
            </w:r>
          </w:p>
          <w:p w14:paraId="0E4C60CE" w14:textId="77777777" w:rsidR="00194EB2" w:rsidRDefault="00194EB2">
            <w:pPr>
              <w:spacing w:line="360" w:lineRule="auto"/>
              <w:jc w:val="left"/>
              <w:rPr>
                <w:rFonts w:ascii="宋体" w:hAnsi="宋体" w:hint="eastAsia"/>
                <w:bCs/>
                <w:szCs w:val="21"/>
              </w:rPr>
            </w:pPr>
            <w:r>
              <w:rPr>
                <w:rFonts w:ascii="宋体" w:hAnsi="宋体" w:hint="eastAsia"/>
                <w:bCs/>
                <w:szCs w:val="21"/>
              </w:rPr>
              <w:t>11.毛 重(Kg)：约36；</w:t>
            </w:r>
          </w:p>
          <w:p w14:paraId="232A7B15" w14:textId="77777777" w:rsidR="00194EB2" w:rsidRDefault="00194EB2">
            <w:pPr>
              <w:spacing w:line="360" w:lineRule="auto"/>
              <w:jc w:val="left"/>
              <w:rPr>
                <w:rFonts w:ascii="宋体" w:hAnsi="宋体" w:hint="eastAsia"/>
                <w:bCs/>
                <w:szCs w:val="21"/>
              </w:rPr>
            </w:pPr>
            <w:r>
              <w:rPr>
                <w:rFonts w:ascii="宋体" w:hAnsi="宋体" w:hint="eastAsia"/>
                <w:bCs/>
                <w:szCs w:val="21"/>
              </w:rPr>
              <w:t>12.冰型：不规则的细小颗粒状的雪花碎冰。</w:t>
            </w:r>
          </w:p>
        </w:tc>
        <w:tc>
          <w:tcPr>
            <w:tcW w:w="600" w:type="pct"/>
            <w:tcBorders>
              <w:top w:val="single" w:sz="4" w:space="0" w:color="auto"/>
              <w:left w:val="single" w:sz="4" w:space="0" w:color="auto"/>
              <w:bottom w:val="single" w:sz="4" w:space="0" w:color="auto"/>
              <w:right w:val="single" w:sz="4" w:space="0" w:color="auto"/>
            </w:tcBorders>
            <w:vAlign w:val="center"/>
            <w:hideMark/>
          </w:tcPr>
          <w:p w14:paraId="2FC0899B" w14:textId="77777777" w:rsidR="00194EB2" w:rsidRDefault="00194EB2">
            <w:pPr>
              <w:spacing w:line="360" w:lineRule="auto"/>
              <w:jc w:val="center"/>
              <w:rPr>
                <w:rFonts w:ascii="宋体" w:hAnsi="宋体" w:cs="宋体" w:hint="eastAsia"/>
                <w:szCs w:val="21"/>
              </w:rPr>
            </w:pPr>
            <w:r>
              <w:rPr>
                <w:rFonts w:ascii="宋体" w:hAnsi="宋体" w:hint="eastAsia"/>
                <w:szCs w:val="21"/>
              </w:rPr>
              <w:t>1台</w:t>
            </w:r>
          </w:p>
        </w:tc>
        <w:tc>
          <w:tcPr>
            <w:tcW w:w="330" w:type="pct"/>
            <w:tcBorders>
              <w:top w:val="single" w:sz="4" w:space="0" w:color="auto"/>
              <w:left w:val="single" w:sz="4" w:space="0" w:color="auto"/>
              <w:bottom w:val="single" w:sz="4" w:space="0" w:color="auto"/>
              <w:right w:val="single" w:sz="4" w:space="0" w:color="auto"/>
            </w:tcBorders>
            <w:vAlign w:val="center"/>
          </w:tcPr>
          <w:p w14:paraId="086BC2E6" w14:textId="77777777" w:rsidR="00194EB2" w:rsidRDefault="00194EB2">
            <w:pPr>
              <w:spacing w:line="360" w:lineRule="auto"/>
              <w:jc w:val="center"/>
              <w:rPr>
                <w:rFonts w:ascii="宋体" w:hAnsi="宋体" w:hint="eastAsia"/>
                <w:bCs/>
                <w:szCs w:val="21"/>
              </w:rPr>
            </w:pPr>
          </w:p>
        </w:tc>
      </w:tr>
      <w:tr w:rsidR="00194EB2" w14:paraId="0F8A8996"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637C402E"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15</w:t>
            </w:r>
          </w:p>
        </w:tc>
        <w:tc>
          <w:tcPr>
            <w:tcW w:w="535" w:type="pct"/>
            <w:tcBorders>
              <w:top w:val="single" w:sz="4" w:space="0" w:color="auto"/>
              <w:left w:val="single" w:sz="4" w:space="0" w:color="auto"/>
              <w:bottom w:val="single" w:sz="4" w:space="0" w:color="auto"/>
              <w:right w:val="single" w:sz="4" w:space="0" w:color="auto"/>
            </w:tcBorders>
            <w:vAlign w:val="center"/>
            <w:hideMark/>
          </w:tcPr>
          <w:p w14:paraId="30B71D1F" w14:textId="77777777" w:rsidR="00194EB2" w:rsidRDefault="00194EB2">
            <w:pPr>
              <w:spacing w:line="360" w:lineRule="auto"/>
              <w:jc w:val="center"/>
              <w:rPr>
                <w:rFonts w:ascii="宋体" w:hAnsi="宋体" w:hint="eastAsia"/>
                <w:szCs w:val="21"/>
              </w:rPr>
            </w:pPr>
            <w:r>
              <w:rPr>
                <w:rFonts w:ascii="宋体" w:hAnsi="宋体" w:hint="eastAsia"/>
                <w:szCs w:val="21"/>
              </w:rPr>
              <w:t>冰箱</w:t>
            </w:r>
          </w:p>
        </w:tc>
        <w:tc>
          <w:tcPr>
            <w:tcW w:w="3204" w:type="pct"/>
            <w:tcBorders>
              <w:top w:val="single" w:sz="4" w:space="0" w:color="auto"/>
              <w:left w:val="single" w:sz="4" w:space="0" w:color="auto"/>
              <w:bottom w:val="single" w:sz="4" w:space="0" w:color="auto"/>
              <w:right w:val="single" w:sz="4" w:space="0" w:color="auto"/>
            </w:tcBorders>
            <w:vAlign w:val="center"/>
            <w:hideMark/>
          </w:tcPr>
          <w:p w14:paraId="7BE50420" w14:textId="77777777" w:rsidR="00194EB2" w:rsidRDefault="00194EB2">
            <w:pPr>
              <w:spacing w:line="360" w:lineRule="auto"/>
              <w:jc w:val="left"/>
              <w:rPr>
                <w:rFonts w:ascii="宋体" w:hAnsi="宋体" w:hint="eastAsia"/>
                <w:bCs/>
                <w:szCs w:val="21"/>
              </w:rPr>
            </w:pPr>
            <w:r>
              <w:rPr>
                <w:rFonts w:ascii="宋体" w:hAnsi="宋体" w:hint="eastAsia"/>
                <w:bCs/>
                <w:szCs w:val="21"/>
              </w:rPr>
              <w:t>1.除霜模式:智能除霜；</w:t>
            </w:r>
          </w:p>
          <w:p w14:paraId="1BDC45F9" w14:textId="77777777" w:rsidR="00194EB2" w:rsidRDefault="00194EB2">
            <w:pPr>
              <w:spacing w:line="360" w:lineRule="auto"/>
              <w:jc w:val="left"/>
              <w:rPr>
                <w:rFonts w:ascii="宋体" w:hAnsi="宋体" w:hint="eastAsia"/>
                <w:bCs/>
                <w:szCs w:val="21"/>
              </w:rPr>
            </w:pPr>
            <w:r>
              <w:rPr>
                <w:rFonts w:ascii="宋体" w:hAnsi="宋体" w:hint="eastAsia"/>
                <w:bCs/>
                <w:szCs w:val="21"/>
              </w:rPr>
              <w:t>2.能效等级:一级能效；</w:t>
            </w:r>
          </w:p>
          <w:p w14:paraId="6C752F28" w14:textId="77777777" w:rsidR="00194EB2" w:rsidRDefault="00194EB2">
            <w:pPr>
              <w:spacing w:line="360" w:lineRule="auto"/>
              <w:jc w:val="left"/>
              <w:rPr>
                <w:rFonts w:ascii="宋体" w:hAnsi="宋体" w:hint="eastAsia"/>
                <w:bCs/>
                <w:szCs w:val="21"/>
              </w:rPr>
            </w:pPr>
            <w:r>
              <w:rPr>
                <w:rFonts w:ascii="宋体" w:hAnsi="宋体" w:hint="eastAsia"/>
                <w:bCs/>
                <w:szCs w:val="21"/>
              </w:rPr>
              <w:t>3.冷冻室(升):约117；</w:t>
            </w:r>
          </w:p>
          <w:p w14:paraId="669EF93B" w14:textId="77777777" w:rsidR="00194EB2" w:rsidRDefault="00194EB2">
            <w:pPr>
              <w:spacing w:line="360" w:lineRule="auto"/>
              <w:jc w:val="left"/>
              <w:rPr>
                <w:rFonts w:ascii="宋体" w:hAnsi="宋体" w:hint="eastAsia"/>
                <w:bCs/>
                <w:szCs w:val="21"/>
              </w:rPr>
            </w:pPr>
            <w:r>
              <w:rPr>
                <w:rFonts w:ascii="宋体" w:hAnsi="宋体" w:hint="eastAsia"/>
                <w:bCs/>
                <w:szCs w:val="21"/>
              </w:rPr>
              <w:t>4.操控方式:电脑式；</w:t>
            </w:r>
          </w:p>
          <w:p w14:paraId="7BCC3541" w14:textId="77777777" w:rsidR="00194EB2" w:rsidRDefault="00194EB2">
            <w:pPr>
              <w:spacing w:line="360" w:lineRule="auto"/>
              <w:jc w:val="left"/>
              <w:rPr>
                <w:rFonts w:ascii="宋体" w:hAnsi="宋体" w:hint="eastAsia"/>
                <w:bCs/>
                <w:szCs w:val="21"/>
              </w:rPr>
            </w:pPr>
            <w:r>
              <w:rPr>
                <w:rFonts w:ascii="宋体" w:hAnsi="宋体" w:hint="eastAsia"/>
                <w:bCs/>
                <w:szCs w:val="21"/>
              </w:rPr>
              <w:t>5.制冷类型:压缩机制冷；</w:t>
            </w:r>
          </w:p>
          <w:p w14:paraId="6424033C" w14:textId="77777777" w:rsidR="00194EB2" w:rsidRDefault="00194EB2">
            <w:pPr>
              <w:spacing w:line="360" w:lineRule="auto"/>
              <w:jc w:val="left"/>
              <w:rPr>
                <w:rFonts w:ascii="宋体" w:hAnsi="宋体" w:hint="eastAsia"/>
                <w:bCs/>
                <w:szCs w:val="21"/>
              </w:rPr>
            </w:pPr>
            <w:r>
              <w:rPr>
                <w:rFonts w:ascii="宋体" w:hAnsi="宋体" w:hint="eastAsia"/>
                <w:bCs/>
                <w:szCs w:val="21"/>
              </w:rPr>
              <w:t>6.总容积(升):约328升；</w:t>
            </w:r>
          </w:p>
          <w:p w14:paraId="549D021E" w14:textId="77777777" w:rsidR="00194EB2" w:rsidRDefault="00194EB2">
            <w:pPr>
              <w:spacing w:line="360" w:lineRule="auto"/>
              <w:jc w:val="left"/>
              <w:rPr>
                <w:rFonts w:ascii="宋体" w:hAnsi="宋体" w:hint="eastAsia"/>
                <w:bCs/>
                <w:szCs w:val="21"/>
              </w:rPr>
            </w:pPr>
            <w:r>
              <w:rPr>
                <w:rFonts w:ascii="宋体" w:hAnsi="宋体" w:hint="eastAsia"/>
                <w:bCs/>
                <w:szCs w:val="21"/>
              </w:rPr>
              <w:t>7.制冷方式:风冷；</w:t>
            </w:r>
          </w:p>
          <w:p w14:paraId="26671344" w14:textId="77777777" w:rsidR="00194EB2" w:rsidRDefault="00194EB2">
            <w:pPr>
              <w:spacing w:line="360" w:lineRule="auto"/>
              <w:jc w:val="left"/>
              <w:rPr>
                <w:rFonts w:ascii="宋体" w:hAnsi="宋体" w:hint="eastAsia"/>
                <w:bCs/>
                <w:szCs w:val="21"/>
              </w:rPr>
            </w:pPr>
            <w:r>
              <w:rPr>
                <w:rFonts w:ascii="宋体" w:hAnsi="宋体" w:hint="eastAsia"/>
                <w:bCs/>
                <w:szCs w:val="21"/>
              </w:rPr>
              <w:t>8.定频/变频:变频；</w:t>
            </w:r>
          </w:p>
          <w:p w14:paraId="5B5ACD6D" w14:textId="77777777" w:rsidR="00194EB2" w:rsidRDefault="00194EB2">
            <w:pPr>
              <w:spacing w:line="360" w:lineRule="auto"/>
              <w:jc w:val="left"/>
              <w:rPr>
                <w:rFonts w:ascii="宋体" w:hAnsi="宋体" w:hint="eastAsia"/>
                <w:bCs/>
                <w:szCs w:val="21"/>
              </w:rPr>
            </w:pPr>
            <w:r>
              <w:rPr>
                <w:rFonts w:ascii="宋体" w:hAnsi="宋体" w:hint="eastAsia"/>
                <w:bCs/>
                <w:szCs w:val="21"/>
              </w:rPr>
              <w:t>9.运转音dB(A):35。</w:t>
            </w:r>
          </w:p>
        </w:tc>
        <w:tc>
          <w:tcPr>
            <w:tcW w:w="600" w:type="pct"/>
            <w:tcBorders>
              <w:top w:val="single" w:sz="4" w:space="0" w:color="auto"/>
              <w:left w:val="single" w:sz="4" w:space="0" w:color="auto"/>
              <w:bottom w:val="single" w:sz="4" w:space="0" w:color="auto"/>
              <w:right w:val="single" w:sz="4" w:space="0" w:color="auto"/>
            </w:tcBorders>
            <w:vAlign w:val="center"/>
            <w:hideMark/>
          </w:tcPr>
          <w:p w14:paraId="4587B181" w14:textId="77777777" w:rsidR="00194EB2" w:rsidRDefault="00194EB2">
            <w:pPr>
              <w:spacing w:line="360" w:lineRule="auto"/>
              <w:jc w:val="center"/>
              <w:rPr>
                <w:rFonts w:ascii="宋体" w:hAnsi="宋体" w:cs="宋体" w:hint="eastAsia"/>
                <w:szCs w:val="21"/>
              </w:rPr>
            </w:pPr>
            <w:r>
              <w:rPr>
                <w:rFonts w:ascii="宋体" w:hAnsi="宋体" w:hint="eastAsia"/>
                <w:szCs w:val="21"/>
              </w:rPr>
              <w:t>2台</w:t>
            </w:r>
          </w:p>
        </w:tc>
        <w:tc>
          <w:tcPr>
            <w:tcW w:w="330" w:type="pct"/>
            <w:tcBorders>
              <w:top w:val="single" w:sz="4" w:space="0" w:color="auto"/>
              <w:left w:val="single" w:sz="4" w:space="0" w:color="auto"/>
              <w:bottom w:val="single" w:sz="4" w:space="0" w:color="auto"/>
              <w:right w:val="single" w:sz="4" w:space="0" w:color="auto"/>
            </w:tcBorders>
            <w:vAlign w:val="center"/>
          </w:tcPr>
          <w:p w14:paraId="01B172B7" w14:textId="77777777" w:rsidR="00194EB2" w:rsidRDefault="00194EB2">
            <w:pPr>
              <w:spacing w:line="360" w:lineRule="auto"/>
              <w:jc w:val="center"/>
              <w:rPr>
                <w:rFonts w:ascii="宋体" w:hAnsi="宋体" w:hint="eastAsia"/>
                <w:bCs/>
                <w:szCs w:val="21"/>
              </w:rPr>
            </w:pPr>
          </w:p>
        </w:tc>
      </w:tr>
      <w:tr w:rsidR="00194EB2" w14:paraId="4E13F869"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50CCEE53" w14:textId="77777777" w:rsidR="00194EB2" w:rsidRDefault="00194EB2">
            <w:pPr>
              <w:spacing w:line="360" w:lineRule="auto"/>
              <w:jc w:val="center"/>
              <w:rPr>
                <w:rFonts w:ascii="宋体" w:hAnsi="宋体" w:hint="eastAsia"/>
                <w:bCs/>
                <w:szCs w:val="21"/>
              </w:rPr>
            </w:pPr>
            <w:r>
              <w:rPr>
                <w:rFonts w:ascii="宋体" w:hAnsi="宋体" w:hint="eastAsia"/>
                <w:bCs/>
                <w:szCs w:val="21"/>
              </w:rPr>
              <w:t>16</w:t>
            </w:r>
          </w:p>
        </w:tc>
        <w:tc>
          <w:tcPr>
            <w:tcW w:w="535" w:type="pct"/>
            <w:tcBorders>
              <w:top w:val="single" w:sz="4" w:space="0" w:color="auto"/>
              <w:left w:val="single" w:sz="4" w:space="0" w:color="auto"/>
              <w:bottom w:val="single" w:sz="4" w:space="0" w:color="auto"/>
              <w:right w:val="single" w:sz="4" w:space="0" w:color="auto"/>
            </w:tcBorders>
            <w:vAlign w:val="center"/>
            <w:hideMark/>
          </w:tcPr>
          <w:p w14:paraId="60DFC4C9" w14:textId="77777777" w:rsidR="00194EB2" w:rsidRDefault="00194EB2">
            <w:pPr>
              <w:spacing w:line="360" w:lineRule="auto"/>
              <w:jc w:val="center"/>
              <w:rPr>
                <w:rFonts w:ascii="宋体" w:hAnsi="宋体" w:hint="eastAsia"/>
                <w:szCs w:val="21"/>
              </w:rPr>
            </w:pPr>
            <w:r>
              <w:rPr>
                <w:rFonts w:ascii="宋体" w:hAnsi="宋体" w:hint="eastAsia"/>
                <w:szCs w:val="21"/>
              </w:rPr>
              <w:t>核酸水平凝胶电泳槽（含电源）</w:t>
            </w:r>
          </w:p>
        </w:tc>
        <w:tc>
          <w:tcPr>
            <w:tcW w:w="3204" w:type="pct"/>
            <w:tcBorders>
              <w:top w:val="single" w:sz="4" w:space="0" w:color="auto"/>
              <w:left w:val="single" w:sz="4" w:space="0" w:color="auto"/>
              <w:bottom w:val="single" w:sz="4" w:space="0" w:color="auto"/>
              <w:right w:val="single" w:sz="4" w:space="0" w:color="auto"/>
            </w:tcBorders>
            <w:vAlign w:val="center"/>
            <w:hideMark/>
          </w:tcPr>
          <w:p w14:paraId="038D3CAC"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1.主要功能：核酸电泳提供可变电压电源的输出；</w:t>
            </w:r>
          </w:p>
          <w:p w14:paraId="5C5D4A4E" w14:textId="77777777" w:rsidR="00194EB2" w:rsidRDefault="00194EB2">
            <w:pPr>
              <w:spacing w:line="360" w:lineRule="auto"/>
              <w:jc w:val="left"/>
              <w:rPr>
                <w:rFonts w:ascii="宋体" w:hAnsi="宋体" w:hint="eastAsia"/>
                <w:bCs/>
                <w:szCs w:val="21"/>
              </w:rPr>
            </w:pPr>
            <w:r>
              <w:rPr>
                <w:rFonts w:ascii="宋体" w:hAnsi="宋体" w:hint="eastAsia"/>
                <w:bCs/>
                <w:szCs w:val="21"/>
              </w:rPr>
              <w:t>2.设备组成：电泳仪电源主机一台，水平电泳仪一台；</w:t>
            </w:r>
          </w:p>
          <w:p w14:paraId="01F8788B"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w:t>
            </w:r>
          </w:p>
          <w:p w14:paraId="343516A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 电泳仪电源</w:t>
            </w:r>
          </w:p>
          <w:p w14:paraId="73B3F52A"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3.1.1在工作状态中，可以实时微调；</w:t>
            </w:r>
          </w:p>
          <w:p w14:paraId="59D148F0"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3.1.2微电脑智能控制；</w:t>
            </w:r>
          </w:p>
          <w:p w14:paraId="4CE8029E"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3.1.3液晶屏幕显示，同时显示电压、电流和定时时间；</w:t>
            </w:r>
          </w:p>
          <w:p w14:paraId="7BB942A8"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3.1.4采用开关电源输出；</w:t>
            </w:r>
          </w:p>
          <w:p w14:paraId="0D3F3061"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3.1.5具有存储记忆功能；</w:t>
            </w:r>
          </w:p>
          <w:p w14:paraId="4C2FAAC4"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3.1.6具有过压、过流、过载、变载、空载等多项报警保护功能；</w:t>
            </w:r>
          </w:p>
          <w:p w14:paraId="5BB6FD83"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3.1.7并联输出：4组</w:t>
            </w:r>
          </w:p>
          <w:p w14:paraId="16288267"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3.1.8输出范围（显示分辨率）：6-600V(1V)；4-400mA (1mA)；240W</w:t>
            </w:r>
          </w:p>
          <w:p w14:paraId="2B1F6DE7"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3.1.9外形尺寸（W×D×H）：约315×290×128mm；</w:t>
            </w:r>
          </w:p>
          <w:p w14:paraId="6FC8118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 水平电泳仪：</w:t>
            </w:r>
          </w:p>
          <w:p w14:paraId="695472DA"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3.2.1制胶器模具成型，可以制作四种尺寸不同的胶；</w:t>
            </w:r>
          </w:p>
          <w:p w14:paraId="67C71219"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3.2.2透明上盖开孔式设计，便于散热，方便观察；</w:t>
            </w:r>
          </w:p>
          <w:p w14:paraId="5B0E416A"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3.2.3凝胶托盘带有荧光标尺，便于观察；</w:t>
            </w:r>
          </w:p>
          <w:p w14:paraId="4CF074C5"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3.2.4聚碳酸酯注塑成型，无渗漏；</w:t>
            </w:r>
          </w:p>
          <w:p w14:paraId="3FBC8DAC"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lastRenderedPageBreak/>
              <w:t>3.2.5凝胶板规格（L×W）：大胶 120×120mm；宽胶60 × 120mm ；长胶 120×60mm；小胶 60 × 60mm。</w:t>
            </w:r>
          </w:p>
        </w:tc>
        <w:tc>
          <w:tcPr>
            <w:tcW w:w="600" w:type="pct"/>
            <w:tcBorders>
              <w:top w:val="single" w:sz="4" w:space="0" w:color="auto"/>
              <w:left w:val="single" w:sz="4" w:space="0" w:color="auto"/>
              <w:bottom w:val="single" w:sz="4" w:space="0" w:color="auto"/>
              <w:right w:val="single" w:sz="4" w:space="0" w:color="auto"/>
            </w:tcBorders>
            <w:vAlign w:val="center"/>
            <w:hideMark/>
          </w:tcPr>
          <w:p w14:paraId="3F93CCBC"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2台</w:t>
            </w:r>
          </w:p>
        </w:tc>
        <w:tc>
          <w:tcPr>
            <w:tcW w:w="330" w:type="pct"/>
            <w:tcBorders>
              <w:top w:val="single" w:sz="4" w:space="0" w:color="auto"/>
              <w:left w:val="single" w:sz="4" w:space="0" w:color="auto"/>
              <w:bottom w:val="single" w:sz="4" w:space="0" w:color="auto"/>
              <w:right w:val="single" w:sz="4" w:space="0" w:color="auto"/>
            </w:tcBorders>
            <w:vAlign w:val="center"/>
          </w:tcPr>
          <w:p w14:paraId="24222C8E" w14:textId="77777777" w:rsidR="00194EB2" w:rsidRDefault="00194EB2">
            <w:pPr>
              <w:spacing w:line="360" w:lineRule="auto"/>
              <w:jc w:val="center"/>
              <w:rPr>
                <w:rFonts w:ascii="宋体" w:hAnsi="宋体" w:hint="eastAsia"/>
                <w:bCs/>
                <w:szCs w:val="21"/>
              </w:rPr>
            </w:pPr>
          </w:p>
        </w:tc>
      </w:tr>
      <w:tr w:rsidR="00194EB2" w14:paraId="3B01CF17"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6F2DB027" w14:textId="77777777" w:rsidR="00194EB2" w:rsidRDefault="00194EB2">
            <w:pPr>
              <w:spacing w:line="360" w:lineRule="auto"/>
              <w:jc w:val="center"/>
              <w:rPr>
                <w:rFonts w:ascii="宋体" w:hAnsi="宋体" w:hint="eastAsia"/>
                <w:bCs/>
                <w:szCs w:val="21"/>
              </w:rPr>
            </w:pPr>
            <w:r>
              <w:rPr>
                <w:rFonts w:ascii="宋体" w:hAnsi="宋体" w:hint="eastAsia"/>
                <w:bCs/>
                <w:szCs w:val="21"/>
              </w:rPr>
              <w:t>17</w:t>
            </w:r>
          </w:p>
        </w:tc>
        <w:tc>
          <w:tcPr>
            <w:tcW w:w="535" w:type="pct"/>
            <w:tcBorders>
              <w:top w:val="single" w:sz="4" w:space="0" w:color="auto"/>
              <w:left w:val="single" w:sz="4" w:space="0" w:color="auto"/>
              <w:bottom w:val="single" w:sz="4" w:space="0" w:color="auto"/>
              <w:right w:val="single" w:sz="4" w:space="0" w:color="auto"/>
            </w:tcBorders>
            <w:vAlign w:val="center"/>
            <w:hideMark/>
          </w:tcPr>
          <w:p w14:paraId="46CBCA78" w14:textId="77777777" w:rsidR="00194EB2" w:rsidRDefault="00194EB2">
            <w:pPr>
              <w:spacing w:line="360" w:lineRule="auto"/>
              <w:jc w:val="center"/>
              <w:rPr>
                <w:rFonts w:ascii="宋体" w:hAnsi="宋体" w:hint="eastAsia"/>
                <w:szCs w:val="21"/>
              </w:rPr>
            </w:pPr>
            <w:r>
              <w:rPr>
                <w:rFonts w:ascii="宋体" w:hAnsi="宋体" w:hint="eastAsia"/>
                <w:szCs w:val="21"/>
              </w:rPr>
              <w:t>迷你离心机</w:t>
            </w:r>
          </w:p>
        </w:tc>
        <w:tc>
          <w:tcPr>
            <w:tcW w:w="3204" w:type="pct"/>
            <w:tcBorders>
              <w:top w:val="single" w:sz="4" w:space="0" w:color="auto"/>
              <w:left w:val="single" w:sz="4" w:space="0" w:color="auto"/>
              <w:bottom w:val="single" w:sz="4" w:space="0" w:color="auto"/>
              <w:right w:val="single" w:sz="4" w:space="0" w:color="auto"/>
            </w:tcBorders>
            <w:vAlign w:val="center"/>
            <w:hideMark/>
          </w:tcPr>
          <w:p w14:paraId="132332A4" w14:textId="77777777" w:rsidR="00194EB2" w:rsidRDefault="00194EB2">
            <w:pPr>
              <w:spacing w:line="360" w:lineRule="auto"/>
              <w:jc w:val="left"/>
              <w:rPr>
                <w:rFonts w:ascii="宋体" w:hAnsi="宋体" w:hint="eastAsia"/>
                <w:bCs/>
                <w:szCs w:val="21"/>
              </w:rPr>
            </w:pPr>
            <w:r>
              <w:rPr>
                <w:rFonts w:ascii="宋体" w:hAnsi="宋体" w:hint="eastAsia"/>
                <w:bCs/>
                <w:szCs w:val="21"/>
              </w:rPr>
              <w:t>1.采用宽电压技术，转速不受电压波动影响，转速精度高</w:t>
            </w:r>
          </w:p>
          <w:p w14:paraId="485A7746" w14:textId="77777777" w:rsidR="00194EB2" w:rsidRDefault="00194EB2">
            <w:pPr>
              <w:spacing w:line="360" w:lineRule="auto"/>
              <w:jc w:val="left"/>
              <w:rPr>
                <w:rFonts w:ascii="宋体" w:hAnsi="宋体" w:hint="eastAsia"/>
                <w:bCs/>
                <w:szCs w:val="21"/>
              </w:rPr>
            </w:pPr>
            <w:r>
              <w:rPr>
                <w:rFonts w:ascii="宋体" w:hAnsi="宋体" w:hint="eastAsia"/>
                <w:bCs/>
                <w:szCs w:val="21"/>
              </w:rPr>
              <w:t>2.可容纳过滤型离心管</w:t>
            </w:r>
          </w:p>
          <w:p w14:paraId="519E8D06"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3.随机配置两个转头和两种套管 </w:t>
            </w:r>
          </w:p>
          <w:p w14:paraId="4A94FBCA" w14:textId="77777777" w:rsidR="00194EB2" w:rsidRDefault="00194EB2">
            <w:pPr>
              <w:spacing w:line="360" w:lineRule="auto"/>
              <w:jc w:val="left"/>
              <w:rPr>
                <w:rFonts w:ascii="宋体" w:hAnsi="宋体" w:hint="eastAsia"/>
                <w:bCs/>
                <w:szCs w:val="21"/>
              </w:rPr>
            </w:pPr>
            <w:r>
              <w:rPr>
                <w:rFonts w:ascii="宋体" w:hAnsi="宋体" w:hint="eastAsia"/>
                <w:bCs/>
                <w:szCs w:val="21"/>
              </w:rPr>
              <w:t>4.双门锁设计</w:t>
            </w:r>
          </w:p>
          <w:p w14:paraId="508C61B4" w14:textId="77777777" w:rsidR="00194EB2" w:rsidRDefault="00194EB2">
            <w:pPr>
              <w:spacing w:line="360" w:lineRule="auto"/>
              <w:jc w:val="left"/>
              <w:rPr>
                <w:rFonts w:ascii="宋体" w:hAnsi="宋体" w:hint="eastAsia"/>
                <w:bCs/>
                <w:szCs w:val="21"/>
              </w:rPr>
            </w:pPr>
            <w:r>
              <w:rPr>
                <w:rFonts w:ascii="宋体" w:hAnsi="宋体" w:hint="eastAsia"/>
                <w:bCs/>
                <w:szCs w:val="21"/>
              </w:rPr>
              <w:t>5.采用翻盖开关功能，合盖即转，开盖即停，操作方便</w:t>
            </w:r>
          </w:p>
          <w:p w14:paraId="348D10C1" w14:textId="77777777" w:rsidR="00194EB2" w:rsidRDefault="00194EB2">
            <w:pPr>
              <w:spacing w:line="360" w:lineRule="auto"/>
              <w:jc w:val="left"/>
              <w:rPr>
                <w:rFonts w:ascii="宋体" w:hAnsi="宋体" w:hint="eastAsia"/>
                <w:bCs/>
                <w:szCs w:val="21"/>
              </w:rPr>
            </w:pPr>
            <w:r>
              <w:rPr>
                <w:rFonts w:ascii="宋体" w:hAnsi="宋体" w:hint="eastAsia"/>
                <w:bCs/>
                <w:szCs w:val="21"/>
              </w:rPr>
              <w:t>6.转速[rpm]：5000</w:t>
            </w:r>
          </w:p>
          <w:p w14:paraId="22C89834" w14:textId="77777777" w:rsidR="00194EB2" w:rsidRDefault="00194EB2">
            <w:pPr>
              <w:spacing w:line="360" w:lineRule="auto"/>
              <w:jc w:val="left"/>
              <w:rPr>
                <w:rFonts w:ascii="宋体" w:hAnsi="宋体" w:hint="eastAsia"/>
                <w:bCs/>
                <w:szCs w:val="21"/>
              </w:rPr>
            </w:pPr>
            <w:r>
              <w:rPr>
                <w:rFonts w:ascii="宋体" w:hAnsi="宋体" w:hint="eastAsia"/>
                <w:bCs/>
                <w:szCs w:val="21"/>
              </w:rPr>
              <w:t>7.相对离心加速度：1360xg</w:t>
            </w:r>
          </w:p>
          <w:p w14:paraId="0483BF70" w14:textId="77777777" w:rsidR="00194EB2" w:rsidRDefault="00194EB2">
            <w:pPr>
              <w:spacing w:line="360" w:lineRule="auto"/>
              <w:jc w:val="left"/>
              <w:rPr>
                <w:rFonts w:ascii="宋体" w:hAnsi="宋体" w:hint="eastAsia"/>
                <w:bCs/>
                <w:szCs w:val="21"/>
              </w:rPr>
            </w:pPr>
            <w:r>
              <w:rPr>
                <w:rFonts w:ascii="宋体" w:hAnsi="宋体" w:hint="eastAsia"/>
                <w:bCs/>
                <w:szCs w:val="21"/>
              </w:rPr>
              <w:t>8.转子：8×0.5/1.5/2.0ml离心管；16×0.2mlPCR管；2×0.2ml PCR8排管</w:t>
            </w:r>
          </w:p>
          <w:p w14:paraId="4D53D62C" w14:textId="77777777" w:rsidR="00194EB2" w:rsidRDefault="00194EB2">
            <w:pPr>
              <w:spacing w:line="360" w:lineRule="auto"/>
              <w:jc w:val="left"/>
              <w:rPr>
                <w:rFonts w:ascii="宋体" w:hAnsi="宋体" w:hint="eastAsia"/>
                <w:bCs/>
                <w:szCs w:val="21"/>
              </w:rPr>
            </w:pPr>
            <w:r>
              <w:rPr>
                <w:rFonts w:ascii="宋体" w:hAnsi="宋体" w:hint="eastAsia"/>
                <w:bCs/>
                <w:szCs w:val="21"/>
              </w:rPr>
              <w:t>9.运行时间：连续</w:t>
            </w:r>
          </w:p>
        </w:tc>
        <w:tc>
          <w:tcPr>
            <w:tcW w:w="600" w:type="pct"/>
            <w:tcBorders>
              <w:top w:val="single" w:sz="4" w:space="0" w:color="auto"/>
              <w:left w:val="single" w:sz="4" w:space="0" w:color="auto"/>
              <w:bottom w:val="single" w:sz="4" w:space="0" w:color="auto"/>
              <w:right w:val="single" w:sz="4" w:space="0" w:color="auto"/>
            </w:tcBorders>
            <w:vAlign w:val="center"/>
            <w:hideMark/>
          </w:tcPr>
          <w:p w14:paraId="244C2F73" w14:textId="77777777" w:rsidR="00194EB2" w:rsidRDefault="00194EB2">
            <w:pPr>
              <w:spacing w:line="360" w:lineRule="auto"/>
              <w:jc w:val="center"/>
              <w:rPr>
                <w:rFonts w:ascii="宋体" w:hAnsi="宋体" w:cs="宋体" w:hint="eastAsia"/>
                <w:szCs w:val="21"/>
              </w:rPr>
            </w:pPr>
            <w:r>
              <w:rPr>
                <w:rFonts w:ascii="宋体" w:hAnsi="宋体" w:hint="eastAsia"/>
                <w:szCs w:val="21"/>
              </w:rPr>
              <w:t>5台</w:t>
            </w:r>
          </w:p>
        </w:tc>
        <w:tc>
          <w:tcPr>
            <w:tcW w:w="330" w:type="pct"/>
            <w:tcBorders>
              <w:top w:val="single" w:sz="4" w:space="0" w:color="auto"/>
              <w:left w:val="single" w:sz="4" w:space="0" w:color="auto"/>
              <w:bottom w:val="single" w:sz="4" w:space="0" w:color="auto"/>
              <w:right w:val="single" w:sz="4" w:space="0" w:color="auto"/>
            </w:tcBorders>
            <w:vAlign w:val="center"/>
          </w:tcPr>
          <w:p w14:paraId="19C523F9" w14:textId="77777777" w:rsidR="00194EB2" w:rsidRDefault="00194EB2">
            <w:pPr>
              <w:spacing w:line="360" w:lineRule="auto"/>
              <w:jc w:val="center"/>
              <w:rPr>
                <w:rFonts w:ascii="宋体" w:hAnsi="宋体" w:hint="eastAsia"/>
                <w:bCs/>
                <w:szCs w:val="21"/>
              </w:rPr>
            </w:pPr>
          </w:p>
        </w:tc>
      </w:tr>
      <w:tr w:rsidR="00194EB2" w14:paraId="04A4E7A7"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4F7271B5" w14:textId="77777777" w:rsidR="00194EB2" w:rsidRDefault="00194EB2">
            <w:pPr>
              <w:spacing w:line="360" w:lineRule="auto"/>
              <w:jc w:val="center"/>
              <w:rPr>
                <w:rFonts w:ascii="宋体" w:hAnsi="宋体" w:hint="eastAsia"/>
                <w:bCs/>
                <w:szCs w:val="21"/>
              </w:rPr>
            </w:pPr>
            <w:r>
              <w:rPr>
                <w:rFonts w:ascii="宋体" w:hAnsi="宋体" w:hint="eastAsia"/>
                <w:bCs/>
                <w:szCs w:val="21"/>
              </w:rPr>
              <w:t>18</w:t>
            </w:r>
          </w:p>
        </w:tc>
        <w:tc>
          <w:tcPr>
            <w:tcW w:w="535" w:type="pct"/>
            <w:tcBorders>
              <w:top w:val="single" w:sz="4" w:space="0" w:color="auto"/>
              <w:left w:val="single" w:sz="4" w:space="0" w:color="auto"/>
              <w:bottom w:val="single" w:sz="4" w:space="0" w:color="auto"/>
              <w:right w:val="single" w:sz="4" w:space="0" w:color="auto"/>
            </w:tcBorders>
            <w:vAlign w:val="center"/>
            <w:hideMark/>
          </w:tcPr>
          <w:p w14:paraId="74810A1D" w14:textId="77777777" w:rsidR="00194EB2" w:rsidRDefault="00194EB2">
            <w:pPr>
              <w:spacing w:line="360" w:lineRule="auto"/>
              <w:jc w:val="center"/>
              <w:rPr>
                <w:rFonts w:ascii="宋体" w:hAnsi="宋体" w:hint="eastAsia"/>
                <w:szCs w:val="21"/>
              </w:rPr>
            </w:pPr>
            <w:r>
              <w:rPr>
                <w:rFonts w:ascii="宋体" w:hAnsi="宋体" w:hint="eastAsia"/>
                <w:szCs w:val="21"/>
              </w:rPr>
              <w:t>▲大气采样器</w:t>
            </w:r>
          </w:p>
        </w:tc>
        <w:tc>
          <w:tcPr>
            <w:tcW w:w="3204" w:type="pct"/>
            <w:tcBorders>
              <w:top w:val="single" w:sz="4" w:space="0" w:color="auto"/>
              <w:left w:val="single" w:sz="4" w:space="0" w:color="auto"/>
              <w:bottom w:val="single" w:sz="4" w:space="0" w:color="auto"/>
              <w:right w:val="single" w:sz="4" w:space="0" w:color="auto"/>
            </w:tcBorders>
            <w:vAlign w:val="center"/>
            <w:hideMark/>
          </w:tcPr>
          <w:p w14:paraId="156DE0D1" w14:textId="77777777" w:rsidR="00194EB2" w:rsidRDefault="00194EB2">
            <w:pPr>
              <w:spacing w:line="360" w:lineRule="auto"/>
              <w:jc w:val="left"/>
              <w:rPr>
                <w:rFonts w:ascii="宋体" w:hAnsi="宋体" w:hint="eastAsia"/>
                <w:bCs/>
                <w:szCs w:val="21"/>
              </w:rPr>
            </w:pPr>
            <w:r>
              <w:rPr>
                <w:rFonts w:ascii="宋体" w:hAnsi="宋体" w:hint="eastAsia"/>
                <w:bCs/>
                <w:szCs w:val="21"/>
              </w:rPr>
              <w:t>1.可采集TSP，增配PM10采样头；</w:t>
            </w:r>
          </w:p>
          <w:p w14:paraId="33566328" w14:textId="77777777" w:rsidR="00194EB2" w:rsidRDefault="00194EB2">
            <w:pPr>
              <w:spacing w:line="360" w:lineRule="auto"/>
              <w:jc w:val="left"/>
              <w:rPr>
                <w:rFonts w:ascii="宋体" w:hAnsi="宋体" w:hint="eastAsia"/>
                <w:bCs/>
                <w:szCs w:val="21"/>
              </w:rPr>
            </w:pPr>
            <w:r>
              <w:rPr>
                <w:rFonts w:ascii="宋体" w:hAnsi="宋体" w:hint="eastAsia"/>
                <w:bCs/>
                <w:szCs w:val="21"/>
              </w:rPr>
              <w:t>2.铝合金颗粒物采样头，有效消除静电吸附；</w:t>
            </w:r>
          </w:p>
          <w:p w14:paraId="1426B5F9" w14:textId="77777777" w:rsidR="00194EB2" w:rsidRDefault="00194EB2">
            <w:pPr>
              <w:spacing w:line="360" w:lineRule="auto"/>
              <w:jc w:val="left"/>
              <w:rPr>
                <w:rFonts w:ascii="宋体" w:hAnsi="宋体" w:hint="eastAsia"/>
                <w:bCs/>
                <w:szCs w:val="21"/>
              </w:rPr>
            </w:pPr>
            <w:r>
              <w:rPr>
                <w:rFonts w:ascii="宋体" w:hAnsi="宋体" w:hint="eastAsia"/>
                <w:bCs/>
                <w:szCs w:val="21"/>
              </w:rPr>
              <w:t>3.高效低噪音无刷风机；</w:t>
            </w:r>
          </w:p>
          <w:p w14:paraId="2C1FCD07" w14:textId="77777777" w:rsidR="00194EB2" w:rsidRDefault="00194EB2">
            <w:pPr>
              <w:spacing w:line="360" w:lineRule="auto"/>
              <w:jc w:val="left"/>
              <w:rPr>
                <w:rFonts w:ascii="宋体" w:hAnsi="宋体" w:hint="eastAsia"/>
                <w:bCs/>
                <w:szCs w:val="21"/>
              </w:rPr>
            </w:pPr>
            <w:r>
              <w:rPr>
                <w:rFonts w:ascii="宋体" w:hAnsi="宋体" w:hint="eastAsia"/>
                <w:bCs/>
                <w:szCs w:val="21"/>
              </w:rPr>
              <w:t>4.OLED宽温显示屏显示，中文操作菜单，宽温工作，温度范围（-40℃~50℃）；</w:t>
            </w:r>
          </w:p>
          <w:p w14:paraId="5B094887" w14:textId="77777777" w:rsidR="00194EB2" w:rsidRDefault="00194EB2">
            <w:pPr>
              <w:spacing w:line="360" w:lineRule="auto"/>
              <w:jc w:val="left"/>
              <w:rPr>
                <w:rFonts w:ascii="宋体" w:hAnsi="宋体" w:hint="eastAsia"/>
                <w:bCs/>
                <w:szCs w:val="21"/>
              </w:rPr>
            </w:pPr>
            <w:r>
              <w:rPr>
                <w:rFonts w:ascii="宋体" w:hAnsi="宋体" w:hint="eastAsia"/>
                <w:bCs/>
                <w:szCs w:val="21"/>
              </w:rPr>
              <w:t>5.电机智能自动保护功能，颗粒物采样若在30s间内仍未达到设定流量且计压小于－9.0kPa（可修改），将自动停止采样，并提示故障信息；</w:t>
            </w:r>
          </w:p>
          <w:p w14:paraId="0E304BB9" w14:textId="77777777" w:rsidR="00194EB2" w:rsidRDefault="00194EB2">
            <w:pPr>
              <w:spacing w:line="360" w:lineRule="auto"/>
              <w:jc w:val="left"/>
              <w:rPr>
                <w:rFonts w:ascii="宋体" w:hAnsi="宋体" w:hint="eastAsia"/>
                <w:bCs/>
                <w:szCs w:val="21"/>
              </w:rPr>
            </w:pPr>
            <w:r>
              <w:rPr>
                <w:rFonts w:ascii="宋体" w:hAnsi="宋体" w:hint="eastAsia"/>
                <w:bCs/>
                <w:szCs w:val="21"/>
              </w:rPr>
              <w:t>6.采样数据自动记忆，提供999组数据供用户查询，可U盘导出；</w:t>
            </w:r>
          </w:p>
          <w:p w14:paraId="6DD5A22A" w14:textId="77777777" w:rsidR="00194EB2" w:rsidRDefault="00194EB2">
            <w:pPr>
              <w:spacing w:line="360" w:lineRule="auto"/>
              <w:jc w:val="left"/>
              <w:rPr>
                <w:rFonts w:ascii="宋体" w:hAnsi="宋体" w:hint="eastAsia"/>
                <w:bCs/>
                <w:szCs w:val="21"/>
              </w:rPr>
            </w:pPr>
            <w:r>
              <w:rPr>
                <w:rFonts w:ascii="宋体" w:hAnsi="宋体" w:hint="eastAsia"/>
                <w:bCs/>
                <w:szCs w:val="21"/>
              </w:rPr>
              <w:t>7.具有实时时钟，支持定时、间隔采样设定；</w:t>
            </w:r>
          </w:p>
          <w:p w14:paraId="37BB1AAC" w14:textId="77777777" w:rsidR="00194EB2" w:rsidRDefault="00194EB2">
            <w:pPr>
              <w:spacing w:line="360" w:lineRule="auto"/>
              <w:jc w:val="left"/>
              <w:rPr>
                <w:rFonts w:ascii="宋体" w:hAnsi="宋体" w:hint="eastAsia"/>
                <w:bCs/>
                <w:szCs w:val="21"/>
              </w:rPr>
            </w:pPr>
            <w:r>
              <w:rPr>
                <w:rFonts w:ascii="宋体" w:hAnsi="宋体" w:hint="eastAsia"/>
                <w:bCs/>
                <w:szCs w:val="21"/>
              </w:rPr>
              <w:t>8.直接测量大气压，自动参与标况体积计算；</w:t>
            </w:r>
          </w:p>
          <w:p w14:paraId="1FFB043D" w14:textId="77777777" w:rsidR="00194EB2" w:rsidRDefault="00194EB2">
            <w:pPr>
              <w:spacing w:line="360" w:lineRule="auto"/>
              <w:jc w:val="left"/>
              <w:rPr>
                <w:rFonts w:ascii="宋体" w:hAnsi="宋体" w:hint="eastAsia"/>
                <w:bCs/>
                <w:szCs w:val="21"/>
              </w:rPr>
            </w:pPr>
            <w:r>
              <w:rPr>
                <w:rFonts w:ascii="宋体" w:hAnsi="宋体" w:hint="eastAsia"/>
                <w:bCs/>
                <w:szCs w:val="21"/>
              </w:rPr>
              <w:t>9.可用U盘自动升级仪器程序；</w:t>
            </w:r>
          </w:p>
          <w:p w14:paraId="7BDE6422" w14:textId="77777777" w:rsidR="00194EB2" w:rsidRDefault="00194EB2">
            <w:pPr>
              <w:spacing w:line="360" w:lineRule="auto"/>
              <w:jc w:val="left"/>
              <w:rPr>
                <w:rFonts w:ascii="宋体" w:hAnsi="宋体" w:hint="eastAsia"/>
                <w:bCs/>
                <w:szCs w:val="21"/>
              </w:rPr>
            </w:pPr>
            <w:r>
              <w:rPr>
                <w:rFonts w:ascii="宋体" w:hAnsi="宋体" w:hint="eastAsia"/>
                <w:bCs/>
                <w:szCs w:val="21"/>
              </w:rPr>
              <w:t>10.密码保护功能确保安全运行；</w:t>
            </w:r>
          </w:p>
          <w:p w14:paraId="1DB47399" w14:textId="77777777" w:rsidR="00194EB2" w:rsidRDefault="00194EB2">
            <w:pPr>
              <w:spacing w:line="360" w:lineRule="auto"/>
              <w:jc w:val="left"/>
              <w:rPr>
                <w:rFonts w:ascii="宋体" w:hAnsi="宋体" w:hint="eastAsia"/>
                <w:bCs/>
                <w:szCs w:val="21"/>
              </w:rPr>
            </w:pPr>
            <w:r>
              <w:rPr>
                <w:rFonts w:ascii="宋体" w:hAnsi="宋体" w:hint="eastAsia"/>
                <w:bCs/>
                <w:szCs w:val="21"/>
              </w:rPr>
              <w:t>11.断电来电自动接续采样工作；</w:t>
            </w:r>
          </w:p>
          <w:p w14:paraId="2EC3892D" w14:textId="77777777" w:rsidR="00194EB2" w:rsidRDefault="00194EB2">
            <w:pPr>
              <w:spacing w:line="360" w:lineRule="auto"/>
              <w:jc w:val="left"/>
              <w:rPr>
                <w:rFonts w:ascii="宋体" w:hAnsi="宋体" w:hint="eastAsia"/>
                <w:bCs/>
                <w:szCs w:val="21"/>
              </w:rPr>
            </w:pPr>
            <w:r>
              <w:rPr>
                <w:rFonts w:ascii="宋体" w:hAnsi="宋体" w:hint="eastAsia"/>
                <w:bCs/>
                <w:szCs w:val="21"/>
              </w:rPr>
              <w:t>12.采样时间:99小时内任意设置；分辨率：1min；准确度：优于±0.1%；</w:t>
            </w:r>
          </w:p>
          <w:p w14:paraId="1E725FF6"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13.温度:(-30~99)℃；分辨率：0.1℃；准确度：优于±2℃；</w:t>
            </w:r>
          </w:p>
          <w:p w14:paraId="24D82754" w14:textId="77777777" w:rsidR="00194EB2" w:rsidRDefault="00194EB2">
            <w:pPr>
              <w:spacing w:line="360" w:lineRule="auto"/>
              <w:jc w:val="left"/>
              <w:rPr>
                <w:rFonts w:ascii="宋体" w:hAnsi="宋体" w:hint="eastAsia"/>
                <w:bCs/>
                <w:szCs w:val="21"/>
              </w:rPr>
            </w:pPr>
            <w:r>
              <w:rPr>
                <w:rFonts w:ascii="宋体" w:hAnsi="宋体" w:hint="eastAsia"/>
                <w:bCs/>
                <w:szCs w:val="21"/>
              </w:rPr>
              <w:t>14.大气压：(70～120)kPa；分辨率：0.1kPa；准确度：优于±2%；</w:t>
            </w:r>
          </w:p>
          <w:p w14:paraId="13697585" w14:textId="77777777" w:rsidR="00194EB2" w:rsidRDefault="00194EB2">
            <w:pPr>
              <w:spacing w:line="360" w:lineRule="auto"/>
              <w:jc w:val="left"/>
              <w:rPr>
                <w:rFonts w:ascii="宋体" w:hAnsi="宋体" w:hint="eastAsia"/>
                <w:bCs/>
                <w:szCs w:val="21"/>
              </w:rPr>
            </w:pPr>
            <w:r>
              <w:rPr>
                <w:rFonts w:ascii="宋体" w:hAnsi="宋体" w:hint="eastAsia"/>
                <w:bCs/>
                <w:szCs w:val="21"/>
              </w:rPr>
              <w:t>15.采样次数：无限制；</w:t>
            </w:r>
          </w:p>
          <w:p w14:paraId="4FCE250A" w14:textId="77777777" w:rsidR="00194EB2" w:rsidRDefault="00194EB2">
            <w:pPr>
              <w:spacing w:line="360" w:lineRule="auto"/>
              <w:jc w:val="left"/>
              <w:rPr>
                <w:rFonts w:ascii="宋体" w:hAnsi="宋体" w:hint="eastAsia"/>
                <w:bCs/>
                <w:szCs w:val="21"/>
              </w:rPr>
            </w:pPr>
            <w:r>
              <w:rPr>
                <w:rFonts w:ascii="宋体" w:hAnsi="宋体" w:hint="eastAsia"/>
                <w:bCs/>
                <w:szCs w:val="21"/>
              </w:rPr>
              <w:t>16.控制方式：自动；手动：开、关机，采样时间不限。</w:t>
            </w:r>
          </w:p>
        </w:tc>
        <w:tc>
          <w:tcPr>
            <w:tcW w:w="600" w:type="pct"/>
            <w:tcBorders>
              <w:top w:val="single" w:sz="4" w:space="0" w:color="auto"/>
              <w:left w:val="single" w:sz="4" w:space="0" w:color="auto"/>
              <w:bottom w:val="single" w:sz="4" w:space="0" w:color="auto"/>
              <w:right w:val="single" w:sz="4" w:space="0" w:color="auto"/>
            </w:tcBorders>
            <w:vAlign w:val="center"/>
            <w:hideMark/>
          </w:tcPr>
          <w:p w14:paraId="326FD38A"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4台</w:t>
            </w:r>
          </w:p>
        </w:tc>
        <w:tc>
          <w:tcPr>
            <w:tcW w:w="330" w:type="pct"/>
            <w:tcBorders>
              <w:top w:val="single" w:sz="4" w:space="0" w:color="auto"/>
              <w:left w:val="single" w:sz="4" w:space="0" w:color="auto"/>
              <w:bottom w:val="single" w:sz="4" w:space="0" w:color="auto"/>
              <w:right w:val="single" w:sz="4" w:space="0" w:color="auto"/>
            </w:tcBorders>
            <w:vAlign w:val="center"/>
          </w:tcPr>
          <w:p w14:paraId="071325FC" w14:textId="77777777" w:rsidR="00194EB2" w:rsidRDefault="00194EB2">
            <w:pPr>
              <w:spacing w:line="360" w:lineRule="auto"/>
              <w:jc w:val="center"/>
              <w:rPr>
                <w:rFonts w:ascii="宋体" w:hAnsi="宋体" w:hint="eastAsia"/>
                <w:bCs/>
                <w:szCs w:val="21"/>
              </w:rPr>
            </w:pPr>
          </w:p>
        </w:tc>
      </w:tr>
      <w:tr w:rsidR="00194EB2" w14:paraId="4428B526"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4557A080" w14:textId="77777777" w:rsidR="00194EB2" w:rsidRDefault="00194EB2">
            <w:pPr>
              <w:spacing w:line="360" w:lineRule="auto"/>
              <w:jc w:val="center"/>
              <w:rPr>
                <w:rFonts w:ascii="宋体" w:hAnsi="宋体" w:hint="eastAsia"/>
                <w:bCs/>
                <w:szCs w:val="21"/>
              </w:rPr>
            </w:pPr>
            <w:r>
              <w:rPr>
                <w:rFonts w:ascii="宋体" w:hAnsi="宋体" w:hint="eastAsia"/>
                <w:bCs/>
                <w:szCs w:val="21"/>
              </w:rPr>
              <w:t>19</w:t>
            </w:r>
          </w:p>
        </w:tc>
        <w:tc>
          <w:tcPr>
            <w:tcW w:w="535" w:type="pct"/>
            <w:tcBorders>
              <w:top w:val="single" w:sz="4" w:space="0" w:color="auto"/>
              <w:left w:val="single" w:sz="4" w:space="0" w:color="auto"/>
              <w:bottom w:val="single" w:sz="4" w:space="0" w:color="auto"/>
              <w:right w:val="single" w:sz="4" w:space="0" w:color="auto"/>
            </w:tcBorders>
            <w:vAlign w:val="center"/>
            <w:hideMark/>
          </w:tcPr>
          <w:p w14:paraId="4DB51622" w14:textId="77777777" w:rsidR="00194EB2" w:rsidRDefault="00194EB2">
            <w:pPr>
              <w:spacing w:line="360" w:lineRule="auto"/>
              <w:jc w:val="center"/>
              <w:rPr>
                <w:rFonts w:ascii="宋体" w:hAnsi="宋体" w:hint="eastAsia"/>
                <w:szCs w:val="21"/>
              </w:rPr>
            </w:pPr>
            <w:r>
              <w:rPr>
                <w:rFonts w:ascii="宋体" w:hAnsi="宋体" w:hint="eastAsia"/>
                <w:szCs w:val="21"/>
              </w:rPr>
              <w:t>紫外可见分光光度计</w:t>
            </w:r>
          </w:p>
        </w:tc>
        <w:tc>
          <w:tcPr>
            <w:tcW w:w="3204" w:type="pct"/>
            <w:tcBorders>
              <w:top w:val="single" w:sz="4" w:space="0" w:color="auto"/>
              <w:left w:val="single" w:sz="4" w:space="0" w:color="auto"/>
              <w:bottom w:val="single" w:sz="4" w:space="0" w:color="auto"/>
              <w:right w:val="single" w:sz="4" w:space="0" w:color="auto"/>
            </w:tcBorders>
            <w:vAlign w:val="center"/>
            <w:hideMark/>
          </w:tcPr>
          <w:p w14:paraId="371EE2B4" w14:textId="77777777" w:rsidR="00194EB2" w:rsidRDefault="00194EB2">
            <w:pPr>
              <w:spacing w:line="360" w:lineRule="auto"/>
              <w:jc w:val="left"/>
              <w:rPr>
                <w:rFonts w:ascii="宋体" w:hAnsi="宋体" w:hint="eastAsia"/>
                <w:bCs/>
                <w:szCs w:val="21"/>
              </w:rPr>
            </w:pPr>
            <w:r>
              <w:rPr>
                <w:rFonts w:ascii="宋体" w:hAnsi="宋体" w:hint="eastAsia"/>
                <w:bCs/>
                <w:szCs w:val="21"/>
              </w:rPr>
              <w:t>★1.光学系统：双光束比例监测；</w:t>
            </w:r>
          </w:p>
          <w:p w14:paraId="36EBF0C1" w14:textId="77777777" w:rsidR="00194EB2" w:rsidRDefault="00194EB2">
            <w:pPr>
              <w:spacing w:line="360" w:lineRule="auto"/>
              <w:jc w:val="left"/>
              <w:rPr>
                <w:rFonts w:ascii="宋体" w:hAnsi="宋体" w:hint="eastAsia"/>
                <w:bCs/>
                <w:szCs w:val="21"/>
              </w:rPr>
            </w:pPr>
            <w:r>
              <w:rPr>
                <w:rFonts w:ascii="宋体" w:hAnsi="宋体" w:hint="eastAsia"/>
                <w:bCs/>
                <w:szCs w:val="21"/>
              </w:rPr>
              <w:t>2.波长范围: 190nm～1100nm；</w:t>
            </w:r>
          </w:p>
          <w:p w14:paraId="147FDC08" w14:textId="77777777" w:rsidR="00194EB2" w:rsidRDefault="00194EB2">
            <w:pPr>
              <w:spacing w:line="360" w:lineRule="auto"/>
              <w:jc w:val="left"/>
              <w:rPr>
                <w:rFonts w:ascii="宋体" w:hAnsi="宋体" w:hint="eastAsia"/>
                <w:bCs/>
                <w:szCs w:val="21"/>
              </w:rPr>
            </w:pPr>
            <w:r>
              <w:rPr>
                <w:rFonts w:ascii="宋体" w:hAnsi="宋体" w:hint="eastAsia"/>
                <w:bCs/>
                <w:szCs w:val="21"/>
              </w:rPr>
              <w:t>3.波长准确度: ±1nm；</w:t>
            </w:r>
          </w:p>
          <w:p w14:paraId="0828D010" w14:textId="77777777" w:rsidR="00194EB2" w:rsidRDefault="00194EB2">
            <w:pPr>
              <w:spacing w:line="360" w:lineRule="auto"/>
              <w:jc w:val="left"/>
              <w:rPr>
                <w:rFonts w:ascii="宋体" w:hAnsi="宋体" w:hint="eastAsia"/>
                <w:bCs/>
                <w:szCs w:val="21"/>
              </w:rPr>
            </w:pPr>
            <w:r>
              <w:rPr>
                <w:rFonts w:ascii="宋体" w:hAnsi="宋体" w:hint="eastAsia"/>
                <w:bCs/>
                <w:szCs w:val="21"/>
              </w:rPr>
              <w:t>4.波长重复性: ≤0.2nm；</w:t>
            </w:r>
          </w:p>
          <w:p w14:paraId="20C2AF49" w14:textId="77777777" w:rsidR="00194EB2" w:rsidRDefault="00194EB2">
            <w:pPr>
              <w:spacing w:line="360" w:lineRule="auto"/>
              <w:jc w:val="left"/>
              <w:rPr>
                <w:rFonts w:ascii="宋体" w:hAnsi="宋体" w:hint="eastAsia"/>
                <w:bCs/>
                <w:szCs w:val="21"/>
              </w:rPr>
            </w:pPr>
            <w:r>
              <w:rPr>
                <w:rFonts w:ascii="宋体" w:hAnsi="宋体" w:hint="eastAsia"/>
                <w:bCs/>
                <w:szCs w:val="21"/>
              </w:rPr>
              <w:t>5.光谱带宽: 2nm；</w:t>
            </w:r>
          </w:p>
          <w:p w14:paraId="67CB4335" w14:textId="77777777" w:rsidR="00194EB2" w:rsidRDefault="00194EB2">
            <w:pPr>
              <w:spacing w:line="360" w:lineRule="auto"/>
              <w:jc w:val="left"/>
              <w:rPr>
                <w:rFonts w:ascii="宋体" w:hAnsi="宋体" w:hint="eastAsia"/>
                <w:bCs/>
                <w:szCs w:val="21"/>
              </w:rPr>
            </w:pPr>
            <w:r>
              <w:rPr>
                <w:rFonts w:ascii="宋体" w:hAnsi="宋体" w:hint="eastAsia"/>
                <w:bCs/>
                <w:szCs w:val="21"/>
              </w:rPr>
              <w:t>★6.杂散光:≤0.05%T；</w:t>
            </w:r>
          </w:p>
          <w:p w14:paraId="7BDE313A" w14:textId="77777777" w:rsidR="00194EB2" w:rsidRDefault="00194EB2">
            <w:pPr>
              <w:spacing w:line="360" w:lineRule="auto"/>
              <w:jc w:val="left"/>
              <w:rPr>
                <w:rFonts w:ascii="宋体" w:hAnsi="宋体" w:hint="eastAsia"/>
                <w:bCs/>
                <w:szCs w:val="21"/>
              </w:rPr>
            </w:pPr>
            <w:r>
              <w:rPr>
                <w:rFonts w:ascii="宋体" w:hAnsi="宋体" w:hint="eastAsia"/>
                <w:bCs/>
                <w:szCs w:val="21"/>
              </w:rPr>
              <w:t>7.光度范围: -0.3～3A；</w:t>
            </w:r>
          </w:p>
          <w:p w14:paraId="16136A45" w14:textId="77777777" w:rsidR="00194EB2" w:rsidRDefault="00194EB2">
            <w:pPr>
              <w:spacing w:line="360" w:lineRule="auto"/>
              <w:jc w:val="left"/>
              <w:rPr>
                <w:rFonts w:ascii="宋体" w:hAnsi="宋体" w:hint="eastAsia"/>
                <w:bCs/>
                <w:szCs w:val="21"/>
              </w:rPr>
            </w:pPr>
            <w:r>
              <w:rPr>
                <w:rFonts w:ascii="宋体" w:hAnsi="宋体" w:hint="eastAsia"/>
                <w:bCs/>
                <w:szCs w:val="21"/>
              </w:rPr>
              <w:t>8.光度准确度: ±0.002A  (0～0.5Abs)；±0.004A  (0.5～1.0Abs)；±0.3％T （0～100％T）；</w:t>
            </w:r>
          </w:p>
          <w:p w14:paraId="01E097A3" w14:textId="77777777" w:rsidR="00194EB2" w:rsidRDefault="00194EB2">
            <w:pPr>
              <w:spacing w:line="360" w:lineRule="auto"/>
              <w:jc w:val="left"/>
              <w:rPr>
                <w:rFonts w:ascii="宋体" w:hAnsi="宋体" w:hint="eastAsia"/>
                <w:bCs/>
                <w:szCs w:val="21"/>
              </w:rPr>
            </w:pPr>
            <w:r>
              <w:rPr>
                <w:rFonts w:ascii="宋体" w:hAnsi="宋体" w:hint="eastAsia"/>
                <w:bCs/>
                <w:szCs w:val="21"/>
              </w:rPr>
              <w:t>9 .光度重复性: ≤0.001A  (0～0.5Abs)；≤0.002A  (0.5～1.0Abs)；≤0.15％T（0～100％T）；</w:t>
            </w:r>
          </w:p>
          <w:p w14:paraId="2025EF08" w14:textId="77777777" w:rsidR="00194EB2" w:rsidRDefault="00194EB2">
            <w:pPr>
              <w:spacing w:line="360" w:lineRule="auto"/>
              <w:jc w:val="left"/>
              <w:rPr>
                <w:rFonts w:ascii="宋体" w:hAnsi="宋体" w:hint="eastAsia"/>
                <w:bCs/>
                <w:szCs w:val="21"/>
              </w:rPr>
            </w:pPr>
            <w:r>
              <w:rPr>
                <w:rFonts w:ascii="宋体" w:hAnsi="宋体" w:hint="eastAsia"/>
                <w:bCs/>
                <w:szCs w:val="21"/>
              </w:rPr>
              <w:t>10.基线平直度:±0.002A(200～1000nm)</w:t>
            </w:r>
          </w:p>
          <w:p w14:paraId="6A4FBCD4" w14:textId="77777777" w:rsidR="00194EB2" w:rsidRDefault="00194EB2">
            <w:pPr>
              <w:spacing w:line="360" w:lineRule="auto"/>
              <w:jc w:val="left"/>
              <w:rPr>
                <w:rFonts w:ascii="宋体" w:hAnsi="宋体" w:hint="eastAsia"/>
                <w:bCs/>
                <w:szCs w:val="21"/>
              </w:rPr>
            </w:pPr>
            <w:r>
              <w:rPr>
                <w:rFonts w:ascii="宋体" w:hAnsi="宋体" w:hint="eastAsia"/>
                <w:bCs/>
                <w:szCs w:val="21"/>
              </w:rPr>
              <w:t>11.噪声：±0.001A（500nm，P～P），开机预热半小时后；</w:t>
            </w:r>
          </w:p>
          <w:p w14:paraId="100C0755" w14:textId="77777777" w:rsidR="00194EB2" w:rsidRDefault="00194EB2">
            <w:pPr>
              <w:spacing w:line="360" w:lineRule="auto"/>
              <w:jc w:val="left"/>
              <w:rPr>
                <w:rFonts w:ascii="宋体" w:hAnsi="宋体" w:hint="eastAsia"/>
                <w:bCs/>
                <w:szCs w:val="21"/>
              </w:rPr>
            </w:pPr>
            <w:r>
              <w:rPr>
                <w:rFonts w:ascii="宋体" w:hAnsi="宋体" w:hint="eastAsia"/>
                <w:bCs/>
                <w:szCs w:val="21"/>
              </w:rPr>
              <w:t>12.基线漂移：≤0.001A/h（500nm，0A）开机预热2小时后；</w:t>
            </w:r>
          </w:p>
          <w:p w14:paraId="3881F416" w14:textId="77777777" w:rsidR="00194EB2" w:rsidRDefault="00194EB2">
            <w:pPr>
              <w:spacing w:line="360" w:lineRule="auto"/>
              <w:jc w:val="left"/>
              <w:rPr>
                <w:rFonts w:ascii="宋体" w:hAnsi="宋体" w:hint="eastAsia"/>
                <w:bCs/>
                <w:szCs w:val="21"/>
              </w:rPr>
            </w:pPr>
            <w:r>
              <w:rPr>
                <w:rFonts w:ascii="宋体" w:hAnsi="宋体" w:hint="eastAsia"/>
                <w:bCs/>
                <w:szCs w:val="21"/>
              </w:rPr>
              <w:t>★13.仪器功能：单机操作具有光度测量功能，全波段扫描功能，可插功能扩展卡（DNA/蛋白质测定、定量测量等），支持8联池的操作，炫彩蓝色LCD显示（提供彩页证明参数）</w:t>
            </w:r>
          </w:p>
          <w:p w14:paraId="6C7DD046" w14:textId="77777777" w:rsidR="00194EB2" w:rsidRDefault="00194EB2">
            <w:pPr>
              <w:spacing w:line="360" w:lineRule="auto"/>
              <w:jc w:val="left"/>
              <w:rPr>
                <w:rFonts w:ascii="宋体" w:hAnsi="宋体" w:hint="eastAsia"/>
                <w:bCs/>
                <w:szCs w:val="21"/>
              </w:rPr>
            </w:pPr>
            <w:r>
              <w:rPr>
                <w:rFonts w:ascii="宋体" w:hAnsi="宋体" w:hint="eastAsia"/>
                <w:bCs/>
                <w:szCs w:val="21"/>
              </w:rPr>
              <w:t>14.配置：主机一台，定量测定卡一套，全波段扫描卡一个，石英比色皿一对；</w:t>
            </w:r>
          </w:p>
          <w:p w14:paraId="31ABF6EE" w14:textId="77777777" w:rsidR="00194EB2" w:rsidRDefault="00194EB2">
            <w:pPr>
              <w:spacing w:line="360" w:lineRule="auto"/>
              <w:jc w:val="left"/>
              <w:rPr>
                <w:rFonts w:ascii="宋体" w:hAnsi="宋体" w:hint="eastAsia"/>
                <w:bCs/>
                <w:szCs w:val="21"/>
              </w:rPr>
            </w:pPr>
            <w:r>
              <w:rPr>
                <w:rFonts w:ascii="宋体" w:hAnsi="宋体" w:hint="eastAsia"/>
                <w:bCs/>
                <w:szCs w:val="21"/>
              </w:rPr>
              <w:t>★15.要求厂家技术服务人员提供服务(提供证明性资料)，发生故障24小时内必须提供服务；</w:t>
            </w:r>
          </w:p>
          <w:p w14:paraId="2D2CD8B6" w14:textId="77777777" w:rsidR="00194EB2" w:rsidRDefault="00194EB2">
            <w:pPr>
              <w:spacing w:line="360" w:lineRule="auto"/>
              <w:jc w:val="left"/>
              <w:rPr>
                <w:rFonts w:ascii="宋体" w:hAnsi="宋体" w:hint="eastAsia"/>
                <w:bCs/>
                <w:szCs w:val="21"/>
              </w:rPr>
            </w:pPr>
            <w:r>
              <w:rPr>
                <w:rFonts w:ascii="宋体" w:hAnsi="宋体" w:hint="eastAsia"/>
                <w:bCs/>
                <w:szCs w:val="21"/>
              </w:rPr>
              <w:t>16.为保证产品质量，需提供产品计量证书复印件；提供原厂售后服务。</w:t>
            </w:r>
          </w:p>
        </w:tc>
        <w:tc>
          <w:tcPr>
            <w:tcW w:w="600" w:type="pct"/>
            <w:tcBorders>
              <w:top w:val="single" w:sz="4" w:space="0" w:color="auto"/>
              <w:left w:val="single" w:sz="4" w:space="0" w:color="auto"/>
              <w:bottom w:val="single" w:sz="4" w:space="0" w:color="auto"/>
              <w:right w:val="single" w:sz="4" w:space="0" w:color="auto"/>
            </w:tcBorders>
            <w:vAlign w:val="center"/>
            <w:hideMark/>
          </w:tcPr>
          <w:p w14:paraId="2C828633" w14:textId="77777777" w:rsidR="00194EB2" w:rsidRDefault="00194EB2">
            <w:pPr>
              <w:spacing w:line="360" w:lineRule="auto"/>
              <w:jc w:val="center"/>
              <w:rPr>
                <w:rFonts w:ascii="宋体" w:hAnsi="宋体" w:cs="宋体" w:hint="eastAsia"/>
                <w:szCs w:val="21"/>
              </w:rPr>
            </w:pPr>
            <w:r>
              <w:rPr>
                <w:rFonts w:ascii="宋体" w:hAnsi="宋体" w:hint="eastAsia"/>
                <w:szCs w:val="21"/>
              </w:rPr>
              <w:t>3台</w:t>
            </w:r>
          </w:p>
        </w:tc>
        <w:tc>
          <w:tcPr>
            <w:tcW w:w="330" w:type="pct"/>
            <w:tcBorders>
              <w:top w:val="single" w:sz="4" w:space="0" w:color="auto"/>
              <w:left w:val="single" w:sz="4" w:space="0" w:color="auto"/>
              <w:bottom w:val="single" w:sz="4" w:space="0" w:color="auto"/>
              <w:right w:val="single" w:sz="4" w:space="0" w:color="auto"/>
            </w:tcBorders>
            <w:vAlign w:val="center"/>
          </w:tcPr>
          <w:p w14:paraId="26632254" w14:textId="77777777" w:rsidR="00194EB2" w:rsidRDefault="00194EB2">
            <w:pPr>
              <w:spacing w:line="360" w:lineRule="auto"/>
              <w:jc w:val="center"/>
              <w:rPr>
                <w:rFonts w:ascii="宋体" w:hAnsi="宋体" w:hint="eastAsia"/>
                <w:bCs/>
                <w:szCs w:val="21"/>
              </w:rPr>
            </w:pPr>
          </w:p>
        </w:tc>
      </w:tr>
      <w:tr w:rsidR="00194EB2" w14:paraId="05D342A5"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68BA5B54" w14:textId="77777777" w:rsidR="00194EB2" w:rsidRDefault="00194EB2">
            <w:pPr>
              <w:spacing w:line="360" w:lineRule="auto"/>
              <w:jc w:val="center"/>
              <w:rPr>
                <w:rFonts w:ascii="宋体" w:hAnsi="宋体" w:hint="eastAsia"/>
                <w:bCs/>
                <w:szCs w:val="21"/>
              </w:rPr>
            </w:pPr>
            <w:r>
              <w:rPr>
                <w:rFonts w:ascii="宋体" w:hAnsi="宋体" w:hint="eastAsia"/>
                <w:bCs/>
                <w:szCs w:val="21"/>
              </w:rPr>
              <w:t>20</w:t>
            </w:r>
          </w:p>
        </w:tc>
        <w:tc>
          <w:tcPr>
            <w:tcW w:w="535" w:type="pct"/>
            <w:tcBorders>
              <w:top w:val="single" w:sz="4" w:space="0" w:color="auto"/>
              <w:left w:val="single" w:sz="4" w:space="0" w:color="auto"/>
              <w:bottom w:val="single" w:sz="4" w:space="0" w:color="auto"/>
              <w:right w:val="single" w:sz="4" w:space="0" w:color="auto"/>
            </w:tcBorders>
            <w:vAlign w:val="center"/>
            <w:hideMark/>
          </w:tcPr>
          <w:p w14:paraId="504E8E44" w14:textId="77777777" w:rsidR="00194EB2" w:rsidRDefault="00194EB2">
            <w:pPr>
              <w:spacing w:line="360" w:lineRule="auto"/>
              <w:jc w:val="center"/>
              <w:rPr>
                <w:rFonts w:ascii="宋体" w:hAnsi="宋体" w:hint="eastAsia"/>
                <w:szCs w:val="21"/>
              </w:rPr>
            </w:pPr>
            <w:r>
              <w:rPr>
                <w:rFonts w:ascii="宋体" w:hAnsi="宋体" w:hint="eastAsia"/>
                <w:szCs w:val="21"/>
              </w:rPr>
              <w:t>数显恒</w:t>
            </w:r>
            <w:r>
              <w:rPr>
                <w:rFonts w:ascii="宋体" w:hAnsi="宋体" w:hint="eastAsia"/>
                <w:szCs w:val="21"/>
              </w:rPr>
              <w:lastRenderedPageBreak/>
              <w:t>温磁力搅拌器</w:t>
            </w:r>
          </w:p>
        </w:tc>
        <w:tc>
          <w:tcPr>
            <w:tcW w:w="3204" w:type="pct"/>
            <w:tcBorders>
              <w:top w:val="single" w:sz="4" w:space="0" w:color="auto"/>
              <w:left w:val="single" w:sz="4" w:space="0" w:color="auto"/>
              <w:bottom w:val="single" w:sz="4" w:space="0" w:color="auto"/>
              <w:right w:val="single" w:sz="4" w:space="0" w:color="auto"/>
            </w:tcBorders>
            <w:vAlign w:val="center"/>
            <w:hideMark/>
          </w:tcPr>
          <w:p w14:paraId="70B49DFE"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1.电源：220V/50Hz；</w:t>
            </w:r>
          </w:p>
          <w:p w14:paraId="5C1E0A90"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2.加热功率：300W；</w:t>
            </w:r>
          </w:p>
          <w:p w14:paraId="078828BB" w14:textId="77777777" w:rsidR="00194EB2" w:rsidRDefault="00194EB2">
            <w:pPr>
              <w:spacing w:line="360" w:lineRule="auto"/>
              <w:jc w:val="left"/>
              <w:rPr>
                <w:rFonts w:ascii="宋体" w:hAnsi="宋体" w:hint="eastAsia"/>
                <w:bCs/>
                <w:szCs w:val="21"/>
              </w:rPr>
            </w:pPr>
            <w:r>
              <w:rPr>
                <w:rFonts w:ascii="宋体" w:hAnsi="宋体" w:hint="eastAsia"/>
                <w:bCs/>
                <w:szCs w:val="21"/>
              </w:rPr>
              <w:t>3.调速范围：0~2400转/分，无级调速；</w:t>
            </w:r>
          </w:p>
          <w:p w14:paraId="0D8F4F6D" w14:textId="77777777" w:rsidR="00194EB2" w:rsidRDefault="00194EB2">
            <w:pPr>
              <w:spacing w:line="360" w:lineRule="auto"/>
              <w:jc w:val="left"/>
              <w:rPr>
                <w:rFonts w:ascii="宋体" w:hAnsi="宋体" w:hint="eastAsia"/>
                <w:bCs/>
                <w:szCs w:val="21"/>
              </w:rPr>
            </w:pPr>
            <w:r>
              <w:rPr>
                <w:rFonts w:ascii="宋体" w:hAnsi="宋体" w:hint="eastAsia"/>
                <w:bCs/>
                <w:szCs w:val="21"/>
              </w:rPr>
              <w:t>4.温控范围：室温~100℃，数显控温；</w:t>
            </w:r>
          </w:p>
          <w:p w14:paraId="4DE6B2A2" w14:textId="77777777" w:rsidR="00194EB2" w:rsidRDefault="00194EB2">
            <w:pPr>
              <w:spacing w:line="360" w:lineRule="auto"/>
              <w:jc w:val="left"/>
              <w:rPr>
                <w:rFonts w:ascii="宋体" w:hAnsi="宋体" w:hint="eastAsia"/>
                <w:bCs/>
                <w:szCs w:val="21"/>
              </w:rPr>
            </w:pPr>
            <w:r>
              <w:rPr>
                <w:rFonts w:ascii="宋体" w:hAnsi="宋体" w:hint="eastAsia"/>
                <w:bCs/>
                <w:szCs w:val="21"/>
              </w:rPr>
              <w:t>5.温控精度：±0.5℃；</w:t>
            </w:r>
          </w:p>
          <w:p w14:paraId="265FC6DF" w14:textId="77777777" w:rsidR="00194EB2" w:rsidRDefault="00194EB2">
            <w:pPr>
              <w:spacing w:line="360" w:lineRule="auto"/>
              <w:jc w:val="left"/>
              <w:rPr>
                <w:rFonts w:ascii="宋体" w:hAnsi="宋体" w:hint="eastAsia"/>
                <w:bCs/>
                <w:szCs w:val="21"/>
              </w:rPr>
            </w:pPr>
            <w:r>
              <w:rPr>
                <w:rFonts w:ascii="宋体" w:hAnsi="宋体" w:hint="eastAsia"/>
                <w:bCs/>
                <w:szCs w:val="21"/>
              </w:rPr>
              <w:t>6.工作面直径：Ф125mm；</w:t>
            </w:r>
          </w:p>
          <w:p w14:paraId="435D2092" w14:textId="77777777" w:rsidR="00194EB2" w:rsidRDefault="00194EB2">
            <w:pPr>
              <w:spacing w:line="360" w:lineRule="auto"/>
              <w:jc w:val="left"/>
              <w:rPr>
                <w:rFonts w:ascii="宋体" w:hAnsi="宋体" w:hint="eastAsia"/>
                <w:bCs/>
                <w:szCs w:val="21"/>
              </w:rPr>
            </w:pPr>
            <w:r>
              <w:rPr>
                <w:rFonts w:ascii="宋体" w:hAnsi="宋体" w:hint="eastAsia"/>
                <w:bCs/>
                <w:szCs w:val="21"/>
              </w:rPr>
              <w:t>7.外形尺寸：约38×24×17cm；</w:t>
            </w:r>
          </w:p>
          <w:p w14:paraId="66B7466C" w14:textId="77777777" w:rsidR="00194EB2" w:rsidRDefault="00194EB2">
            <w:pPr>
              <w:spacing w:line="360" w:lineRule="auto"/>
              <w:jc w:val="left"/>
              <w:rPr>
                <w:rFonts w:ascii="宋体" w:hAnsi="宋体" w:hint="eastAsia"/>
                <w:bCs/>
                <w:szCs w:val="21"/>
              </w:rPr>
            </w:pPr>
            <w:r>
              <w:rPr>
                <w:rFonts w:ascii="宋体" w:hAnsi="宋体" w:hint="eastAsia"/>
                <w:bCs/>
                <w:szCs w:val="21"/>
              </w:rPr>
              <w:t>8.大搅拌容量：1000ml。</w:t>
            </w:r>
          </w:p>
        </w:tc>
        <w:tc>
          <w:tcPr>
            <w:tcW w:w="600" w:type="pct"/>
            <w:tcBorders>
              <w:top w:val="single" w:sz="4" w:space="0" w:color="auto"/>
              <w:left w:val="single" w:sz="4" w:space="0" w:color="auto"/>
              <w:bottom w:val="single" w:sz="4" w:space="0" w:color="auto"/>
              <w:right w:val="single" w:sz="4" w:space="0" w:color="auto"/>
            </w:tcBorders>
            <w:vAlign w:val="center"/>
            <w:hideMark/>
          </w:tcPr>
          <w:p w14:paraId="20157EB8"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6台</w:t>
            </w:r>
          </w:p>
        </w:tc>
        <w:tc>
          <w:tcPr>
            <w:tcW w:w="330" w:type="pct"/>
            <w:tcBorders>
              <w:top w:val="single" w:sz="4" w:space="0" w:color="auto"/>
              <w:left w:val="single" w:sz="4" w:space="0" w:color="auto"/>
              <w:bottom w:val="single" w:sz="4" w:space="0" w:color="auto"/>
              <w:right w:val="single" w:sz="4" w:space="0" w:color="auto"/>
            </w:tcBorders>
            <w:vAlign w:val="center"/>
          </w:tcPr>
          <w:p w14:paraId="73AB1861" w14:textId="77777777" w:rsidR="00194EB2" w:rsidRDefault="00194EB2">
            <w:pPr>
              <w:spacing w:line="360" w:lineRule="auto"/>
              <w:jc w:val="center"/>
              <w:rPr>
                <w:rFonts w:ascii="宋体" w:hAnsi="宋体" w:hint="eastAsia"/>
                <w:bCs/>
                <w:szCs w:val="21"/>
              </w:rPr>
            </w:pPr>
          </w:p>
        </w:tc>
      </w:tr>
      <w:tr w:rsidR="00194EB2" w14:paraId="396C5F88"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14B05BBB" w14:textId="77777777" w:rsidR="00194EB2" w:rsidRDefault="00194EB2">
            <w:pPr>
              <w:spacing w:line="360" w:lineRule="auto"/>
              <w:jc w:val="center"/>
              <w:rPr>
                <w:rFonts w:ascii="宋体" w:hAnsi="宋体" w:hint="eastAsia"/>
                <w:bCs/>
                <w:szCs w:val="21"/>
              </w:rPr>
            </w:pPr>
            <w:r>
              <w:rPr>
                <w:rFonts w:ascii="宋体" w:hAnsi="宋体" w:hint="eastAsia"/>
                <w:bCs/>
                <w:szCs w:val="21"/>
              </w:rPr>
              <w:t>21</w:t>
            </w:r>
          </w:p>
        </w:tc>
        <w:tc>
          <w:tcPr>
            <w:tcW w:w="535" w:type="pct"/>
            <w:tcBorders>
              <w:top w:val="single" w:sz="4" w:space="0" w:color="auto"/>
              <w:left w:val="single" w:sz="4" w:space="0" w:color="auto"/>
              <w:bottom w:val="single" w:sz="4" w:space="0" w:color="auto"/>
              <w:right w:val="single" w:sz="4" w:space="0" w:color="auto"/>
            </w:tcBorders>
            <w:vAlign w:val="center"/>
            <w:hideMark/>
          </w:tcPr>
          <w:p w14:paraId="4CBBD9B8" w14:textId="77777777" w:rsidR="00194EB2" w:rsidRDefault="00194EB2">
            <w:pPr>
              <w:spacing w:line="360" w:lineRule="auto"/>
              <w:jc w:val="center"/>
              <w:rPr>
                <w:rFonts w:ascii="宋体" w:hAnsi="宋体" w:hint="eastAsia"/>
                <w:szCs w:val="21"/>
              </w:rPr>
            </w:pPr>
            <w:r>
              <w:rPr>
                <w:rFonts w:ascii="宋体" w:hAnsi="宋体" w:hint="eastAsia"/>
                <w:szCs w:val="21"/>
              </w:rPr>
              <w:t>循环水真空泵</w:t>
            </w:r>
          </w:p>
        </w:tc>
        <w:tc>
          <w:tcPr>
            <w:tcW w:w="3204" w:type="pct"/>
            <w:tcBorders>
              <w:top w:val="single" w:sz="4" w:space="0" w:color="auto"/>
              <w:left w:val="single" w:sz="4" w:space="0" w:color="auto"/>
              <w:bottom w:val="single" w:sz="4" w:space="0" w:color="auto"/>
              <w:right w:val="single" w:sz="4" w:space="0" w:color="auto"/>
            </w:tcBorders>
            <w:vAlign w:val="center"/>
            <w:hideMark/>
          </w:tcPr>
          <w:p w14:paraId="5D9C37F1" w14:textId="77777777" w:rsidR="00194EB2" w:rsidRDefault="00194EB2">
            <w:pPr>
              <w:spacing w:line="360" w:lineRule="auto"/>
              <w:jc w:val="left"/>
              <w:rPr>
                <w:rFonts w:ascii="宋体" w:hAnsi="宋体" w:hint="eastAsia"/>
                <w:bCs/>
                <w:szCs w:val="21"/>
              </w:rPr>
            </w:pPr>
            <w:r>
              <w:rPr>
                <w:rFonts w:ascii="宋体" w:hAnsi="宋体" w:hint="eastAsia"/>
                <w:bCs/>
                <w:szCs w:val="21"/>
              </w:rPr>
              <w:t>1.功率：180W；</w:t>
            </w:r>
          </w:p>
          <w:p w14:paraId="4D1AF90F" w14:textId="77777777" w:rsidR="00194EB2" w:rsidRDefault="00194EB2">
            <w:pPr>
              <w:spacing w:line="360" w:lineRule="auto"/>
              <w:jc w:val="left"/>
              <w:rPr>
                <w:rFonts w:ascii="宋体" w:hAnsi="宋体" w:hint="eastAsia"/>
                <w:bCs/>
                <w:szCs w:val="21"/>
              </w:rPr>
            </w:pPr>
            <w:r>
              <w:rPr>
                <w:rFonts w:ascii="宋体" w:hAnsi="宋体" w:hint="eastAsia"/>
                <w:bCs/>
                <w:szCs w:val="21"/>
              </w:rPr>
              <w:t>2.流量：60L/min；</w:t>
            </w:r>
          </w:p>
          <w:p w14:paraId="1ED18C7E" w14:textId="77777777" w:rsidR="00194EB2" w:rsidRDefault="00194EB2">
            <w:pPr>
              <w:spacing w:line="360" w:lineRule="auto"/>
              <w:jc w:val="left"/>
              <w:rPr>
                <w:rFonts w:ascii="宋体" w:hAnsi="宋体" w:hint="eastAsia"/>
                <w:bCs/>
                <w:szCs w:val="21"/>
              </w:rPr>
            </w:pPr>
            <w:r>
              <w:rPr>
                <w:rFonts w:ascii="宋体" w:hAnsi="宋体" w:hint="eastAsia"/>
                <w:bCs/>
                <w:szCs w:val="21"/>
              </w:rPr>
              <w:t>3.扬程：8m；</w:t>
            </w:r>
          </w:p>
          <w:p w14:paraId="680781A8" w14:textId="77777777" w:rsidR="00194EB2" w:rsidRDefault="00194EB2">
            <w:pPr>
              <w:spacing w:line="360" w:lineRule="auto"/>
              <w:jc w:val="left"/>
              <w:rPr>
                <w:rFonts w:ascii="宋体" w:hAnsi="宋体" w:hint="eastAsia"/>
                <w:bCs/>
                <w:szCs w:val="21"/>
              </w:rPr>
            </w:pPr>
            <w:r>
              <w:rPr>
                <w:rFonts w:ascii="宋体" w:hAnsi="宋体" w:hint="eastAsia"/>
                <w:bCs/>
                <w:szCs w:val="21"/>
              </w:rPr>
              <w:t>4、机体材质：1Cr18；</w:t>
            </w:r>
          </w:p>
          <w:p w14:paraId="0305F99B" w14:textId="77777777" w:rsidR="00194EB2" w:rsidRDefault="00194EB2">
            <w:pPr>
              <w:spacing w:line="360" w:lineRule="auto"/>
              <w:jc w:val="left"/>
              <w:rPr>
                <w:rFonts w:ascii="宋体" w:hAnsi="宋体" w:hint="eastAsia"/>
                <w:bCs/>
                <w:szCs w:val="21"/>
              </w:rPr>
            </w:pPr>
            <w:r>
              <w:rPr>
                <w:rFonts w:ascii="宋体" w:hAnsi="宋体" w:hint="eastAsia"/>
                <w:bCs/>
                <w:szCs w:val="21"/>
              </w:rPr>
              <w:t>5.最大真空度：0.098Mpa；</w:t>
            </w:r>
          </w:p>
          <w:p w14:paraId="17454E2F" w14:textId="77777777" w:rsidR="00194EB2" w:rsidRDefault="00194EB2">
            <w:pPr>
              <w:spacing w:line="360" w:lineRule="auto"/>
              <w:jc w:val="left"/>
              <w:rPr>
                <w:rFonts w:ascii="宋体" w:hAnsi="宋体" w:hint="eastAsia"/>
                <w:bCs/>
                <w:szCs w:val="21"/>
              </w:rPr>
            </w:pPr>
            <w:r>
              <w:rPr>
                <w:rFonts w:ascii="宋体" w:hAnsi="宋体" w:hint="eastAsia"/>
                <w:bCs/>
                <w:szCs w:val="21"/>
              </w:rPr>
              <w:t>6.单头抽气量：10L/min；</w:t>
            </w:r>
          </w:p>
          <w:p w14:paraId="58D50E42" w14:textId="77777777" w:rsidR="00194EB2" w:rsidRDefault="00194EB2">
            <w:pPr>
              <w:spacing w:line="360" w:lineRule="auto"/>
              <w:jc w:val="left"/>
              <w:rPr>
                <w:rFonts w:ascii="宋体" w:hAnsi="宋体" w:hint="eastAsia"/>
                <w:bCs/>
                <w:szCs w:val="21"/>
              </w:rPr>
            </w:pPr>
            <w:r>
              <w:rPr>
                <w:rFonts w:ascii="宋体" w:hAnsi="宋体" w:hint="eastAsia"/>
                <w:bCs/>
                <w:szCs w:val="21"/>
              </w:rPr>
              <w:t>7.抽气头数：2个；</w:t>
            </w:r>
          </w:p>
          <w:p w14:paraId="0090D8C4" w14:textId="77777777" w:rsidR="00194EB2" w:rsidRDefault="00194EB2">
            <w:pPr>
              <w:spacing w:line="360" w:lineRule="auto"/>
              <w:jc w:val="left"/>
              <w:rPr>
                <w:rFonts w:ascii="宋体" w:hAnsi="宋体" w:hint="eastAsia"/>
                <w:bCs/>
                <w:szCs w:val="21"/>
              </w:rPr>
            </w:pPr>
            <w:r>
              <w:rPr>
                <w:rFonts w:ascii="宋体" w:hAnsi="宋体" w:hint="eastAsia"/>
                <w:bCs/>
                <w:szCs w:val="21"/>
              </w:rPr>
              <w:t>8.储水箱容积：15L。</w:t>
            </w:r>
          </w:p>
        </w:tc>
        <w:tc>
          <w:tcPr>
            <w:tcW w:w="600" w:type="pct"/>
            <w:tcBorders>
              <w:top w:val="single" w:sz="4" w:space="0" w:color="auto"/>
              <w:left w:val="single" w:sz="4" w:space="0" w:color="auto"/>
              <w:bottom w:val="single" w:sz="4" w:space="0" w:color="auto"/>
              <w:right w:val="single" w:sz="4" w:space="0" w:color="auto"/>
            </w:tcBorders>
            <w:vAlign w:val="center"/>
            <w:hideMark/>
          </w:tcPr>
          <w:p w14:paraId="4FD88210" w14:textId="77777777" w:rsidR="00194EB2" w:rsidRDefault="00194EB2">
            <w:pPr>
              <w:spacing w:line="360" w:lineRule="auto"/>
              <w:jc w:val="center"/>
              <w:rPr>
                <w:rFonts w:ascii="宋体" w:hAnsi="宋体" w:cs="宋体" w:hint="eastAsia"/>
                <w:szCs w:val="21"/>
              </w:rPr>
            </w:pPr>
            <w:r>
              <w:rPr>
                <w:rFonts w:ascii="宋体" w:hAnsi="宋体" w:hint="eastAsia"/>
                <w:szCs w:val="21"/>
              </w:rPr>
              <w:t>3台</w:t>
            </w:r>
          </w:p>
        </w:tc>
        <w:tc>
          <w:tcPr>
            <w:tcW w:w="330" w:type="pct"/>
            <w:tcBorders>
              <w:top w:val="single" w:sz="4" w:space="0" w:color="auto"/>
              <w:left w:val="single" w:sz="4" w:space="0" w:color="auto"/>
              <w:bottom w:val="single" w:sz="4" w:space="0" w:color="auto"/>
              <w:right w:val="single" w:sz="4" w:space="0" w:color="auto"/>
            </w:tcBorders>
            <w:vAlign w:val="center"/>
          </w:tcPr>
          <w:p w14:paraId="400275C2" w14:textId="77777777" w:rsidR="00194EB2" w:rsidRDefault="00194EB2">
            <w:pPr>
              <w:spacing w:line="360" w:lineRule="auto"/>
              <w:jc w:val="center"/>
              <w:rPr>
                <w:rFonts w:ascii="宋体" w:hAnsi="宋体" w:hint="eastAsia"/>
                <w:bCs/>
                <w:szCs w:val="21"/>
              </w:rPr>
            </w:pPr>
          </w:p>
        </w:tc>
      </w:tr>
      <w:tr w:rsidR="00194EB2" w14:paraId="2120F834"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0D99A5E6" w14:textId="77777777" w:rsidR="00194EB2" w:rsidRDefault="00194EB2">
            <w:pPr>
              <w:spacing w:line="360" w:lineRule="auto"/>
              <w:jc w:val="center"/>
              <w:rPr>
                <w:rFonts w:ascii="宋体" w:hAnsi="宋体" w:hint="eastAsia"/>
                <w:bCs/>
                <w:szCs w:val="21"/>
              </w:rPr>
            </w:pPr>
            <w:r>
              <w:rPr>
                <w:rFonts w:ascii="宋体" w:hAnsi="宋体" w:hint="eastAsia"/>
                <w:bCs/>
                <w:szCs w:val="21"/>
              </w:rPr>
              <w:t>22</w:t>
            </w:r>
          </w:p>
        </w:tc>
        <w:tc>
          <w:tcPr>
            <w:tcW w:w="535" w:type="pct"/>
            <w:tcBorders>
              <w:top w:val="single" w:sz="4" w:space="0" w:color="auto"/>
              <w:left w:val="single" w:sz="4" w:space="0" w:color="auto"/>
              <w:bottom w:val="single" w:sz="4" w:space="0" w:color="auto"/>
              <w:right w:val="single" w:sz="4" w:space="0" w:color="auto"/>
            </w:tcBorders>
            <w:vAlign w:val="center"/>
            <w:hideMark/>
          </w:tcPr>
          <w:p w14:paraId="5A7E1297" w14:textId="77777777" w:rsidR="00194EB2" w:rsidRDefault="00194EB2">
            <w:pPr>
              <w:spacing w:line="360" w:lineRule="auto"/>
              <w:jc w:val="center"/>
              <w:rPr>
                <w:rFonts w:ascii="宋体" w:hAnsi="宋体" w:hint="eastAsia"/>
                <w:szCs w:val="21"/>
              </w:rPr>
            </w:pPr>
            <w:r>
              <w:rPr>
                <w:rFonts w:ascii="宋体" w:hAnsi="宋体" w:hint="eastAsia"/>
                <w:szCs w:val="21"/>
              </w:rPr>
              <w:t>调速多用振荡器</w:t>
            </w:r>
          </w:p>
        </w:tc>
        <w:tc>
          <w:tcPr>
            <w:tcW w:w="3204" w:type="pct"/>
            <w:tcBorders>
              <w:top w:val="single" w:sz="4" w:space="0" w:color="auto"/>
              <w:left w:val="single" w:sz="4" w:space="0" w:color="auto"/>
              <w:bottom w:val="single" w:sz="4" w:space="0" w:color="auto"/>
              <w:right w:val="single" w:sz="4" w:space="0" w:color="auto"/>
            </w:tcBorders>
            <w:vAlign w:val="center"/>
            <w:hideMark/>
          </w:tcPr>
          <w:p w14:paraId="319C00E0" w14:textId="77777777" w:rsidR="00194EB2" w:rsidRDefault="00194EB2">
            <w:pPr>
              <w:spacing w:line="360" w:lineRule="auto"/>
              <w:jc w:val="left"/>
              <w:rPr>
                <w:rFonts w:ascii="宋体" w:hAnsi="宋体" w:hint="eastAsia"/>
                <w:bCs/>
                <w:szCs w:val="21"/>
              </w:rPr>
            </w:pPr>
            <w:r>
              <w:rPr>
                <w:rFonts w:ascii="宋体" w:hAnsi="宋体" w:hint="eastAsia"/>
                <w:bCs/>
                <w:szCs w:val="21"/>
              </w:rPr>
              <w:t>1.振荡频率：0-300rpm；</w:t>
            </w:r>
          </w:p>
          <w:p w14:paraId="48DA58EE" w14:textId="77777777" w:rsidR="00194EB2" w:rsidRDefault="00194EB2">
            <w:pPr>
              <w:spacing w:line="360" w:lineRule="auto"/>
              <w:jc w:val="left"/>
              <w:rPr>
                <w:rFonts w:ascii="宋体" w:hAnsi="宋体" w:hint="eastAsia"/>
                <w:bCs/>
                <w:szCs w:val="21"/>
              </w:rPr>
            </w:pPr>
            <w:r>
              <w:rPr>
                <w:rFonts w:ascii="宋体" w:hAnsi="宋体" w:hint="eastAsia"/>
                <w:bCs/>
                <w:szCs w:val="21"/>
              </w:rPr>
              <w:t>2.振幅：20cm；</w:t>
            </w:r>
          </w:p>
          <w:p w14:paraId="7B928E34" w14:textId="77777777" w:rsidR="00194EB2" w:rsidRDefault="00194EB2">
            <w:pPr>
              <w:spacing w:line="360" w:lineRule="auto"/>
              <w:jc w:val="left"/>
              <w:rPr>
                <w:rFonts w:ascii="宋体" w:hAnsi="宋体" w:hint="eastAsia"/>
                <w:bCs/>
                <w:szCs w:val="21"/>
              </w:rPr>
            </w:pPr>
            <w:r>
              <w:rPr>
                <w:rFonts w:ascii="宋体" w:hAnsi="宋体" w:hint="eastAsia"/>
                <w:bCs/>
                <w:szCs w:val="21"/>
              </w:rPr>
              <w:t>3.工作方式：往复；</w:t>
            </w:r>
          </w:p>
          <w:p w14:paraId="406668BC" w14:textId="77777777" w:rsidR="00194EB2" w:rsidRDefault="00194EB2">
            <w:pPr>
              <w:spacing w:line="360" w:lineRule="auto"/>
              <w:jc w:val="left"/>
              <w:rPr>
                <w:rFonts w:ascii="宋体" w:hAnsi="宋体" w:hint="eastAsia"/>
                <w:bCs/>
                <w:szCs w:val="21"/>
              </w:rPr>
            </w:pPr>
            <w:r>
              <w:rPr>
                <w:rFonts w:ascii="宋体" w:hAnsi="宋体" w:hint="eastAsia"/>
                <w:bCs/>
                <w:szCs w:val="21"/>
              </w:rPr>
              <w:t>4.定时范围：0-120min，；</w:t>
            </w:r>
          </w:p>
          <w:p w14:paraId="33CCDA46" w14:textId="77777777" w:rsidR="00194EB2" w:rsidRDefault="00194EB2">
            <w:pPr>
              <w:spacing w:line="360" w:lineRule="auto"/>
              <w:jc w:val="left"/>
              <w:rPr>
                <w:rFonts w:ascii="宋体" w:hAnsi="宋体" w:hint="eastAsia"/>
                <w:bCs/>
                <w:szCs w:val="21"/>
              </w:rPr>
            </w:pPr>
            <w:r>
              <w:rPr>
                <w:rFonts w:ascii="宋体" w:hAnsi="宋体" w:hint="eastAsia"/>
                <w:bCs/>
                <w:szCs w:val="21"/>
              </w:rPr>
              <w:t>5.工作负载：约40kg；</w:t>
            </w:r>
          </w:p>
          <w:p w14:paraId="54DE916F" w14:textId="77777777" w:rsidR="00194EB2" w:rsidRDefault="00194EB2">
            <w:pPr>
              <w:spacing w:line="360" w:lineRule="auto"/>
              <w:jc w:val="left"/>
              <w:rPr>
                <w:rFonts w:ascii="宋体" w:hAnsi="宋体" w:hint="eastAsia"/>
                <w:bCs/>
                <w:szCs w:val="21"/>
              </w:rPr>
            </w:pPr>
            <w:r>
              <w:rPr>
                <w:rFonts w:ascii="宋体" w:hAnsi="宋体" w:hint="eastAsia"/>
                <w:bCs/>
                <w:szCs w:val="21"/>
              </w:rPr>
              <w:t>6.外形尺寸：约50*30*22cm。</w:t>
            </w:r>
          </w:p>
        </w:tc>
        <w:tc>
          <w:tcPr>
            <w:tcW w:w="600" w:type="pct"/>
            <w:tcBorders>
              <w:top w:val="single" w:sz="4" w:space="0" w:color="auto"/>
              <w:left w:val="single" w:sz="4" w:space="0" w:color="auto"/>
              <w:bottom w:val="single" w:sz="4" w:space="0" w:color="auto"/>
              <w:right w:val="single" w:sz="4" w:space="0" w:color="auto"/>
            </w:tcBorders>
            <w:vAlign w:val="center"/>
            <w:hideMark/>
          </w:tcPr>
          <w:p w14:paraId="797E3FA3" w14:textId="77777777" w:rsidR="00194EB2" w:rsidRDefault="00194EB2">
            <w:pPr>
              <w:spacing w:line="360" w:lineRule="auto"/>
              <w:jc w:val="center"/>
              <w:rPr>
                <w:rFonts w:ascii="宋体" w:hAnsi="宋体" w:cs="宋体" w:hint="eastAsia"/>
                <w:szCs w:val="21"/>
              </w:rPr>
            </w:pPr>
            <w:r>
              <w:rPr>
                <w:rFonts w:ascii="宋体" w:hAnsi="宋体" w:hint="eastAsia"/>
                <w:szCs w:val="21"/>
              </w:rPr>
              <w:t>2台</w:t>
            </w:r>
          </w:p>
        </w:tc>
        <w:tc>
          <w:tcPr>
            <w:tcW w:w="330" w:type="pct"/>
            <w:tcBorders>
              <w:top w:val="single" w:sz="4" w:space="0" w:color="auto"/>
              <w:left w:val="single" w:sz="4" w:space="0" w:color="auto"/>
              <w:bottom w:val="single" w:sz="4" w:space="0" w:color="auto"/>
              <w:right w:val="single" w:sz="4" w:space="0" w:color="auto"/>
            </w:tcBorders>
            <w:vAlign w:val="center"/>
          </w:tcPr>
          <w:p w14:paraId="7B5C5B21" w14:textId="77777777" w:rsidR="00194EB2" w:rsidRDefault="00194EB2">
            <w:pPr>
              <w:spacing w:line="360" w:lineRule="auto"/>
              <w:jc w:val="center"/>
              <w:rPr>
                <w:rFonts w:ascii="宋体" w:hAnsi="宋体" w:hint="eastAsia"/>
                <w:bCs/>
                <w:szCs w:val="21"/>
              </w:rPr>
            </w:pPr>
          </w:p>
        </w:tc>
      </w:tr>
      <w:tr w:rsidR="00194EB2" w14:paraId="7A252666"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08DE9612" w14:textId="77777777" w:rsidR="00194EB2" w:rsidRDefault="00194EB2">
            <w:pPr>
              <w:spacing w:line="360" w:lineRule="auto"/>
              <w:jc w:val="center"/>
              <w:rPr>
                <w:rFonts w:ascii="宋体" w:hAnsi="宋体" w:hint="eastAsia"/>
                <w:bCs/>
                <w:szCs w:val="21"/>
              </w:rPr>
            </w:pPr>
            <w:r>
              <w:rPr>
                <w:rFonts w:ascii="宋体" w:hAnsi="宋体" w:hint="eastAsia"/>
                <w:bCs/>
                <w:szCs w:val="21"/>
              </w:rPr>
              <w:t>23</w:t>
            </w:r>
          </w:p>
        </w:tc>
        <w:tc>
          <w:tcPr>
            <w:tcW w:w="535" w:type="pct"/>
            <w:tcBorders>
              <w:top w:val="single" w:sz="4" w:space="0" w:color="auto"/>
              <w:left w:val="single" w:sz="4" w:space="0" w:color="auto"/>
              <w:bottom w:val="single" w:sz="4" w:space="0" w:color="auto"/>
              <w:right w:val="single" w:sz="4" w:space="0" w:color="auto"/>
            </w:tcBorders>
            <w:vAlign w:val="center"/>
            <w:hideMark/>
          </w:tcPr>
          <w:p w14:paraId="5E2FE656" w14:textId="77777777" w:rsidR="00194EB2" w:rsidRDefault="00194EB2">
            <w:pPr>
              <w:spacing w:line="360" w:lineRule="auto"/>
              <w:jc w:val="center"/>
              <w:rPr>
                <w:rFonts w:ascii="宋体" w:hAnsi="宋体" w:hint="eastAsia"/>
                <w:szCs w:val="21"/>
              </w:rPr>
            </w:pPr>
            <w:r>
              <w:rPr>
                <w:rFonts w:ascii="宋体" w:hAnsi="宋体" w:hint="eastAsia"/>
                <w:szCs w:val="21"/>
              </w:rPr>
              <w:t>土壤团聚体分析仪</w:t>
            </w:r>
          </w:p>
        </w:tc>
        <w:tc>
          <w:tcPr>
            <w:tcW w:w="3204" w:type="pct"/>
            <w:tcBorders>
              <w:top w:val="single" w:sz="4" w:space="0" w:color="auto"/>
              <w:left w:val="single" w:sz="4" w:space="0" w:color="auto"/>
              <w:bottom w:val="single" w:sz="4" w:space="0" w:color="auto"/>
              <w:right w:val="single" w:sz="4" w:space="0" w:color="auto"/>
            </w:tcBorders>
            <w:vAlign w:val="center"/>
            <w:hideMark/>
          </w:tcPr>
          <w:p w14:paraId="6EA45B1D" w14:textId="77777777" w:rsidR="00194EB2" w:rsidRDefault="00194EB2">
            <w:pPr>
              <w:spacing w:line="360" w:lineRule="auto"/>
              <w:jc w:val="left"/>
              <w:rPr>
                <w:rFonts w:ascii="宋体" w:hAnsi="宋体" w:hint="eastAsia"/>
                <w:bCs/>
                <w:szCs w:val="21"/>
              </w:rPr>
            </w:pPr>
            <w:r>
              <w:rPr>
                <w:rFonts w:ascii="宋体" w:hAnsi="宋体" w:hint="eastAsia"/>
                <w:bCs/>
                <w:szCs w:val="21"/>
              </w:rPr>
              <w:t>1、用途：土壤团聚体分析仪可以在不影响土壤结构的情况下分离出标准大小的土壤颗粒。该仪器含有5个标准筛的孔径（5.0mm、2.0mm、1.0mm、0.5mm、0.25mm)分离筛，通过分离筛在水中的上下震荡，最后从土壤分离出5种粒径的团粒。可同时对4个样品进行分析。（注.5.0mm的筛子根据用户的需求可调换成0.106mm的筛子）</w:t>
            </w:r>
            <w:r>
              <w:rPr>
                <w:rFonts w:ascii="宋体" w:hAnsi="宋体" w:hint="eastAsia"/>
                <w:bCs/>
                <w:szCs w:val="21"/>
              </w:rPr>
              <w:br/>
              <w:t>2、上下行程：40 mm</w:t>
            </w:r>
            <w:r>
              <w:rPr>
                <w:rFonts w:ascii="宋体" w:hAnsi="宋体" w:hint="eastAsia"/>
                <w:bCs/>
                <w:szCs w:val="21"/>
              </w:rPr>
              <w:br/>
              <w:t>3、定时范围：0-60分钟</w:t>
            </w:r>
            <w:r>
              <w:rPr>
                <w:rFonts w:ascii="宋体" w:hAnsi="宋体" w:hint="eastAsia"/>
                <w:bCs/>
                <w:szCs w:val="21"/>
              </w:rPr>
              <w:br/>
            </w:r>
            <w:r>
              <w:rPr>
                <w:rFonts w:ascii="宋体" w:hAnsi="宋体" w:hint="eastAsia"/>
                <w:bCs/>
                <w:szCs w:val="21"/>
              </w:rPr>
              <w:lastRenderedPageBreak/>
              <w:t>4、筛上下次数：（快慢可调）1-40次/分钟</w:t>
            </w:r>
            <w:r>
              <w:rPr>
                <w:rFonts w:ascii="宋体" w:hAnsi="宋体" w:hint="eastAsia"/>
                <w:bCs/>
                <w:szCs w:val="21"/>
              </w:rPr>
              <w:br/>
              <w:t>5、电压：220伏</w:t>
            </w:r>
            <w:r>
              <w:rPr>
                <w:rFonts w:ascii="宋体" w:hAnsi="宋体" w:hint="eastAsia"/>
                <w:bCs/>
                <w:szCs w:val="21"/>
              </w:rPr>
              <w:br/>
              <w:t>6、转速：1350转/分钟</w:t>
            </w:r>
          </w:p>
        </w:tc>
        <w:tc>
          <w:tcPr>
            <w:tcW w:w="600" w:type="pct"/>
            <w:tcBorders>
              <w:top w:val="single" w:sz="4" w:space="0" w:color="auto"/>
              <w:left w:val="single" w:sz="4" w:space="0" w:color="auto"/>
              <w:bottom w:val="single" w:sz="4" w:space="0" w:color="auto"/>
              <w:right w:val="single" w:sz="4" w:space="0" w:color="auto"/>
            </w:tcBorders>
            <w:vAlign w:val="center"/>
            <w:hideMark/>
          </w:tcPr>
          <w:p w14:paraId="32485AA0"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30" w:type="pct"/>
            <w:tcBorders>
              <w:top w:val="single" w:sz="4" w:space="0" w:color="auto"/>
              <w:left w:val="single" w:sz="4" w:space="0" w:color="auto"/>
              <w:bottom w:val="single" w:sz="4" w:space="0" w:color="auto"/>
              <w:right w:val="single" w:sz="4" w:space="0" w:color="auto"/>
            </w:tcBorders>
            <w:vAlign w:val="center"/>
          </w:tcPr>
          <w:p w14:paraId="1CC985F7" w14:textId="77777777" w:rsidR="00194EB2" w:rsidRDefault="00194EB2">
            <w:pPr>
              <w:spacing w:line="360" w:lineRule="auto"/>
              <w:jc w:val="center"/>
              <w:rPr>
                <w:rFonts w:ascii="宋体" w:hAnsi="宋体" w:hint="eastAsia"/>
                <w:bCs/>
                <w:szCs w:val="21"/>
              </w:rPr>
            </w:pPr>
          </w:p>
        </w:tc>
      </w:tr>
      <w:tr w:rsidR="00194EB2" w14:paraId="116DAB0B"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7E3F16CE" w14:textId="77777777" w:rsidR="00194EB2" w:rsidRDefault="00194EB2">
            <w:pPr>
              <w:spacing w:line="360" w:lineRule="auto"/>
              <w:jc w:val="center"/>
              <w:rPr>
                <w:rFonts w:ascii="宋体" w:hAnsi="宋体" w:hint="eastAsia"/>
                <w:bCs/>
                <w:szCs w:val="21"/>
              </w:rPr>
            </w:pPr>
            <w:r>
              <w:rPr>
                <w:rFonts w:ascii="宋体" w:hAnsi="宋体" w:hint="eastAsia"/>
                <w:bCs/>
                <w:szCs w:val="21"/>
              </w:rPr>
              <w:t>24</w:t>
            </w:r>
          </w:p>
        </w:tc>
        <w:tc>
          <w:tcPr>
            <w:tcW w:w="535" w:type="pct"/>
            <w:tcBorders>
              <w:top w:val="single" w:sz="4" w:space="0" w:color="auto"/>
              <w:left w:val="single" w:sz="4" w:space="0" w:color="auto"/>
              <w:bottom w:val="single" w:sz="4" w:space="0" w:color="auto"/>
              <w:right w:val="single" w:sz="4" w:space="0" w:color="auto"/>
            </w:tcBorders>
            <w:vAlign w:val="center"/>
            <w:hideMark/>
          </w:tcPr>
          <w:p w14:paraId="555AD180" w14:textId="77777777" w:rsidR="00194EB2" w:rsidRDefault="00194EB2">
            <w:pPr>
              <w:spacing w:line="360" w:lineRule="auto"/>
              <w:jc w:val="center"/>
              <w:rPr>
                <w:rFonts w:ascii="宋体" w:hAnsi="宋体" w:hint="eastAsia"/>
                <w:szCs w:val="21"/>
              </w:rPr>
            </w:pPr>
            <w:r>
              <w:rPr>
                <w:rFonts w:ascii="宋体" w:hAnsi="宋体" w:hint="eastAsia"/>
                <w:szCs w:val="21"/>
              </w:rPr>
              <w:t>纯水机</w:t>
            </w:r>
          </w:p>
        </w:tc>
        <w:tc>
          <w:tcPr>
            <w:tcW w:w="3204" w:type="pct"/>
            <w:tcBorders>
              <w:top w:val="single" w:sz="4" w:space="0" w:color="auto"/>
              <w:left w:val="single" w:sz="4" w:space="0" w:color="auto"/>
              <w:bottom w:val="single" w:sz="4" w:space="0" w:color="auto"/>
              <w:right w:val="single" w:sz="4" w:space="0" w:color="auto"/>
            </w:tcBorders>
            <w:vAlign w:val="center"/>
            <w:hideMark/>
          </w:tcPr>
          <w:p w14:paraId="1823EE4C" w14:textId="77777777" w:rsidR="00194EB2" w:rsidRDefault="00194EB2">
            <w:pPr>
              <w:spacing w:line="360" w:lineRule="auto"/>
              <w:jc w:val="left"/>
              <w:rPr>
                <w:rFonts w:ascii="宋体" w:hAnsi="宋体" w:hint="eastAsia"/>
                <w:bCs/>
                <w:szCs w:val="21"/>
              </w:rPr>
            </w:pPr>
            <w:r>
              <w:rPr>
                <w:rFonts w:ascii="宋体" w:hAnsi="宋体" w:hint="eastAsia"/>
                <w:bCs/>
                <w:szCs w:val="21"/>
              </w:rPr>
              <w:t>1.进水水源：城市自来水；水温1—40℃；水压1-5kg；TDS﹤400ppm；</w:t>
            </w:r>
          </w:p>
          <w:p w14:paraId="3579A86F" w14:textId="77777777" w:rsidR="00194EB2" w:rsidRDefault="00194EB2">
            <w:pPr>
              <w:spacing w:line="360" w:lineRule="auto"/>
              <w:jc w:val="left"/>
              <w:rPr>
                <w:rFonts w:ascii="宋体" w:hAnsi="宋体" w:hint="eastAsia"/>
                <w:bCs/>
                <w:szCs w:val="21"/>
              </w:rPr>
            </w:pPr>
            <w:r>
              <w:rPr>
                <w:rFonts w:ascii="宋体" w:hAnsi="宋体" w:hint="eastAsia"/>
                <w:bCs/>
                <w:szCs w:val="21"/>
              </w:rPr>
              <w:t>2.出水水质：</w:t>
            </w:r>
          </w:p>
          <w:p w14:paraId="173F877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 RO水电导率≤1-15μS/cm@25℃，采用脱盐率为98%的反渗膜，水质根据源水水质而定；</w:t>
            </w:r>
          </w:p>
          <w:p w14:paraId="7B3C8B3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2.2UP超纯水电导率≤0.055μS/cm@25℃，电阻率：18.25ΜΩ</w:t>
            </w:r>
            <w:r>
              <w:rPr>
                <w:rFonts w:ascii="宋体" w:hAnsi="宋体" w:cs="宋体" w:hint="eastAsia"/>
                <w:bCs/>
                <w:szCs w:val="21"/>
              </w:rPr>
              <w:t>•</w:t>
            </w:r>
            <w:r>
              <w:rPr>
                <w:rFonts w:ascii="宋体" w:hAnsi="宋体" w:hint="eastAsia"/>
                <w:bCs/>
                <w:szCs w:val="21"/>
              </w:rPr>
              <w:t>cm@25</w:t>
            </w:r>
            <w:r>
              <w:rPr>
                <w:rFonts w:ascii="宋体" w:hAnsi="宋体" w:cs="仿宋" w:hint="eastAsia"/>
                <w:bCs/>
                <w:szCs w:val="21"/>
              </w:rPr>
              <w:t>℃</w:t>
            </w:r>
            <w:r>
              <w:rPr>
                <w:rFonts w:ascii="宋体" w:hAnsi="宋体" w:hint="eastAsia"/>
                <w:bCs/>
                <w:szCs w:val="21"/>
              </w:rPr>
              <w:t>；</w:t>
            </w:r>
          </w:p>
          <w:p w14:paraId="5CB6870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2.3水质标优于到中国国家实验室用水（GB6682-2008）一级水标准，优于多次蒸馏水；微粒子：大于0.05um﹤1个/ml；微生物：﹤1cfu/ml；总有机碳：0-10ppb；</w:t>
            </w:r>
          </w:p>
          <w:p w14:paraId="6167696A" w14:textId="77777777" w:rsidR="00194EB2" w:rsidRDefault="00194EB2">
            <w:pPr>
              <w:spacing w:line="360" w:lineRule="auto"/>
              <w:jc w:val="left"/>
              <w:rPr>
                <w:rFonts w:ascii="宋体" w:hAnsi="宋体" w:hint="eastAsia"/>
                <w:bCs/>
                <w:szCs w:val="21"/>
              </w:rPr>
            </w:pPr>
            <w:r>
              <w:rPr>
                <w:rFonts w:ascii="宋体" w:hAnsi="宋体" w:hint="eastAsia"/>
                <w:bCs/>
                <w:szCs w:val="21"/>
              </w:rPr>
              <w:t>热源：﹤0.005Eu/ml；金属阳离子：﹤0.05ppb；金属阴离子：﹤0.05ppb；</w:t>
            </w:r>
          </w:p>
          <w:p w14:paraId="5743FF18"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3.制水量：20L/h ；出水流速：1.5L-2L/min  </w:t>
            </w:r>
          </w:p>
          <w:p w14:paraId="669E11A9" w14:textId="77777777" w:rsidR="00194EB2" w:rsidRDefault="00194EB2">
            <w:pPr>
              <w:spacing w:line="360" w:lineRule="auto"/>
              <w:jc w:val="left"/>
              <w:rPr>
                <w:rFonts w:ascii="宋体" w:hAnsi="宋体" w:hint="eastAsia"/>
                <w:bCs/>
                <w:szCs w:val="21"/>
              </w:rPr>
            </w:pPr>
            <w:r>
              <w:rPr>
                <w:rFonts w:ascii="宋体" w:hAnsi="宋体" w:hint="eastAsia"/>
                <w:bCs/>
                <w:szCs w:val="21"/>
              </w:rPr>
              <w:t>4.系统采用全自动控制系统，系统具备电阻率和电导率自动转换检测显示功能 ；</w:t>
            </w:r>
          </w:p>
          <w:p w14:paraId="59186758" w14:textId="77777777" w:rsidR="00194EB2" w:rsidRDefault="00194EB2">
            <w:pPr>
              <w:spacing w:line="360" w:lineRule="auto"/>
              <w:jc w:val="left"/>
              <w:rPr>
                <w:rFonts w:ascii="宋体" w:hAnsi="宋体" w:hint="eastAsia"/>
                <w:bCs/>
                <w:szCs w:val="21"/>
              </w:rPr>
            </w:pPr>
            <w:r>
              <w:rPr>
                <w:rFonts w:ascii="宋体" w:hAnsi="宋体" w:hint="eastAsia"/>
                <w:bCs/>
                <w:szCs w:val="21"/>
              </w:rPr>
              <w:t>★5.预处理采用内置式一体预处理包，水质在线液晶显示监测系统功能，系统配置四位一体安全保护滤波器，具备源水压力在线监测功能；</w:t>
            </w:r>
          </w:p>
          <w:p w14:paraId="18418AD7" w14:textId="77777777" w:rsidR="00194EB2" w:rsidRDefault="00194EB2">
            <w:pPr>
              <w:spacing w:line="360" w:lineRule="auto"/>
              <w:jc w:val="left"/>
              <w:rPr>
                <w:rFonts w:ascii="宋体" w:hAnsi="宋体" w:hint="eastAsia"/>
                <w:bCs/>
                <w:szCs w:val="21"/>
              </w:rPr>
            </w:pPr>
            <w:r>
              <w:rPr>
                <w:rFonts w:ascii="宋体" w:hAnsi="宋体" w:hint="eastAsia"/>
                <w:bCs/>
                <w:szCs w:val="21"/>
              </w:rPr>
              <w:t>6.系统配置的电极常数为0.01cm</w:t>
            </w:r>
            <w:r>
              <w:rPr>
                <w:rFonts w:ascii="宋体" w:hAnsi="宋体" w:cs="宋体" w:hint="eastAsia"/>
                <w:bCs/>
                <w:szCs w:val="21"/>
              </w:rPr>
              <w:t>¯¹</w:t>
            </w:r>
            <w:r>
              <w:rPr>
                <w:rFonts w:ascii="宋体" w:hAnsi="宋体" w:hint="eastAsia"/>
                <w:bCs/>
                <w:szCs w:val="21"/>
              </w:rPr>
              <w:t xml:space="preserve">，具备温度自动补偿功能 ；       </w:t>
            </w:r>
          </w:p>
          <w:p w14:paraId="257814DA"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★7.内置RO膜防垢反冲洗功能，系统具备水质、水量升级功能(提供第三方检测证明文件) ；  </w:t>
            </w:r>
          </w:p>
          <w:p w14:paraId="0AC4B242"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8.系统具备缺水、制水、满水指示及系统缺水停机报警功能；                </w:t>
            </w:r>
          </w:p>
          <w:p w14:paraId="36F75742"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9.一机两用功能，可同时生产纯水和超纯水 ；                 </w:t>
            </w:r>
          </w:p>
          <w:p w14:paraId="49DB4B2E" w14:textId="77777777" w:rsidR="00194EB2" w:rsidRDefault="00194EB2">
            <w:pPr>
              <w:spacing w:line="360" w:lineRule="auto"/>
              <w:jc w:val="left"/>
              <w:rPr>
                <w:rFonts w:ascii="宋体" w:hAnsi="宋体" w:hint="eastAsia"/>
                <w:bCs/>
                <w:szCs w:val="21"/>
              </w:rPr>
            </w:pPr>
            <w:r>
              <w:rPr>
                <w:rFonts w:ascii="宋体" w:hAnsi="宋体" w:hint="eastAsia"/>
                <w:bCs/>
                <w:szCs w:val="21"/>
              </w:rPr>
              <w:t>10.采用模块式、快接式设计，维护、保养更方便、快捷；</w:t>
            </w:r>
          </w:p>
          <w:p w14:paraId="7CDFF322" w14:textId="77777777" w:rsidR="00194EB2" w:rsidRDefault="00194EB2">
            <w:pPr>
              <w:spacing w:line="360" w:lineRule="auto"/>
              <w:jc w:val="left"/>
              <w:rPr>
                <w:rFonts w:ascii="宋体" w:hAnsi="宋体" w:hint="eastAsia"/>
                <w:bCs/>
                <w:szCs w:val="21"/>
              </w:rPr>
            </w:pPr>
            <w:r>
              <w:rPr>
                <w:rFonts w:ascii="宋体" w:hAnsi="宋体" w:hint="eastAsia"/>
                <w:bCs/>
                <w:szCs w:val="21"/>
              </w:rPr>
              <w:t>★11.整机免费质保三年(耗材除外)</w:t>
            </w:r>
          </w:p>
        </w:tc>
        <w:tc>
          <w:tcPr>
            <w:tcW w:w="600" w:type="pct"/>
            <w:tcBorders>
              <w:top w:val="single" w:sz="4" w:space="0" w:color="auto"/>
              <w:left w:val="single" w:sz="4" w:space="0" w:color="auto"/>
              <w:bottom w:val="single" w:sz="4" w:space="0" w:color="auto"/>
              <w:right w:val="single" w:sz="4" w:space="0" w:color="auto"/>
            </w:tcBorders>
            <w:vAlign w:val="center"/>
            <w:hideMark/>
          </w:tcPr>
          <w:p w14:paraId="367F4DDF" w14:textId="77777777" w:rsidR="00194EB2" w:rsidRDefault="00194EB2">
            <w:pPr>
              <w:spacing w:line="360" w:lineRule="auto"/>
              <w:jc w:val="center"/>
              <w:rPr>
                <w:rFonts w:ascii="宋体" w:hAnsi="宋体" w:cs="宋体" w:hint="eastAsia"/>
                <w:szCs w:val="21"/>
              </w:rPr>
            </w:pPr>
            <w:r>
              <w:rPr>
                <w:rFonts w:ascii="宋体" w:hAnsi="宋体" w:hint="eastAsia"/>
                <w:szCs w:val="21"/>
              </w:rPr>
              <w:t>4台</w:t>
            </w:r>
          </w:p>
        </w:tc>
        <w:tc>
          <w:tcPr>
            <w:tcW w:w="330" w:type="pct"/>
            <w:tcBorders>
              <w:top w:val="single" w:sz="4" w:space="0" w:color="auto"/>
              <w:left w:val="single" w:sz="4" w:space="0" w:color="auto"/>
              <w:bottom w:val="single" w:sz="4" w:space="0" w:color="auto"/>
              <w:right w:val="single" w:sz="4" w:space="0" w:color="auto"/>
            </w:tcBorders>
            <w:vAlign w:val="center"/>
          </w:tcPr>
          <w:p w14:paraId="4CDB3ADA" w14:textId="77777777" w:rsidR="00194EB2" w:rsidRDefault="00194EB2">
            <w:pPr>
              <w:spacing w:line="360" w:lineRule="auto"/>
              <w:jc w:val="center"/>
              <w:rPr>
                <w:rFonts w:ascii="宋体" w:hAnsi="宋体" w:hint="eastAsia"/>
                <w:bCs/>
                <w:szCs w:val="21"/>
              </w:rPr>
            </w:pPr>
          </w:p>
        </w:tc>
      </w:tr>
      <w:tr w:rsidR="00194EB2" w14:paraId="5862B29D"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3747836A"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25</w:t>
            </w:r>
          </w:p>
        </w:tc>
        <w:tc>
          <w:tcPr>
            <w:tcW w:w="535" w:type="pct"/>
            <w:tcBorders>
              <w:top w:val="single" w:sz="4" w:space="0" w:color="auto"/>
              <w:left w:val="single" w:sz="4" w:space="0" w:color="auto"/>
              <w:bottom w:val="single" w:sz="4" w:space="0" w:color="auto"/>
              <w:right w:val="single" w:sz="4" w:space="0" w:color="auto"/>
            </w:tcBorders>
            <w:vAlign w:val="center"/>
            <w:hideMark/>
          </w:tcPr>
          <w:p w14:paraId="4D8938BF" w14:textId="77777777" w:rsidR="00194EB2" w:rsidRDefault="00194EB2">
            <w:pPr>
              <w:spacing w:line="360" w:lineRule="auto"/>
              <w:jc w:val="center"/>
              <w:rPr>
                <w:rFonts w:ascii="宋体" w:hAnsi="宋体" w:hint="eastAsia"/>
                <w:szCs w:val="21"/>
              </w:rPr>
            </w:pPr>
            <w:r>
              <w:rPr>
                <w:rFonts w:ascii="宋体" w:hAnsi="宋体" w:hint="eastAsia"/>
                <w:szCs w:val="21"/>
              </w:rPr>
              <w:t>阴离子抑制器</w:t>
            </w:r>
          </w:p>
        </w:tc>
        <w:tc>
          <w:tcPr>
            <w:tcW w:w="3204" w:type="pct"/>
            <w:tcBorders>
              <w:top w:val="single" w:sz="4" w:space="0" w:color="auto"/>
              <w:left w:val="single" w:sz="4" w:space="0" w:color="auto"/>
              <w:bottom w:val="single" w:sz="4" w:space="0" w:color="auto"/>
              <w:right w:val="single" w:sz="4" w:space="0" w:color="auto"/>
            </w:tcBorders>
            <w:vAlign w:val="center"/>
            <w:hideMark/>
          </w:tcPr>
          <w:p w14:paraId="2452DCEB" w14:textId="77777777" w:rsidR="00194EB2" w:rsidRDefault="00194EB2">
            <w:pPr>
              <w:spacing w:line="360" w:lineRule="auto"/>
              <w:jc w:val="left"/>
              <w:rPr>
                <w:rFonts w:ascii="宋体" w:hAnsi="宋体" w:hint="eastAsia"/>
                <w:bCs/>
                <w:szCs w:val="21"/>
              </w:rPr>
            </w:pPr>
            <w:r>
              <w:rPr>
                <w:rFonts w:ascii="宋体" w:hAnsi="宋体" w:hint="eastAsia"/>
                <w:bCs/>
                <w:szCs w:val="21"/>
              </w:rPr>
              <w:t>1.适用离子色谱仪CIC-100，</w:t>
            </w:r>
          </w:p>
          <w:p w14:paraId="19F1DB92" w14:textId="77777777" w:rsidR="00194EB2" w:rsidRDefault="00194EB2">
            <w:pPr>
              <w:spacing w:line="360" w:lineRule="auto"/>
              <w:jc w:val="left"/>
              <w:rPr>
                <w:rFonts w:ascii="宋体" w:hAnsi="宋体" w:hint="eastAsia"/>
                <w:bCs/>
                <w:szCs w:val="21"/>
              </w:rPr>
            </w:pPr>
            <w:r>
              <w:rPr>
                <w:rFonts w:ascii="宋体" w:hAnsi="宋体" w:hint="eastAsia"/>
                <w:bCs/>
                <w:szCs w:val="21"/>
              </w:rPr>
              <w:t>2.需厂家工程师提供安装服务</w:t>
            </w:r>
          </w:p>
        </w:tc>
        <w:tc>
          <w:tcPr>
            <w:tcW w:w="600" w:type="pct"/>
            <w:tcBorders>
              <w:top w:val="single" w:sz="4" w:space="0" w:color="auto"/>
              <w:left w:val="single" w:sz="4" w:space="0" w:color="auto"/>
              <w:bottom w:val="single" w:sz="4" w:space="0" w:color="auto"/>
              <w:right w:val="single" w:sz="4" w:space="0" w:color="auto"/>
            </w:tcBorders>
            <w:vAlign w:val="center"/>
            <w:hideMark/>
          </w:tcPr>
          <w:p w14:paraId="6E812C5B" w14:textId="77777777" w:rsidR="00194EB2" w:rsidRDefault="00194EB2">
            <w:pPr>
              <w:spacing w:line="360" w:lineRule="auto"/>
              <w:jc w:val="center"/>
              <w:rPr>
                <w:rFonts w:ascii="宋体" w:hAnsi="宋体" w:cs="宋体" w:hint="eastAsia"/>
                <w:szCs w:val="21"/>
              </w:rPr>
            </w:pPr>
            <w:r>
              <w:rPr>
                <w:rFonts w:ascii="宋体" w:hAnsi="宋体" w:hint="eastAsia"/>
                <w:szCs w:val="21"/>
              </w:rPr>
              <w:t>1台</w:t>
            </w:r>
          </w:p>
        </w:tc>
        <w:tc>
          <w:tcPr>
            <w:tcW w:w="330" w:type="pct"/>
            <w:tcBorders>
              <w:top w:val="single" w:sz="4" w:space="0" w:color="auto"/>
              <w:left w:val="single" w:sz="4" w:space="0" w:color="auto"/>
              <w:bottom w:val="single" w:sz="4" w:space="0" w:color="auto"/>
              <w:right w:val="single" w:sz="4" w:space="0" w:color="auto"/>
            </w:tcBorders>
            <w:vAlign w:val="center"/>
          </w:tcPr>
          <w:p w14:paraId="6C8F815D" w14:textId="77777777" w:rsidR="00194EB2" w:rsidRDefault="00194EB2">
            <w:pPr>
              <w:spacing w:line="360" w:lineRule="auto"/>
              <w:jc w:val="center"/>
              <w:rPr>
                <w:rFonts w:ascii="宋体" w:hAnsi="宋体" w:hint="eastAsia"/>
                <w:bCs/>
                <w:szCs w:val="21"/>
              </w:rPr>
            </w:pPr>
          </w:p>
        </w:tc>
      </w:tr>
      <w:tr w:rsidR="00194EB2" w14:paraId="51E6C679"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5D6B052E" w14:textId="77777777" w:rsidR="00194EB2" w:rsidRDefault="00194EB2">
            <w:pPr>
              <w:spacing w:line="360" w:lineRule="auto"/>
              <w:jc w:val="center"/>
              <w:rPr>
                <w:rFonts w:ascii="宋体" w:hAnsi="宋体" w:hint="eastAsia"/>
                <w:bCs/>
                <w:szCs w:val="21"/>
              </w:rPr>
            </w:pPr>
            <w:r>
              <w:rPr>
                <w:rFonts w:ascii="宋体" w:hAnsi="宋体" w:hint="eastAsia"/>
                <w:bCs/>
                <w:szCs w:val="21"/>
              </w:rPr>
              <w:t>26</w:t>
            </w:r>
          </w:p>
        </w:tc>
        <w:tc>
          <w:tcPr>
            <w:tcW w:w="535" w:type="pct"/>
            <w:tcBorders>
              <w:top w:val="single" w:sz="4" w:space="0" w:color="auto"/>
              <w:left w:val="single" w:sz="4" w:space="0" w:color="auto"/>
              <w:bottom w:val="single" w:sz="4" w:space="0" w:color="auto"/>
              <w:right w:val="single" w:sz="4" w:space="0" w:color="auto"/>
            </w:tcBorders>
            <w:vAlign w:val="center"/>
            <w:hideMark/>
          </w:tcPr>
          <w:p w14:paraId="6DB28EE0" w14:textId="77777777" w:rsidR="00194EB2" w:rsidRDefault="00194EB2">
            <w:pPr>
              <w:spacing w:line="360" w:lineRule="auto"/>
              <w:jc w:val="center"/>
              <w:rPr>
                <w:rFonts w:ascii="宋体" w:hAnsi="宋体" w:hint="eastAsia"/>
                <w:szCs w:val="21"/>
              </w:rPr>
            </w:pPr>
            <w:r>
              <w:rPr>
                <w:rFonts w:ascii="宋体" w:hAnsi="宋体" w:hint="eastAsia"/>
                <w:szCs w:val="21"/>
              </w:rPr>
              <w:t>阴离子色谱柱</w:t>
            </w:r>
          </w:p>
        </w:tc>
        <w:tc>
          <w:tcPr>
            <w:tcW w:w="3204" w:type="pct"/>
            <w:tcBorders>
              <w:top w:val="single" w:sz="4" w:space="0" w:color="auto"/>
              <w:left w:val="single" w:sz="4" w:space="0" w:color="auto"/>
              <w:bottom w:val="single" w:sz="4" w:space="0" w:color="auto"/>
              <w:right w:val="single" w:sz="4" w:space="0" w:color="auto"/>
            </w:tcBorders>
            <w:vAlign w:val="center"/>
            <w:hideMark/>
          </w:tcPr>
          <w:p w14:paraId="7620070E" w14:textId="77777777" w:rsidR="00194EB2" w:rsidRDefault="00194EB2" w:rsidP="00194EB2">
            <w:pPr>
              <w:numPr>
                <w:ilvl w:val="0"/>
                <w:numId w:val="23"/>
              </w:numPr>
              <w:spacing w:line="360" w:lineRule="auto"/>
              <w:jc w:val="left"/>
              <w:rPr>
                <w:rFonts w:ascii="宋体" w:hAnsi="宋体" w:hint="eastAsia"/>
                <w:bCs/>
                <w:szCs w:val="21"/>
              </w:rPr>
            </w:pPr>
            <w:r>
              <w:rPr>
                <w:rFonts w:ascii="宋体" w:hAnsi="宋体" w:hint="eastAsia"/>
                <w:bCs/>
                <w:szCs w:val="21"/>
              </w:rPr>
              <w:t>适用离子色谱仪CIC-100，</w:t>
            </w:r>
          </w:p>
          <w:p w14:paraId="45BBA2A4" w14:textId="77777777" w:rsidR="00194EB2" w:rsidRDefault="00194EB2">
            <w:pPr>
              <w:spacing w:line="360" w:lineRule="auto"/>
              <w:jc w:val="left"/>
              <w:rPr>
                <w:rFonts w:ascii="宋体" w:hAnsi="宋体" w:hint="eastAsia"/>
                <w:bCs/>
                <w:szCs w:val="21"/>
              </w:rPr>
            </w:pPr>
            <w:r>
              <w:rPr>
                <w:rFonts w:ascii="宋体" w:hAnsi="宋体" w:hint="eastAsia"/>
                <w:bCs/>
                <w:szCs w:val="21"/>
              </w:rPr>
              <w:t>2.需厂家工程师提供安装服务</w:t>
            </w:r>
          </w:p>
        </w:tc>
        <w:tc>
          <w:tcPr>
            <w:tcW w:w="600" w:type="pct"/>
            <w:tcBorders>
              <w:top w:val="single" w:sz="4" w:space="0" w:color="auto"/>
              <w:left w:val="single" w:sz="4" w:space="0" w:color="auto"/>
              <w:bottom w:val="single" w:sz="4" w:space="0" w:color="auto"/>
              <w:right w:val="single" w:sz="4" w:space="0" w:color="auto"/>
            </w:tcBorders>
            <w:vAlign w:val="center"/>
            <w:hideMark/>
          </w:tcPr>
          <w:p w14:paraId="4A5B3F79" w14:textId="77777777" w:rsidR="00194EB2" w:rsidRDefault="00194EB2">
            <w:pPr>
              <w:spacing w:line="360" w:lineRule="auto"/>
              <w:jc w:val="center"/>
              <w:rPr>
                <w:rFonts w:ascii="宋体" w:hAnsi="宋体" w:cs="宋体" w:hint="eastAsia"/>
                <w:szCs w:val="21"/>
              </w:rPr>
            </w:pPr>
            <w:r>
              <w:rPr>
                <w:rFonts w:ascii="宋体" w:hAnsi="宋体" w:hint="eastAsia"/>
                <w:szCs w:val="21"/>
              </w:rPr>
              <w:t>1台</w:t>
            </w:r>
          </w:p>
        </w:tc>
        <w:tc>
          <w:tcPr>
            <w:tcW w:w="330" w:type="pct"/>
            <w:tcBorders>
              <w:top w:val="single" w:sz="4" w:space="0" w:color="auto"/>
              <w:left w:val="single" w:sz="4" w:space="0" w:color="auto"/>
              <w:bottom w:val="single" w:sz="4" w:space="0" w:color="auto"/>
              <w:right w:val="single" w:sz="4" w:space="0" w:color="auto"/>
            </w:tcBorders>
            <w:vAlign w:val="center"/>
          </w:tcPr>
          <w:p w14:paraId="299EF341" w14:textId="77777777" w:rsidR="00194EB2" w:rsidRDefault="00194EB2">
            <w:pPr>
              <w:spacing w:line="360" w:lineRule="auto"/>
              <w:jc w:val="center"/>
              <w:rPr>
                <w:rFonts w:ascii="宋体" w:hAnsi="宋体" w:hint="eastAsia"/>
                <w:bCs/>
                <w:szCs w:val="21"/>
              </w:rPr>
            </w:pPr>
          </w:p>
        </w:tc>
      </w:tr>
      <w:tr w:rsidR="00194EB2" w14:paraId="393486E2"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1D590333" w14:textId="77777777" w:rsidR="00194EB2" w:rsidRDefault="00194EB2">
            <w:pPr>
              <w:spacing w:line="360" w:lineRule="auto"/>
              <w:jc w:val="center"/>
              <w:rPr>
                <w:rFonts w:ascii="宋体" w:hAnsi="宋体" w:hint="eastAsia"/>
                <w:bCs/>
                <w:szCs w:val="21"/>
              </w:rPr>
            </w:pPr>
            <w:r>
              <w:rPr>
                <w:rFonts w:ascii="宋体" w:hAnsi="宋体" w:hint="eastAsia"/>
                <w:bCs/>
                <w:szCs w:val="21"/>
              </w:rPr>
              <w:t>27</w:t>
            </w:r>
          </w:p>
        </w:tc>
        <w:tc>
          <w:tcPr>
            <w:tcW w:w="535" w:type="pct"/>
            <w:tcBorders>
              <w:top w:val="single" w:sz="4" w:space="0" w:color="auto"/>
              <w:left w:val="single" w:sz="4" w:space="0" w:color="auto"/>
              <w:bottom w:val="single" w:sz="4" w:space="0" w:color="auto"/>
              <w:right w:val="single" w:sz="4" w:space="0" w:color="auto"/>
            </w:tcBorders>
            <w:vAlign w:val="center"/>
            <w:hideMark/>
          </w:tcPr>
          <w:p w14:paraId="7ADC7CF0" w14:textId="77777777" w:rsidR="00194EB2" w:rsidRDefault="00194EB2">
            <w:pPr>
              <w:spacing w:line="360" w:lineRule="auto"/>
              <w:jc w:val="center"/>
              <w:rPr>
                <w:rFonts w:ascii="宋体" w:hAnsi="宋体" w:hint="eastAsia"/>
                <w:szCs w:val="21"/>
              </w:rPr>
            </w:pPr>
            <w:r>
              <w:rPr>
                <w:rFonts w:ascii="宋体" w:hAnsi="宋体" w:hint="eastAsia"/>
                <w:szCs w:val="21"/>
              </w:rPr>
              <w:t>保护柱</w:t>
            </w:r>
          </w:p>
        </w:tc>
        <w:tc>
          <w:tcPr>
            <w:tcW w:w="3204" w:type="pct"/>
            <w:tcBorders>
              <w:top w:val="single" w:sz="4" w:space="0" w:color="auto"/>
              <w:left w:val="single" w:sz="4" w:space="0" w:color="auto"/>
              <w:bottom w:val="single" w:sz="4" w:space="0" w:color="auto"/>
              <w:right w:val="single" w:sz="4" w:space="0" w:color="auto"/>
            </w:tcBorders>
            <w:vAlign w:val="center"/>
            <w:hideMark/>
          </w:tcPr>
          <w:p w14:paraId="77B1F2FA" w14:textId="77777777" w:rsidR="00194EB2" w:rsidRDefault="00194EB2" w:rsidP="00194EB2">
            <w:pPr>
              <w:numPr>
                <w:ilvl w:val="0"/>
                <w:numId w:val="24"/>
              </w:numPr>
              <w:spacing w:line="360" w:lineRule="auto"/>
              <w:jc w:val="left"/>
              <w:rPr>
                <w:rFonts w:ascii="宋体" w:hAnsi="宋体" w:hint="eastAsia"/>
                <w:bCs/>
                <w:szCs w:val="21"/>
              </w:rPr>
            </w:pPr>
            <w:r>
              <w:rPr>
                <w:rFonts w:ascii="宋体" w:hAnsi="宋体" w:hint="eastAsia"/>
                <w:bCs/>
                <w:szCs w:val="21"/>
              </w:rPr>
              <w:t>适用离子色谱仪CIC-100，</w:t>
            </w:r>
          </w:p>
          <w:p w14:paraId="00C36154" w14:textId="77777777" w:rsidR="00194EB2" w:rsidRDefault="00194EB2">
            <w:pPr>
              <w:spacing w:line="360" w:lineRule="auto"/>
              <w:jc w:val="left"/>
              <w:rPr>
                <w:rFonts w:ascii="宋体" w:hAnsi="宋体" w:hint="eastAsia"/>
                <w:bCs/>
                <w:szCs w:val="21"/>
              </w:rPr>
            </w:pPr>
            <w:r>
              <w:rPr>
                <w:rFonts w:ascii="宋体" w:hAnsi="宋体" w:hint="eastAsia"/>
                <w:bCs/>
                <w:szCs w:val="21"/>
              </w:rPr>
              <w:t>2.需厂家工程师提供安装服务</w:t>
            </w:r>
          </w:p>
        </w:tc>
        <w:tc>
          <w:tcPr>
            <w:tcW w:w="600" w:type="pct"/>
            <w:tcBorders>
              <w:top w:val="single" w:sz="4" w:space="0" w:color="auto"/>
              <w:left w:val="single" w:sz="4" w:space="0" w:color="auto"/>
              <w:bottom w:val="single" w:sz="4" w:space="0" w:color="auto"/>
              <w:right w:val="single" w:sz="4" w:space="0" w:color="auto"/>
            </w:tcBorders>
            <w:vAlign w:val="center"/>
            <w:hideMark/>
          </w:tcPr>
          <w:p w14:paraId="62797468" w14:textId="77777777" w:rsidR="00194EB2" w:rsidRDefault="00194EB2">
            <w:pPr>
              <w:spacing w:line="360" w:lineRule="auto"/>
              <w:jc w:val="center"/>
              <w:rPr>
                <w:rFonts w:ascii="宋体" w:hAnsi="宋体" w:cs="宋体" w:hint="eastAsia"/>
                <w:szCs w:val="21"/>
              </w:rPr>
            </w:pPr>
            <w:r>
              <w:rPr>
                <w:rFonts w:ascii="宋体" w:hAnsi="宋体" w:hint="eastAsia"/>
                <w:szCs w:val="21"/>
              </w:rPr>
              <w:t>1台</w:t>
            </w:r>
          </w:p>
        </w:tc>
        <w:tc>
          <w:tcPr>
            <w:tcW w:w="330" w:type="pct"/>
            <w:tcBorders>
              <w:top w:val="single" w:sz="4" w:space="0" w:color="auto"/>
              <w:left w:val="single" w:sz="4" w:space="0" w:color="auto"/>
              <w:bottom w:val="single" w:sz="4" w:space="0" w:color="auto"/>
              <w:right w:val="single" w:sz="4" w:space="0" w:color="auto"/>
            </w:tcBorders>
            <w:vAlign w:val="center"/>
          </w:tcPr>
          <w:p w14:paraId="6873B004" w14:textId="77777777" w:rsidR="00194EB2" w:rsidRDefault="00194EB2">
            <w:pPr>
              <w:spacing w:line="360" w:lineRule="auto"/>
              <w:jc w:val="center"/>
              <w:rPr>
                <w:rFonts w:ascii="宋体" w:hAnsi="宋体" w:hint="eastAsia"/>
                <w:bCs/>
                <w:szCs w:val="21"/>
              </w:rPr>
            </w:pPr>
          </w:p>
        </w:tc>
      </w:tr>
      <w:tr w:rsidR="00194EB2" w14:paraId="63E43B6D"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2F27687D" w14:textId="77777777" w:rsidR="00194EB2" w:rsidRDefault="00194EB2">
            <w:pPr>
              <w:spacing w:line="360" w:lineRule="auto"/>
              <w:jc w:val="center"/>
              <w:rPr>
                <w:rFonts w:ascii="宋体" w:hAnsi="宋体" w:hint="eastAsia"/>
                <w:bCs/>
                <w:szCs w:val="21"/>
              </w:rPr>
            </w:pPr>
            <w:r>
              <w:rPr>
                <w:rFonts w:ascii="宋体" w:hAnsi="宋体" w:hint="eastAsia"/>
                <w:bCs/>
                <w:szCs w:val="21"/>
              </w:rPr>
              <w:t>28</w:t>
            </w:r>
          </w:p>
        </w:tc>
        <w:tc>
          <w:tcPr>
            <w:tcW w:w="535" w:type="pct"/>
            <w:tcBorders>
              <w:top w:val="single" w:sz="4" w:space="0" w:color="auto"/>
              <w:left w:val="single" w:sz="4" w:space="0" w:color="auto"/>
              <w:bottom w:val="single" w:sz="4" w:space="0" w:color="auto"/>
              <w:right w:val="single" w:sz="4" w:space="0" w:color="auto"/>
            </w:tcBorders>
            <w:vAlign w:val="center"/>
            <w:hideMark/>
          </w:tcPr>
          <w:p w14:paraId="15E05BD4" w14:textId="77777777" w:rsidR="00194EB2" w:rsidRDefault="00194EB2">
            <w:pPr>
              <w:spacing w:line="360" w:lineRule="auto"/>
              <w:jc w:val="center"/>
              <w:rPr>
                <w:rFonts w:ascii="宋体" w:hAnsi="宋体" w:hint="eastAsia"/>
                <w:szCs w:val="21"/>
              </w:rPr>
            </w:pPr>
            <w:r>
              <w:rPr>
                <w:rFonts w:ascii="宋体" w:hAnsi="宋体" w:hint="eastAsia"/>
                <w:szCs w:val="21"/>
              </w:rPr>
              <w:t>电泳仪系统</w:t>
            </w:r>
          </w:p>
        </w:tc>
        <w:tc>
          <w:tcPr>
            <w:tcW w:w="3204" w:type="pct"/>
            <w:tcBorders>
              <w:top w:val="single" w:sz="4" w:space="0" w:color="auto"/>
              <w:left w:val="single" w:sz="4" w:space="0" w:color="auto"/>
              <w:bottom w:val="single" w:sz="4" w:space="0" w:color="auto"/>
              <w:right w:val="single" w:sz="4" w:space="0" w:color="auto"/>
            </w:tcBorders>
            <w:vAlign w:val="center"/>
            <w:hideMark/>
          </w:tcPr>
          <w:p w14:paraId="5B2F9461"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1.主要功能：核酸电泳提供可变电压电源的输出；</w:t>
            </w:r>
          </w:p>
          <w:p w14:paraId="4B5C2833" w14:textId="77777777" w:rsidR="00194EB2" w:rsidRDefault="00194EB2">
            <w:pPr>
              <w:spacing w:line="360" w:lineRule="auto"/>
              <w:jc w:val="left"/>
              <w:rPr>
                <w:rFonts w:ascii="宋体" w:hAnsi="宋体" w:hint="eastAsia"/>
                <w:bCs/>
                <w:szCs w:val="21"/>
              </w:rPr>
            </w:pPr>
            <w:r>
              <w:rPr>
                <w:rFonts w:ascii="宋体" w:hAnsi="宋体" w:hint="eastAsia"/>
                <w:bCs/>
                <w:szCs w:val="21"/>
              </w:rPr>
              <w:t>2.设备组成：电泳仪电源主机一台，水平电泳仪一台；</w:t>
            </w:r>
          </w:p>
          <w:p w14:paraId="297F1A00"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w:t>
            </w:r>
          </w:p>
          <w:p w14:paraId="0C1533F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 电泳仪电源</w:t>
            </w:r>
          </w:p>
          <w:p w14:paraId="24765209"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3.1.1在工作状态中，可以实时微调；</w:t>
            </w:r>
          </w:p>
          <w:p w14:paraId="6A35E08F"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3.1.2微电脑智能控制；</w:t>
            </w:r>
          </w:p>
          <w:p w14:paraId="2FF4BE1E"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3.1.3液晶屏幕显示，同时显示电压、电流和定时时间；</w:t>
            </w:r>
          </w:p>
          <w:p w14:paraId="5B2E5B84"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3.1.4采用开关电源输出；</w:t>
            </w:r>
          </w:p>
          <w:p w14:paraId="1C79AFE5"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3.1.5具有存储记忆功能；</w:t>
            </w:r>
          </w:p>
          <w:p w14:paraId="035DAEF9"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3.1.6具有过压、过流、过载、变载、空载等多项报警保护功能；</w:t>
            </w:r>
          </w:p>
          <w:p w14:paraId="3C0E4493"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3.1.7并联输出：4组；</w:t>
            </w:r>
          </w:p>
          <w:p w14:paraId="0A698523"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3.1.8输出范围（显示分辨率）：6-600V(1V)；4-400mA (1mA)；240W；</w:t>
            </w:r>
          </w:p>
          <w:p w14:paraId="0D253901"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3.1.9外形尺寸（W×D×H）：约315×290×128mm；</w:t>
            </w:r>
          </w:p>
          <w:p w14:paraId="6808920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 水平电泳仪：</w:t>
            </w:r>
          </w:p>
          <w:p w14:paraId="2BD83A38"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3.2.1制胶器模具成型，可以制作四种尺寸不同的胶；</w:t>
            </w:r>
          </w:p>
          <w:p w14:paraId="213E37FC"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3.2.2透明上盖开孔式设计，便于散热，方便观察；</w:t>
            </w:r>
          </w:p>
          <w:p w14:paraId="6AF67684"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3.2.3凝胶托盘带有荧光标尺，便于观察；</w:t>
            </w:r>
          </w:p>
          <w:p w14:paraId="0C2D9A18"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3.2.4聚碳酸酯注塑成型，无渗漏；</w:t>
            </w:r>
          </w:p>
          <w:p w14:paraId="4C7D532D"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3.2.5凝胶板规格（L×W）：大胶 120×120mm；宽胶60 × 120mm ；长胶 120×60mm；小胶 60 × 60mm。</w:t>
            </w:r>
          </w:p>
        </w:tc>
        <w:tc>
          <w:tcPr>
            <w:tcW w:w="600" w:type="pct"/>
            <w:tcBorders>
              <w:top w:val="single" w:sz="4" w:space="0" w:color="auto"/>
              <w:left w:val="single" w:sz="4" w:space="0" w:color="auto"/>
              <w:bottom w:val="single" w:sz="4" w:space="0" w:color="auto"/>
              <w:right w:val="single" w:sz="4" w:space="0" w:color="auto"/>
            </w:tcBorders>
            <w:vAlign w:val="center"/>
            <w:hideMark/>
          </w:tcPr>
          <w:p w14:paraId="7EECB19F" w14:textId="77777777" w:rsidR="00194EB2" w:rsidRDefault="00194EB2">
            <w:pPr>
              <w:spacing w:line="360" w:lineRule="auto"/>
              <w:jc w:val="center"/>
              <w:rPr>
                <w:rFonts w:ascii="宋体" w:hAnsi="宋体" w:cs="宋体" w:hint="eastAsia"/>
                <w:szCs w:val="21"/>
              </w:rPr>
            </w:pPr>
            <w:r>
              <w:rPr>
                <w:rFonts w:ascii="宋体" w:hAnsi="宋体" w:hint="eastAsia"/>
                <w:szCs w:val="21"/>
              </w:rPr>
              <w:t>2台</w:t>
            </w:r>
          </w:p>
        </w:tc>
        <w:tc>
          <w:tcPr>
            <w:tcW w:w="330" w:type="pct"/>
            <w:tcBorders>
              <w:top w:val="single" w:sz="4" w:space="0" w:color="auto"/>
              <w:left w:val="single" w:sz="4" w:space="0" w:color="auto"/>
              <w:bottom w:val="single" w:sz="4" w:space="0" w:color="auto"/>
              <w:right w:val="single" w:sz="4" w:space="0" w:color="auto"/>
            </w:tcBorders>
            <w:vAlign w:val="center"/>
          </w:tcPr>
          <w:p w14:paraId="59671D84" w14:textId="77777777" w:rsidR="00194EB2" w:rsidRDefault="00194EB2">
            <w:pPr>
              <w:spacing w:line="360" w:lineRule="auto"/>
              <w:jc w:val="center"/>
              <w:rPr>
                <w:rFonts w:ascii="宋体" w:hAnsi="宋体" w:hint="eastAsia"/>
                <w:bCs/>
                <w:szCs w:val="21"/>
              </w:rPr>
            </w:pPr>
          </w:p>
        </w:tc>
      </w:tr>
      <w:tr w:rsidR="00194EB2" w14:paraId="19ECF35D"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45C8A2B5" w14:textId="77777777" w:rsidR="00194EB2" w:rsidRDefault="00194EB2">
            <w:pPr>
              <w:spacing w:line="360" w:lineRule="auto"/>
              <w:jc w:val="center"/>
              <w:rPr>
                <w:rFonts w:ascii="宋体" w:hAnsi="宋体" w:hint="eastAsia"/>
                <w:bCs/>
                <w:szCs w:val="21"/>
              </w:rPr>
            </w:pPr>
            <w:r>
              <w:rPr>
                <w:rFonts w:ascii="宋体" w:hAnsi="宋体" w:hint="eastAsia"/>
                <w:bCs/>
                <w:szCs w:val="21"/>
              </w:rPr>
              <w:t>29</w:t>
            </w:r>
          </w:p>
        </w:tc>
        <w:tc>
          <w:tcPr>
            <w:tcW w:w="535" w:type="pct"/>
            <w:tcBorders>
              <w:top w:val="single" w:sz="4" w:space="0" w:color="auto"/>
              <w:left w:val="single" w:sz="4" w:space="0" w:color="auto"/>
              <w:bottom w:val="single" w:sz="4" w:space="0" w:color="auto"/>
              <w:right w:val="single" w:sz="4" w:space="0" w:color="auto"/>
            </w:tcBorders>
            <w:vAlign w:val="center"/>
            <w:hideMark/>
          </w:tcPr>
          <w:p w14:paraId="3D16D8FD" w14:textId="77777777" w:rsidR="00194EB2" w:rsidRDefault="00194EB2">
            <w:pPr>
              <w:spacing w:line="360" w:lineRule="auto"/>
              <w:jc w:val="center"/>
              <w:rPr>
                <w:rFonts w:ascii="宋体" w:hAnsi="宋体" w:hint="eastAsia"/>
                <w:szCs w:val="21"/>
              </w:rPr>
            </w:pPr>
            <w:r>
              <w:rPr>
                <w:rFonts w:ascii="宋体" w:hAnsi="宋体" w:hint="eastAsia"/>
                <w:szCs w:val="21"/>
              </w:rPr>
              <w:t>微孔板</w:t>
            </w:r>
            <w:r>
              <w:rPr>
                <w:rFonts w:ascii="宋体" w:hAnsi="宋体" w:hint="eastAsia"/>
                <w:szCs w:val="21"/>
              </w:rPr>
              <w:lastRenderedPageBreak/>
              <w:t>离心机</w:t>
            </w:r>
          </w:p>
        </w:tc>
        <w:tc>
          <w:tcPr>
            <w:tcW w:w="3204" w:type="pct"/>
            <w:tcBorders>
              <w:top w:val="single" w:sz="4" w:space="0" w:color="auto"/>
              <w:left w:val="single" w:sz="4" w:space="0" w:color="auto"/>
              <w:bottom w:val="single" w:sz="4" w:space="0" w:color="auto"/>
              <w:right w:val="single" w:sz="4" w:space="0" w:color="auto"/>
            </w:tcBorders>
            <w:vAlign w:val="center"/>
            <w:hideMark/>
          </w:tcPr>
          <w:p w14:paraId="308F3695"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1.容量：2片96孔PCR板；</w:t>
            </w:r>
          </w:p>
          <w:p w14:paraId="012DAF59"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2.转速：≥2500rpm；</w:t>
            </w:r>
          </w:p>
          <w:p w14:paraId="50ACAC2B" w14:textId="77777777" w:rsidR="00194EB2" w:rsidRDefault="00194EB2">
            <w:pPr>
              <w:spacing w:line="360" w:lineRule="auto"/>
              <w:jc w:val="left"/>
              <w:rPr>
                <w:rFonts w:ascii="宋体" w:hAnsi="宋体" w:hint="eastAsia"/>
                <w:bCs/>
                <w:szCs w:val="21"/>
              </w:rPr>
            </w:pPr>
            <w:r>
              <w:rPr>
                <w:rFonts w:ascii="宋体" w:hAnsi="宋体" w:hint="eastAsia"/>
                <w:bCs/>
                <w:szCs w:val="21"/>
              </w:rPr>
              <w:t>3.离心力：≥500g；</w:t>
            </w:r>
          </w:p>
          <w:p w14:paraId="0B55C85D" w14:textId="77777777" w:rsidR="00194EB2" w:rsidRDefault="00194EB2">
            <w:pPr>
              <w:spacing w:line="360" w:lineRule="auto"/>
              <w:jc w:val="left"/>
              <w:rPr>
                <w:rFonts w:ascii="宋体" w:hAnsi="宋体" w:hint="eastAsia"/>
                <w:bCs/>
                <w:szCs w:val="21"/>
              </w:rPr>
            </w:pPr>
            <w:r>
              <w:rPr>
                <w:rFonts w:ascii="宋体" w:hAnsi="宋体" w:hint="eastAsia"/>
                <w:bCs/>
                <w:szCs w:val="21"/>
              </w:rPr>
              <w:t>4.转子：垂直固定；</w:t>
            </w:r>
          </w:p>
          <w:p w14:paraId="74F45573" w14:textId="77777777" w:rsidR="00194EB2" w:rsidRDefault="00194EB2">
            <w:pPr>
              <w:spacing w:line="360" w:lineRule="auto"/>
              <w:jc w:val="left"/>
              <w:rPr>
                <w:rFonts w:ascii="宋体" w:hAnsi="宋体" w:hint="eastAsia"/>
                <w:bCs/>
                <w:szCs w:val="21"/>
              </w:rPr>
            </w:pPr>
            <w:r>
              <w:rPr>
                <w:rFonts w:ascii="宋体" w:hAnsi="宋体" w:hint="eastAsia"/>
                <w:bCs/>
                <w:szCs w:val="21"/>
              </w:rPr>
              <w:t>5.外观尺寸：约10*190*190mm；</w:t>
            </w:r>
          </w:p>
          <w:p w14:paraId="5C7F096C" w14:textId="77777777" w:rsidR="00194EB2" w:rsidRDefault="00194EB2">
            <w:pPr>
              <w:spacing w:line="360" w:lineRule="auto"/>
              <w:jc w:val="left"/>
              <w:rPr>
                <w:rFonts w:ascii="宋体" w:hAnsi="宋体" w:hint="eastAsia"/>
                <w:bCs/>
                <w:szCs w:val="21"/>
              </w:rPr>
            </w:pPr>
            <w:r>
              <w:rPr>
                <w:rFonts w:ascii="宋体" w:hAnsi="宋体" w:hint="eastAsia"/>
                <w:bCs/>
                <w:szCs w:val="21"/>
              </w:rPr>
              <w:t>6.电压：220V,50-60Hz。</w:t>
            </w:r>
          </w:p>
        </w:tc>
        <w:tc>
          <w:tcPr>
            <w:tcW w:w="600" w:type="pct"/>
            <w:tcBorders>
              <w:top w:val="single" w:sz="4" w:space="0" w:color="auto"/>
              <w:left w:val="single" w:sz="4" w:space="0" w:color="auto"/>
              <w:bottom w:val="single" w:sz="4" w:space="0" w:color="auto"/>
              <w:right w:val="single" w:sz="4" w:space="0" w:color="auto"/>
            </w:tcBorders>
            <w:vAlign w:val="center"/>
            <w:hideMark/>
          </w:tcPr>
          <w:p w14:paraId="10995CC3"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4台</w:t>
            </w:r>
          </w:p>
        </w:tc>
        <w:tc>
          <w:tcPr>
            <w:tcW w:w="330" w:type="pct"/>
            <w:tcBorders>
              <w:top w:val="single" w:sz="4" w:space="0" w:color="auto"/>
              <w:left w:val="single" w:sz="4" w:space="0" w:color="auto"/>
              <w:bottom w:val="single" w:sz="4" w:space="0" w:color="auto"/>
              <w:right w:val="single" w:sz="4" w:space="0" w:color="auto"/>
            </w:tcBorders>
            <w:vAlign w:val="center"/>
          </w:tcPr>
          <w:p w14:paraId="66886739" w14:textId="77777777" w:rsidR="00194EB2" w:rsidRDefault="00194EB2">
            <w:pPr>
              <w:spacing w:line="360" w:lineRule="auto"/>
              <w:jc w:val="center"/>
              <w:rPr>
                <w:rFonts w:ascii="宋体" w:hAnsi="宋体" w:hint="eastAsia"/>
                <w:bCs/>
                <w:szCs w:val="21"/>
              </w:rPr>
            </w:pPr>
          </w:p>
        </w:tc>
      </w:tr>
      <w:tr w:rsidR="00194EB2" w14:paraId="197E41BD"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324101B7" w14:textId="77777777" w:rsidR="00194EB2" w:rsidRDefault="00194EB2">
            <w:pPr>
              <w:spacing w:line="360" w:lineRule="auto"/>
              <w:jc w:val="center"/>
              <w:rPr>
                <w:rFonts w:ascii="宋体" w:hAnsi="宋体" w:hint="eastAsia"/>
                <w:bCs/>
                <w:szCs w:val="21"/>
              </w:rPr>
            </w:pPr>
            <w:r>
              <w:rPr>
                <w:rFonts w:ascii="宋体" w:hAnsi="宋体" w:hint="eastAsia"/>
                <w:bCs/>
                <w:szCs w:val="21"/>
              </w:rPr>
              <w:t>30</w:t>
            </w:r>
          </w:p>
        </w:tc>
        <w:tc>
          <w:tcPr>
            <w:tcW w:w="535" w:type="pct"/>
            <w:tcBorders>
              <w:top w:val="single" w:sz="4" w:space="0" w:color="auto"/>
              <w:left w:val="single" w:sz="4" w:space="0" w:color="auto"/>
              <w:bottom w:val="single" w:sz="4" w:space="0" w:color="auto"/>
              <w:right w:val="single" w:sz="4" w:space="0" w:color="auto"/>
            </w:tcBorders>
            <w:vAlign w:val="center"/>
            <w:hideMark/>
          </w:tcPr>
          <w:p w14:paraId="02EB9589" w14:textId="77777777" w:rsidR="00194EB2" w:rsidRDefault="00194EB2">
            <w:pPr>
              <w:spacing w:line="360" w:lineRule="auto"/>
              <w:jc w:val="center"/>
              <w:rPr>
                <w:rFonts w:ascii="宋体" w:hAnsi="宋体" w:hint="eastAsia"/>
                <w:szCs w:val="21"/>
              </w:rPr>
            </w:pPr>
            <w:r>
              <w:rPr>
                <w:rFonts w:ascii="宋体" w:hAnsi="宋体" w:hint="eastAsia"/>
                <w:szCs w:val="21"/>
              </w:rPr>
              <w:t>涡旋混匀器</w:t>
            </w:r>
          </w:p>
        </w:tc>
        <w:tc>
          <w:tcPr>
            <w:tcW w:w="3204" w:type="pct"/>
            <w:tcBorders>
              <w:top w:val="single" w:sz="4" w:space="0" w:color="auto"/>
              <w:left w:val="single" w:sz="4" w:space="0" w:color="auto"/>
              <w:bottom w:val="single" w:sz="4" w:space="0" w:color="auto"/>
              <w:right w:val="single" w:sz="4" w:space="0" w:color="auto"/>
            </w:tcBorders>
            <w:vAlign w:val="center"/>
            <w:hideMark/>
          </w:tcPr>
          <w:p w14:paraId="22D46A42" w14:textId="77777777" w:rsidR="00194EB2" w:rsidRDefault="00194EB2">
            <w:pPr>
              <w:spacing w:line="360" w:lineRule="auto"/>
              <w:jc w:val="left"/>
              <w:rPr>
                <w:rFonts w:ascii="宋体" w:hAnsi="宋体" w:hint="eastAsia"/>
                <w:bCs/>
                <w:szCs w:val="21"/>
              </w:rPr>
            </w:pPr>
            <w:r>
              <w:rPr>
                <w:rFonts w:ascii="宋体" w:hAnsi="宋体" w:hint="eastAsia"/>
                <w:bCs/>
                <w:szCs w:val="21"/>
              </w:rPr>
              <w:t>1.产品特点：配置橡胶件工作盘和塑件工作盘两种；双开关工作模式使得混匀器可以点动或连续工作；两种方式的速度可以根据需要调整。无噪音；足够重量的整体金属外壳，为各种混合提供了稳定的操作平台；</w:t>
            </w:r>
          </w:p>
          <w:p w14:paraId="49FD3660" w14:textId="77777777" w:rsidR="00194EB2" w:rsidRDefault="00194EB2">
            <w:pPr>
              <w:spacing w:line="360" w:lineRule="auto"/>
              <w:jc w:val="left"/>
              <w:rPr>
                <w:rFonts w:ascii="宋体" w:hAnsi="宋体" w:hint="eastAsia"/>
                <w:bCs/>
                <w:szCs w:val="21"/>
              </w:rPr>
            </w:pPr>
            <w:r>
              <w:rPr>
                <w:rFonts w:ascii="宋体" w:hAnsi="宋体" w:hint="eastAsia"/>
                <w:bCs/>
                <w:szCs w:val="21"/>
              </w:rPr>
              <w:t>2.技术参数：</w:t>
            </w:r>
          </w:p>
          <w:p w14:paraId="121BEDE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 xml:space="preserve">2.1振动次数：2800次/分； </w:t>
            </w:r>
          </w:p>
          <w:p w14:paraId="54824F0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2.2额定功率：50W；</w:t>
            </w:r>
          </w:p>
          <w:p w14:paraId="261F459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2.3工作面：碗型、平板型、多插头型（可以互换）；</w:t>
            </w:r>
          </w:p>
          <w:p w14:paraId="18BCAD1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2.4外形尺寸：约170*120*170mm；</w:t>
            </w:r>
          </w:p>
          <w:p w14:paraId="1948DD9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2.5电压：220V±10℅，50HZ；</w:t>
            </w:r>
          </w:p>
          <w:p w14:paraId="1B68BC7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2.6原装电机，无噪音；</w:t>
            </w:r>
          </w:p>
          <w:p w14:paraId="1C133BA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2.7操作简便分连续与点动两种功能。</w:t>
            </w:r>
          </w:p>
        </w:tc>
        <w:tc>
          <w:tcPr>
            <w:tcW w:w="600" w:type="pct"/>
            <w:tcBorders>
              <w:top w:val="single" w:sz="4" w:space="0" w:color="auto"/>
              <w:left w:val="single" w:sz="4" w:space="0" w:color="auto"/>
              <w:bottom w:val="single" w:sz="4" w:space="0" w:color="auto"/>
              <w:right w:val="single" w:sz="4" w:space="0" w:color="auto"/>
            </w:tcBorders>
            <w:vAlign w:val="center"/>
            <w:hideMark/>
          </w:tcPr>
          <w:p w14:paraId="28E483BC" w14:textId="77777777" w:rsidR="00194EB2" w:rsidRDefault="00194EB2">
            <w:pPr>
              <w:spacing w:line="360" w:lineRule="auto"/>
              <w:jc w:val="center"/>
              <w:rPr>
                <w:rFonts w:ascii="宋体" w:hAnsi="宋体" w:cs="宋体" w:hint="eastAsia"/>
                <w:szCs w:val="21"/>
              </w:rPr>
            </w:pPr>
            <w:r>
              <w:rPr>
                <w:rFonts w:ascii="宋体" w:hAnsi="宋体" w:hint="eastAsia"/>
                <w:szCs w:val="21"/>
              </w:rPr>
              <w:t>4台</w:t>
            </w:r>
          </w:p>
        </w:tc>
        <w:tc>
          <w:tcPr>
            <w:tcW w:w="330" w:type="pct"/>
            <w:tcBorders>
              <w:top w:val="single" w:sz="4" w:space="0" w:color="auto"/>
              <w:left w:val="single" w:sz="4" w:space="0" w:color="auto"/>
              <w:bottom w:val="single" w:sz="4" w:space="0" w:color="auto"/>
              <w:right w:val="single" w:sz="4" w:space="0" w:color="auto"/>
            </w:tcBorders>
            <w:vAlign w:val="center"/>
          </w:tcPr>
          <w:p w14:paraId="619E85C2" w14:textId="77777777" w:rsidR="00194EB2" w:rsidRDefault="00194EB2">
            <w:pPr>
              <w:spacing w:line="360" w:lineRule="auto"/>
              <w:jc w:val="center"/>
              <w:rPr>
                <w:rFonts w:ascii="宋体" w:hAnsi="宋体" w:hint="eastAsia"/>
                <w:bCs/>
                <w:szCs w:val="21"/>
              </w:rPr>
            </w:pPr>
          </w:p>
        </w:tc>
      </w:tr>
      <w:tr w:rsidR="00194EB2" w14:paraId="7C2070FA" w14:textId="77777777" w:rsidTr="00194EB2">
        <w:trPr>
          <w:jc w:val="center"/>
        </w:trPr>
        <w:tc>
          <w:tcPr>
            <w:tcW w:w="331" w:type="pct"/>
            <w:tcBorders>
              <w:top w:val="single" w:sz="4" w:space="0" w:color="auto"/>
              <w:left w:val="single" w:sz="4" w:space="0" w:color="auto"/>
              <w:bottom w:val="single" w:sz="4" w:space="0" w:color="auto"/>
              <w:right w:val="single" w:sz="4" w:space="0" w:color="auto"/>
            </w:tcBorders>
            <w:vAlign w:val="center"/>
            <w:hideMark/>
          </w:tcPr>
          <w:p w14:paraId="1BACB678" w14:textId="77777777" w:rsidR="00194EB2" w:rsidRDefault="00194EB2">
            <w:pPr>
              <w:spacing w:line="360" w:lineRule="auto"/>
              <w:jc w:val="center"/>
              <w:rPr>
                <w:rFonts w:ascii="宋体" w:hAnsi="宋体" w:hint="eastAsia"/>
                <w:bCs/>
                <w:szCs w:val="21"/>
              </w:rPr>
            </w:pPr>
            <w:r>
              <w:rPr>
                <w:rFonts w:ascii="宋体" w:hAnsi="宋体" w:hint="eastAsia"/>
                <w:bCs/>
                <w:szCs w:val="21"/>
              </w:rPr>
              <w:t>31</w:t>
            </w:r>
          </w:p>
        </w:tc>
        <w:tc>
          <w:tcPr>
            <w:tcW w:w="535" w:type="pct"/>
            <w:tcBorders>
              <w:top w:val="single" w:sz="4" w:space="0" w:color="auto"/>
              <w:left w:val="single" w:sz="4" w:space="0" w:color="auto"/>
              <w:bottom w:val="single" w:sz="4" w:space="0" w:color="auto"/>
              <w:right w:val="single" w:sz="4" w:space="0" w:color="auto"/>
            </w:tcBorders>
            <w:vAlign w:val="center"/>
            <w:hideMark/>
          </w:tcPr>
          <w:p w14:paraId="4BE0E605" w14:textId="77777777" w:rsidR="00194EB2" w:rsidRDefault="00194EB2">
            <w:pPr>
              <w:spacing w:line="360" w:lineRule="auto"/>
              <w:jc w:val="center"/>
              <w:rPr>
                <w:rFonts w:ascii="宋体" w:hAnsi="宋体" w:hint="eastAsia"/>
                <w:szCs w:val="21"/>
              </w:rPr>
            </w:pPr>
            <w:r>
              <w:rPr>
                <w:rFonts w:ascii="宋体" w:hAnsi="宋体" w:hint="eastAsia"/>
                <w:szCs w:val="21"/>
              </w:rPr>
              <w:t>土壤标本展示柜</w:t>
            </w:r>
          </w:p>
        </w:tc>
        <w:tc>
          <w:tcPr>
            <w:tcW w:w="3204" w:type="pct"/>
            <w:tcBorders>
              <w:top w:val="single" w:sz="4" w:space="0" w:color="auto"/>
              <w:left w:val="single" w:sz="4" w:space="0" w:color="auto"/>
              <w:bottom w:val="single" w:sz="4" w:space="0" w:color="auto"/>
              <w:right w:val="single" w:sz="4" w:space="0" w:color="auto"/>
            </w:tcBorders>
            <w:vAlign w:val="center"/>
            <w:hideMark/>
          </w:tcPr>
          <w:p w14:paraId="0DE53226" w14:textId="77777777" w:rsidR="00194EB2" w:rsidRDefault="00194EB2">
            <w:pPr>
              <w:spacing w:line="360" w:lineRule="auto"/>
              <w:jc w:val="left"/>
              <w:rPr>
                <w:rFonts w:ascii="宋体" w:hAnsi="宋体" w:hint="eastAsia"/>
                <w:bCs/>
                <w:szCs w:val="21"/>
              </w:rPr>
            </w:pPr>
            <w:r>
              <w:rPr>
                <w:rFonts w:ascii="宋体" w:hAnsi="宋体" w:hint="eastAsia"/>
                <w:bCs/>
                <w:szCs w:val="21"/>
              </w:rPr>
              <w:t>★1. 尺寸：约800*400*2100mm；</w:t>
            </w:r>
          </w:p>
          <w:p w14:paraId="2CC19799"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★2. 下柜体基材：采用优质E1级环保生态板。板材厚度18mm，门板带锁； </w:t>
            </w:r>
          </w:p>
          <w:p w14:paraId="19E1A07A"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★3. 封边用材：采用同色封边； </w:t>
            </w:r>
          </w:p>
          <w:p w14:paraId="7FD61E44" w14:textId="77777777" w:rsidR="00194EB2" w:rsidRDefault="00194EB2">
            <w:pPr>
              <w:spacing w:line="360" w:lineRule="auto"/>
              <w:jc w:val="left"/>
              <w:rPr>
                <w:rFonts w:ascii="宋体" w:hAnsi="宋体" w:hint="eastAsia"/>
                <w:bCs/>
                <w:szCs w:val="21"/>
              </w:rPr>
            </w:pPr>
            <w:r>
              <w:rPr>
                <w:rFonts w:ascii="宋体" w:hAnsi="宋体" w:hint="eastAsia"/>
                <w:bCs/>
                <w:szCs w:val="21"/>
              </w:rPr>
              <w:t>★4. 上柜体：均用8mm厚全透明钢化玻璃，门为8mm厚钢化玻璃旋转门，带锁；</w:t>
            </w:r>
          </w:p>
          <w:p w14:paraId="54540E83"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★5. 上柜体5层，每层一组灯管； </w:t>
            </w:r>
          </w:p>
          <w:p w14:paraId="37BDA283" w14:textId="77777777" w:rsidR="00194EB2" w:rsidRDefault="00194EB2">
            <w:pPr>
              <w:spacing w:line="360" w:lineRule="auto"/>
              <w:jc w:val="left"/>
              <w:rPr>
                <w:rFonts w:ascii="宋体" w:hAnsi="宋体" w:hint="eastAsia"/>
                <w:bCs/>
                <w:szCs w:val="21"/>
              </w:rPr>
            </w:pPr>
            <w:r>
              <w:rPr>
                <w:rFonts w:ascii="宋体" w:hAnsi="宋体" w:hint="eastAsia"/>
                <w:bCs/>
                <w:szCs w:val="21"/>
              </w:rPr>
              <w:t>6. 上门安装，包括灯管调试。</w:t>
            </w:r>
          </w:p>
        </w:tc>
        <w:tc>
          <w:tcPr>
            <w:tcW w:w="600" w:type="pct"/>
            <w:tcBorders>
              <w:top w:val="single" w:sz="4" w:space="0" w:color="auto"/>
              <w:left w:val="single" w:sz="4" w:space="0" w:color="auto"/>
              <w:bottom w:val="single" w:sz="4" w:space="0" w:color="auto"/>
              <w:right w:val="single" w:sz="4" w:space="0" w:color="auto"/>
            </w:tcBorders>
            <w:vAlign w:val="center"/>
            <w:hideMark/>
          </w:tcPr>
          <w:p w14:paraId="01105D27" w14:textId="77777777" w:rsidR="00194EB2" w:rsidRDefault="00194EB2">
            <w:pPr>
              <w:spacing w:line="360" w:lineRule="auto"/>
              <w:jc w:val="center"/>
              <w:rPr>
                <w:rFonts w:ascii="宋体" w:hAnsi="宋体" w:cs="宋体" w:hint="eastAsia"/>
                <w:szCs w:val="21"/>
              </w:rPr>
            </w:pPr>
            <w:r>
              <w:rPr>
                <w:rFonts w:ascii="宋体" w:hAnsi="宋体" w:hint="eastAsia"/>
                <w:szCs w:val="21"/>
              </w:rPr>
              <w:t>8台</w:t>
            </w:r>
          </w:p>
        </w:tc>
        <w:tc>
          <w:tcPr>
            <w:tcW w:w="330" w:type="pct"/>
            <w:tcBorders>
              <w:top w:val="single" w:sz="4" w:space="0" w:color="auto"/>
              <w:left w:val="single" w:sz="4" w:space="0" w:color="auto"/>
              <w:bottom w:val="single" w:sz="4" w:space="0" w:color="auto"/>
              <w:right w:val="single" w:sz="4" w:space="0" w:color="auto"/>
            </w:tcBorders>
            <w:vAlign w:val="center"/>
          </w:tcPr>
          <w:p w14:paraId="6BD2414F" w14:textId="77777777" w:rsidR="00194EB2" w:rsidRDefault="00194EB2">
            <w:pPr>
              <w:spacing w:line="360" w:lineRule="auto"/>
              <w:jc w:val="center"/>
              <w:rPr>
                <w:rFonts w:ascii="宋体" w:hAnsi="宋体" w:hint="eastAsia"/>
                <w:bCs/>
                <w:szCs w:val="21"/>
              </w:rPr>
            </w:pPr>
          </w:p>
        </w:tc>
      </w:tr>
    </w:tbl>
    <w:p w14:paraId="039B272D" w14:textId="77777777" w:rsidR="00194EB2" w:rsidRDefault="00194EB2" w:rsidP="00194EB2">
      <w:pPr>
        <w:pStyle w:val="4"/>
        <w:rPr>
          <w:rFonts w:cs="宋体" w:hint="eastAsia"/>
          <w:sz w:val="24"/>
          <w:szCs w:val="24"/>
        </w:rPr>
      </w:pPr>
      <w:r>
        <w:rPr>
          <w:rFonts w:hint="eastAsia"/>
          <w:sz w:val="24"/>
          <w:szCs w:val="24"/>
        </w:rPr>
        <w:t>第十六包（</w:t>
      </w:r>
      <w:r>
        <w:rPr>
          <w:sz w:val="24"/>
          <w:szCs w:val="24"/>
        </w:rPr>
        <w:t>35</w:t>
      </w:r>
      <w:r>
        <w:rPr>
          <w:rFonts w:hint="eastAsia"/>
          <w:sz w:val="24"/>
          <w:szCs w:val="24"/>
        </w:rPr>
        <w:t>个★号）：</w:t>
      </w:r>
    </w:p>
    <w:p w14:paraId="723AA2AA" w14:textId="77777777" w:rsidR="00194EB2" w:rsidRDefault="00194EB2" w:rsidP="00194EB2">
      <w:pPr>
        <w:spacing w:line="360" w:lineRule="auto"/>
        <w:jc w:val="left"/>
        <w:rPr>
          <w:rFonts w:ascii="宋体" w:hAnsi="宋体"/>
          <w:bCs/>
          <w:sz w:val="24"/>
          <w:szCs w:val="18"/>
        </w:rPr>
      </w:pPr>
      <w:r>
        <w:rPr>
          <w:rFonts w:ascii="宋体" w:hAnsi="宋体" w:hint="eastAsia"/>
          <w:bCs/>
          <w:sz w:val="24"/>
          <w:szCs w:val="18"/>
        </w:rPr>
        <w:t>（一）货物指标重要性表述</w:t>
      </w:r>
    </w:p>
    <w:tbl>
      <w:tblPr>
        <w:tblW w:w="52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368"/>
        <w:gridCol w:w="5498"/>
      </w:tblGrid>
      <w:tr w:rsidR="00194EB2" w14:paraId="4828DABE"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4E7F523C"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标识重要性</w:t>
            </w:r>
          </w:p>
        </w:tc>
        <w:tc>
          <w:tcPr>
            <w:tcW w:w="779" w:type="pct"/>
            <w:tcBorders>
              <w:top w:val="single" w:sz="4" w:space="0" w:color="auto"/>
              <w:left w:val="single" w:sz="4" w:space="0" w:color="auto"/>
              <w:bottom w:val="single" w:sz="4" w:space="0" w:color="auto"/>
              <w:right w:val="single" w:sz="4" w:space="0" w:color="auto"/>
            </w:tcBorders>
            <w:vAlign w:val="center"/>
            <w:hideMark/>
          </w:tcPr>
          <w:p w14:paraId="0582B904"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标识符号</w:t>
            </w:r>
          </w:p>
        </w:tc>
        <w:tc>
          <w:tcPr>
            <w:tcW w:w="3131" w:type="pct"/>
            <w:tcBorders>
              <w:top w:val="single" w:sz="4" w:space="0" w:color="auto"/>
              <w:left w:val="single" w:sz="4" w:space="0" w:color="auto"/>
              <w:bottom w:val="single" w:sz="4" w:space="0" w:color="auto"/>
              <w:right w:val="single" w:sz="4" w:space="0" w:color="auto"/>
            </w:tcBorders>
            <w:vAlign w:val="center"/>
            <w:hideMark/>
          </w:tcPr>
          <w:p w14:paraId="0300938B"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代表意思</w:t>
            </w:r>
          </w:p>
        </w:tc>
      </w:tr>
      <w:tr w:rsidR="00194EB2" w14:paraId="76536DC9" w14:textId="77777777" w:rsidTr="00194EB2">
        <w:trPr>
          <w:trHeight w:val="249"/>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625C7B0C"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lastRenderedPageBreak/>
              <w:t>关键性指标项</w:t>
            </w:r>
          </w:p>
        </w:tc>
        <w:tc>
          <w:tcPr>
            <w:tcW w:w="779" w:type="pct"/>
            <w:tcBorders>
              <w:top w:val="single" w:sz="4" w:space="0" w:color="auto"/>
              <w:left w:val="single" w:sz="4" w:space="0" w:color="auto"/>
              <w:bottom w:val="single" w:sz="4" w:space="0" w:color="auto"/>
              <w:right w:val="single" w:sz="4" w:space="0" w:color="auto"/>
            </w:tcBorders>
            <w:vAlign w:val="center"/>
            <w:hideMark/>
          </w:tcPr>
          <w:p w14:paraId="10E96BE8"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18"/>
              </w:rPr>
              <w:t>★</w:t>
            </w:r>
          </w:p>
        </w:tc>
        <w:tc>
          <w:tcPr>
            <w:tcW w:w="3131" w:type="pct"/>
            <w:tcBorders>
              <w:top w:val="single" w:sz="4" w:space="0" w:color="auto"/>
              <w:left w:val="single" w:sz="4" w:space="0" w:color="auto"/>
              <w:bottom w:val="single" w:sz="4" w:space="0" w:color="auto"/>
              <w:right w:val="single" w:sz="4" w:space="0" w:color="auto"/>
            </w:tcBorders>
            <w:vAlign w:val="center"/>
            <w:hideMark/>
          </w:tcPr>
          <w:p w14:paraId="65DD5003"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24"/>
              </w:rPr>
              <w:t>评分项，每满足一项得1分</w:t>
            </w:r>
          </w:p>
        </w:tc>
      </w:tr>
      <w:tr w:rsidR="00194EB2" w14:paraId="6B2D82C9"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79A7AB08"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无标识项</w:t>
            </w:r>
          </w:p>
        </w:tc>
        <w:tc>
          <w:tcPr>
            <w:tcW w:w="779" w:type="pct"/>
            <w:tcBorders>
              <w:top w:val="single" w:sz="4" w:space="0" w:color="auto"/>
              <w:left w:val="single" w:sz="4" w:space="0" w:color="auto"/>
              <w:bottom w:val="single" w:sz="4" w:space="0" w:color="auto"/>
              <w:right w:val="single" w:sz="4" w:space="0" w:color="auto"/>
            </w:tcBorders>
            <w:vAlign w:val="center"/>
          </w:tcPr>
          <w:p w14:paraId="30594B37" w14:textId="77777777" w:rsidR="00194EB2" w:rsidRDefault="00194EB2">
            <w:pPr>
              <w:spacing w:line="360" w:lineRule="auto"/>
              <w:jc w:val="center"/>
              <w:rPr>
                <w:rFonts w:ascii="宋体" w:hAnsi="宋体" w:hint="eastAsia"/>
                <w:bCs/>
                <w:sz w:val="24"/>
                <w:szCs w:val="18"/>
              </w:rPr>
            </w:pPr>
          </w:p>
        </w:tc>
        <w:tc>
          <w:tcPr>
            <w:tcW w:w="3131" w:type="pct"/>
            <w:tcBorders>
              <w:top w:val="single" w:sz="4" w:space="0" w:color="auto"/>
              <w:left w:val="single" w:sz="4" w:space="0" w:color="auto"/>
              <w:bottom w:val="single" w:sz="4" w:space="0" w:color="auto"/>
              <w:right w:val="single" w:sz="4" w:space="0" w:color="auto"/>
            </w:tcBorders>
            <w:vAlign w:val="center"/>
            <w:hideMark/>
          </w:tcPr>
          <w:p w14:paraId="6CA759D0" w14:textId="77777777" w:rsidR="00194EB2" w:rsidRDefault="00194EB2">
            <w:pPr>
              <w:spacing w:line="360" w:lineRule="auto"/>
              <w:jc w:val="center"/>
              <w:rPr>
                <w:rFonts w:ascii="宋体" w:hAnsi="宋体" w:hint="eastAsia"/>
                <w:bCs/>
                <w:sz w:val="24"/>
                <w:szCs w:val="18"/>
              </w:rPr>
            </w:pPr>
            <w:r>
              <w:rPr>
                <w:rFonts w:ascii="宋体" w:hAnsi="宋体" w:cs="宋体" w:hint="eastAsia"/>
                <w:bCs/>
                <w:sz w:val="24"/>
                <w:szCs w:val="24"/>
              </w:rPr>
              <w:t>5条无标识项参数负偏离，其投标文件将被否决</w:t>
            </w:r>
          </w:p>
        </w:tc>
      </w:tr>
    </w:tbl>
    <w:p w14:paraId="4BFF4D88" w14:textId="77777777" w:rsidR="00194EB2" w:rsidRDefault="00194EB2" w:rsidP="00194EB2">
      <w:pPr>
        <w:spacing w:line="360" w:lineRule="auto"/>
        <w:jc w:val="left"/>
        <w:rPr>
          <w:rFonts w:ascii="宋体" w:hAnsi="宋体" w:hint="eastAsia"/>
          <w:bCs/>
          <w:sz w:val="24"/>
          <w:szCs w:val="18"/>
        </w:rPr>
      </w:pPr>
      <w:r>
        <w:rPr>
          <w:rFonts w:ascii="宋体" w:hAnsi="宋体" w:hint="eastAsia"/>
          <w:bCs/>
          <w:sz w:val="24"/>
          <w:szCs w:val="18"/>
        </w:rPr>
        <w:t>（二）货物指标要求</w:t>
      </w:r>
    </w:p>
    <w:tbl>
      <w:tblPr>
        <w:tblW w:w="55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381"/>
        <w:gridCol w:w="5487"/>
        <w:gridCol w:w="1122"/>
        <w:gridCol w:w="621"/>
      </w:tblGrid>
      <w:tr w:rsidR="00194EB2" w14:paraId="221491DE"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C4E45A2" w14:textId="77777777" w:rsidR="00194EB2" w:rsidRDefault="00194EB2">
            <w:pPr>
              <w:spacing w:line="360" w:lineRule="auto"/>
              <w:jc w:val="center"/>
              <w:rPr>
                <w:rFonts w:ascii="宋体" w:hAnsi="宋体" w:hint="eastAsia"/>
                <w:bCs/>
                <w:szCs w:val="21"/>
              </w:rPr>
            </w:pPr>
            <w:r>
              <w:rPr>
                <w:rFonts w:ascii="宋体" w:hAnsi="宋体" w:hint="eastAsia"/>
                <w:bCs/>
                <w:szCs w:val="21"/>
              </w:rPr>
              <w:t>序号</w:t>
            </w:r>
          </w:p>
        </w:tc>
        <w:tc>
          <w:tcPr>
            <w:tcW w:w="750" w:type="pct"/>
            <w:tcBorders>
              <w:top w:val="single" w:sz="4" w:space="0" w:color="auto"/>
              <w:left w:val="single" w:sz="4" w:space="0" w:color="auto"/>
              <w:bottom w:val="single" w:sz="4" w:space="0" w:color="auto"/>
              <w:right w:val="single" w:sz="4" w:space="0" w:color="auto"/>
            </w:tcBorders>
            <w:vAlign w:val="center"/>
            <w:hideMark/>
          </w:tcPr>
          <w:p w14:paraId="01D2088F" w14:textId="77777777" w:rsidR="00194EB2" w:rsidRDefault="00194EB2">
            <w:pPr>
              <w:spacing w:line="360" w:lineRule="auto"/>
              <w:jc w:val="center"/>
              <w:rPr>
                <w:rFonts w:ascii="宋体" w:hAnsi="宋体" w:hint="eastAsia"/>
                <w:bCs/>
                <w:szCs w:val="21"/>
              </w:rPr>
            </w:pPr>
            <w:r>
              <w:rPr>
                <w:rFonts w:ascii="宋体" w:hAnsi="宋体" w:hint="eastAsia"/>
                <w:bCs/>
                <w:szCs w:val="21"/>
              </w:rPr>
              <w:t>货物名称</w:t>
            </w:r>
          </w:p>
        </w:tc>
        <w:tc>
          <w:tcPr>
            <w:tcW w:w="2979" w:type="pct"/>
            <w:tcBorders>
              <w:top w:val="single" w:sz="4" w:space="0" w:color="auto"/>
              <w:left w:val="single" w:sz="4" w:space="0" w:color="auto"/>
              <w:bottom w:val="single" w:sz="4" w:space="0" w:color="auto"/>
              <w:right w:val="single" w:sz="4" w:space="0" w:color="auto"/>
            </w:tcBorders>
            <w:vAlign w:val="center"/>
            <w:hideMark/>
          </w:tcPr>
          <w:p w14:paraId="719F0BF8" w14:textId="77777777" w:rsidR="00194EB2" w:rsidRDefault="00194EB2">
            <w:pPr>
              <w:spacing w:line="360" w:lineRule="auto"/>
              <w:jc w:val="center"/>
              <w:rPr>
                <w:rFonts w:ascii="宋体" w:hAnsi="宋体" w:hint="eastAsia"/>
                <w:bCs/>
                <w:szCs w:val="21"/>
              </w:rPr>
            </w:pPr>
            <w:r>
              <w:rPr>
                <w:rFonts w:ascii="宋体" w:hAnsi="宋体" w:hint="eastAsia"/>
                <w:bCs/>
                <w:szCs w:val="21"/>
              </w:rPr>
              <w:t>技术参数及要求</w:t>
            </w:r>
          </w:p>
        </w:tc>
        <w:tc>
          <w:tcPr>
            <w:tcW w:w="609" w:type="pct"/>
            <w:tcBorders>
              <w:top w:val="single" w:sz="4" w:space="0" w:color="auto"/>
              <w:left w:val="single" w:sz="4" w:space="0" w:color="auto"/>
              <w:bottom w:val="single" w:sz="4" w:space="0" w:color="auto"/>
              <w:right w:val="single" w:sz="4" w:space="0" w:color="auto"/>
            </w:tcBorders>
            <w:vAlign w:val="center"/>
            <w:hideMark/>
          </w:tcPr>
          <w:p w14:paraId="7D9B27DF" w14:textId="77777777" w:rsidR="00194EB2" w:rsidRDefault="00194EB2">
            <w:pPr>
              <w:spacing w:line="360" w:lineRule="auto"/>
              <w:jc w:val="center"/>
              <w:rPr>
                <w:rFonts w:ascii="宋体" w:hAnsi="宋体" w:hint="eastAsia"/>
                <w:bCs/>
                <w:szCs w:val="21"/>
              </w:rPr>
            </w:pPr>
            <w:r>
              <w:rPr>
                <w:rFonts w:ascii="宋体" w:hAnsi="宋体" w:hint="eastAsia"/>
                <w:bCs/>
                <w:szCs w:val="21"/>
              </w:rPr>
              <w:t>数量（单位）</w:t>
            </w:r>
          </w:p>
        </w:tc>
        <w:tc>
          <w:tcPr>
            <w:tcW w:w="337" w:type="pct"/>
            <w:tcBorders>
              <w:top w:val="single" w:sz="4" w:space="0" w:color="auto"/>
              <w:left w:val="single" w:sz="4" w:space="0" w:color="auto"/>
              <w:bottom w:val="single" w:sz="4" w:space="0" w:color="auto"/>
              <w:right w:val="single" w:sz="4" w:space="0" w:color="auto"/>
            </w:tcBorders>
            <w:vAlign w:val="center"/>
            <w:hideMark/>
          </w:tcPr>
          <w:p w14:paraId="445593D1" w14:textId="77777777" w:rsidR="00194EB2" w:rsidRDefault="00194EB2">
            <w:pPr>
              <w:spacing w:line="360" w:lineRule="auto"/>
              <w:jc w:val="center"/>
              <w:rPr>
                <w:rFonts w:ascii="宋体" w:hAnsi="宋体" w:hint="eastAsia"/>
                <w:bCs/>
                <w:szCs w:val="21"/>
              </w:rPr>
            </w:pPr>
            <w:r>
              <w:rPr>
                <w:rFonts w:ascii="宋体" w:hAnsi="宋体" w:hint="eastAsia"/>
                <w:bCs/>
                <w:szCs w:val="21"/>
              </w:rPr>
              <w:t>备注</w:t>
            </w:r>
          </w:p>
        </w:tc>
      </w:tr>
      <w:tr w:rsidR="00194EB2" w14:paraId="4A74837E"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0A2CBC6E" w14:textId="77777777" w:rsidR="00194EB2" w:rsidRDefault="00194EB2">
            <w:pPr>
              <w:spacing w:line="360" w:lineRule="auto"/>
              <w:rPr>
                <w:rFonts w:ascii="宋体" w:hAnsi="宋体" w:hint="eastAsia"/>
                <w:bCs/>
                <w:szCs w:val="21"/>
              </w:rPr>
            </w:pPr>
            <w:r>
              <w:rPr>
                <w:rFonts w:ascii="宋体" w:hAnsi="宋体" w:hint="eastAsia"/>
                <w:bCs/>
                <w:szCs w:val="21"/>
              </w:rPr>
              <w:t>1</w:t>
            </w:r>
          </w:p>
        </w:tc>
        <w:tc>
          <w:tcPr>
            <w:tcW w:w="750" w:type="pct"/>
            <w:tcBorders>
              <w:top w:val="single" w:sz="4" w:space="0" w:color="auto"/>
              <w:left w:val="single" w:sz="4" w:space="0" w:color="auto"/>
              <w:bottom w:val="single" w:sz="4" w:space="0" w:color="auto"/>
              <w:right w:val="single" w:sz="4" w:space="0" w:color="auto"/>
            </w:tcBorders>
            <w:vAlign w:val="center"/>
            <w:hideMark/>
          </w:tcPr>
          <w:p w14:paraId="71458613" w14:textId="77777777" w:rsidR="00194EB2" w:rsidRDefault="00194EB2">
            <w:pPr>
              <w:spacing w:line="360" w:lineRule="auto"/>
              <w:jc w:val="center"/>
              <w:rPr>
                <w:rFonts w:ascii="宋体" w:hAnsi="宋体" w:hint="eastAsia"/>
                <w:szCs w:val="21"/>
              </w:rPr>
            </w:pPr>
            <w:r>
              <w:rPr>
                <w:rFonts w:ascii="宋体" w:hAnsi="宋体" w:hint="eastAsia"/>
                <w:szCs w:val="21"/>
              </w:rPr>
              <w:t>照度计</w:t>
            </w:r>
          </w:p>
        </w:tc>
        <w:tc>
          <w:tcPr>
            <w:tcW w:w="2979" w:type="pct"/>
            <w:tcBorders>
              <w:top w:val="single" w:sz="4" w:space="0" w:color="auto"/>
              <w:left w:val="single" w:sz="4" w:space="0" w:color="auto"/>
              <w:bottom w:val="single" w:sz="4" w:space="0" w:color="auto"/>
              <w:right w:val="single" w:sz="4" w:space="0" w:color="auto"/>
            </w:tcBorders>
            <w:vAlign w:val="center"/>
            <w:hideMark/>
          </w:tcPr>
          <w:p w14:paraId="13357700" w14:textId="77777777" w:rsidR="00194EB2" w:rsidRDefault="00194EB2">
            <w:pPr>
              <w:spacing w:line="360" w:lineRule="auto"/>
              <w:jc w:val="left"/>
              <w:rPr>
                <w:rFonts w:ascii="宋体" w:hAnsi="宋体" w:hint="eastAsia"/>
                <w:bCs/>
                <w:szCs w:val="21"/>
              </w:rPr>
            </w:pPr>
            <w:r>
              <w:rPr>
                <w:rFonts w:ascii="宋体" w:hAnsi="宋体" w:hint="eastAsia"/>
                <w:bCs/>
                <w:szCs w:val="21"/>
              </w:rPr>
              <w:t>1.0.01Lux分辨率 / 999,9位数读值；</w:t>
            </w:r>
          </w:p>
          <w:p w14:paraId="0522E44A" w14:textId="77777777" w:rsidR="00194EB2" w:rsidRDefault="00194EB2">
            <w:pPr>
              <w:spacing w:line="360" w:lineRule="auto"/>
              <w:jc w:val="left"/>
              <w:rPr>
                <w:rFonts w:ascii="宋体" w:hAnsi="宋体" w:hint="eastAsia"/>
                <w:bCs/>
                <w:szCs w:val="21"/>
              </w:rPr>
            </w:pPr>
            <w:r>
              <w:rPr>
                <w:rFonts w:ascii="宋体" w:hAnsi="宋体" w:hint="eastAsia"/>
                <w:bCs/>
                <w:szCs w:val="21"/>
              </w:rPr>
              <w:t>2.平均值测量 / 照度积分测量；</w:t>
            </w:r>
          </w:p>
          <w:p w14:paraId="269CA195" w14:textId="77777777" w:rsidR="00194EB2" w:rsidRDefault="00194EB2">
            <w:pPr>
              <w:spacing w:line="360" w:lineRule="auto"/>
              <w:jc w:val="left"/>
              <w:rPr>
                <w:rFonts w:ascii="宋体" w:hAnsi="宋体" w:hint="eastAsia"/>
                <w:bCs/>
                <w:szCs w:val="21"/>
              </w:rPr>
            </w:pPr>
            <w:r>
              <w:rPr>
                <w:rFonts w:ascii="宋体" w:hAnsi="宋体" w:hint="eastAsia"/>
                <w:bCs/>
                <w:szCs w:val="21"/>
              </w:rPr>
              <w:t>3.光强度测量；</w:t>
            </w:r>
          </w:p>
          <w:p w14:paraId="61EF9B88" w14:textId="77777777" w:rsidR="00194EB2" w:rsidRDefault="00194EB2">
            <w:pPr>
              <w:spacing w:line="360" w:lineRule="auto"/>
              <w:jc w:val="left"/>
              <w:rPr>
                <w:rFonts w:ascii="宋体" w:hAnsi="宋体" w:hint="eastAsia"/>
                <w:bCs/>
                <w:szCs w:val="21"/>
              </w:rPr>
            </w:pPr>
            <w:r>
              <w:rPr>
                <w:rFonts w:ascii="宋体" w:hAnsi="宋体" w:hint="eastAsia"/>
                <w:bCs/>
                <w:szCs w:val="21"/>
              </w:rPr>
              <w:t>4.可扣除杂散光之光源照度测量；</w:t>
            </w:r>
          </w:p>
          <w:p w14:paraId="402E9868" w14:textId="77777777" w:rsidR="00194EB2" w:rsidRDefault="00194EB2">
            <w:pPr>
              <w:spacing w:line="360" w:lineRule="auto"/>
              <w:jc w:val="left"/>
              <w:rPr>
                <w:rFonts w:ascii="宋体" w:hAnsi="宋体" w:hint="eastAsia"/>
                <w:bCs/>
                <w:szCs w:val="21"/>
              </w:rPr>
            </w:pPr>
            <w:r>
              <w:rPr>
                <w:rFonts w:ascii="宋体" w:hAnsi="宋体" w:hint="eastAsia"/>
                <w:bCs/>
                <w:szCs w:val="21"/>
              </w:rPr>
              <w:t>5.时间设定自动锁定测量；</w:t>
            </w:r>
          </w:p>
          <w:p w14:paraId="5699AC1D" w14:textId="77777777" w:rsidR="00194EB2" w:rsidRDefault="00194EB2">
            <w:pPr>
              <w:spacing w:line="360" w:lineRule="auto"/>
              <w:jc w:val="left"/>
              <w:rPr>
                <w:rFonts w:ascii="宋体" w:hAnsi="宋体" w:hint="eastAsia"/>
                <w:bCs/>
                <w:szCs w:val="21"/>
              </w:rPr>
            </w:pPr>
            <w:r>
              <w:rPr>
                <w:rFonts w:ascii="宋体" w:hAnsi="宋体" w:hint="eastAsia"/>
                <w:bCs/>
                <w:szCs w:val="21"/>
              </w:rPr>
              <w:t>6.4位数双显示LCD；</w:t>
            </w:r>
          </w:p>
          <w:p w14:paraId="606CC8AC" w14:textId="77777777" w:rsidR="00194EB2" w:rsidRDefault="00194EB2">
            <w:pPr>
              <w:spacing w:line="360" w:lineRule="auto"/>
              <w:jc w:val="left"/>
              <w:rPr>
                <w:rFonts w:ascii="宋体" w:hAnsi="宋体" w:hint="eastAsia"/>
                <w:bCs/>
                <w:szCs w:val="21"/>
              </w:rPr>
            </w:pPr>
            <w:r>
              <w:rPr>
                <w:rFonts w:ascii="宋体" w:hAnsi="宋体" w:hint="eastAsia"/>
                <w:bCs/>
                <w:szCs w:val="21"/>
              </w:rPr>
              <w:t>7.明视函数光谱反应≦6%；</w:t>
            </w:r>
          </w:p>
          <w:p w14:paraId="485B5D27" w14:textId="77777777" w:rsidR="00194EB2" w:rsidRDefault="00194EB2">
            <w:pPr>
              <w:spacing w:line="360" w:lineRule="auto"/>
              <w:jc w:val="left"/>
              <w:rPr>
                <w:rFonts w:ascii="宋体" w:hAnsi="宋体" w:hint="eastAsia"/>
                <w:bCs/>
                <w:szCs w:val="21"/>
              </w:rPr>
            </w:pPr>
            <w:r>
              <w:rPr>
                <w:rFonts w:ascii="宋体" w:hAnsi="宋体" w:hint="eastAsia"/>
                <w:bCs/>
                <w:szCs w:val="21"/>
              </w:rPr>
              <w:t>8.测量范围自0.01Lux至999900 Lux、0.001fc至99990 fc，计5档自动换档；</w:t>
            </w:r>
          </w:p>
          <w:p w14:paraId="741185DE" w14:textId="77777777" w:rsidR="00194EB2" w:rsidRDefault="00194EB2">
            <w:pPr>
              <w:spacing w:line="360" w:lineRule="auto"/>
              <w:jc w:val="left"/>
              <w:rPr>
                <w:rFonts w:ascii="宋体" w:hAnsi="宋体" w:hint="eastAsia"/>
                <w:bCs/>
                <w:szCs w:val="21"/>
              </w:rPr>
            </w:pPr>
            <w:r>
              <w:rPr>
                <w:rFonts w:ascii="宋体" w:hAnsi="宋体" w:hint="eastAsia"/>
                <w:bCs/>
                <w:szCs w:val="21"/>
              </w:rPr>
              <w:t>10.积分式照度测量；</w:t>
            </w:r>
          </w:p>
          <w:p w14:paraId="5F499AA5" w14:textId="77777777" w:rsidR="00194EB2" w:rsidRDefault="00194EB2">
            <w:pPr>
              <w:spacing w:line="360" w:lineRule="auto"/>
              <w:jc w:val="left"/>
              <w:rPr>
                <w:rFonts w:ascii="宋体" w:hAnsi="宋体" w:hint="eastAsia"/>
                <w:bCs/>
                <w:szCs w:val="21"/>
              </w:rPr>
            </w:pPr>
            <w:r>
              <w:rPr>
                <w:rFonts w:ascii="宋体" w:hAnsi="宋体" w:hint="eastAsia"/>
                <w:bCs/>
                <w:szCs w:val="21"/>
              </w:rPr>
              <w:t>11.发光强度测量；</w:t>
            </w:r>
          </w:p>
          <w:p w14:paraId="25BE95AB" w14:textId="77777777" w:rsidR="00194EB2" w:rsidRDefault="00194EB2">
            <w:pPr>
              <w:spacing w:line="360" w:lineRule="auto"/>
              <w:jc w:val="left"/>
              <w:rPr>
                <w:rFonts w:ascii="宋体" w:hAnsi="宋体" w:hint="eastAsia"/>
                <w:bCs/>
                <w:szCs w:val="21"/>
              </w:rPr>
            </w:pPr>
            <w:r>
              <w:rPr>
                <w:rFonts w:ascii="宋体" w:hAnsi="宋体" w:hint="eastAsia"/>
                <w:bCs/>
                <w:szCs w:val="21"/>
              </w:rPr>
              <w:t>12.资料记忆及读取功能。</w:t>
            </w:r>
          </w:p>
        </w:tc>
        <w:tc>
          <w:tcPr>
            <w:tcW w:w="609" w:type="pct"/>
            <w:tcBorders>
              <w:top w:val="single" w:sz="4" w:space="0" w:color="auto"/>
              <w:left w:val="single" w:sz="4" w:space="0" w:color="auto"/>
              <w:bottom w:val="single" w:sz="4" w:space="0" w:color="auto"/>
              <w:right w:val="single" w:sz="4" w:space="0" w:color="auto"/>
            </w:tcBorders>
            <w:vAlign w:val="center"/>
            <w:hideMark/>
          </w:tcPr>
          <w:p w14:paraId="1B807FEA" w14:textId="77777777" w:rsidR="00194EB2" w:rsidRDefault="00194EB2">
            <w:pPr>
              <w:spacing w:line="360" w:lineRule="auto"/>
              <w:jc w:val="center"/>
              <w:rPr>
                <w:rFonts w:ascii="宋体" w:hAnsi="宋体" w:cs="宋体" w:hint="eastAsia"/>
                <w:szCs w:val="21"/>
              </w:rPr>
            </w:pPr>
            <w:r>
              <w:rPr>
                <w:rFonts w:ascii="宋体" w:hAnsi="宋体" w:hint="eastAsia"/>
                <w:szCs w:val="21"/>
              </w:rPr>
              <w:t>6台</w:t>
            </w:r>
          </w:p>
        </w:tc>
        <w:tc>
          <w:tcPr>
            <w:tcW w:w="337" w:type="pct"/>
            <w:tcBorders>
              <w:top w:val="single" w:sz="4" w:space="0" w:color="auto"/>
              <w:left w:val="single" w:sz="4" w:space="0" w:color="auto"/>
              <w:bottom w:val="single" w:sz="4" w:space="0" w:color="auto"/>
              <w:right w:val="single" w:sz="4" w:space="0" w:color="auto"/>
            </w:tcBorders>
            <w:vAlign w:val="center"/>
          </w:tcPr>
          <w:p w14:paraId="2BB7EFBA" w14:textId="77777777" w:rsidR="00194EB2" w:rsidRDefault="00194EB2">
            <w:pPr>
              <w:spacing w:line="360" w:lineRule="auto"/>
              <w:jc w:val="center"/>
              <w:rPr>
                <w:rFonts w:ascii="宋体" w:hAnsi="宋体" w:hint="eastAsia"/>
                <w:bCs/>
                <w:szCs w:val="21"/>
              </w:rPr>
            </w:pPr>
          </w:p>
        </w:tc>
      </w:tr>
      <w:tr w:rsidR="00194EB2" w14:paraId="40D90A84"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tcPr>
          <w:p w14:paraId="72E55934" w14:textId="77777777" w:rsidR="00194EB2" w:rsidRDefault="00194EB2">
            <w:pPr>
              <w:spacing w:line="360" w:lineRule="auto"/>
              <w:jc w:val="center"/>
              <w:rPr>
                <w:rFonts w:ascii="宋体" w:hAnsi="宋体" w:hint="eastAsia"/>
                <w:bCs/>
                <w:szCs w:val="21"/>
              </w:rPr>
            </w:pPr>
          </w:p>
          <w:p w14:paraId="639C1753" w14:textId="77777777" w:rsidR="00194EB2" w:rsidRDefault="00194EB2">
            <w:pPr>
              <w:spacing w:line="360" w:lineRule="auto"/>
              <w:jc w:val="center"/>
              <w:rPr>
                <w:rFonts w:ascii="宋体" w:hAnsi="宋体" w:hint="eastAsia"/>
                <w:bCs/>
                <w:szCs w:val="21"/>
              </w:rPr>
            </w:pPr>
            <w:r>
              <w:rPr>
                <w:rFonts w:ascii="宋体" w:hAnsi="宋体" w:hint="eastAsia"/>
                <w:bCs/>
                <w:szCs w:val="21"/>
              </w:rPr>
              <w:t>2</w:t>
            </w:r>
          </w:p>
        </w:tc>
        <w:tc>
          <w:tcPr>
            <w:tcW w:w="750" w:type="pct"/>
            <w:tcBorders>
              <w:top w:val="single" w:sz="4" w:space="0" w:color="auto"/>
              <w:left w:val="single" w:sz="4" w:space="0" w:color="auto"/>
              <w:bottom w:val="single" w:sz="4" w:space="0" w:color="auto"/>
              <w:right w:val="single" w:sz="4" w:space="0" w:color="auto"/>
            </w:tcBorders>
            <w:vAlign w:val="center"/>
            <w:hideMark/>
          </w:tcPr>
          <w:p w14:paraId="7637B9AB" w14:textId="77777777" w:rsidR="00194EB2" w:rsidRDefault="00194EB2">
            <w:pPr>
              <w:spacing w:line="360" w:lineRule="auto"/>
              <w:jc w:val="center"/>
              <w:rPr>
                <w:rFonts w:ascii="宋体" w:hAnsi="宋体" w:hint="eastAsia"/>
                <w:szCs w:val="21"/>
              </w:rPr>
            </w:pPr>
            <w:r>
              <w:rPr>
                <w:rFonts w:ascii="宋体" w:hAnsi="宋体" w:hint="eastAsia"/>
                <w:szCs w:val="21"/>
              </w:rPr>
              <w:t>pH计</w:t>
            </w:r>
          </w:p>
        </w:tc>
        <w:tc>
          <w:tcPr>
            <w:tcW w:w="2979" w:type="pct"/>
            <w:tcBorders>
              <w:top w:val="single" w:sz="4" w:space="0" w:color="auto"/>
              <w:left w:val="single" w:sz="4" w:space="0" w:color="auto"/>
              <w:bottom w:val="single" w:sz="4" w:space="0" w:color="auto"/>
              <w:right w:val="single" w:sz="4" w:space="0" w:color="auto"/>
            </w:tcBorders>
            <w:vAlign w:val="center"/>
            <w:hideMark/>
          </w:tcPr>
          <w:p w14:paraId="52DAD240" w14:textId="77777777" w:rsidR="00194EB2" w:rsidRDefault="00194EB2">
            <w:pPr>
              <w:spacing w:line="360" w:lineRule="auto"/>
              <w:jc w:val="left"/>
              <w:rPr>
                <w:rFonts w:ascii="宋体" w:hAnsi="宋体" w:hint="eastAsia"/>
                <w:bCs/>
                <w:szCs w:val="21"/>
              </w:rPr>
            </w:pPr>
            <w:r>
              <w:rPr>
                <w:rFonts w:ascii="宋体" w:hAnsi="宋体" w:hint="eastAsia"/>
                <w:bCs/>
                <w:szCs w:val="21"/>
              </w:rPr>
              <w:t>1.测量范围：-2-16 PH；</w:t>
            </w:r>
          </w:p>
          <w:p w14:paraId="2FC0C847" w14:textId="77777777" w:rsidR="00194EB2" w:rsidRDefault="00194EB2">
            <w:pPr>
              <w:spacing w:line="360" w:lineRule="auto"/>
              <w:jc w:val="left"/>
              <w:rPr>
                <w:rFonts w:ascii="宋体" w:hAnsi="宋体" w:hint="eastAsia"/>
                <w:bCs/>
                <w:szCs w:val="21"/>
              </w:rPr>
            </w:pPr>
            <w:r>
              <w:rPr>
                <w:rFonts w:ascii="宋体" w:hAnsi="宋体" w:hint="eastAsia"/>
                <w:bCs/>
                <w:szCs w:val="21"/>
              </w:rPr>
              <w:t>2.分辨率：0.01/0.1pH  1mV  0.1°C；</w:t>
            </w:r>
          </w:p>
          <w:p w14:paraId="11D01C45" w14:textId="77777777" w:rsidR="00194EB2" w:rsidRDefault="00194EB2">
            <w:pPr>
              <w:spacing w:line="360" w:lineRule="auto"/>
              <w:jc w:val="left"/>
              <w:rPr>
                <w:rFonts w:ascii="宋体" w:hAnsi="宋体" w:hint="eastAsia"/>
                <w:bCs/>
                <w:szCs w:val="21"/>
              </w:rPr>
            </w:pPr>
            <w:r>
              <w:rPr>
                <w:rFonts w:ascii="宋体" w:hAnsi="宋体" w:hint="eastAsia"/>
                <w:bCs/>
                <w:szCs w:val="21"/>
              </w:rPr>
              <w:t>3.精度：±0.01pH ±1mV 0.3°C；</w:t>
            </w:r>
          </w:p>
          <w:p w14:paraId="77D939B0" w14:textId="77777777" w:rsidR="00194EB2" w:rsidRDefault="00194EB2">
            <w:pPr>
              <w:spacing w:line="360" w:lineRule="auto"/>
              <w:jc w:val="left"/>
              <w:rPr>
                <w:rFonts w:ascii="宋体" w:hAnsi="宋体" w:hint="eastAsia"/>
                <w:bCs/>
                <w:szCs w:val="21"/>
              </w:rPr>
            </w:pPr>
            <w:r>
              <w:rPr>
                <w:rFonts w:ascii="宋体" w:hAnsi="宋体" w:hint="eastAsia"/>
                <w:bCs/>
                <w:szCs w:val="21"/>
              </w:rPr>
              <w:t>4.校准:最多5点,线性/线段,4组预设缓冲液；</w:t>
            </w:r>
          </w:p>
          <w:p w14:paraId="6386FEBC" w14:textId="77777777" w:rsidR="00194EB2" w:rsidRDefault="00194EB2">
            <w:pPr>
              <w:spacing w:line="360" w:lineRule="auto"/>
              <w:jc w:val="left"/>
              <w:rPr>
                <w:rFonts w:ascii="宋体" w:hAnsi="宋体" w:hint="eastAsia"/>
                <w:bCs/>
                <w:szCs w:val="21"/>
              </w:rPr>
            </w:pPr>
            <w:r>
              <w:rPr>
                <w:rFonts w:ascii="宋体" w:hAnsi="宋体" w:hint="eastAsia"/>
                <w:bCs/>
                <w:szCs w:val="21"/>
              </w:rPr>
              <w:t>5.存储容量:200组测量数据,当前校准数据；</w:t>
            </w:r>
          </w:p>
          <w:p w14:paraId="4CE75E6B" w14:textId="77777777" w:rsidR="00194EB2" w:rsidRDefault="00194EB2">
            <w:pPr>
              <w:spacing w:line="360" w:lineRule="auto"/>
              <w:jc w:val="left"/>
              <w:rPr>
                <w:rFonts w:ascii="宋体" w:hAnsi="宋体" w:hint="eastAsia"/>
                <w:bCs/>
                <w:szCs w:val="21"/>
              </w:rPr>
            </w:pPr>
            <w:r>
              <w:rPr>
                <w:rFonts w:ascii="宋体" w:hAnsi="宋体" w:hint="eastAsia"/>
                <w:bCs/>
                <w:szCs w:val="21"/>
              </w:rPr>
              <w:t>6.屏幕:4.3英寸段码LCD显示屏；</w:t>
            </w:r>
          </w:p>
          <w:p w14:paraId="631E0CD4" w14:textId="77777777" w:rsidR="00194EB2" w:rsidRDefault="00194EB2">
            <w:pPr>
              <w:spacing w:line="360" w:lineRule="auto"/>
              <w:jc w:val="left"/>
              <w:rPr>
                <w:rFonts w:ascii="宋体" w:hAnsi="宋体" w:hint="eastAsia"/>
                <w:bCs/>
                <w:szCs w:val="21"/>
              </w:rPr>
            </w:pPr>
            <w:r>
              <w:rPr>
                <w:rFonts w:ascii="宋体" w:hAnsi="宋体" w:hint="eastAsia"/>
                <w:bCs/>
                <w:szCs w:val="21"/>
              </w:rPr>
              <w:t>7.RS232接口:有；</w:t>
            </w:r>
          </w:p>
          <w:p w14:paraId="12DF18AE" w14:textId="77777777" w:rsidR="00194EB2" w:rsidRDefault="00194EB2">
            <w:pPr>
              <w:spacing w:line="360" w:lineRule="auto"/>
              <w:jc w:val="left"/>
              <w:rPr>
                <w:rFonts w:ascii="宋体" w:hAnsi="宋体" w:hint="eastAsia"/>
                <w:bCs/>
                <w:szCs w:val="21"/>
              </w:rPr>
            </w:pPr>
            <w:r>
              <w:rPr>
                <w:rFonts w:ascii="宋体" w:hAnsi="宋体" w:hint="eastAsia"/>
                <w:bCs/>
                <w:szCs w:val="21"/>
              </w:rPr>
              <w:t>8.USB接口:有；</w:t>
            </w:r>
          </w:p>
          <w:p w14:paraId="13C281C3" w14:textId="77777777" w:rsidR="00194EB2" w:rsidRDefault="00194EB2">
            <w:pPr>
              <w:spacing w:line="360" w:lineRule="auto"/>
              <w:jc w:val="left"/>
              <w:rPr>
                <w:rFonts w:ascii="宋体" w:hAnsi="宋体" w:hint="eastAsia"/>
                <w:bCs/>
                <w:szCs w:val="21"/>
              </w:rPr>
            </w:pPr>
            <w:r>
              <w:rPr>
                <w:rFonts w:ascii="宋体" w:hAnsi="宋体" w:hint="eastAsia"/>
                <w:bCs/>
                <w:szCs w:val="21"/>
              </w:rPr>
              <w:t>9.参比接口:有；</w:t>
            </w:r>
          </w:p>
          <w:p w14:paraId="27F8D24F" w14:textId="77777777" w:rsidR="00194EB2" w:rsidRDefault="00194EB2">
            <w:pPr>
              <w:spacing w:line="360" w:lineRule="auto"/>
              <w:jc w:val="left"/>
              <w:rPr>
                <w:rFonts w:ascii="宋体" w:hAnsi="宋体" w:hint="eastAsia"/>
                <w:bCs/>
                <w:szCs w:val="21"/>
              </w:rPr>
            </w:pPr>
            <w:r>
              <w:rPr>
                <w:rFonts w:ascii="宋体" w:hAnsi="宋体" w:hint="eastAsia"/>
                <w:bCs/>
                <w:szCs w:val="21"/>
              </w:rPr>
              <w:t>10.尺寸/重量:约227*147*70mm/0.63kg。</w:t>
            </w:r>
          </w:p>
        </w:tc>
        <w:tc>
          <w:tcPr>
            <w:tcW w:w="609" w:type="pct"/>
            <w:tcBorders>
              <w:top w:val="single" w:sz="4" w:space="0" w:color="auto"/>
              <w:left w:val="single" w:sz="4" w:space="0" w:color="auto"/>
              <w:bottom w:val="single" w:sz="4" w:space="0" w:color="auto"/>
              <w:right w:val="single" w:sz="4" w:space="0" w:color="auto"/>
            </w:tcBorders>
            <w:vAlign w:val="center"/>
            <w:hideMark/>
          </w:tcPr>
          <w:p w14:paraId="0FA8EA95" w14:textId="77777777" w:rsidR="00194EB2" w:rsidRDefault="00194EB2">
            <w:pPr>
              <w:spacing w:line="360" w:lineRule="auto"/>
              <w:jc w:val="center"/>
              <w:rPr>
                <w:rFonts w:ascii="宋体" w:hAnsi="宋体" w:cs="宋体" w:hint="eastAsia"/>
                <w:szCs w:val="21"/>
              </w:rPr>
            </w:pPr>
            <w:r>
              <w:rPr>
                <w:rFonts w:ascii="宋体" w:hAnsi="宋体" w:hint="eastAsia"/>
                <w:szCs w:val="21"/>
              </w:rPr>
              <w:t>1台</w:t>
            </w:r>
          </w:p>
        </w:tc>
        <w:tc>
          <w:tcPr>
            <w:tcW w:w="337" w:type="pct"/>
            <w:tcBorders>
              <w:top w:val="single" w:sz="4" w:space="0" w:color="auto"/>
              <w:left w:val="single" w:sz="4" w:space="0" w:color="auto"/>
              <w:bottom w:val="single" w:sz="4" w:space="0" w:color="auto"/>
              <w:right w:val="single" w:sz="4" w:space="0" w:color="auto"/>
            </w:tcBorders>
            <w:vAlign w:val="center"/>
          </w:tcPr>
          <w:p w14:paraId="5E3C0D59" w14:textId="77777777" w:rsidR="00194EB2" w:rsidRDefault="00194EB2">
            <w:pPr>
              <w:spacing w:line="360" w:lineRule="auto"/>
              <w:jc w:val="center"/>
              <w:rPr>
                <w:rFonts w:ascii="宋体" w:hAnsi="宋体" w:hint="eastAsia"/>
                <w:bCs/>
                <w:szCs w:val="21"/>
              </w:rPr>
            </w:pPr>
          </w:p>
        </w:tc>
      </w:tr>
      <w:tr w:rsidR="00194EB2" w14:paraId="3B2EC167"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6175351B" w14:textId="77777777" w:rsidR="00194EB2" w:rsidRDefault="00194EB2">
            <w:pPr>
              <w:spacing w:line="360" w:lineRule="auto"/>
              <w:jc w:val="center"/>
              <w:rPr>
                <w:rFonts w:ascii="宋体" w:hAnsi="宋体" w:hint="eastAsia"/>
                <w:bCs/>
                <w:szCs w:val="21"/>
              </w:rPr>
            </w:pPr>
            <w:r>
              <w:rPr>
                <w:rFonts w:ascii="宋体" w:hAnsi="宋体" w:hint="eastAsia"/>
                <w:bCs/>
                <w:szCs w:val="21"/>
              </w:rPr>
              <w:t>3</w:t>
            </w:r>
          </w:p>
        </w:tc>
        <w:tc>
          <w:tcPr>
            <w:tcW w:w="750" w:type="pct"/>
            <w:tcBorders>
              <w:top w:val="single" w:sz="4" w:space="0" w:color="auto"/>
              <w:left w:val="single" w:sz="4" w:space="0" w:color="auto"/>
              <w:bottom w:val="single" w:sz="4" w:space="0" w:color="auto"/>
              <w:right w:val="single" w:sz="4" w:space="0" w:color="auto"/>
            </w:tcBorders>
            <w:vAlign w:val="center"/>
          </w:tcPr>
          <w:p w14:paraId="68832DC3" w14:textId="77777777" w:rsidR="00194EB2" w:rsidRDefault="00194EB2">
            <w:pPr>
              <w:spacing w:line="360" w:lineRule="auto"/>
              <w:jc w:val="center"/>
              <w:rPr>
                <w:rFonts w:ascii="宋体" w:hAnsi="宋体" w:hint="eastAsia"/>
                <w:szCs w:val="21"/>
              </w:rPr>
            </w:pPr>
          </w:p>
          <w:p w14:paraId="0B7F93B2" w14:textId="77777777" w:rsidR="00194EB2" w:rsidRDefault="00194EB2">
            <w:pPr>
              <w:spacing w:line="360" w:lineRule="auto"/>
              <w:jc w:val="center"/>
              <w:rPr>
                <w:rFonts w:ascii="宋体" w:hAnsi="宋体" w:hint="eastAsia"/>
                <w:szCs w:val="21"/>
              </w:rPr>
            </w:pPr>
            <w:r>
              <w:rPr>
                <w:rFonts w:ascii="宋体" w:hAnsi="宋体" w:hint="eastAsia"/>
                <w:szCs w:val="21"/>
              </w:rPr>
              <w:t>恒温恒湿培</w:t>
            </w:r>
            <w:r>
              <w:rPr>
                <w:rFonts w:ascii="宋体" w:hAnsi="宋体" w:hint="eastAsia"/>
                <w:szCs w:val="21"/>
              </w:rPr>
              <w:lastRenderedPageBreak/>
              <w:t>养箱</w:t>
            </w:r>
          </w:p>
        </w:tc>
        <w:tc>
          <w:tcPr>
            <w:tcW w:w="2979" w:type="pct"/>
            <w:tcBorders>
              <w:top w:val="single" w:sz="4" w:space="0" w:color="auto"/>
              <w:left w:val="single" w:sz="4" w:space="0" w:color="auto"/>
              <w:bottom w:val="single" w:sz="4" w:space="0" w:color="auto"/>
              <w:right w:val="single" w:sz="4" w:space="0" w:color="auto"/>
            </w:tcBorders>
            <w:vAlign w:val="center"/>
            <w:hideMark/>
          </w:tcPr>
          <w:p w14:paraId="3851BED3"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1.外壳采用冷轧钢板喷塑制作工艺，保温性良好，内胆采用不锈钢制作，箱内搁板间距可调，搁板支架可以自由装</w:t>
            </w:r>
            <w:r>
              <w:rPr>
                <w:rFonts w:ascii="宋体" w:hAnsi="宋体" w:hint="eastAsia"/>
                <w:bCs/>
                <w:szCs w:val="21"/>
              </w:rPr>
              <w:lastRenderedPageBreak/>
              <w:t>卸，便于箱内的清洗工作；</w:t>
            </w:r>
          </w:p>
          <w:p w14:paraId="3312701B" w14:textId="77777777" w:rsidR="00194EB2" w:rsidRDefault="00194EB2">
            <w:pPr>
              <w:spacing w:line="360" w:lineRule="auto"/>
              <w:jc w:val="left"/>
              <w:rPr>
                <w:rFonts w:ascii="宋体" w:hAnsi="宋体" w:hint="eastAsia"/>
                <w:bCs/>
                <w:szCs w:val="21"/>
              </w:rPr>
            </w:pPr>
            <w:r>
              <w:rPr>
                <w:rFonts w:ascii="宋体" w:hAnsi="宋体" w:hint="eastAsia"/>
                <w:bCs/>
                <w:szCs w:val="21"/>
              </w:rPr>
              <w:t>2.控制器采用LCD微电脑全自动大屏液晶智能控制器，智能可编程控制温度，实现温度的阶梯式编程运行。温度控制器和湿度控制器联机运行，动态控制技术使温湿度达到最佳状态。是集温度、湿度控制一体，最大限度模拟了自然环境的气候；</w:t>
            </w:r>
          </w:p>
          <w:p w14:paraId="65639246" w14:textId="77777777" w:rsidR="00194EB2" w:rsidRDefault="00194EB2">
            <w:pPr>
              <w:spacing w:line="360" w:lineRule="auto"/>
              <w:jc w:val="left"/>
              <w:rPr>
                <w:rFonts w:ascii="宋体" w:hAnsi="宋体" w:hint="eastAsia"/>
                <w:bCs/>
                <w:szCs w:val="21"/>
              </w:rPr>
            </w:pPr>
            <w:r>
              <w:rPr>
                <w:rFonts w:ascii="宋体" w:hAnsi="宋体" w:hint="eastAsia"/>
                <w:bCs/>
                <w:szCs w:val="21"/>
              </w:rPr>
              <w:t>3.采用由高低压力保护的全封闭制冷压缩机组和环保制冷剂，智能无霜运行技术，具有自我检测的压缩机起闭控制程序，噪声小，寿命长，温度波动小；</w:t>
            </w:r>
          </w:p>
          <w:p w14:paraId="37EF78CC" w14:textId="77777777" w:rsidR="00194EB2" w:rsidRDefault="00194EB2">
            <w:pPr>
              <w:spacing w:line="360" w:lineRule="auto"/>
              <w:jc w:val="left"/>
              <w:rPr>
                <w:rFonts w:ascii="宋体" w:hAnsi="宋体" w:hint="eastAsia"/>
                <w:bCs/>
                <w:szCs w:val="21"/>
              </w:rPr>
            </w:pPr>
            <w:r>
              <w:rPr>
                <w:rFonts w:ascii="宋体" w:hAnsi="宋体" w:hint="eastAsia"/>
                <w:bCs/>
                <w:szCs w:val="21"/>
              </w:rPr>
              <w:t>4.特制后背水平风道结构，水平送风0.1m/s-0.3m/s微风气流循环设计，风力柔和，箱内温度均匀；</w:t>
            </w:r>
          </w:p>
          <w:p w14:paraId="78F9FD20" w14:textId="77777777" w:rsidR="00194EB2" w:rsidRDefault="00194EB2">
            <w:pPr>
              <w:spacing w:line="360" w:lineRule="auto"/>
              <w:jc w:val="left"/>
              <w:rPr>
                <w:rFonts w:ascii="宋体" w:hAnsi="宋体" w:hint="eastAsia"/>
                <w:bCs/>
                <w:szCs w:val="21"/>
              </w:rPr>
            </w:pPr>
            <w:r>
              <w:rPr>
                <w:rFonts w:ascii="宋体" w:hAnsi="宋体" w:hint="eastAsia"/>
                <w:bCs/>
                <w:szCs w:val="21"/>
              </w:rPr>
              <w:t>5.仪器设有超欠温报警系统，超过限制温度即自动中断；仪表控制具有超温和传感器异常保护功能，多重保护以保证实验安全运行，不发生意外；</w:t>
            </w:r>
          </w:p>
          <w:p w14:paraId="2970BEB8" w14:textId="77777777" w:rsidR="00194EB2" w:rsidRDefault="00194EB2">
            <w:pPr>
              <w:spacing w:line="360" w:lineRule="auto"/>
              <w:jc w:val="left"/>
              <w:rPr>
                <w:rFonts w:ascii="宋体" w:hAnsi="宋体" w:hint="eastAsia"/>
                <w:bCs/>
                <w:szCs w:val="21"/>
              </w:rPr>
            </w:pPr>
            <w:r>
              <w:rPr>
                <w:rFonts w:ascii="宋体" w:hAnsi="宋体" w:hint="eastAsia"/>
                <w:bCs/>
                <w:szCs w:val="21"/>
              </w:rPr>
              <w:t>6.用户设定的参数可以在突然停电的情况下自动储存，再次上电后仪器从断电点继续运行；</w:t>
            </w:r>
          </w:p>
          <w:p w14:paraId="655169B0" w14:textId="77777777" w:rsidR="00194EB2" w:rsidRDefault="00194EB2">
            <w:pPr>
              <w:spacing w:line="360" w:lineRule="auto"/>
              <w:jc w:val="left"/>
              <w:rPr>
                <w:rFonts w:ascii="宋体" w:hAnsi="宋体" w:hint="eastAsia"/>
                <w:bCs/>
                <w:szCs w:val="21"/>
              </w:rPr>
            </w:pPr>
            <w:r>
              <w:rPr>
                <w:rFonts w:ascii="宋体" w:hAnsi="宋体" w:hint="eastAsia"/>
                <w:bCs/>
                <w:szCs w:val="21"/>
              </w:rPr>
              <w:t>7.智能化低温制冷方式和P.I.D自动演算功能，可将温湿度变化条件立即修正，使温湿度控制更为精确稳定和用电节能性。</w:t>
            </w:r>
          </w:p>
          <w:p w14:paraId="7F5084C3" w14:textId="77777777" w:rsidR="00194EB2" w:rsidRDefault="00194EB2">
            <w:pPr>
              <w:spacing w:line="360" w:lineRule="auto"/>
              <w:jc w:val="left"/>
              <w:rPr>
                <w:rFonts w:ascii="宋体" w:hAnsi="宋体" w:hint="eastAsia"/>
                <w:bCs/>
                <w:szCs w:val="21"/>
              </w:rPr>
            </w:pPr>
            <w:r>
              <w:rPr>
                <w:rFonts w:ascii="宋体" w:hAnsi="宋体" w:hint="eastAsia"/>
                <w:bCs/>
                <w:szCs w:val="21"/>
              </w:rPr>
              <w:t>8.标配门锁设计，保证样品安全；</w:t>
            </w:r>
          </w:p>
          <w:p w14:paraId="4F022865" w14:textId="77777777" w:rsidR="00194EB2" w:rsidRDefault="00194EB2">
            <w:pPr>
              <w:spacing w:line="360" w:lineRule="auto"/>
              <w:jc w:val="left"/>
              <w:rPr>
                <w:rFonts w:ascii="宋体" w:hAnsi="宋体" w:hint="eastAsia"/>
                <w:bCs/>
                <w:szCs w:val="21"/>
              </w:rPr>
            </w:pPr>
            <w:r>
              <w:rPr>
                <w:rFonts w:ascii="宋体" w:hAnsi="宋体" w:hint="eastAsia"/>
                <w:bCs/>
                <w:szCs w:val="21"/>
              </w:rPr>
              <w:t>9.容积L≥500L；</w:t>
            </w:r>
          </w:p>
          <w:p w14:paraId="20D498C3" w14:textId="77777777" w:rsidR="00194EB2" w:rsidRDefault="00194EB2">
            <w:pPr>
              <w:spacing w:line="360" w:lineRule="auto"/>
              <w:jc w:val="left"/>
              <w:rPr>
                <w:rFonts w:ascii="宋体" w:hAnsi="宋体" w:hint="eastAsia"/>
                <w:bCs/>
                <w:szCs w:val="21"/>
              </w:rPr>
            </w:pPr>
            <w:r>
              <w:rPr>
                <w:rFonts w:ascii="宋体" w:hAnsi="宋体" w:hint="eastAsia"/>
                <w:bCs/>
                <w:szCs w:val="21"/>
              </w:rPr>
              <w:t>10.隔板层数:4层；</w:t>
            </w:r>
          </w:p>
          <w:p w14:paraId="16F5442A" w14:textId="77777777" w:rsidR="00194EB2" w:rsidRDefault="00194EB2">
            <w:pPr>
              <w:spacing w:line="360" w:lineRule="auto"/>
              <w:jc w:val="left"/>
              <w:rPr>
                <w:rFonts w:ascii="宋体" w:hAnsi="宋体" w:hint="eastAsia"/>
                <w:bCs/>
                <w:szCs w:val="21"/>
              </w:rPr>
            </w:pPr>
            <w:r>
              <w:rPr>
                <w:rFonts w:ascii="宋体" w:hAnsi="宋体" w:hint="eastAsia"/>
                <w:bCs/>
                <w:szCs w:val="21"/>
              </w:rPr>
              <w:t>11.电源:AC220V   50HZ；</w:t>
            </w:r>
          </w:p>
          <w:p w14:paraId="5A44B222" w14:textId="77777777" w:rsidR="00194EB2" w:rsidRDefault="00194EB2">
            <w:pPr>
              <w:spacing w:line="360" w:lineRule="auto"/>
              <w:jc w:val="left"/>
              <w:rPr>
                <w:rFonts w:ascii="宋体" w:hAnsi="宋体" w:hint="eastAsia"/>
                <w:bCs/>
                <w:szCs w:val="21"/>
              </w:rPr>
            </w:pPr>
            <w:r>
              <w:rPr>
                <w:rFonts w:ascii="宋体" w:hAnsi="宋体" w:hint="eastAsia"/>
                <w:bCs/>
                <w:szCs w:val="21"/>
              </w:rPr>
              <w:t>★12.控温范围:-10～50℃；控湿范围:40%～95%RH；</w:t>
            </w:r>
          </w:p>
          <w:p w14:paraId="1872A902" w14:textId="77777777" w:rsidR="00194EB2" w:rsidRDefault="00194EB2">
            <w:pPr>
              <w:spacing w:line="360" w:lineRule="auto"/>
              <w:jc w:val="left"/>
              <w:rPr>
                <w:rFonts w:ascii="宋体" w:hAnsi="宋体" w:hint="eastAsia"/>
                <w:bCs/>
                <w:szCs w:val="21"/>
              </w:rPr>
            </w:pPr>
            <w:r>
              <w:rPr>
                <w:rFonts w:ascii="宋体" w:hAnsi="宋体" w:hint="eastAsia"/>
                <w:bCs/>
                <w:szCs w:val="21"/>
              </w:rPr>
              <w:t>13.控温精度:±0.1℃；</w:t>
            </w:r>
          </w:p>
          <w:p w14:paraId="01CA5F5D" w14:textId="77777777" w:rsidR="00194EB2" w:rsidRDefault="00194EB2">
            <w:pPr>
              <w:spacing w:line="360" w:lineRule="auto"/>
              <w:jc w:val="left"/>
              <w:rPr>
                <w:rFonts w:ascii="宋体" w:hAnsi="宋体" w:hint="eastAsia"/>
                <w:bCs/>
                <w:szCs w:val="21"/>
              </w:rPr>
            </w:pPr>
            <w:r>
              <w:rPr>
                <w:rFonts w:ascii="宋体" w:hAnsi="宋体" w:hint="eastAsia"/>
                <w:bCs/>
                <w:szCs w:val="21"/>
              </w:rPr>
              <w:t>14.控温波动度:±1℃（实验条件为空载，环境温度20℃、湿度50%RH）；</w:t>
            </w:r>
          </w:p>
          <w:p w14:paraId="4BB917A6" w14:textId="77777777" w:rsidR="00194EB2" w:rsidRDefault="00194EB2">
            <w:pPr>
              <w:spacing w:line="360" w:lineRule="auto"/>
              <w:jc w:val="left"/>
              <w:rPr>
                <w:rFonts w:ascii="宋体" w:hAnsi="宋体" w:hint="eastAsia"/>
                <w:bCs/>
                <w:szCs w:val="21"/>
              </w:rPr>
            </w:pPr>
            <w:r>
              <w:rPr>
                <w:rFonts w:ascii="宋体" w:hAnsi="宋体" w:hint="eastAsia"/>
                <w:bCs/>
                <w:szCs w:val="21"/>
              </w:rPr>
              <w:t>15.控湿精度:±1%RH；</w:t>
            </w:r>
          </w:p>
          <w:p w14:paraId="16CD233C" w14:textId="77777777" w:rsidR="00194EB2" w:rsidRDefault="00194EB2">
            <w:pPr>
              <w:spacing w:line="360" w:lineRule="auto"/>
              <w:jc w:val="left"/>
              <w:rPr>
                <w:rFonts w:ascii="宋体" w:hAnsi="宋体" w:hint="eastAsia"/>
                <w:bCs/>
                <w:szCs w:val="21"/>
              </w:rPr>
            </w:pPr>
            <w:r>
              <w:rPr>
                <w:rFonts w:ascii="宋体" w:hAnsi="宋体" w:hint="eastAsia"/>
                <w:bCs/>
                <w:szCs w:val="21"/>
              </w:rPr>
              <w:t>16.控湿波动度:±3%RH ～ ±7%RH；</w:t>
            </w:r>
          </w:p>
          <w:p w14:paraId="56CD7CCD"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17.工作环境:5～35°C；</w:t>
            </w:r>
          </w:p>
          <w:p w14:paraId="2439B3AB" w14:textId="77777777" w:rsidR="00194EB2" w:rsidRDefault="00194EB2">
            <w:pPr>
              <w:spacing w:line="360" w:lineRule="auto"/>
              <w:jc w:val="left"/>
              <w:rPr>
                <w:rFonts w:ascii="宋体" w:hAnsi="宋体" w:hint="eastAsia"/>
                <w:bCs/>
                <w:szCs w:val="21"/>
              </w:rPr>
            </w:pPr>
            <w:r>
              <w:rPr>
                <w:rFonts w:ascii="宋体" w:hAnsi="宋体" w:hint="eastAsia"/>
                <w:bCs/>
                <w:szCs w:val="21"/>
              </w:rPr>
              <w:t>18.时间设定:定时0-99小时/连续运行；</w:t>
            </w:r>
          </w:p>
          <w:p w14:paraId="54AE6FE0" w14:textId="77777777" w:rsidR="00194EB2" w:rsidRDefault="00194EB2">
            <w:pPr>
              <w:spacing w:line="360" w:lineRule="auto"/>
              <w:jc w:val="left"/>
              <w:rPr>
                <w:rFonts w:ascii="宋体" w:hAnsi="宋体" w:hint="eastAsia"/>
                <w:bCs/>
                <w:szCs w:val="21"/>
              </w:rPr>
            </w:pPr>
            <w:r>
              <w:rPr>
                <w:rFonts w:ascii="宋体" w:hAnsi="宋体" w:hint="eastAsia"/>
                <w:bCs/>
                <w:szCs w:val="21"/>
              </w:rPr>
              <w:t>19.工作室尺寸mm≥660*660*1160；</w:t>
            </w:r>
          </w:p>
          <w:p w14:paraId="4306CC87" w14:textId="77777777" w:rsidR="00194EB2" w:rsidRDefault="00194EB2">
            <w:pPr>
              <w:spacing w:line="360" w:lineRule="auto"/>
              <w:jc w:val="left"/>
              <w:rPr>
                <w:rFonts w:ascii="宋体" w:hAnsi="宋体" w:hint="eastAsia"/>
                <w:bCs/>
                <w:szCs w:val="21"/>
              </w:rPr>
            </w:pPr>
            <w:r>
              <w:rPr>
                <w:rFonts w:ascii="宋体" w:hAnsi="宋体" w:hint="eastAsia"/>
                <w:bCs/>
                <w:szCs w:val="21"/>
              </w:rPr>
              <w:t>20.外形尺寸mm≥870*710*1900。</w:t>
            </w:r>
          </w:p>
        </w:tc>
        <w:tc>
          <w:tcPr>
            <w:tcW w:w="609" w:type="pct"/>
            <w:tcBorders>
              <w:top w:val="single" w:sz="4" w:space="0" w:color="auto"/>
              <w:left w:val="single" w:sz="4" w:space="0" w:color="auto"/>
              <w:bottom w:val="single" w:sz="4" w:space="0" w:color="auto"/>
              <w:right w:val="single" w:sz="4" w:space="0" w:color="auto"/>
            </w:tcBorders>
            <w:vAlign w:val="center"/>
            <w:hideMark/>
          </w:tcPr>
          <w:p w14:paraId="76E11CF3"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37" w:type="pct"/>
            <w:tcBorders>
              <w:top w:val="single" w:sz="4" w:space="0" w:color="auto"/>
              <w:left w:val="single" w:sz="4" w:space="0" w:color="auto"/>
              <w:bottom w:val="single" w:sz="4" w:space="0" w:color="auto"/>
              <w:right w:val="single" w:sz="4" w:space="0" w:color="auto"/>
            </w:tcBorders>
            <w:vAlign w:val="center"/>
          </w:tcPr>
          <w:p w14:paraId="3520822D" w14:textId="77777777" w:rsidR="00194EB2" w:rsidRDefault="00194EB2">
            <w:pPr>
              <w:spacing w:line="360" w:lineRule="auto"/>
              <w:jc w:val="center"/>
              <w:rPr>
                <w:rFonts w:ascii="宋体" w:hAnsi="宋体" w:hint="eastAsia"/>
                <w:bCs/>
                <w:szCs w:val="21"/>
              </w:rPr>
            </w:pPr>
          </w:p>
        </w:tc>
      </w:tr>
      <w:tr w:rsidR="00194EB2" w14:paraId="71CBB82D"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0BBE6A15" w14:textId="77777777" w:rsidR="00194EB2" w:rsidRDefault="00194EB2">
            <w:pPr>
              <w:spacing w:line="360" w:lineRule="auto"/>
              <w:rPr>
                <w:rFonts w:ascii="宋体" w:hAnsi="宋体" w:hint="eastAsia"/>
                <w:bCs/>
                <w:szCs w:val="21"/>
              </w:rPr>
            </w:pPr>
            <w:r>
              <w:rPr>
                <w:rFonts w:ascii="宋体" w:hAnsi="宋体" w:hint="eastAsia"/>
                <w:bCs/>
                <w:szCs w:val="21"/>
              </w:rPr>
              <w:lastRenderedPageBreak/>
              <w:t>4</w:t>
            </w:r>
          </w:p>
        </w:tc>
        <w:tc>
          <w:tcPr>
            <w:tcW w:w="750" w:type="pct"/>
            <w:tcBorders>
              <w:top w:val="single" w:sz="4" w:space="0" w:color="auto"/>
              <w:left w:val="single" w:sz="4" w:space="0" w:color="auto"/>
              <w:bottom w:val="single" w:sz="4" w:space="0" w:color="auto"/>
              <w:right w:val="single" w:sz="4" w:space="0" w:color="auto"/>
            </w:tcBorders>
            <w:vAlign w:val="center"/>
            <w:hideMark/>
          </w:tcPr>
          <w:p w14:paraId="22F85D0E" w14:textId="77777777" w:rsidR="00194EB2" w:rsidRDefault="00194EB2">
            <w:pPr>
              <w:spacing w:line="360" w:lineRule="auto"/>
              <w:jc w:val="center"/>
              <w:rPr>
                <w:rFonts w:ascii="宋体" w:hAnsi="宋体" w:hint="eastAsia"/>
                <w:szCs w:val="21"/>
              </w:rPr>
            </w:pPr>
            <w:r>
              <w:rPr>
                <w:rFonts w:ascii="宋体" w:hAnsi="宋体" w:hint="eastAsia"/>
                <w:szCs w:val="21"/>
              </w:rPr>
              <w:t>无线数码显微镜</w:t>
            </w:r>
          </w:p>
        </w:tc>
        <w:tc>
          <w:tcPr>
            <w:tcW w:w="2979" w:type="pct"/>
            <w:tcBorders>
              <w:top w:val="single" w:sz="4" w:space="0" w:color="auto"/>
              <w:left w:val="single" w:sz="4" w:space="0" w:color="auto"/>
              <w:bottom w:val="single" w:sz="4" w:space="0" w:color="auto"/>
              <w:right w:val="single" w:sz="4" w:space="0" w:color="auto"/>
            </w:tcBorders>
            <w:vAlign w:val="center"/>
            <w:hideMark/>
          </w:tcPr>
          <w:p w14:paraId="2D16A91F" w14:textId="77777777" w:rsidR="00194EB2" w:rsidRDefault="00194EB2">
            <w:pPr>
              <w:spacing w:line="360" w:lineRule="auto"/>
              <w:jc w:val="left"/>
              <w:rPr>
                <w:rFonts w:ascii="宋体" w:hAnsi="宋体" w:hint="eastAsia"/>
                <w:bCs/>
                <w:szCs w:val="21"/>
              </w:rPr>
            </w:pPr>
            <w:r>
              <w:rPr>
                <w:rFonts w:ascii="宋体" w:hAnsi="宋体" w:hint="eastAsia"/>
                <w:bCs/>
                <w:szCs w:val="21"/>
              </w:rPr>
              <w:t>1.光学系统：无限远色差校正CCIS光学系统；</w:t>
            </w:r>
          </w:p>
          <w:p w14:paraId="5962C53B" w14:textId="77777777" w:rsidR="00194EB2" w:rsidRDefault="00194EB2">
            <w:pPr>
              <w:spacing w:line="360" w:lineRule="auto"/>
              <w:jc w:val="left"/>
              <w:rPr>
                <w:rFonts w:ascii="宋体" w:hAnsi="宋体" w:hint="eastAsia"/>
                <w:bCs/>
                <w:szCs w:val="21"/>
              </w:rPr>
            </w:pPr>
            <w:r>
              <w:rPr>
                <w:rFonts w:ascii="宋体" w:hAnsi="宋体" w:hint="eastAsia"/>
                <w:bCs/>
                <w:szCs w:val="21"/>
              </w:rPr>
              <w:t>2.光学总放大倍数：40X-1000X；</w:t>
            </w:r>
          </w:p>
          <w:p w14:paraId="3D354066" w14:textId="77777777" w:rsidR="00194EB2" w:rsidRDefault="00194EB2">
            <w:pPr>
              <w:spacing w:line="360" w:lineRule="auto"/>
              <w:jc w:val="left"/>
              <w:rPr>
                <w:rFonts w:ascii="宋体" w:hAnsi="宋体" w:hint="eastAsia"/>
                <w:bCs/>
                <w:szCs w:val="21"/>
              </w:rPr>
            </w:pPr>
            <w:r>
              <w:rPr>
                <w:rFonts w:ascii="宋体" w:hAnsi="宋体" w:hint="eastAsia"/>
                <w:bCs/>
                <w:szCs w:val="21"/>
              </w:rPr>
              <w:t>3.目镜筒：观察筒，内固定式360°旋转，无需拧松固定螺丝，倾斜式目镜筒作360°旋转；</w:t>
            </w:r>
          </w:p>
          <w:p w14:paraId="3EF46C56" w14:textId="77777777" w:rsidR="00194EB2" w:rsidRDefault="00194EB2">
            <w:pPr>
              <w:spacing w:line="360" w:lineRule="auto"/>
              <w:jc w:val="left"/>
              <w:rPr>
                <w:rFonts w:ascii="宋体" w:hAnsi="宋体" w:hint="eastAsia"/>
                <w:bCs/>
                <w:szCs w:val="21"/>
              </w:rPr>
            </w:pPr>
            <w:r>
              <w:rPr>
                <w:rFonts w:ascii="宋体" w:hAnsi="宋体" w:hint="eastAsia"/>
                <w:bCs/>
                <w:szCs w:val="21"/>
              </w:rPr>
              <w:t>4.目镜：大视场、高眼点平场目镜WF10X/20mm，其中一只目镜带指针；</w:t>
            </w:r>
          </w:p>
          <w:p w14:paraId="41ECEC92" w14:textId="77777777" w:rsidR="00194EB2" w:rsidRDefault="00194EB2">
            <w:pPr>
              <w:spacing w:line="360" w:lineRule="auto"/>
              <w:jc w:val="left"/>
              <w:rPr>
                <w:rFonts w:ascii="宋体" w:hAnsi="宋体" w:hint="eastAsia"/>
                <w:bCs/>
                <w:szCs w:val="21"/>
              </w:rPr>
            </w:pPr>
            <w:r>
              <w:rPr>
                <w:rFonts w:ascii="宋体" w:hAnsi="宋体" w:hint="eastAsia"/>
                <w:bCs/>
                <w:szCs w:val="21"/>
              </w:rPr>
              <w:t>★5.物镜：无限远平场消色差物镜</w:t>
            </w:r>
          </w:p>
          <w:p w14:paraId="393C61E6" w14:textId="77777777" w:rsidR="00194EB2" w:rsidRDefault="00194EB2">
            <w:pPr>
              <w:spacing w:line="360" w:lineRule="auto"/>
              <w:jc w:val="left"/>
              <w:rPr>
                <w:rFonts w:ascii="宋体" w:hAnsi="宋体" w:hint="eastAsia"/>
                <w:bCs/>
                <w:szCs w:val="21"/>
              </w:rPr>
            </w:pPr>
            <w:r>
              <w:rPr>
                <w:rFonts w:ascii="宋体" w:hAnsi="宋体" w:hint="eastAsia"/>
                <w:bCs/>
                <w:szCs w:val="21"/>
              </w:rPr>
              <w:t>4X（数值孔径0.1，工作距离≥15.5mm）</w:t>
            </w:r>
          </w:p>
          <w:p w14:paraId="5C848B9F" w14:textId="77777777" w:rsidR="00194EB2" w:rsidRDefault="00194EB2">
            <w:pPr>
              <w:spacing w:line="360" w:lineRule="auto"/>
              <w:jc w:val="left"/>
              <w:rPr>
                <w:rFonts w:ascii="宋体" w:hAnsi="宋体" w:hint="eastAsia"/>
                <w:bCs/>
                <w:szCs w:val="21"/>
              </w:rPr>
            </w:pPr>
            <w:r>
              <w:rPr>
                <w:rFonts w:ascii="宋体" w:hAnsi="宋体" w:hint="eastAsia"/>
                <w:bCs/>
                <w:szCs w:val="21"/>
              </w:rPr>
              <w:t>10X（数值孔径0.25，工作距离≥7.0mm）</w:t>
            </w:r>
          </w:p>
          <w:p w14:paraId="63ED2F25" w14:textId="77777777" w:rsidR="00194EB2" w:rsidRDefault="00194EB2">
            <w:pPr>
              <w:spacing w:line="360" w:lineRule="auto"/>
              <w:jc w:val="left"/>
              <w:rPr>
                <w:rFonts w:ascii="宋体" w:hAnsi="宋体" w:hint="eastAsia"/>
                <w:bCs/>
                <w:szCs w:val="21"/>
              </w:rPr>
            </w:pPr>
            <w:r>
              <w:rPr>
                <w:rFonts w:ascii="宋体" w:hAnsi="宋体" w:hint="eastAsia"/>
                <w:bCs/>
                <w:szCs w:val="21"/>
              </w:rPr>
              <w:t>40X（数值孔径0.65，工作距离≥0.71mm）</w:t>
            </w:r>
          </w:p>
          <w:p w14:paraId="1D369D39" w14:textId="77777777" w:rsidR="00194EB2" w:rsidRDefault="00194EB2">
            <w:pPr>
              <w:spacing w:line="360" w:lineRule="auto"/>
              <w:jc w:val="left"/>
              <w:rPr>
                <w:rFonts w:ascii="宋体" w:hAnsi="宋体" w:hint="eastAsia"/>
                <w:bCs/>
                <w:szCs w:val="21"/>
              </w:rPr>
            </w:pPr>
            <w:r>
              <w:rPr>
                <w:rFonts w:ascii="宋体" w:hAnsi="宋体" w:hint="eastAsia"/>
                <w:bCs/>
                <w:szCs w:val="21"/>
              </w:rPr>
              <w:t>100X/1.25（Oil）（数值孔径1.25，≥工作距离0.14mm）；</w:t>
            </w:r>
          </w:p>
          <w:p w14:paraId="533A5412" w14:textId="77777777" w:rsidR="00194EB2" w:rsidRDefault="00194EB2">
            <w:pPr>
              <w:spacing w:line="360" w:lineRule="auto"/>
              <w:jc w:val="left"/>
              <w:rPr>
                <w:rFonts w:ascii="宋体" w:hAnsi="宋体" w:hint="eastAsia"/>
                <w:bCs/>
                <w:szCs w:val="21"/>
              </w:rPr>
            </w:pPr>
            <w:r>
              <w:rPr>
                <w:rFonts w:ascii="宋体" w:hAnsi="宋体" w:hint="eastAsia"/>
                <w:bCs/>
                <w:szCs w:val="21"/>
              </w:rPr>
              <w:t>6.物镜转换器：内倾斜四孔转换器；</w:t>
            </w:r>
          </w:p>
          <w:p w14:paraId="7FB81180" w14:textId="77777777" w:rsidR="00194EB2" w:rsidRDefault="00194EB2">
            <w:pPr>
              <w:spacing w:line="360" w:lineRule="auto"/>
              <w:jc w:val="left"/>
              <w:rPr>
                <w:rFonts w:ascii="宋体" w:hAnsi="宋体" w:hint="eastAsia"/>
                <w:bCs/>
                <w:szCs w:val="21"/>
              </w:rPr>
            </w:pPr>
            <w:r>
              <w:rPr>
                <w:rFonts w:ascii="宋体" w:hAnsi="宋体" w:hint="eastAsia"/>
                <w:bCs/>
                <w:szCs w:val="21"/>
              </w:rPr>
              <w:t>★7.载物台：“U型”无直角载物台设计，实物照片核实；防止直角磕碰伤害使用者；台面采用硬膜涂层，防腐、耐磨；载物台尺寸140*140mm,移动行程≥75 X 50mm；</w:t>
            </w:r>
          </w:p>
          <w:p w14:paraId="538448F8" w14:textId="77777777" w:rsidR="00194EB2" w:rsidRDefault="00194EB2">
            <w:pPr>
              <w:spacing w:line="360" w:lineRule="auto"/>
              <w:jc w:val="left"/>
              <w:rPr>
                <w:rFonts w:ascii="宋体" w:hAnsi="宋体" w:hint="eastAsia"/>
                <w:bCs/>
                <w:szCs w:val="21"/>
              </w:rPr>
            </w:pPr>
            <w:r>
              <w:rPr>
                <w:rFonts w:ascii="宋体" w:hAnsi="宋体" w:hint="eastAsia"/>
                <w:bCs/>
                <w:szCs w:val="21"/>
              </w:rPr>
              <w:t>8.调焦机构：粗微调同轴低手位，并有调焦限位装置，粗调总行程不小于16mm，微调机构0.2mm/转，微调刻值0.002mm；</w:t>
            </w:r>
          </w:p>
          <w:p w14:paraId="14F03A79"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9.聚光镜：阿贝式聚光镜N.A.1.25(带可变光栏)，预定中心； </w:t>
            </w:r>
          </w:p>
          <w:p w14:paraId="5EFFE868" w14:textId="77777777" w:rsidR="00194EB2" w:rsidRDefault="00194EB2">
            <w:pPr>
              <w:spacing w:line="360" w:lineRule="auto"/>
              <w:jc w:val="left"/>
              <w:rPr>
                <w:rFonts w:ascii="宋体" w:hAnsi="宋体" w:hint="eastAsia"/>
                <w:bCs/>
                <w:szCs w:val="21"/>
              </w:rPr>
            </w:pPr>
            <w:r>
              <w:rPr>
                <w:rFonts w:ascii="宋体" w:hAnsi="宋体" w:hint="eastAsia"/>
                <w:bCs/>
                <w:szCs w:val="21"/>
              </w:rPr>
              <w:t>10.光源：采用LED光源，亮度可调；开关及调光分开设计，有效提升电容元器件寿命；调光须位于底座右侧便于单手操作。</w:t>
            </w:r>
          </w:p>
          <w:p w14:paraId="1A83BD51"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11.机身镂空加长握手位设计，搬运显微镜时手更舒适，需提供产品实物或实物截图证明；</w:t>
            </w:r>
          </w:p>
          <w:p w14:paraId="4B02969B"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12.内置高分辨率摄像系统：为了确保防潮防霉，有效保护芯片，不接受外置摄像头；动态1080P分辨率，静态图片1600万。机身设计有网卡端口可以网线连接电脑高速传输图像，并且可同时WIFI无线连接多台智能手机和平板，实现有线无线同时接收显微镜图像。.通过苹果和安卓APP Store下载安装采集分析软件，同时支持Android、IOS、Windows等操作系统的智能终端，跨平台兼容同时在线；无需连接电脑即可实现图像捕捉、图像测量、动态录像、图像分析等多种功能。标书提供2种手机系统APP下载截图； </w:t>
            </w:r>
          </w:p>
          <w:p w14:paraId="3D588B68" w14:textId="77777777" w:rsidR="00194EB2" w:rsidRDefault="00194EB2">
            <w:pPr>
              <w:spacing w:line="360" w:lineRule="auto"/>
              <w:jc w:val="left"/>
              <w:rPr>
                <w:rFonts w:ascii="宋体" w:hAnsi="宋体" w:hint="eastAsia"/>
                <w:bCs/>
                <w:szCs w:val="21"/>
              </w:rPr>
            </w:pPr>
            <w:r>
              <w:rPr>
                <w:rFonts w:ascii="宋体" w:hAnsi="宋体" w:hint="eastAsia"/>
                <w:bCs/>
                <w:szCs w:val="21"/>
              </w:rPr>
              <w:t>★13.质量标准：显微镜具有“第三方权威检测机构出具的相关检测报告”；光学和机械核心指标如下（需提供检测报告核对以下指标）</w:t>
            </w:r>
          </w:p>
          <w:p w14:paraId="08E8D91F" w14:textId="77777777" w:rsidR="00194EB2" w:rsidRDefault="00194EB2">
            <w:pPr>
              <w:spacing w:line="360" w:lineRule="auto"/>
              <w:jc w:val="left"/>
              <w:rPr>
                <w:rFonts w:ascii="宋体" w:hAnsi="宋体" w:hint="eastAsia"/>
                <w:bCs/>
                <w:szCs w:val="21"/>
              </w:rPr>
            </w:pPr>
            <w:r>
              <w:rPr>
                <w:rFonts w:ascii="宋体" w:hAnsi="宋体" w:hint="eastAsia"/>
                <w:bCs/>
                <w:szCs w:val="21"/>
              </w:rPr>
              <w:t>①.转换器定位稳定性≤0.003mm；</w:t>
            </w:r>
          </w:p>
          <w:p w14:paraId="67DE208C" w14:textId="77777777" w:rsidR="00194EB2" w:rsidRDefault="00194EB2">
            <w:pPr>
              <w:spacing w:line="360" w:lineRule="auto"/>
              <w:jc w:val="left"/>
              <w:rPr>
                <w:rFonts w:ascii="宋体" w:hAnsi="宋体" w:hint="eastAsia"/>
                <w:bCs/>
                <w:szCs w:val="21"/>
              </w:rPr>
            </w:pPr>
            <w:r>
              <w:rPr>
                <w:rFonts w:ascii="宋体" w:hAnsi="宋体" w:hint="eastAsia"/>
                <w:bCs/>
                <w:szCs w:val="21"/>
              </w:rPr>
              <w:t>②.载物台侧向受5N水平方向作用力的最大位移≤0.010</w:t>
            </w:r>
            <w:r>
              <w:rPr>
                <w:rStyle w:val="afff3"/>
                <w:rFonts w:ascii="宋体" w:hAnsi="宋体" w:hint="eastAsia"/>
              </w:rPr>
              <w:t>mm</w:t>
            </w:r>
            <w:r>
              <w:rPr>
                <w:rFonts w:ascii="宋体" w:hAnsi="宋体" w:hint="eastAsia"/>
                <w:bCs/>
                <w:szCs w:val="21"/>
              </w:rPr>
              <w:t>；</w:t>
            </w:r>
          </w:p>
          <w:p w14:paraId="4F939418" w14:textId="77777777" w:rsidR="00194EB2" w:rsidRDefault="00194EB2">
            <w:pPr>
              <w:spacing w:line="360" w:lineRule="auto"/>
              <w:jc w:val="left"/>
              <w:rPr>
                <w:rFonts w:ascii="宋体" w:hAnsi="宋体" w:hint="eastAsia"/>
                <w:bCs/>
                <w:szCs w:val="21"/>
              </w:rPr>
            </w:pPr>
            <w:r>
              <w:rPr>
                <w:rFonts w:ascii="宋体" w:hAnsi="宋体" w:hint="eastAsia"/>
                <w:bCs/>
                <w:szCs w:val="21"/>
              </w:rPr>
              <w:t>③.10倍物镜景深范围内像面的偏摆≤0.01mm；</w:t>
            </w:r>
          </w:p>
          <w:p w14:paraId="6BA53282" w14:textId="77777777" w:rsidR="00194EB2" w:rsidRDefault="00194EB2">
            <w:pPr>
              <w:spacing w:line="360" w:lineRule="auto"/>
              <w:jc w:val="left"/>
              <w:rPr>
                <w:rFonts w:ascii="宋体" w:hAnsi="宋体" w:hint="eastAsia"/>
                <w:bCs/>
                <w:szCs w:val="21"/>
              </w:rPr>
            </w:pPr>
            <w:r>
              <w:rPr>
                <w:rFonts w:ascii="宋体" w:hAnsi="宋体" w:hint="eastAsia"/>
                <w:bCs/>
                <w:szCs w:val="21"/>
              </w:rPr>
              <w:t>④.左右两系统放大率差≤0.3%；</w:t>
            </w:r>
          </w:p>
          <w:p w14:paraId="3B8FA49B" w14:textId="77777777" w:rsidR="00194EB2" w:rsidRDefault="00194EB2">
            <w:pPr>
              <w:spacing w:line="360" w:lineRule="auto"/>
              <w:jc w:val="left"/>
              <w:rPr>
                <w:rFonts w:ascii="宋体" w:hAnsi="宋体" w:hint="eastAsia"/>
                <w:bCs/>
                <w:szCs w:val="21"/>
              </w:rPr>
            </w:pPr>
            <w:r>
              <w:rPr>
                <w:rFonts w:ascii="宋体" w:hAnsi="宋体" w:hint="eastAsia"/>
                <w:bCs/>
                <w:szCs w:val="21"/>
              </w:rPr>
              <w:t>⑤.双目系统左右两像面光谱色一致性＜10%；</w:t>
            </w:r>
          </w:p>
          <w:p w14:paraId="10AAA00F" w14:textId="77777777" w:rsidR="00194EB2" w:rsidRDefault="00194EB2">
            <w:pPr>
              <w:spacing w:line="360" w:lineRule="auto"/>
              <w:jc w:val="left"/>
              <w:rPr>
                <w:rFonts w:ascii="宋体" w:hAnsi="宋体" w:hint="eastAsia"/>
                <w:bCs/>
                <w:szCs w:val="21"/>
              </w:rPr>
            </w:pPr>
            <w:r>
              <w:rPr>
                <w:rFonts w:ascii="宋体" w:hAnsi="宋体" w:hint="eastAsia"/>
                <w:bCs/>
                <w:szCs w:val="21"/>
              </w:rPr>
              <w:t>⑥.零视度时左右系统的目镜端面位置差≤0.1mm；</w:t>
            </w:r>
          </w:p>
          <w:p w14:paraId="7CCB1971" w14:textId="77777777" w:rsidR="00194EB2" w:rsidRDefault="00194EB2">
            <w:pPr>
              <w:spacing w:line="360" w:lineRule="auto"/>
              <w:jc w:val="left"/>
              <w:rPr>
                <w:rFonts w:ascii="宋体" w:hAnsi="宋体" w:hint="eastAsia"/>
                <w:bCs/>
                <w:szCs w:val="21"/>
              </w:rPr>
            </w:pPr>
            <w:r>
              <w:rPr>
                <w:rFonts w:ascii="宋体" w:hAnsi="宋体" w:hint="eastAsia"/>
                <w:bCs/>
                <w:szCs w:val="21"/>
              </w:rPr>
              <w:t>14. 配套微生物专业数字切片系统软件：数字切片可以在1X-400X无极变倍下时时清晰观察；数字切片需带有比例尺；标书需提供油镜下水污染微生物葡萄球菌数字切片截图（放大倍数40X的照片）；</w:t>
            </w:r>
          </w:p>
          <w:p w14:paraId="169BF485" w14:textId="77777777" w:rsidR="00194EB2" w:rsidRDefault="00194EB2">
            <w:pPr>
              <w:pStyle w:val="ad"/>
              <w:spacing w:line="360" w:lineRule="auto"/>
              <w:rPr>
                <w:rFonts w:ascii="宋体" w:hAnsi="宋体" w:hint="eastAsia"/>
                <w:bCs/>
                <w:szCs w:val="21"/>
              </w:rPr>
            </w:pPr>
            <w:r>
              <w:rPr>
                <w:rFonts w:ascii="宋体" w:hAnsi="宋体" w:hint="eastAsia"/>
                <w:bCs/>
                <w:szCs w:val="21"/>
              </w:rPr>
              <w:t>15.中标后提供原厂售后服务承诺书，要求厂家工程师每年一次售后巡回，且日常报修后如果通过电话指导不能实质性解决问题，需厂家人员于下一个工作日赶到现场。</w:t>
            </w:r>
          </w:p>
        </w:tc>
        <w:tc>
          <w:tcPr>
            <w:tcW w:w="609" w:type="pct"/>
            <w:tcBorders>
              <w:top w:val="single" w:sz="4" w:space="0" w:color="auto"/>
              <w:left w:val="single" w:sz="4" w:space="0" w:color="auto"/>
              <w:bottom w:val="single" w:sz="4" w:space="0" w:color="auto"/>
              <w:right w:val="single" w:sz="4" w:space="0" w:color="auto"/>
            </w:tcBorders>
            <w:vAlign w:val="center"/>
            <w:hideMark/>
          </w:tcPr>
          <w:p w14:paraId="78005E84"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37" w:type="pct"/>
            <w:tcBorders>
              <w:top w:val="single" w:sz="4" w:space="0" w:color="auto"/>
              <w:left w:val="single" w:sz="4" w:space="0" w:color="auto"/>
              <w:bottom w:val="single" w:sz="4" w:space="0" w:color="auto"/>
              <w:right w:val="single" w:sz="4" w:space="0" w:color="auto"/>
            </w:tcBorders>
            <w:vAlign w:val="center"/>
          </w:tcPr>
          <w:p w14:paraId="4136E3BE" w14:textId="77777777" w:rsidR="00194EB2" w:rsidRDefault="00194EB2">
            <w:pPr>
              <w:spacing w:line="360" w:lineRule="auto"/>
              <w:jc w:val="center"/>
              <w:rPr>
                <w:rFonts w:ascii="宋体" w:hAnsi="宋体" w:hint="eastAsia"/>
                <w:bCs/>
                <w:szCs w:val="21"/>
              </w:rPr>
            </w:pPr>
          </w:p>
        </w:tc>
      </w:tr>
      <w:tr w:rsidR="00194EB2" w14:paraId="6230394A"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2F65937B"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5</w:t>
            </w:r>
          </w:p>
        </w:tc>
        <w:tc>
          <w:tcPr>
            <w:tcW w:w="750" w:type="pct"/>
            <w:tcBorders>
              <w:top w:val="single" w:sz="4" w:space="0" w:color="auto"/>
              <w:left w:val="single" w:sz="4" w:space="0" w:color="auto"/>
              <w:bottom w:val="single" w:sz="4" w:space="0" w:color="auto"/>
              <w:right w:val="single" w:sz="4" w:space="0" w:color="auto"/>
            </w:tcBorders>
            <w:vAlign w:val="center"/>
            <w:hideMark/>
          </w:tcPr>
          <w:p w14:paraId="66D79658" w14:textId="77777777" w:rsidR="00194EB2" w:rsidRDefault="00194EB2">
            <w:pPr>
              <w:spacing w:line="360" w:lineRule="auto"/>
              <w:jc w:val="center"/>
              <w:rPr>
                <w:rFonts w:ascii="宋体" w:hAnsi="宋体" w:hint="eastAsia"/>
                <w:szCs w:val="21"/>
              </w:rPr>
            </w:pPr>
            <w:r>
              <w:rPr>
                <w:rFonts w:ascii="宋体" w:hAnsi="宋体" w:hint="eastAsia"/>
                <w:szCs w:val="21"/>
              </w:rPr>
              <w:t>体式显微镜成像系统</w:t>
            </w:r>
          </w:p>
        </w:tc>
        <w:tc>
          <w:tcPr>
            <w:tcW w:w="2979" w:type="pct"/>
            <w:tcBorders>
              <w:top w:val="single" w:sz="4" w:space="0" w:color="auto"/>
              <w:left w:val="single" w:sz="4" w:space="0" w:color="auto"/>
              <w:bottom w:val="single" w:sz="4" w:space="0" w:color="auto"/>
              <w:right w:val="single" w:sz="4" w:space="0" w:color="auto"/>
            </w:tcBorders>
            <w:vAlign w:val="center"/>
            <w:hideMark/>
          </w:tcPr>
          <w:p w14:paraId="77AFA4CD" w14:textId="77777777" w:rsidR="00194EB2" w:rsidRDefault="00194EB2">
            <w:pPr>
              <w:spacing w:line="360" w:lineRule="auto"/>
              <w:jc w:val="left"/>
              <w:rPr>
                <w:rFonts w:ascii="宋体" w:hAnsi="宋体" w:hint="eastAsia"/>
                <w:bCs/>
                <w:szCs w:val="21"/>
              </w:rPr>
            </w:pPr>
            <w:r>
              <w:rPr>
                <w:rFonts w:ascii="宋体" w:hAnsi="宋体" w:hint="eastAsia"/>
                <w:bCs/>
                <w:szCs w:val="21"/>
              </w:rPr>
              <w:t>1.连续变倍体视显微镜光学系统：Greenough 光学系统；</w:t>
            </w:r>
          </w:p>
          <w:p w14:paraId="28524FD3" w14:textId="77777777" w:rsidR="00194EB2" w:rsidRDefault="00194EB2">
            <w:pPr>
              <w:spacing w:line="360" w:lineRule="auto"/>
              <w:jc w:val="left"/>
              <w:rPr>
                <w:rFonts w:ascii="宋体" w:hAnsi="宋体" w:hint="eastAsia"/>
                <w:b/>
                <w:szCs w:val="21"/>
              </w:rPr>
            </w:pPr>
            <w:r>
              <w:rPr>
                <w:rFonts w:ascii="宋体" w:hAnsi="宋体" w:hint="eastAsia"/>
                <w:bCs/>
                <w:szCs w:val="21"/>
              </w:rPr>
              <w:t>★2.显微镜观察眼点高度≥400mm；</w:t>
            </w:r>
            <w:r>
              <w:rPr>
                <w:rFonts w:ascii="宋体" w:hAnsi="宋体" w:hint="eastAsia"/>
                <w:b/>
                <w:szCs w:val="21"/>
              </w:rPr>
              <w:t>需提供显微镜光学系统尺寸图核实；</w:t>
            </w:r>
          </w:p>
          <w:p w14:paraId="78CD1529" w14:textId="77777777" w:rsidR="00194EB2" w:rsidRDefault="00194EB2">
            <w:pPr>
              <w:spacing w:line="360" w:lineRule="auto"/>
              <w:jc w:val="left"/>
              <w:rPr>
                <w:rFonts w:ascii="宋体" w:hAnsi="宋体" w:hint="eastAsia"/>
                <w:bCs/>
                <w:szCs w:val="21"/>
              </w:rPr>
            </w:pPr>
            <w:r>
              <w:rPr>
                <w:rFonts w:ascii="宋体" w:hAnsi="宋体" w:hint="eastAsia"/>
                <w:bCs/>
                <w:szCs w:val="21"/>
              </w:rPr>
              <w:t>★3.变倍体连续变倍范围：0.75X-5X；整机光学放大范围：7.5X-50X；工作距离：标配1X物镜时，工作距离≥110mm；</w:t>
            </w:r>
          </w:p>
          <w:p w14:paraId="6EB1B8FB" w14:textId="77777777" w:rsidR="00194EB2" w:rsidRDefault="00194EB2">
            <w:pPr>
              <w:spacing w:line="360" w:lineRule="auto"/>
              <w:jc w:val="left"/>
              <w:rPr>
                <w:rFonts w:ascii="宋体" w:hAnsi="宋体" w:hint="eastAsia"/>
                <w:bCs/>
                <w:szCs w:val="21"/>
              </w:rPr>
            </w:pPr>
            <w:r>
              <w:rPr>
                <w:rFonts w:ascii="宋体" w:hAnsi="宋体" w:hint="eastAsia"/>
                <w:bCs/>
                <w:szCs w:val="21"/>
              </w:rPr>
              <w:t>4.变倍比：≥6.7:1；</w:t>
            </w:r>
          </w:p>
          <w:p w14:paraId="33127563" w14:textId="77777777" w:rsidR="00194EB2" w:rsidRDefault="00194EB2">
            <w:pPr>
              <w:spacing w:line="360" w:lineRule="auto"/>
              <w:jc w:val="left"/>
              <w:rPr>
                <w:rFonts w:ascii="宋体" w:hAnsi="宋体" w:hint="eastAsia"/>
                <w:bCs/>
                <w:szCs w:val="21"/>
              </w:rPr>
            </w:pPr>
            <w:r>
              <w:rPr>
                <w:rFonts w:ascii="宋体" w:hAnsi="宋体" w:hint="eastAsia"/>
                <w:bCs/>
                <w:szCs w:val="21"/>
              </w:rPr>
              <w:t>5.目镜：大视野高眼点10X目镜，目镜视野直径≥23mm；三目头部；</w:t>
            </w:r>
          </w:p>
          <w:p w14:paraId="662E28B6" w14:textId="77777777" w:rsidR="00194EB2" w:rsidRDefault="00194EB2">
            <w:pPr>
              <w:spacing w:line="360" w:lineRule="auto"/>
              <w:jc w:val="left"/>
              <w:rPr>
                <w:rFonts w:ascii="宋体" w:hAnsi="宋体" w:hint="eastAsia"/>
                <w:bCs/>
                <w:szCs w:val="21"/>
              </w:rPr>
            </w:pPr>
            <w:r>
              <w:rPr>
                <w:rFonts w:ascii="宋体" w:hAnsi="宋体" w:hint="eastAsia"/>
                <w:bCs/>
                <w:szCs w:val="21"/>
              </w:rPr>
              <w:t>6.瞳距调节范围：48mm-75mm；双目视度可调；</w:t>
            </w:r>
          </w:p>
          <w:p w14:paraId="13DCAE7A" w14:textId="77777777" w:rsidR="00194EB2" w:rsidRDefault="00194EB2">
            <w:pPr>
              <w:spacing w:line="360" w:lineRule="auto"/>
              <w:jc w:val="left"/>
              <w:rPr>
                <w:rFonts w:ascii="宋体" w:hAnsi="宋体" w:hint="eastAsia"/>
                <w:bCs/>
                <w:szCs w:val="21"/>
              </w:rPr>
            </w:pPr>
            <w:r>
              <w:rPr>
                <w:rFonts w:ascii="宋体" w:hAnsi="宋体" w:hint="eastAsia"/>
                <w:bCs/>
                <w:szCs w:val="21"/>
              </w:rPr>
              <w:t>7.可选附加物镜：0.3X（WD≥300mm),0.5X(WD≥190mm),2.0X(WD≥38mm)；最大工作距离：选用0.3X物镜时，工作距离≥300mm；上光源：斜落射照明LED灯6V/3W和环形LED磨砂灯7W；</w:t>
            </w:r>
          </w:p>
          <w:p w14:paraId="141E486D" w14:textId="77777777" w:rsidR="00194EB2" w:rsidRDefault="00194EB2">
            <w:pPr>
              <w:spacing w:line="360" w:lineRule="auto"/>
              <w:jc w:val="left"/>
              <w:rPr>
                <w:rFonts w:ascii="宋体" w:hAnsi="宋体" w:hint="eastAsia"/>
                <w:bCs/>
                <w:szCs w:val="21"/>
              </w:rPr>
            </w:pPr>
            <w:r>
              <w:rPr>
                <w:rFonts w:ascii="宋体" w:hAnsi="宋体" w:hint="eastAsia"/>
                <w:bCs/>
                <w:szCs w:val="21"/>
              </w:rPr>
              <w:t>★8.底座：含透射照明LED等6V/3W；灯泡后置，光线通过金属反射镜照射物镜，调整拉杆装置即可调节透射光源角度，可形成不同角度底光斜照明，从而改变样品成像衬度；</w:t>
            </w:r>
            <w:r>
              <w:rPr>
                <w:rFonts w:ascii="宋体" w:hAnsi="宋体" w:hint="eastAsia"/>
                <w:b/>
                <w:szCs w:val="21"/>
              </w:rPr>
              <w:t>需提供底座灯泡反光板的实物照片核实；</w:t>
            </w:r>
          </w:p>
          <w:p w14:paraId="68CD49B9" w14:textId="77777777" w:rsidR="00194EB2" w:rsidRDefault="00194EB2">
            <w:pPr>
              <w:spacing w:line="360" w:lineRule="auto"/>
              <w:jc w:val="left"/>
              <w:rPr>
                <w:rFonts w:ascii="宋体" w:hAnsi="宋体" w:hint="eastAsia"/>
                <w:bCs/>
                <w:szCs w:val="21"/>
              </w:rPr>
            </w:pPr>
            <w:r>
              <w:rPr>
                <w:rFonts w:ascii="宋体" w:hAnsi="宋体" w:hint="eastAsia"/>
                <w:bCs/>
                <w:szCs w:val="21"/>
              </w:rPr>
              <w:t>9.原厂摄像接口：0.65X；产品上标注显微镜厂家品牌标识，确保显微镜原厂配件；需提供摄像接口照片核实；</w:t>
            </w:r>
          </w:p>
          <w:p w14:paraId="26922D07"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10.显微镜原厂摄像系统：采用USB3.1高速传输端口设计，全像素下传输速度可达30fps；物理动态600万1/1.8英寸CMOS芯片，有效物理像素3072*2048；当1536*1024分辨率浏览模式下，传输速度可达50fps；机器设计有蓝红双色指示灯，当采用USB3.0高速浏览时，机器显示蓝色；当采用USB2.0低速浏览时，机器显示红色；通过软件实时帧率数值，可以让实验员了解相机运行状态；需提供蓝红双灯指示灯的对比照片核实； </w:t>
            </w:r>
          </w:p>
          <w:p w14:paraId="50D631D2" w14:textId="77777777" w:rsidR="00194EB2" w:rsidRDefault="00194EB2">
            <w:pPr>
              <w:spacing w:line="360" w:lineRule="auto"/>
              <w:jc w:val="left"/>
              <w:rPr>
                <w:rFonts w:ascii="宋体" w:hAnsi="宋体" w:hint="eastAsia"/>
                <w:bCs/>
                <w:szCs w:val="21"/>
              </w:rPr>
            </w:pPr>
            <w:r>
              <w:rPr>
                <w:rFonts w:ascii="宋体" w:hAnsi="宋体" w:hint="eastAsia"/>
                <w:bCs/>
                <w:szCs w:val="21"/>
              </w:rPr>
              <w:t>11.专业采集分析软件：</w:t>
            </w:r>
            <w:r>
              <w:rPr>
                <w:rFonts w:ascii="宋体" w:hAnsi="宋体" w:hint="eastAsia"/>
                <w:b/>
                <w:szCs w:val="21"/>
              </w:rPr>
              <w:t>需提供软件著作权登记证书</w:t>
            </w:r>
            <w:r>
              <w:rPr>
                <w:rFonts w:ascii="宋体" w:hAnsi="宋体" w:hint="eastAsia"/>
                <w:bCs/>
                <w:szCs w:val="21"/>
              </w:rPr>
              <w:t>，软</w:t>
            </w:r>
            <w:r>
              <w:rPr>
                <w:rFonts w:ascii="宋体" w:hAnsi="宋体" w:hint="eastAsia"/>
                <w:bCs/>
                <w:szCs w:val="21"/>
              </w:rPr>
              <w:lastRenderedPageBreak/>
              <w:t>件升级无需第三方授权：</w:t>
            </w:r>
          </w:p>
          <w:p w14:paraId="44421BA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11.1采集图像：手动拍照、自动定时拍照、录像镜下内容、录制屏幕内容含声音、连接触发器拍照；</w:t>
            </w:r>
          </w:p>
          <w:p w14:paraId="372CCC9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11.2测量功能：直线测量、矩形周长面积测量、圆形周长面积半径测量、弧形长度弧度测量、椭圆形X-Y半径测量、不规则线长度测量等；</w:t>
            </w:r>
          </w:p>
          <w:p w14:paraId="4CB253D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11.3图像处理：可以圆形、长方形、不规则形选区，进行色彩亮度灰色度调整、滤镜、灰质化、镜像等处理；</w:t>
            </w:r>
          </w:p>
          <w:p w14:paraId="704635E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11.4自动计数：可以选区后，通过自动或者手动分割图像颜色，并自动计数，通过EXCEL标输出；</w:t>
            </w:r>
          </w:p>
          <w:p w14:paraId="508F4CA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11.5可以浏览数字切片：可以两张数字切片对比观察、可以在数字切片上添加备注，数字切片可以在1X-400X无极变倍下时时清晰观察；</w:t>
            </w:r>
            <w:r>
              <w:rPr>
                <w:rFonts w:ascii="宋体" w:hAnsi="宋体" w:hint="eastAsia"/>
                <w:b/>
                <w:szCs w:val="21"/>
              </w:rPr>
              <w:t>标书需提供椴木横切面数字切片截图</w:t>
            </w:r>
            <w:r>
              <w:rPr>
                <w:rFonts w:ascii="宋体" w:hAnsi="宋体" w:hint="eastAsia"/>
                <w:bCs/>
                <w:szCs w:val="21"/>
              </w:rPr>
              <w:t>（放大倍数2X时全景和35X时结晶体的照片）；</w:t>
            </w:r>
          </w:p>
          <w:p w14:paraId="247CFCF0" w14:textId="77777777" w:rsidR="00194EB2" w:rsidRDefault="00194EB2">
            <w:pPr>
              <w:spacing w:line="360" w:lineRule="auto"/>
              <w:jc w:val="left"/>
              <w:rPr>
                <w:rFonts w:ascii="宋体" w:hAnsi="宋体" w:hint="eastAsia"/>
                <w:bCs/>
                <w:szCs w:val="21"/>
              </w:rPr>
            </w:pPr>
            <w:r>
              <w:rPr>
                <w:rFonts w:ascii="宋体" w:hAnsi="宋体" w:hint="eastAsia"/>
                <w:bCs/>
                <w:szCs w:val="21"/>
              </w:rPr>
              <w:t>12中标后提供原厂售后服务承诺书</w:t>
            </w:r>
          </w:p>
          <w:p w14:paraId="6A003B3B" w14:textId="77777777" w:rsidR="00194EB2" w:rsidRDefault="00194EB2">
            <w:pPr>
              <w:spacing w:line="360" w:lineRule="auto"/>
              <w:jc w:val="left"/>
              <w:rPr>
                <w:rFonts w:ascii="宋体" w:hAnsi="宋体" w:hint="eastAsia"/>
                <w:bCs/>
                <w:szCs w:val="21"/>
              </w:rPr>
            </w:pPr>
            <w:r>
              <w:rPr>
                <w:rFonts w:ascii="宋体" w:hAnsi="宋体" w:hint="eastAsia"/>
                <w:bCs/>
                <w:szCs w:val="21"/>
              </w:rPr>
              <w:t>13.品牌原装电脑：I5-9400处理器/内存8G /硬盘1000G /集成千兆网卡/集成显卡 / 三年有限保修及免费上门服务/21.5寸液晶显示器/USB键盘、鼠标。</w:t>
            </w:r>
          </w:p>
        </w:tc>
        <w:tc>
          <w:tcPr>
            <w:tcW w:w="609" w:type="pct"/>
            <w:tcBorders>
              <w:top w:val="single" w:sz="4" w:space="0" w:color="auto"/>
              <w:left w:val="single" w:sz="4" w:space="0" w:color="auto"/>
              <w:bottom w:val="single" w:sz="4" w:space="0" w:color="auto"/>
              <w:right w:val="single" w:sz="4" w:space="0" w:color="auto"/>
            </w:tcBorders>
            <w:vAlign w:val="center"/>
            <w:hideMark/>
          </w:tcPr>
          <w:p w14:paraId="25ED418B"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37" w:type="pct"/>
            <w:tcBorders>
              <w:top w:val="single" w:sz="4" w:space="0" w:color="auto"/>
              <w:left w:val="single" w:sz="4" w:space="0" w:color="auto"/>
              <w:bottom w:val="single" w:sz="4" w:space="0" w:color="auto"/>
              <w:right w:val="single" w:sz="4" w:space="0" w:color="auto"/>
            </w:tcBorders>
            <w:vAlign w:val="center"/>
          </w:tcPr>
          <w:p w14:paraId="19F835AF" w14:textId="77777777" w:rsidR="00194EB2" w:rsidRDefault="00194EB2">
            <w:pPr>
              <w:spacing w:line="360" w:lineRule="auto"/>
              <w:jc w:val="center"/>
              <w:rPr>
                <w:rFonts w:ascii="宋体" w:hAnsi="宋体" w:hint="eastAsia"/>
                <w:bCs/>
                <w:szCs w:val="21"/>
              </w:rPr>
            </w:pPr>
          </w:p>
        </w:tc>
      </w:tr>
      <w:tr w:rsidR="00194EB2" w14:paraId="4744EE40"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6F12A6FE" w14:textId="77777777" w:rsidR="00194EB2" w:rsidRDefault="00194EB2">
            <w:pPr>
              <w:spacing w:line="360" w:lineRule="auto"/>
              <w:jc w:val="center"/>
              <w:rPr>
                <w:rFonts w:ascii="宋体" w:hAnsi="宋体" w:hint="eastAsia"/>
                <w:bCs/>
                <w:szCs w:val="21"/>
              </w:rPr>
            </w:pPr>
            <w:r>
              <w:rPr>
                <w:rFonts w:ascii="宋体" w:hAnsi="宋体" w:hint="eastAsia"/>
                <w:bCs/>
                <w:szCs w:val="21"/>
              </w:rPr>
              <w:t>6</w:t>
            </w:r>
          </w:p>
        </w:tc>
        <w:tc>
          <w:tcPr>
            <w:tcW w:w="750" w:type="pct"/>
            <w:tcBorders>
              <w:top w:val="single" w:sz="4" w:space="0" w:color="auto"/>
              <w:left w:val="single" w:sz="4" w:space="0" w:color="auto"/>
              <w:bottom w:val="single" w:sz="4" w:space="0" w:color="auto"/>
              <w:right w:val="single" w:sz="4" w:space="0" w:color="auto"/>
            </w:tcBorders>
            <w:vAlign w:val="center"/>
            <w:hideMark/>
          </w:tcPr>
          <w:p w14:paraId="399D59AE" w14:textId="77777777" w:rsidR="00194EB2" w:rsidRDefault="00194EB2">
            <w:pPr>
              <w:spacing w:line="360" w:lineRule="auto"/>
              <w:jc w:val="center"/>
              <w:rPr>
                <w:rFonts w:ascii="宋体" w:hAnsi="宋体" w:hint="eastAsia"/>
                <w:szCs w:val="21"/>
              </w:rPr>
            </w:pPr>
            <w:r>
              <w:rPr>
                <w:rFonts w:ascii="宋体" w:hAnsi="宋体" w:hint="eastAsia"/>
                <w:szCs w:val="21"/>
              </w:rPr>
              <w:t>体式显微镜</w:t>
            </w:r>
          </w:p>
        </w:tc>
        <w:tc>
          <w:tcPr>
            <w:tcW w:w="2979" w:type="pct"/>
            <w:tcBorders>
              <w:top w:val="single" w:sz="4" w:space="0" w:color="auto"/>
              <w:left w:val="single" w:sz="4" w:space="0" w:color="auto"/>
              <w:bottom w:val="single" w:sz="4" w:space="0" w:color="auto"/>
              <w:right w:val="single" w:sz="4" w:space="0" w:color="auto"/>
            </w:tcBorders>
            <w:vAlign w:val="center"/>
            <w:hideMark/>
          </w:tcPr>
          <w:p w14:paraId="64864858" w14:textId="77777777" w:rsidR="00194EB2" w:rsidRDefault="00194EB2">
            <w:pPr>
              <w:spacing w:line="360" w:lineRule="auto"/>
              <w:jc w:val="left"/>
              <w:rPr>
                <w:rFonts w:ascii="宋体" w:hAnsi="宋体" w:hint="eastAsia"/>
                <w:bCs/>
                <w:szCs w:val="21"/>
              </w:rPr>
            </w:pPr>
            <w:r>
              <w:rPr>
                <w:rFonts w:ascii="宋体" w:hAnsi="宋体" w:hint="eastAsia"/>
                <w:bCs/>
                <w:szCs w:val="21"/>
              </w:rPr>
              <w:t>1.连续变倍体视显微镜光学系统：Greenough 光学系统；</w:t>
            </w:r>
          </w:p>
          <w:p w14:paraId="0E923389"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★2.显微镜观察眼点高度≥395mm；变倍体连续变倍范围：0.75X-4.5X；使用10X目镜时，光学放大范围7.5X-45X；可选总放大倍数范围2.25X-180X； </w:t>
            </w:r>
          </w:p>
          <w:p w14:paraId="19CFC0E6" w14:textId="77777777" w:rsidR="00194EB2" w:rsidRDefault="00194EB2">
            <w:pPr>
              <w:spacing w:line="360" w:lineRule="auto"/>
              <w:jc w:val="left"/>
              <w:rPr>
                <w:rFonts w:ascii="宋体" w:hAnsi="宋体" w:hint="eastAsia"/>
                <w:bCs/>
                <w:szCs w:val="21"/>
              </w:rPr>
            </w:pPr>
            <w:r>
              <w:rPr>
                <w:rFonts w:ascii="宋体" w:hAnsi="宋体" w:hint="eastAsia"/>
                <w:bCs/>
                <w:szCs w:val="21"/>
              </w:rPr>
              <w:t>3.变倍比：≥6:1；</w:t>
            </w:r>
          </w:p>
          <w:p w14:paraId="5227FEE3" w14:textId="77777777" w:rsidR="00194EB2" w:rsidRDefault="00194EB2">
            <w:pPr>
              <w:spacing w:line="360" w:lineRule="auto"/>
              <w:jc w:val="left"/>
              <w:rPr>
                <w:rFonts w:ascii="宋体" w:hAnsi="宋体" w:hint="eastAsia"/>
                <w:bCs/>
                <w:szCs w:val="21"/>
              </w:rPr>
            </w:pPr>
            <w:r>
              <w:rPr>
                <w:rFonts w:ascii="宋体" w:hAnsi="宋体" w:hint="eastAsia"/>
                <w:bCs/>
                <w:szCs w:val="21"/>
              </w:rPr>
              <w:t>4.目镜：大视野高眼点10X目镜，目镜视野直径≥23mm；双目头部；目镜镜片多层绿色宽带镀膜，提供外光环境下可见目镜绿色反射光核实；</w:t>
            </w:r>
          </w:p>
          <w:p w14:paraId="636A214E" w14:textId="77777777" w:rsidR="00194EB2" w:rsidRDefault="00194EB2">
            <w:pPr>
              <w:spacing w:line="360" w:lineRule="auto"/>
              <w:jc w:val="left"/>
              <w:rPr>
                <w:rFonts w:ascii="宋体" w:hAnsi="宋体" w:hint="eastAsia"/>
                <w:bCs/>
                <w:szCs w:val="21"/>
              </w:rPr>
            </w:pPr>
            <w:r>
              <w:rPr>
                <w:rFonts w:ascii="宋体" w:hAnsi="宋体" w:hint="eastAsia"/>
                <w:bCs/>
                <w:szCs w:val="21"/>
              </w:rPr>
              <w:t>5.目镜筒：铰链式双目镜筒，45度倾斜，头部可360度旋转，瞳距调节范围50mm-75mm，双目视度±5屈光度可调；</w:t>
            </w:r>
          </w:p>
          <w:p w14:paraId="798C9B2D"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6.工作距离：使用1X物镜时，工作距离≥110mm；使用0.5X附加物镜时，工作距离≥190mm；</w:t>
            </w:r>
          </w:p>
          <w:p w14:paraId="222A187E" w14:textId="77777777" w:rsidR="00194EB2" w:rsidRDefault="00194EB2">
            <w:pPr>
              <w:spacing w:line="360" w:lineRule="auto"/>
              <w:jc w:val="left"/>
              <w:rPr>
                <w:rFonts w:ascii="宋体" w:hAnsi="宋体" w:hint="eastAsia"/>
                <w:bCs/>
                <w:szCs w:val="21"/>
              </w:rPr>
            </w:pPr>
            <w:r>
              <w:rPr>
                <w:rFonts w:ascii="宋体" w:hAnsi="宋体" w:hint="eastAsia"/>
                <w:bCs/>
                <w:szCs w:val="21"/>
              </w:rPr>
              <w:t>7.可选附加物镜：0.3X（WD≥300mm),2.0X(WD≥38mm)；</w:t>
            </w:r>
          </w:p>
          <w:p w14:paraId="43FA5917" w14:textId="77777777" w:rsidR="00194EB2" w:rsidRDefault="00194EB2">
            <w:pPr>
              <w:spacing w:line="360" w:lineRule="auto"/>
              <w:jc w:val="left"/>
              <w:rPr>
                <w:rFonts w:ascii="宋体" w:hAnsi="宋体" w:hint="eastAsia"/>
                <w:bCs/>
                <w:szCs w:val="21"/>
              </w:rPr>
            </w:pPr>
            <w:r>
              <w:rPr>
                <w:rFonts w:ascii="宋体" w:hAnsi="宋体" w:hint="eastAsia"/>
                <w:bCs/>
                <w:szCs w:val="21"/>
              </w:rPr>
              <w:t>8.最大工作距离：≥300mm；</w:t>
            </w:r>
          </w:p>
          <w:p w14:paraId="76388D7C" w14:textId="77777777" w:rsidR="00194EB2" w:rsidRDefault="00194EB2">
            <w:pPr>
              <w:spacing w:line="360" w:lineRule="auto"/>
              <w:jc w:val="left"/>
              <w:rPr>
                <w:rFonts w:ascii="宋体" w:hAnsi="宋体" w:hint="eastAsia"/>
                <w:bCs/>
                <w:szCs w:val="21"/>
              </w:rPr>
            </w:pPr>
            <w:r>
              <w:rPr>
                <w:rFonts w:ascii="宋体" w:hAnsi="宋体" w:hint="eastAsia"/>
                <w:bCs/>
                <w:szCs w:val="21"/>
              </w:rPr>
              <w:t>★9.上光源：斜落射照明LED灯6V/3W；</w:t>
            </w:r>
          </w:p>
          <w:p w14:paraId="7298CED9"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   下光源：LED灯6V/3W后置，光线通过反射镜照射物镜，</w:t>
            </w:r>
            <w:r>
              <w:rPr>
                <w:rFonts w:ascii="宋体" w:hAnsi="宋体" w:hint="eastAsia"/>
                <w:b/>
                <w:szCs w:val="21"/>
              </w:rPr>
              <w:t>需提供底座内置弧形反射板实物照片核实；</w:t>
            </w:r>
          </w:p>
          <w:p w14:paraId="6B443DF6" w14:textId="77777777" w:rsidR="00194EB2" w:rsidRDefault="00194EB2">
            <w:pPr>
              <w:spacing w:line="360" w:lineRule="auto"/>
              <w:jc w:val="left"/>
              <w:rPr>
                <w:rFonts w:ascii="宋体" w:hAnsi="宋体" w:hint="eastAsia"/>
                <w:bCs/>
                <w:szCs w:val="21"/>
              </w:rPr>
            </w:pPr>
            <w:r>
              <w:rPr>
                <w:rFonts w:ascii="宋体" w:hAnsi="宋体" w:hint="eastAsia"/>
                <w:bCs/>
                <w:szCs w:val="21"/>
              </w:rPr>
              <w:t>10.开关：设计有电源总开关和上下光源分开关，便于使用单一光源或同时使用两种光源，亮度可调；</w:t>
            </w:r>
          </w:p>
          <w:p w14:paraId="3409EC32" w14:textId="77777777" w:rsidR="00194EB2" w:rsidRDefault="00194EB2">
            <w:pPr>
              <w:spacing w:line="360" w:lineRule="auto"/>
              <w:jc w:val="left"/>
              <w:rPr>
                <w:rFonts w:ascii="宋体" w:hAnsi="宋体" w:hint="eastAsia"/>
                <w:bCs/>
                <w:szCs w:val="21"/>
              </w:rPr>
            </w:pPr>
            <w:r>
              <w:rPr>
                <w:rFonts w:ascii="宋体" w:hAnsi="宋体" w:hint="eastAsia"/>
                <w:bCs/>
                <w:szCs w:val="21"/>
              </w:rPr>
              <w:t>11.调焦机构：三角钢导轨与钢球组合的调焦机构，粗调旋钮行程为45mm；</w:t>
            </w:r>
          </w:p>
          <w:p w14:paraId="7BB70E4E" w14:textId="77777777" w:rsidR="00194EB2" w:rsidRDefault="00194EB2">
            <w:pPr>
              <w:spacing w:line="360" w:lineRule="auto"/>
              <w:jc w:val="left"/>
              <w:rPr>
                <w:rFonts w:ascii="宋体" w:hAnsi="宋体" w:hint="eastAsia"/>
                <w:b/>
                <w:szCs w:val="21"/>
              </w:rPr>
            </w:pPr>
            <w:r>
              <w:rPr>
                <w:rFonts w:ascii="宋体" w:hAnsi="宋体" w:hint="eastAsia"/>
                <w:bCs/>
                <w:szCs w:val="21"/>
              </w:rPr>
              <w:t>12.立柱圆环保险栓设计，可以有效卡住调焦机构，防止机械疲劳导致机器下滑而损伤的风险；</w:t>
            </w:r>
            <w:r>
              <w:rPr>
                <w:rFonts w:ascii="宋体" w:hAnsi="宋体" w:hint="eastAsia"/>
                <w:b/>
                <w:szCs w:val="21"/>
              </w:rPr>
              <w:t>需提供立柱圆环保险栓实物照片核实；</w:t>
            </w:r>
          </w:p>
          <w:p w14:paraId="38ACC5DD" w14:textId="77777777" w:rsidR="00194EB2" w:rsidRDefault="00194EB2">
            <w:pPr>
              <w:spacing w:line="360" w:lineRule="auto"/>
              <w:jc w:val="left"/>
              <w:rPr>
                <w:rFonts w:ascii="宋体" w:hAnsi="宋体" w:hint="eastAsia"/>
                <w:bCs/>
                <w:szCs w:val="21"/>
              </w:rPr>
            </w:pPr>
            <w:r>
              <w:rPr>
                <w:rFonts w:ascii="宋体" w:hAnsi="宋体" w:hint="eastAsia"/>
                <w:bCs/>
                <w:szCs w:val="21"/>
              </w:rPr>
              <w:t>★13.配套虚拟仿真数字切片教学系统：数字切片可以两张数字切片对比观察、可以在数字切片上添加备注，数字切片可以在1X-400X无极变倍下时时清晰观察；数字切片实时带有比例尺和放大倍数；</w:t>
            </w:r>
            <w:r>
              <w:rPr>
                <w:rFonts w:ascii="宋体" w:hAnsi="宋体" w:hint="eastAsia"/>
                <w:b/>
                <w:szCs w:val="21"/>
              </w:rPr>
              <w:t>投标文件需提供密封数字切片截图，包括低倍全景和高倍细节观察；</w:t>
            </w:r>
          </w:p>
        </w:tc>
        <w:tc>
          <w:tcPr>
            <w:tcW w:w="609" w:type="pct"/>
            <w:tcBorders>
              <w:top w:val="single" w:sz="4" w:space="0" w:color="auto"/>
              <w:left w:val="single" w:sz="4" w:space="0" w:color="auto"/>
              <w:bottom w:val="single" w:sz="4" w:space="0" w:color="auto"/>
              <w:right w:val="single" w:sz="4" w:space="0" w:color="auto"/>
            </w:tcBorders>
            <w:vAlign w:val="center"/>
            <w:hideMark/>
          </w:tcPr>
          <w:p w14:paraId="572F8F1E"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5台</w:t>
            </w:r>
          </w:p>
        </w:tc>
        <w:tc>
          <w:tcPr>
            <w:tcW w:w="337" w:type="pct"/>
            <w:tcBorders>
              <w:top w:val="single" w:sz="4" w:space="0" w:color="auto"/>
              <w:left w:val="single" w:sz="4" w:space="0" w:color="auto"/>
              <w:bottom w:val="single" w:sz="4" w:space="0" w:color="auto"/>
              <w:right w:val="single" w:sz="4" w:space="0" w:color="auto"/>
            </w:tcBorders>
            <w:vAlign w:val="center"/>
          </w:tcPr>
          <w:p w14:paraId="569257F3" w14:textId="77777777" w:rsidR="00194EB2" w:rsidRDefault="00194EB2">
            <w:pPr>
              <w:spacing w:line="360" w:lineRule="auto"/>
              <w:jc w:val="center"/>
              <w:rPr>
                <w:rFonts w:ascii="宋体" w:hAnsi="宋体" w:hint="eastAsia"/>
                <w:bCs/>
                <w:szCs w:val="21"/>
              </w:rPr>
            </w:pPr>
          </w:p>
        </w:tc>
      </w:tr>
      <w:tr w:rsidR="00194EB2" w14:paraId="23691F78"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3A74F972" w14:textId="77777777" w:rsidR="00194EB2" w:rsidRDefault="00194EB2">
            <w:pPr>
              <w:spacing w:line="360" w:lineRule="auto"/>
              <w:rPr>
                <w:rFonts w:ascii="宋体" w:hAnsi="宋体" w:hint="eastAsia"/>
                <w:bCs/>
                <w:szCs w:val="21"/>
              </w:rPr>
            </w:pPr>
            <w:r>
              <w:rPr>
                <w:rFonts w:ascii="宋体" w:hAnsi="宋体" w:hint="eastAsia"/>
                <w:bCs/>
                <w:szCs w:val="21"/>
              </w:rPr>
              <w:t>7</w:t>
            </w:r>
          </w:p>
        </w:tc>
        <w:tc>
          <w:tcPr>
            <w:tcW w:w="750" w:type="pct"/>
            <w:tcBorders>
              <w:top w:val="single" w:sz="4" w:space="0" w:color="auto"/>
              <w:left w:val="single" w:sz="4" w:space="0" w:color="auto"/>
              <w:bottom w:val="single" w:sz="4" w:space="0" w:color="auto"/>
              <w:right w:val="single" w:sz="4" w:space="0" w:color="auto"/>
            </w:tcBorders>
            <w:vAlign w:val="center"/>
            <w:hideMark/>
          </w:tcPr>
          <w:p w14:paraId="34926F58" w14:textId="77777777" w:rsidR="00194EB2" w:rsidRDefault="00194EB2">
            <w:pPr>
              <w:spacing w:line="360" w:lineRule="auto"/>
              <w:jc w:val="center"/>
              <w:rPr>
                <w:rFonts w:ascii="宋体" w:hAnsi="宋体" w:hint="eastAsia"/>
                <w:szCs w:val="21"/>
              </w:rPr>
            </w:pPr>
            <w:r>
              <w:rPr>
                <w:rFonts w:ascii="宋体" w:hAnsi="宋体" w:hint="eastAsia"/>
                <w:szCs w:val="21"/>
              </w:rPr>
              <w:t>▲万分之一天平(120g）</w:t>
            </w:r>
          </w:p>
        </w:tc>
        <w:tc>
          <w:tcPr>
            <w:tcW w:w="2979" w:type="pct"/>
            <w:tcBorders>
              <w:top w:val="single" w:sz="4" w:space="0" w:color="auto"/>
              <w:left w:val="single" w:sz="4" w:space="0" w:color="auto"/>
              <w:bottom w:val="single" w:sz="4" w:space="0" w:color="auto"/>
              <w:right w:val="single" w:sz="4" w:space="0" w:color="auto"/>
            </w:tcBorders>
            <w:vAlign w:val="center"/>
            <w:hideMark/>
          </w:tcPr>
          <w:p w14:paraId="70C65024" w14:textId="77777777" w:rsidR="00194EB2" w:rsidRDefault="00194EB2">
            <w:pPr>
              <w:spacing w:line="360" w:lineRule="auto"/>
              <w:jc w:val="left"/>
              <w:rPr>
                <w:rFonts w:ascii="宋体" w:hAnsi="宋体" w:hint="eastAsia"/>
                <w:bCs/>
                <w:szCs w:val="21"/>
              </w:rPr>
            </w:pPr>
            <w:r>
              <w:rPr>
                <w:rFonts w:ascii="宋体" w:hAnsi="宋体" w:hint="eastAsia"/>
                <w:bCs/>
                <w:szCs w:val="21"/>
              </w:rPr>
              <w:t>1.具有过载保护功能；</w:t>
            </w:r>
          </w:p>
          <w:p w14:paraId="02FD78BB" w14:textId="77777777" w:rsidR="00194EB2" w:rsidRDefault="00194EB2">
            <w:pPr>
              <w:spacing w:line="360" w:lineRule="auto"/>
              <w:jc w:val="left"/>
              <w:rPr>
                <w:rFonts w:ascii="宋体" w:hAnsi="宋体" w:hint="eastAsia"/>
                <w:bCs/>
                <w:szCs w:val="21"/>
              </w:rPr>
            </w:pPr>
            <w:r>
              <w:rPr>
                <w:rFonts w:ascii="宋体" w:hAnsi="宋体" w:hint="eastAsia"/>
                <w:bCs/>
                <w:szCs w:val="21"/>
              </w:rPr>
              <w:t>2.集成各种应用程序；</w:t>
            </w:r>
          </w:p>
          <w:p w14:paraId="510D56F4" w14:textId="77777777" w:rsidR="00194EB2" w:rsidRDefault="00194EB2">
            <w:pPr>
              <w:spacing w:line="360" w:lineRule="auto"/>
              <w:jc w:val="left"/>
              <w:rPr>
                <w:rFonts w:ascii="宋体" w:hAnsi="宋体" w:hint="eastAsia"/>
                <w:bCs/>
                <w:szCs w:val="21"/>
              </w:rPr>
            </w:pPr>
            <w:r>
              <w:rPr>
                <w:rFonts w:ascii="宋体" w:hAnsi="宋体" w:hint="eastAsia"/>
                <w:bCs/>
                <w:szCs w:val="21"/>
              </w:rPr>
              <w:t>★3.单位转换一键操作，提供产品彩页或资料供核对；</w:t>
            </w:r>
          </w:p>
          <w:p w14:paraId="07CDB141" w14:textId="77777777" w:rsidR="00194EB2" w:rsidRDefault="00194EB2">
            <w:pPr>
              <w:spacing w:line="360" w:lineRule="auto"/>
              <w:jc w:val="left"/>
              <w:rPr>
                <w:rFonts w:ascii="宋体" w:hAnsi="宋体" w:hint="eastAsia"/>
                <w:bCs/>
                <w:szCs w:val="21"/>
              </w:rPr>
            </w:pPr>
            <w:r>
              <w:rPr>
                <w:rFonts w:ascii="宋体" w:hAnsi="宋体" w:hint="eastAsia"/>
                <w:bCs/>
                <w:szCs w:val="21"/>
              </w:rPr>
              <w:t>4.外部砝码校准；</w:t>
            </w:r>
          </w:p>
          <w:p w14:paraId="7915B039" w14:textId="77777777" w:rsidR="00194EB2" w:rsidRDefault="00194EB2">
            <w:pPr>
              <w:spacing w:line="360" w:lineRule="auto"/>
              <w:jc w:val="left"/>
              <w:rPr>
                <w:rFonts w:ascii="宋体" w:hAnsi="宋体" w:hint="eastAsia"/>
                <w:bCs/>
                <w:szCs w:val="21"/>
              </w:rPr>
            </w:pPr>
            <w:r>
              <w:rPr>
                <w:rFonts w:ascii="宋体" w:hAnsi="宋体" w:hint="eastAsia"/>
                <w:bCs/>
                <w:szCs w:val="21"/>
              </w:rPr>
              <w:t>5.电源适配器输入：使用桌上型电源适配器 6971793S；</w:t>
            </w:r>
          </w:p>
          <w:p w14:paraId="501681F4" w14:textId="77777777" w:rsidR="00194EB2" w:rsidRDefault="00194EB2">
            <w:pPr>
              <w:spacing w:line="360" w:lineRule="auto"/>
              <w:jc w:val="left"/>
              <w:rPr>
                <w:rFonts w:ascii="宋体" w:hAnsi="宋体" w:hint="eastAsia"/>
                <w:bCs/>
                <w:szCs w:val="21"/>
              </w:rPr>
            </w:pPr>
            <w:r>
              <w:rPr>
                <w:rFonts w:ascii="宋体" w:hAnsi="宋体" w:hint="eastAsia"/>
                <w:bCs/>
                <w:szCs w:val="21"/>
              </w:rPr>
              <w:t>5.电压：100 – 240 Vac | ±10%,200 mA (max.)；</w:t>
            </w:r>
          </w:p>
          <w:p w14:paraId="0A84423D" w14:textId="77777777" w:rsidR="00194EB2" w:rsidRDefault="00194EB2">
            <w:pPr>
              <w:spacing w:line="360" w:lineRule="auto"/>
              <w:jc w:val="left"/>
              <w:rPr>
                <w:rFonts w:ascii="宋体" w:hAnsi="宋体" w:hint="eastAsia"/>
                <w:bCs/>
                <w:szCs w:val="21"/>
              </w:rPr>
            </w:pPr>
            <w:r>
              <w:rPr>
                <w:rFonts w:ascii="宋体" w:hAnsi="宋体" w:hint="eastAsia"/>
                <w:bCs/>
                <w:szCs w:val="21"/>
              </w:rPr>
              <w:t>6.工作频率：50 – 60 Hz；</w:t>
            </w:r>
          </w:p>
          <w:p w14:paraId="0EEDD469" w14:textId="77777777" w:rsidR="00194EB2" w:rsidRDefault="00194EB2">
            <w:pPr>
              <w:spacing w:line="360" w:lineRule="auto"/>
              <w:jc w:val="left"/>
              <w:rPr>
                <w:rFonts w:ascii="宋体" w:hAnsi="宋体" w:hint="eastAsia"/>
                <w:bCs/>
                <w:szCs w:val="21"/>
              </w:rPr>
            </w:pPr>
            <w:r>
              <w:rPr>
                <w:rFonts w:ascii="宋体" w:hAnsi="宋体" w:hint="eastAsia"/>
                <w:bCs/>
                <w:szCs w:val="21"/>
              </w:rPr>
              <w:t>7.功率消耗：最大 16 VA; 平均 8 VA(包括电源适配器功率消耗)；</w:t>
            </w:r>
          </w:p>
          <w:p w14:paraId="54FA871A" w14:textId="77777777" w:rsidR="00194EB2" w:rsidRDefault="00194EB2">
            <w:pPr>
              <w:spacing w:line="360" w:lineRule="auto"/>
              <w:jc w:val="left"/>
              <w:rPr>
                <w:rFonts w:ascii="宋体" w:hAnsi="宋体" w:hint="eastAsia"/>
                <w:bCs/>
                <w:szCs w:val="21"/>
              </w:rPr>
            </w:pPr>
            <w:r>
              <w:rPr>
                <w:rFonts w:ascii="宋体" w:hAnsi="宋体" w:hint="eastAsia"/>
                <w:bCs/>
                <w:szCs w:val="21"/>
              </w:rPr>
              <w:t>8.操作时间：配合外部可充电电池 ，使用(显示背光灯点</w:t>
            </w:r>
            <w:r>
              <w:rPr>
                <w:rFonts w:ascii="宋体" w:hAnsi="宋体" w:hint="eastAsia"/>
                <w:bCs/>
                <w:szCs w:val="21"/>
              </w:rPr>
              <w:lastRenderedPageBreak/>
              <w:t>亮情况下) 约 35 h</w:t>
            </w:r>
          </w:p>
          <w:p w14:paraId="2A1DCACF" w14:textId="77777777" w:rsidR="00194EB2" w:rsidRDefault="00194EB2">
            <w:pPr>
              <w:spacing w:line="360" w:lineRule="auto"/>
              <w:jc w:val="left"/>
              <w:rPr>
                <w:rFonts w:ascii="宋体" w:hAnsi="宋体" w:hint="eastAsia"/>
                <w:bCs/>
                <w:szCs w:val="21"/>
              </w:rPr>
            </w:pPr>
            <w:r>
              <w:rPr>
                <w:rFonts w:ascii="宋体" w:hAnsi="宋体" w:hint="eastAsia"/>
                <w:bCs/>
                <w:szCs w:val="21"/>
              </w:rPr>
              <w:t>9.水平调节：气泡定心玻璃水平指示器；</w:t>
            </w:r>
          </w:p>
          <w:p w14:paraId="53FA4349" w14:textId="77777777" w:rsidR="00194EB2" w:rsidRDefault="00194EB2">
            <w:pPr>
              <w:spacing w:line="360" w:lineRule="auto"/>
              <w:jc w:val="left"/>
              <w:rPr>
                <w:rFonts w:ascii="宋体" w:hAnsi="宋体" w:hint="eastAsia"/>
                <w:bCs/>
                <w:szCs w:val="21"/>
              </w:rPr>
            </w:pPr>
            <w:r>
              <w:rPr>
                <w:rFonts w:ascii="宋体" w:hAnsi="宋体" w:hint="eastAsia"/>
                <w:bCs/>
                <w:szCs w:val="21"/>
              </w:rPr>
              <w:t>★10.校准：外部校准，提供产品彩页或资料供核对；</w:t>
            </w:r>
          </w:p>
          <w:p w14:paraId="42F42A6D" w14:textId="77777777" w:rsidR="00194EB2" w:rsidRDefault="00194EB2">
            <w:pPr>
              <w:spacing w:line="360" w:lineRule="auto"/>
              <w:jc w:val="left"/>
              <w:rPr>
                <w:rFonts w:ascii="宋体" w:hAnsi="宋体" w:hint="eastAsia"/>
                <w:bCs/>
                <w:szCs w:val="21"/>
              </w:rPr>
            </w:pPr>
            <w:r>
              <w:rPr>
                <w:rFonts w:ascii="宋体" w:hAnsi="宋体" w:hint="eastAsia"/>
                <w:bCs/>
                <w:szCs w:val="21"/>
              </w:rPr>
              <w:t>11.量称：120克 精度0.1mg；</w:t>
            </w:r>
          </w:p>
          <w:p w14:paraId="2C0C6872" w14:textId="77777777" w:rsidR="00194EB2" w:rsidRDefault="00194EB2">
            <w:pPr>
              <w:spacing w:line="360" w:lineRule="auto"/>
              <w:jc w:val="left"/>
              <w:rPr>
                <w:rFonts w:ascii="宋体" w:hAnsi="宋体" w:hint="eastAsia"/>
                <w:bCs/>
                <w:szCs w:val="21"/>
              </w:rPr>
            </w:pPr>
            <w:r>
              <w:rPr>
                <w:rFonts w:ascii="宋体" w:hAnsi="宋体" w:hint="eastAsia"/>
                <w:bCs/>
                <w:szCs w:val="21"/>
              </w:rPr>
              <w:t>★12.可选的质量单位：克，千克，克拉，磅，盎司，金衡盎司，香港两，新加坡两，中国台湾两，英厘，英钱， 毫克，每磅，中国两，日本钱，奥地利克拉，拖拉，铢，斯米加尔，吨，磅：盎司，牛顿，提供产品彩页或资料供核对；</w:t>
            </w:r>
          </w:p>
          <w:p w14:paraId="730FB6E0" w14:textId="77777777" w:rsidR="00194EB2" w:rsidRDefault="00194EB2">
            <w:pPr>
              <w:spacing w:line="360" w:lineRule="auto"/>
              <w:jc w:val="left"/>
              <w:rPr>
                <w:rFonts w:ascii="宋体" w:hAnsi="宋体" w:hint="eastAsia"/>
                <w:bCs/>
                <w:szCs w:val="21"/>
              </w:rPr>
            </w:pPr>
            <w:r>
              <w:rPr>
                <w:rFonts w:ascii="宋体" w:hAnsi="宋体" w:hint="eastAsia"/>
                <w:bCs/>
                <w:szCs w:val="21"/>
              </w:rPr>
              <w:t>★13. 接口：RS232, DB25孔，提供产品彩页或资料供核对；</w:t>
            </w:r>
          </w:p>
          <w:p w14:paraId="3CE7AAEF" w14:textId="77777777" w:rsidR="00194EB2" w:rsidRDefault="00194EB2">
            <w:pPr>
              <w:spacing w:line="360" w:lineRule="auto"/>
              <w:jc w:val="left"/>
              <w:rPr>
                <w:rFonts w:ascii="宋体" w:hAnsi="宋体" w:hint="eastAsia"/>
                <w:bCs/>
                <w:szCs w:val="21"/>
              </w:rPr>
            </w:pPr>
            <w:r>
              <w:rPr>
                <w:rFonts w:ascii="宋体" w:hAnsi="宋体" w:hint="eastAsia"/>
                <w:bCs/>
                <w:szCs w:val="21"/>
              </w:rPr>
              <w:t>14.显示屏：白色背光，高对比度显示，数值高度15 mm；</w:t>
            </w:r>
          </w:p>
          <w:p w14:paraId="1E955A88" w14:textId="77777777" w:rsidR="00194EB2" w:rsidRDefault="00194EB2">
            <w:pPr>
              <w:spacing w:line="360" w:lineRule="auto"/>
              <w:jc w:val="left"/>
              <w:rPr>
                <w:rFonts w:ascii="宋体" w:hAnsi="宋体" w:hint="eastAsia"/>
                <w:bCs/>
                <w:szCs w:val="21"/>
              </w:rPr>
            </w:pPr>
            <w:r>
              <w:rPr>
                <w:rFonts w:ascii="宋体" w:hAnsi="宋体" w:hint="eastAsia"/>
                <w:bCs/>
                <w:szCs w:val="21"/>
              </w:rPr>
              <w:t>15.内部标准应用程序：称量，密度测量，称重百分比，计数，换算；</w:t>
            </w:r>
          </w:p>
          <w:p w14:paraId="62BEE6BA" w14:textId="77777777" w:rsidR="00194EB2" w:rsidRDefault="00194EB2">
            <w:pPr>
              <w:spacing w:line="360" w:lineRule="auto"/>
              <w:jc w:val="left"/>
              <w:rPr>
                <w:rFonts w:ascii="宋体" w:hAnsi="宋体" w:hint="eastAsia"/>
                <w:bCs/>
                <w:szCs w:val="21"/>
              </w:rPr>
            </w:pPr>
            <w:r>
              <w:rPr>
                <w:rFonts w:ascii="宋体" w:hAnsi="宋体" w:hint="eastAsia"/>
                <w:bCs/>
                <w:szCs w:val="21"/>
              </w:rPr>
              <w:t>16.语言：英语，法语，德语，意大利语，波兰语，俄语，西班牙语；</w:t>
            </w:r>
          </w:p>
          <w:p w14:paraId="50A646CF" w14:textId="77777777" w:rsidR="00194EB2" w:rsidRDefault="00194EB2">
            <w:pPr>
              <w:spacing w:line="360" w:lineRule="auto"/>
              <w:jc w:val="left"/>
              <w:rPr>
                <w:rFonts w:ascii="宋体" w:hAnsi="宋体" w:hint="eastAsia"/>
                <w:bCs/>
                <w:szCs w:val="21"/>
              </w:rPr>
            </w:pPr>
            <w:r>
              <w:rPr>
                <w:rFonts w:ascii="宋体" w:hAnsi="宋体" w:hint="eastAsia"/>
                <w:bCs/>
                <w:szCs w:val="21"/>
              </w:rPr>
              <w:t>★17.防盗锁扣：可用线缆或链条将设备锁定在固定位置，提供产品彩页或资料供核对；</w:t>
            </w:r>
          </w:p>
          <w:p w14:paraId="15F759DB" w14:textId="77777777" w:rsidR="00194EB2" w:rsidRDefault="00194EB2">
            <w:pPr>
              <w:spacing w:line="360" w:lineRule="auto"/>
              <w:jc w:val="left"/>
              <w:rPr>
                <w:rFonts w:ascii="宋体" w:hAnsi="宋体" w:hint="eastAsia"/>
                <w:bCs/>
                <w:szCs w:val="21"/>
              </w:rPr>
            </w:pPr>
            <w:r>
              <w:rPr>
                <w:rFonts w:ascii="宋体" w:hAnsi="宋体" w:hint="eastAsia"/>
                <w:bCs/>
                <w:szCs w:val="21"/>
              </w:rPr>
              <w:t>17.底部称量：内部集成；             18.承诺中标后提供厂家原厂售后服务承诺书。</w:t>
            </w:r>
          </w:p>
        </w:tc>
        <w:tc>
          <w:tcPr>
            <w:tcW w:w="609" w:type="pct"/>
            <w:tcBorders>
              <w:top w:val="single" w:sz="4" w:space="0" w:color="auto"/>
              <w:left w:val="single" w:sz="4" w:space="0" w:color="auto"/>
              <w:bottom w:val="single" w:sz="4" w:space="0" w:color="auto"/>
              <w:right w:val="single" w:sz="4" w:space="0" w:color="auto"/>
            </w:tcBorders>
            <w:vAlign w:val="center"/>
            <w:hideMark/>
          </w:tcPr>
          <w:p w14:paraId="4D3ED430"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7台</w:t>
            </w:r>
          </w:p>
        </w:tc>
        <w:tc>
          <w:tcPr>
            <w:tcW w:w="337" w:type="pct"/>
            <w:tcBorders>
              <w:top w:val="single" w:sz="4" w:space="0" w:color="auto"/>
              <w:left w:val="single" w:sz="4" w:space="0" w:color="auto"/>
              <w:bottom w:val="single" w:sz="4" w:space="0" w:color="auto"/>
              <w:right w:val="single" w:sz="4" w:space="0" w:color="auto"/>
            </w:tcBorders>
            <w:vAlign w:val="center"/>
          </w:tcPr>
          <w:p w14:paraId="7E5F2706" w14:textId="77777777" w:rsidR="00194EB2" w:rsidRDefault="00194EB2">
            <w:pPr>
              <w:spacing w:line="360" w:lineRule="auto"/>
              <w:jc w:val="center"/>
              <w:rPr>
                <w:rFonts w:ascii="宋体" w:hAnsi="宋体" w:hint="eastAsia"/>
                <w:bCs/>
                <w:szCs w:val="21"/>
              </w:rPr>
            </w:pPr>
          </w:p>
        </w:tc>
      </w:tr>
      <w:tr w:rsidR="00194EB2" w14:paraId="6A5C6FDF"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2E9160A" w14:textId="77777777" w:rsidR="00194EB2" w:rsidRDefault="00194EB2">
            <w:pPr>
              <w:spacing w:line="360" w:lineRule="auto"/>
              <w:jc w:val="center"/>
              <w:rPr>
                <w:rFonts w:ascii="宋体" w:hAnsi="宋体" w:hint="eastAsia"/>
                <w:bCs/>
                <w:szCs w:val="21"/>
              </w:rPr>
            </w:pPr>
            <w:r>
              <w:rPr>
                <w:rFonts w:ascii="宋体" w:hAnsi="宋体" w:hint="eastAsia"/>
                <w:bCs/>
                <w:szCs w:val="21"/>
              </w:rPr>
              <w:t>8</w:t>
            </w:r>
          </w:p>
        </w:tc>
        <w:tc>
          <w:tcPr>
            <w:tcW w:w="750" w:type="pct"/>
            <w:tcBorders>
              <w:top w:val="single" w:sz="4" w:space="0" w:color="auto"/>
              <w:left w:val="single" w:sz="4" w:space="0" w:color="auto"/>
              <w:bottom w:val="single" w:sz="4" w:space="0" w:color="auto"/>
              <w:right w:val="single" w:sz="4" w:space="0" w:color="auto"/>
            </w:tcBorders>
            <w:vAlign w:val="center"/>
            <w:hideMark/>
          </w:tcPr>
          <w:p w14:paraId="12FF3023" w14:textId="77777777" w:rsidR="00194EB2" w:rsidRDefault="00194EB2">
            <w:pPr>
              <w:spacing w:line="360" w:lineRule="auto"/>
              <w:jc w:val="center"/>
              <w:rPr>
                <w:rFonts w:ascii="宋体" w:hAnsi="宋体" w:hint="eastAsia"/>
                <w:szCs w:val="21"/>
              </w:rPr>
            </w:pPr>
            <w:r>
              <w:rPr>
                <w:rFonts w:ascii="宋体" w:hAnsi="宋体" w:hint="eastAsia"/>
                <w:szCs w:val="21"/>
              </w:rPr>
              <w:t>千分之一天平(200g)</w:t>
            </w:r>
          </w:p>
        </w:tc>
        <w:tc>
          <w:tcPr>
            <w:tcW w:w="2979" w:type="pct"/>
            <w:tcBorders>
              <w:top w:val="single" w:sz="4" w:space="0" w:color="auto"/>
              <w:left w:val="single" w:sz="4" w:space="0" w:color="auto"/>
              <w:bottom w:val="single" w:sz="4" w:space="0" w:color="auto"/>
              <w:right w:val="single" w:sz="4" w:space="0" w:color="auto"/>
            </w:tcBorders>
            <w:vAlign w:val="center"/>
            <w:hideMark/>
          </w:tcPr>
          <w:p w14:paraId="62E67286"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★1.最大秤量：220 g，提供产品彩页供核对 ； </w:t>
            </w:r>
          </w:p>
          <w:p w14:paraId="3DC46748"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2.可读性 ：0.001 g ； </w:t>
            </w:r>
          </w:p>
          <w:p w14:paraId="32BAFE83" w14:textId="77777777" w:rsidR="00194EB2" w:rsidRDefault="00194EB2">
            <w:pPr>
              <w:spacing w:line="360" w:lineRule="auto"/>
              <w:jc w:val="left"/>
              <w:rPr>
                <w:rFonts w:ascii="宋体" w:hAnsi="宋体" w:hint="eastAsia"/>
                <w:bCs/>
                <w:szCs w:val="21"/>
              </w:rPr>
            </w:pPr>
            <w:r>
              <w:rPr>
                <w:rFonts w:ascii="宋体" w:hAnsi="宋体" w:hint="eastAsia"/>
                <w:bCs/>
                <w:szCs w:val="21"/>
              </w:rPr>
              <w:t>3.秤盘尺寸：120 mm  ；</w:t>
            </w:r>
          </w:p>
          <w:p w14:paraId="4AC2BAC3" w14:textId="77777777" w:rsidR="00194EB2" w:rsidRDefault="00194EB2">
            <w:pPr>
              <w:spacing w:line="360" w:lineRule="auto"/>
              <w:jc w:val="left"/>
              <w:rPr>
                <w:rFonts w:ascii="宋体" w:hAnsi="宋体" w:hint="eastAsia"/>
                <w:bCs/>
                <w:szCs w:val="21"/>
              </w:rPr>
            </w:pPr>
            <w:r>
              <w:rPr>
                <w:rFonts w:ascii="宋体" w:hAnsi="宋体" w:hint="eastAsia"/>
                <w:bCs/>
                <w:szCs w:val="21"/>
              </w:rPr>
              <w:t>4.校准：外校；</w:t>
            </w:r>
          </w:p>
          <w:p w14:paraId="2B839625"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5.防风罩： 标配 ； </w:t>
            </w:r>
          </w:p>
          <w:p w14:paraId="7223D1F8" w14:textId="77777777" w:rsidR="00194EB2" w:rsidRDefault="00194EB2">
            <w:pPr>
              <w:spacing w:line="360" w:lineRule="auto"/>
              <w:jc w:val="left"/>
              <w:rPr>
                <w:rFonts w:ascii="宋体" w:hAnsi="宋体" w:hint="eastAsia"/>
                <w:bCs/>
                <w:szCs w:val="21"/>
              </w:rPr>
            </w:pPr>
            <w:r>
              <w:rPr>
                <w:rFonts w:ascii="宋体" w:hAnsi="宋体" w:hint="eastAsia"/>
                <w:bCs/>
                <w:szCs w:val="21"/>
              </w:rPr>
              <w:t>6.通信；RS232;  USB  ；</w:t>
            </w:r>
          </w:p>
          <w:p w14:paraId="633B10B3"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7.尺寸： 约309 mm x 321 mm x 209 mm ； </w:t>
            </w:r>
          </w:p>
          <w:p w14:paraId="6BFC9BBC"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8.显示屏 ：带背光双行液晶显示屏；  </w:t>
            </w:r>
          </w:p>
          <w:p w14:paraId="54EF6D09"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 xml:space="preserve">9.使用釜盖 ：包含；  </w:t>
            </w:r>
          </w:p>
          <w:p w14:paraId="0036E849"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10.最小称量值：（USP, 0.1%，典型值) 2 g；  </w:t>
            </w:r>
          </w:p>
          <w:p w14:paraId="5579EF37" w14:textId="77777777" w:rsidR="00194EB2" w:rsidRDefault="00194EB2">
            <w:pPr>
              <w:spacing w:line="360" w:lineRule="auto"/>
              <w:jc w:val="left"/>
              <w:rPr>
                <w:rFonts w:ascii="宋体" w:hAnsi="宋体" w:hint="eastAsia"/>
                <w:bCs/>
                <w:szCs w:val="21"/>
              </w:rPr>
            </w:pPr>
            <w:r>
              <w:rPr>
                <w:rFonts w:ascii="宋体" w:hAnsi="宋体" w:hint="eastAsia"/>
                <w:bCs/>
                <w:szCs w:val="21"/>
              </w:rPr>
              <w:t>11.最小秤量 ：0.82 g  ；</w:t>
            </w:r>
          </w:p>
          <w:p w14:paraId="41DB01C0"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12.净重：约4.5 kg ； </w:t>
            </w:r>
          </w:p>
          <w:p w14:paraId="09DEF2C7"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13.秤盘结构 ：不锈钢；  </w:t>
            </w:r>
          </w:p>
          <w:p w14:paraId="49146F78"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14.电源：AC 适配器（标配）；  </w:t>
            </w:r>
          </w:p>
          <w:p w14:paraId="30052AC2"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15.稳定时间：2 s；  </w:t>
            </w:r>
          </w:p>
          <w:p w14:paraId="514617FC"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16.皮重范围：去皮重功能；   </w:t>
            </w:r>
          </w:p>
          <w:p w14:paraId="091311A4" w14:textId="77777777" w:rsidR="00194EB2" w:rsidRDefault="00194EB2">
            <w:pPr>
              <w:spacing w:line="360" w:lineRule="auto"/>
              <w:jc w:val="left"/>
              <w:rPr>
                <w:rFonts w:ascii="宋体" w:hAnsi="宋体" w:hint="eastAsia"/>
                <w:bCs/>
                <w:szCs w:val="21"/>
              </w:rPr>
            </w:pPr>
            <w:r>
              <w:rPr>
                <w:rFonts w:ascii="宋体" w:hAnsi="宋体" w:hint="eastAsia"/>
                <w:bCs/>
                <w:szCs w:val="21"/>
              </w:rPr>
              <w:t>17.工作环境： 10°C – 30°C, 80%RH, 非冷凝;  5℃-40℃下保证开机正常  ；</w:t>
            </w:r>
          </w:p>
          <w:p w14:paraId="3B98740E" w14:textId="77777777" w:rsidR="00194EB2" w:rsidRDefault="00194EB2">
            <w:pPr>
              <w:spacing w:line="360" w:lineRule="auto"/>
              <w:jc w:val="left"/>
              <w:rPr>
                <w:rFonts w:ascii="宋体" w:hAnsi="宋体" w:hint="eastAsia"/>
                <w:bCs/>
                <w:szCs w:val="21"/>
              </w:rPr>
            </w:pPr>
            <w:r>
              <w:rPr>
                <w:rFonts w:ascii="宋体" w:hAnsi="宋体" w:hint="eastAsia"/>
                <w:bCs/>
                <w:szCs w:val="21"/>
              </w:rPr>
              <w:t>18.配备防静电功能。</w:t>
            </w:r>
          </w:p>
        </w:tc>
        <w:tc>
          <w:tcPr>
            <w:tcW w:w="609" w:type="pct"/>
            <w:tcBorders>
              <w:top w:val="single" w:sz="4" w:space="0" w:color="auto"/>
              <w:left w:val="single" w:sz="4" w:space="0" w:color="auto"/>
              <w:bottom w:val="single" w:sz="4" w:space="0" w:color="auto"/>
              <w:right w:val="single" w:sz="4" w:space="0" w:color="auto"/>
            </w:tcBorders>
            <w:vAlign w:val="center"/>
            <w:hideMark/>
          </w:tcPr>
          <w:p w14:paraId="62A90EC2"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11台</w:t>
            </w:r>
          </w:p>
        </w:tc>
        <w:tc>
          <w:tcPr>
            <w:tcW w:w="337" w:type="pct"/>
            <w:tcBorders>
              <w:top w:val="single" w:sz="4" w:space="0" w:color="auto"/>
              <w:left w:val="single" w:sz="4" w:space="0" w:color="auto"/>
              <w:bottom w:val="single" w:sz="4" w:space="0" w:color="auto"/>
              <w:right w:val="single" w:sz="4" w:space="0" w:color="auto"/>
            </w:tcBorders>
            <w:vAlign w:val="center"/>
          </w:tcPr>
          <w:p w14:paraId="0AA801DF" w14:textId="77777777" w:rsidR="00194EB2" w:rsidRDefault="00194EB2">
            <w:pPr>
              <w:spacing w:line="360" w:lineRule="auto"/>
              <w:jc w:val="center"/>
              <w:rPr>
                <w:rFonts w:ascii="宋体" w:hAnsi="宋体" w:hint="eastAsia"/>
                <w:bCs/>
                <w:szCs w:val="21"/>
              </w:rPr>
            </w:pPr>
          </w:p>
        </w:tc>
      </w:tr>
      <w:tr w:rsidR="00194EB2" w14:paraId="0A3BAFF1"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773CB020" w14:textId="77777777" w:rsidR="00194EB2" w:rsidRDefault="00194EB2">
            <w:pPr>
              <w:spacing w:line="360" w:lineRule="auto"/>
              <w:jc w:val="center"/>
              <w:rPr>
                <w:rFonts w:ascii="宋体" w:hAnsi="宋体" w:hint="eastAsia"/>
                <w:bCs/>
                <w:szCs w:val="21"/>
              </w:rPr>
            </w:pPr>
            <w:r>
              <w:rPr>
                <w:rFonts w:ascii="宋体" w:hAnsi="宋体" w:hint="eastAsia"/>
                <w:bCs/>
                <w:szCs w:val="21"/>
              </w:rPr>
              <w:t>9</w:t>
            </w:r>
          </w:p>
        </w:tc>
        <w:tc>
          <w:tcPr>
            <w:tcW w:w="750" w:type="pct"/>
            <w:tcBorders>
              <w:top w:val="single" w:sz="4" w:space="0" w:color="auto"/>
              <w:left w:val="single" w:sz="4" w:space="0" w:color="auto"/>
              <w:bottom w:val="single" w:sz="4" w:space="0" w:color="auto"/>
              <w:right w:val="single" w:sz="4" w:space="0" w:color="auto"/>
            </w:tcBorders>
            <w:vAlign w:val="center"/>
            <w:hideMark/>
          </w:tcPr>
          <w:p w14:paraId="6E3DADF7" w14:textId="77777777" w:rsidR="00194EB2" w:rsidRDefault="00194EB2">
            <w:pPr>
              <w:spacing w:line="360" w:lineRule="auto"/>
              <w:jc w:val="center"/>
              <w:rPr>
                <w:rFonts w:ascii="宋体" w:hAnsi="宋体" w:hint="eastAsia"/>
                <w:szCs w:val="21"/>
              </w:rPr>
            </w:pPr>
            <w:r>
              <w:rPr>
                <w:rFonts w:ascii="宋体" w:hAnsi="宋体" w:hint="eastAsia"/>
                <w:szCs w:val="21"/>
              </w:rPr>
              <w:t>百分之一天平(500克)</w:t>
            </w:r>
          </w:p>
        </w:tc>
        <w:tc>
          <w:tcPr>
            <w:tcW w:w="2979" w:type="pct"/>
            <w:tcBorders>
              <w:top w:val="single" w:sz="4" w:space="0" w:color="auto"/>
              <w:left w:val="single" w:sz="4" w:space="0" w:color="auto"/>
              <w:bottom w:val="single" w:sz="4" w:space="0" w:color="auto"/>
              <w:right w:val="single" w:sz="4" w:space="0" w:color="auto"/>
            </w:tcBorders>
            <w:vAlign w:val="center"/>
            <w:hideMark/>
          </w:tcPr>
          <w:p w14:paraId="4F47BDC3" w14:textId="77777777" w:rsidR="00194EB2" w:rsidRDefault="00194EB2">
            <w:pPr>
              <w:spacing w:line="360" w:lineRule="auto"/>
              <w:jc w:val="left"/>
              <w:rPr>
                <w:rFonts w:ascii="宋体" w:hAnsi="宋体" w:hint="eastAsia"/>
                <w:bCs/>
                <w:szCs w:val="21"/>
              </w:rPr>
            </w:pPr>
            <w:r>
              <w:rPr>
                <w:rFonts w:ascii="宋体" w:hAnsi="宋体" w:hint="eastAsia"/>
                <w:bCs/>
                <w:szCs w:val="21"/>
              </w:rPr>
              <w:t>1.最大秤量：500 g；</w:t>
            </w:r>
          </w:p>
          <w:p w14:paraId="0E47C460" w14:textId="77777777" w:rsidR="00194EB2" w:rsidRDefault="00194EB2">
            <w:pPr>
              <w:spacing w:line="360" w:lineRule="auto"/>
              <w:jc w:val="left"/>
              <w:rPr>
                <w:rFonts w:ascii="宋体" w:hAnsi="宋体" w:hint="eastAsia"/>
                <w:bCs/>
                <w:szCs w:val="21"/>
              </w:rPr>
            </w:pPr>
            <w:r>
              <w:rPr>
                <w:rFonts w:ascii="宋体" w:hAnsi="宋体" w:hint="eastAsia"/>
                <w:bCs/>
                <w:szCs w:val="21"/>
              </w:rPr>
              <w:t>2.可读性：0.01 g ；</w:t>
            </w:r>
          </w:p>
          <w:p w14:paraId="724544E1" w14:textId="77777777" w:rsidR="00194EB2" w:rsidRDefault="00194EB2">
            <w:pPr>
              <w:spacing w:line="360" w:lineRule="auto"/>
              <w:jc w:val="left"/>
              <w:rPr>
                <w:rFonts w:ascii="宋体" w:hAnsi="宋体" w:hint="eastAsia"/>
                <w:bCs/>
                <w:szCs w:val="21"/>
              </w:rPr>
            </w:pPr>
            <w:r>
              <w:rPr>
                <w:rFonts w:ascii="宋体" w:hAnsi="宋体" w:hint="eastAsia"/>
                <w:bCs/>
                <w:szCs w:val="21"/>
              </w:rPr>
              <w:t>3.分度值：0.1 g ；</w:t>
            </w:r>
          </w:p>
          <w:p w14:paraId="667059CE" w14:textId="77777777" w:rsidR="00194EB2" w:rsidRDefault="00194EB2">
            <w:pPr>
              <w:spacing w:line="360" w:lineRule="auto"/>
              <w:jc w:val="left"/>
              <w:rPr>
                <w:rFonts w:ascii="宋体" w:hAnsi="宋体" w:hint="eastAsia"/>
                <w:bCs/>
                <w:szCs w:val="21"/>
              </w:rPr>
            </w:pPr>
            <w:r>
              <w:rPr>
                <w:rFonts w:ascii="宋体" w:hAnsi="宋体" w:hint="eastAsia"/>
                <w:bCs/>
                <w:szCs w:val="21"/>
              </w:rPr>
              <w:t>4.秤盘尺寸：约145 mm ；</w:t>
            </w:r>
          </w:p>
          <w:p w14:paraId="7F322D97" w14:textId="77777777" w:rsidR="00194EB2" w:rsidRDefault="00194EB2">
            <w:pPr>
              <w:spacing w:line="360" w:lineRule="auto"/>
              <w:jc w:val="left"/>
              <w:rPr>
                <w:rFonts w:ascii="宋体" w:hAnsi="宋体" w:hint="eastAsia"/>
                <w:bCs/>
                <w:szCs w:val="21"/>
              </w:rPr>
            </w:pPr>
            <w:r>
              <w:rPr>
                <w:rFonts w:ascii="宋体" w:hAnsi="宋体" w:hint="eastAsia"/>
                <w:bCs/>
                <w:szCs w:val="21"/>
              </w:rPr>
              <w:t>5.尺寸：约70 mm x 230 mm x 204 mm (高x长x宽) ；</w:t>
            </w:r>
          </w:p>
          <w:p w14:paraId="430C006D" w14:textId="77777777" w:rsidR="00194EB2" w:rsidRDefault="00194EB2">
            <w:pPr>
              <w:spacing w:line="360" w:lineRule="auto"/>
              <w:jc w:val="left"/>
              <w:rPr>
                <w:rFonts w:ascii="宋体" w:hAnsi="宋体" w:hint="eastAsia"/>
                <w:bCs/>
                <w:szCs w:val="21"/>
              </w:rPr>
            </w:pPr>
            <w:r>
              <w:rPr>
                <w:rFonts w:ascii="宋体" w:hAnsi="宋体" w:hint="eastAsia"/>
                <w:bCs/>
                <w:szCs w:val="21"/>
              </w:rPr>
              <w:t>6.显示屏：明亮清晰的LCD 显示屏（白色背光） ；</w:t>
            </w:r>
          </w:p>
          <w:p w14:paraId="3E793821" w14:textId="77777777" w:rsidR="00194EB2" w:rsidRDefault="00194EB2">
            <w:pPr>
              <w:spacing w:line="360" w:lineRule="auto"/>
              <w:jc w:val="left"/>
              <w:rPr>
                <w:rFonts w:ascii="宋体" w:hAnsi="宋体" w:hint="eastAsia"/>
                <w:bCs/>
                <w:szCs w:val="21"/>
              </w:rPr>
            </w:pPr>
            <w:r>
              <w:rPr>
                <w:rFonts w:ascii="宋体" w:hAnsi="宋体" w:hint="eastAsia"/>
                <w:bCs/>
                <w:szCs w:val="21"/>
              </w:rPr>
              <w:t>7.净重：约1 kg ；</w:t>
            </w:r>
          </w:p>
          <w:p w14:paraId="4B6B1E5B" w14:textId="77777777" w:rsidR="00194EB2" w:rsidRDefault="00194EB2">
            <w:pPr>
              <w:spacing w:line="360" w:lineRule="auto"/>
              <w:jc w:val="left"/>
              <w:rPr>
                <w:rFonts w:ascii="宋体" w:hAnsi="宋体" w:hint="eastAsia"/>
                <w:bCs/>
                <w:szCs w:val="21"/>
              </w:rPr>
            </w:pPr>
            <w:r>
              <w:rPr>
                <w:rFonts w:ascii="宋体" w:hAnsi="宋体" w:hint="eastAsia"/>
                <w:bCs/>
                <w:szCs w:val="21"/>
              </w:rPr>
              <w:t>8.测量单位：克拉;  谷物;  Gram;  两（中国香港）;  牛顿;  盎司;  盎司（金衡制）;  本尼威特;  磅;  磅：盎司;  两（新加坡）;  两（中国台湾）;  提卡;  拖拉。</w:t>
            </w:r>
          </w:p>
        </w:tc>
        <w:tc>
          <w:tcPr>
            <w:tcW w:w="609" w:type="pct"/>
            <w:tcBorders>
              <w:top w:val="single" w:sz="4" w:space="0" w:color="auto"/>
              <w:left w:val="single" w:sz="4" w:space="0" w:color="auto"/>
              <w:bottom w:val="single" w:sz="4" w:space="0" w:color="auto"/>
              <w:right w:val="single" w:sz="4" w:space="0" w:color="auto"/>
            </w:tcBorders>
            <w:vAlign w:val="center"/>
            <w:hideMark/>
          </w:tcPr>
          <w:p w14:paraId="67787720" w14:textId="77777777" w:rsidR="00194EB2" w:rsidRDefault="00194EB2">
            <w:pPr>
              <w:spacing w:line="360" w:lineRule="auto"/>
              <w:jc w:val="center"/>
              <w:rPr>
                <w:rFonts w:ascii="宋体" w:hAnsi="宋体" w:cs="宋体" w:hint="eastAsia"/>
                <w:szCs w:val="21"/>
              </w:rPr>
            </w:pPr>
            <w:r>
              <w:rPr>
                <w:rFonts w:ascii="宋体" w:hAnsi="宋体" w:hint="eastAsia"/>
                <w:szCs w:val="21"/>
              </w:rPr>
              <w:t>15台</w:t>
            </w:r>
          </w:p>
        </w:tc>
        <w:tc>
          <w:tcPr>
            <w:tcW w:w="337" w:type="pct"/>
            <w:tcBorders>
              <w:top w:val="single" w:sz="4" w:space="0" w:color="auto"/>
              <w:left w:val="single" w:sz="4" w:space="0" w:color="auto"/>
              <w:bottom w:val="single" w:sz="4" w:space="0" w:color="auto"/>
              <w:right w:val="single" w:sz="4" w:space="0" w:color="auto"/>
            </w:tcBorders>
            <w:vAlign w:val="center"/>
          </w:tcPr>
          <w:p w14:paraId="137F0050" w14:textId="77777777" w:rsidR="00194EB2" w:rsidRDefault="00194EB2">
            <w:pPr>
              <w:spacing w:line="360" w:lineRule="auto"/>
              <w:jc w:val="center"/>
              <w:rPr>
                <w:rFonts w:ascii="宋体" w:hAnsi="宋体" w:hint="eastAsia"/>
                <w:bCs/>
                <w:szCs w:val="21"/>
              </w:rPr>
            </w:pPr>
          </w:p>
        </w:tc>
      </w:tr>
      <w:tr w:rsidR="00194EB2" w14:paraId="4FC39040"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2ED970D7" w14:textId="77777777" w:rsidR="00194EB2" w:rsidRDefault="00194EB2">
            <w:pPr>
              <w:spacing w:line="360" w:lineRule="auto"/>
              <w:rPr>
                <w:rFonts w:ascii="宋体" w:hAnsi="宋体" w:hint="eastAsia"/>
                <w:szCs w:val="21"/>
              </w:rPr>
            </w:pPr>
            <w:r>
              <w:rPr>
                <w:rFonts w:ascii="宋体" w:hAnsi="宋体" w:hint="eastAsia"/>
                <w:szCs w:val="21"/>
              </w:rPr>
              <w:t>10</w:t>
            </w:r>
          </w:p>
        </w:tc>
        <w:tc>
          <w:tcPr>
            <w:tcW w:w="750" w:type="pct"/>
            <w:tcBorders>
              <w:top w:val="single" w:sz="4" w:space="0" w:color="auto"/>
              <w:left w:val="single" w:sz="4" w:space="0" w:color="auto"/>
              <w:bottom w:val="single" w:sz="4" w:space="0" w:color="auto"/>
              <w:right w:val="single" w:sz="4" w:space="0" w:color="auto"/>
            </w:tcBorders>
            <w:vAlign w:val="center"/>
            <w:hideMark/>
          </w:tcPr>
          <w:p w14:paraId="66CABC19" w14:textId="77777777" w:rsidR="00194EB2" w:rsidRDefault="00194EB2">
            <w:pPr>
              <w:spacing w:line="360" w:lineRule="auto"/>
              <w:jc w:val="center"/>
              <w:rPr>
                <w:rFonts w:ascii="宋体" w:hAnsi="宋体" w:hint="eastAsia"/>
                <w:szCs w:val="21"/>
              </w:rPr>
            </w:pPr>
            <w:r>
              <w:rPr>
                <w:rFonts w:ascii="宋体" w:hAnsi="宋体" w:hint="eastAsia"/>
                <w:szCs w:val="21"/>
              </w:rPr>
              <w:t>紫外分光光度计</w:t>
            </w:r>
          </w:p>
        </w:tc>
        <w:tc>
          <w:tcPr>
            <w:tcW w:w="2979" w:type="pct"/>
            <w:tcBorders>
              <w:top w:val="single" w:sz="4" w:space="0" w:color="auto"/>
              <w:left w:val="single" w:sz="4" w:space="0" w:color="auto"/>
              <w:bottom w:val="single" w:sz="4" w:space="0" w:color="auto"/>
              <w:right w:val="single" w:sz="4" w:space="0" w:color="auto"/>
            </w:tcBorders>
            <w:vAlign w:val="center"/>
            <w:hideMark/>
          </w:tcPr>
          <w:p w14:paraId="0A9EFCAD" w14:textId="77777777" w:rsidR="00194EB2" w:rsidRDefault="00194EB2">
            <w:pPr>
              <w:spacing w:line="360" w:lineRule="auto"/>
              <w:jc w:val="left"/>
              <w:rPr>
                <w:rFonts w:ascii="宋体" w:hAnsi="宋体" w:hint="eastAsia"/>
                <w:bCs/>
                <w:szCs w:val="21"/>
              </w:rPr>
            </w:pPr>
            <w:r>
              <w:rPr>
                <w:rFonts w:ascii="宋体" w:hAnsi="宋体" w:hint="eastAsia"/>
                <w:bCs/>
                <w:szCs w:val="21"/>
              </w:rPr>
              <w:t>1. 波长范围 190-1100nm；</w:t>
            </w:r>
          </w:p>
          <w:p w14:paraId="10503A6A" w14:textId="77777777" w:rsidR="00194EB2" w:rsidRDefault="00194EB2">
            <w:pPr>
              <w:spacing w:line="360" w:lineRule="auto"/>
              <w:jc w:val="left"/>
              <w:rPr>
                <w:rFonts w:ascii="宋体" w:hAnsi="宋体" w:hint="eastAsia"/>
                <w:bCs/>
                <w:szCs w:val="21"/>
              </w:rPr>
            </w:pPr>
            <w:r>
              <w:rPr>
                <w:rFonts w:ascii="宋体" w:hAnsi="宋体" w:hint="eastAsia"/>
                <w:bCs/>
                <w:szCs w:val="21"/>
              </w:rPr>
              <w:t>2.光谱带宽 4nm；</w:t>
            </w:r>
          </w:p>
          <w:p w14:paraId="70DDA582" w14:textId="77777777" w:rsidR="00194EB2" w:rsidRDefault="00194EB2">
            <w:pPr>
              <w:spacing w:line="360" w:lineRule="auto"/>
              <w:jc w:val="left"/>
              <w:rPr>
                <w:rFonts w:ascii="宋体" w:hAnsi="宋体" w:hint="eastAsia"/>
                <w:bCs/>
                <w:szCs w:val="21"/>
              </w:rPr>
            </w:pPr>
            <w:r>
              <w:rPr>
                <w:rFonts w:ascii="宋体" w:hAnsi="宋体" w:hint="eastAsia"/>
                <w:bCs/>
                <w:szCs w:val="21"/>
              </w:rPr>
              <w:t>3.波长准确度 ±0.5nm；</w:t>
            </w:r>
          </w:p>
          <w:p w14:paraId="0223647E" w14:textId="77777777" w:rsidR="00194EB2" w:rsidRDefault="00194EB2">
            <w:pPr>
              <w:spacing w:line="360" w:lineRule="auto"/>
              <w:jc w:val="left"/>
              <w:rPr>
                <w:rFonts w:ascii="宋体" w:hAnsi="宋体" w:hint="eastAsia"/>
                <w:bCs/>
                <w:szCs w:val="21"/>
              </w:rPr>
            </w:pPr>
            <w:r>
              <w:rPr>
                <w:rFonts w:ascii="宋体" w:hAnsi="宋体" w:hint="eastAsia"/>
                <w:bCs/>
                <w:szCs w:val="21"/>
              </w:rPr>
              <w:t>4.波长重复性 ≤0.2nm；</w:t>
            </w:r>
          </w:p>
          <w:p w14:paraId="22D2D76B" w14:textId="77777777" w:rsidR="00194EB2" w:rsidRDefault="00194EB2">
            <w:pPr>
              <w:spacing w:line="360" w:lineRule="auto"/>
              <w:jc w:val="left"/>
              <w:rPr>
                <w:rFonts w:ascii="宋体" w:hAnsi="宋体" w:hint="eastAsia"/>
                <w:bCs/>
                <w:szCs w:val="21"/>
              </w:rPr>
            </w:pPr>
            <w:r>
              <w:rPr>
                <w:rFonts w:ascii="宋体" w:hAnsi="宋体" w:hint="eastAsia"/>
                <w:bCs/>
                <w:szCs w:val="21"/>
              </w:rPr>
              <w:t>5.透射比准确度 ±0.002A（0-0.5Abs） 、 ±0.004A（0.5-1.0Abs）、 ±0.3%T （0-100%T）；</w:t>
            </w:r>
          </w:p>
          <w:p w14:paraId="0D9EECB5" w14:textId="77777777" w:rsidR="00194EB2" w:rsidRDefault="00194EB2">
            <w:pPr>
              <w:spacing w:line="360" w:lineRule="auto"/>
              <w:jc w:val="left"/>
              <w:rPr>
                <w:rFonts w:ascii="宋体" w:hAnsi="宋体" w:hint="eastAsia"/>
                <w:bCs/>
                <w:szCs w:val="21"/>
              </w:rPr>
            </w:pPr>
            <w:r>
              <w:rPr>
                <w:rFonts w:ascii="宋体" w:hAnsi="宋体" w:hint="eastAsia"/>
                <w:bCs/>
                <w:szCs w:val="21"/>
              </w:rPr>
              <w:t>6.透射比重复性 0.001Abs（0-0.5Abs）、0.002Abs（0.5-</w:t>
            </w:r>
            <w:r>
              <w:rPr>
                <w:rFonts w:ascii="宋体" w:hAnsi="宋体" w:hint="eastAsia"/>
                <w:bCs/>
                <w:szCs w:val="21"/>
              </w:rPr>
              <w:lastRenderedPageBreak/>
              <w:t>1.0Abs）、 ≤0.1%T （0-100%T）；</w:t>
            </w:r>
          </w:p>
          <w:p w14:paraId="24EB9527" w14:textId="77777777" w:rsidR="00194EB2" w:rsidRDefault="00194EB2">
            <w:pPr>
              <w:spacing w:line="360" w:lineRule="auto"/>
              <w:jc w:val="left"/>
              <w:rPr>
                <w:rFonts w:ascii="宋体" w:hAnsi="宋体" w:hint="eastAsia"/>
                <w:bCs/>
                <w:szCs w:val="21"/>
              </w:rPr>
            </w:pPr>
            <w:r>
              <w:rPr>
                <w:rFonts w:ascii="宋体" w:hAnsi="宋体" w:hint="eastAsia"/>
                <w:bCs/>
                <w:szCs w:val="21"/>
              </w:rPr>
              <w:t>7.杂散光 ≤0.05%T@ 360nm ; 220nm；</w:t>
            </w:r>
          </w:p>
          <w:p w14:paraId="7CC5B1E3" w14:textId="77777777" w:rsidR="00194EB2" w:rsidRDefault="00194EB2">
            <w:pPr>
              <w:spacing w:line="360" w:lineRule="auto"/>
              <w:jc w:val="left"/>
              <w:rPr>
                <w:rFonts w:ascii="宋体" w:hAnsi="宋体" w:hint="eastAsia"/>
                <w:bCs/>
                <w:szCs w:val="21"/>
              </w:rPr>
            </w:pPr>
            <w:r>
              <w:rPr>
                <w:rFonts w:ascii="宋体" w:hAnsi="宋体" w:hint="eastAsia"/>
                <w:bCs/>
                <w:szCs w:val="21"/>
              </w:rPr>
              <w:t>8.基线平直度 ±0.002A；</w:t>
            </w:r>
          </w:p>
          <w:p w14:paraId="47463E8F" w14:textId="77777777" w:rsidR="00194EB2" w:rsidRDefault="00194EB2">
            <w:pPr>
              <w:spacing w:line="360" w:lineRule="auto"/>
              <w:jc w:val="left"/>
              <w:rPr>
                <w:rFonts w:ascii="宋体" w:hAnsi="宋体" w:hint="eastAsia"/>
                <w:bCs/>
                <w:szCs w:val="21"/>
              </w:rPr>
            </w:pPr>
            <w:r>
              <w:rPr>
                <w:rFonts w:ascii="宋体" w:hAnsi="宋体" w:hint="eastAsia"/>
                <w:bCs/>
                <w:szCs w:val="21"/>
              </w:rPr>
              <w:t>9.显示方式 320*240大屏幕液晶显示；</w:t>
            </w:r>
          </w:p>
          <w:p w14:paraId="6CDADFC5" w14:textId="77777777" w:rsidR="00194EB2" w:rsidRDefault="00194EB2">
            <w:pPr>
              <w:spacing w:line="360" w:lineRule="auto"/>
              <w:jc w:val="left"/>
              <w:rPr>
                <w:rFonts w:ascii="宋体" w:hAnsi="宋体" w:hint="eastAsia"/>
                <w:bCs/>
                <w:szCs w:val="21"/>
              </w:rPr>
            </w:pPr>
            <w:r>
              <w:rPr>
                <w:rFonts w:ascii="宋体" w:hAnsi="宋体" w:hint="eastAsia"/>
                <w:bCs/>
                <w:szCs w:val="21"/>
              </w:rPr>
              <w:t>10.波长设置 自动；</w:t>
            </w:r>
          </w:p>
          <w:p w14:paraId="23C77105" w14:textId="77777777" w:rsidR="00194EB2" w:rsidRDefault="00194EB2">
            <w:pPr>
              <w:spacing w:line="360" w:lineRule="auto"/>
              <w:jc w:val="left"/>
              <w:rPr>
                <w:rFonts w:ascii="宋体" w:hAnsi="宋体" w:hint="eastAsia"/>
                <w:bCs/>
                <w:szCs w:val="21"/>
              </w:rPr>
            </w:pPr>
            <w:r>
              <w:rPr>
                <w:rFonts w:ascii="宋体" w:hAnsi="宋体" w:hint="eastAsia"/>
                <w:bCs/>
                <w:szCs w:val="21"/>
              </w:rPr>
              <w:t>11.显示范围 0-200%T，-0.3-3.0A,0-9999.9C；</w:t>
            </w:r>
          </w:p>
          <w:p w14:paraId="35478863" w14:textId="77777777" w:rsidR="00194EB2" w:rsidRDefault="00194EB2">
            <w:pPr>
              <w:spacing w:line="360" w:lineRule="auto"/>
              <w:jc w:val="left"/>
              <w:rPr>
                <w:rFonts w:ascii="宋体" w:hAnsi="宋体" w:hint="eastAsia"/>
                <w:bCs/>
                <w:szCs w:val="21"/>
              </w:rPr>
            </w:pPr>
            <w:r>
              <w:rPr>
                <w:rFonts w:ascii="宋体" w:hAnsi="宋体" w:hint="eastAsia"/>
                <w:bCs/>
                <w:szCs w:val="21"/>
              </w:rPr>
              <w:t>12.检测器 硅光二极管；</w:t>
            </w:r>
          </w:p>
          <w:p w14:paraId="144800F4" w14:textId="77777777" w:rsidR="00194EB2" w:rsidRDefault="00194EB2">
            <w:pPr>
              <w:spacing w:line="360" w:lineRule="auto"/>
              <w:jc w:val="left"/>
              <w:rPr>
                <w:rFonts w:ascii="宋体" w:hAnsi="宋体" w:hint="eastAsia"/>
                <w:bCs/>
                <w:szCs w:val="21"/>
              </w:rPr>
            </w:pPr>
            <w:r>
              <w:rPr>
                <w:rFonts w:ascii="宋体" w:hAnsi="宋体" w:hint="eastAsia"/>
                <w:bCs/>
                <w:szCs w:val="21"/>
              </w:rPr>
              <w:t>13.光源：氘灯、钨灯；</w:t>
            </w:r>
          </w:p>
          <w:p w14:paraId="295952F4" w14:textId="77777777" w:rsidR="00194EB2" w:rsidRDefault="00194EB2">
            <w:pPr>
              <w:spacing w:line="360" w:lineRule="auto"/>
              <w:jc w:val="left"/>
              <w:rPr>
                <w:rFonts w:ascii="宋体" w:hAnsi="宋体" w:hint="eastAsia"/>
                <w:bCs/>
                <w:szCs w:val="21"/>
              </w:rPr>
            </w:pPr>
            <w:r>
              <w:rPr>
                <w:rFonts w:ascii="宋体" w:hAnsi="宋体" w:hint="eastAsia"/>
                <w:bCs/>
                <w:szCs w:val="21"/>
              </w:rPr>
              <w:t>14.数据输出： USB；</w:t>
            </w:r>
          </w:p>
          <w:p w14:paraId="62D02AF6" w14:textId="77777777" w:rsidR="00194EB2" w:rsidRDefault="00194EB2">
            <w:pPr>
              <w:spacing w:line="360" w:lineRule="auto"/>
              <w:jc w:val="left"/>
              <w:rPr>
                <w:rFonts w:ascii="宋体" w:hAnsi="宋体" w:hint="eastAsia"/>
                <w:bCs/>
                <w:szCs w:val="21"/>
              </w:rPr>
            </w:pPr>
            <w:r>
              <w:rPr>
                <w:rFonts w:ascii="宋体" w:hAnsi="宋体" w:hint="eastAsia"/>
                <w:bCs/>
                <w:szCs w:val="21"/>
              </w:rPr>
              <w:t>15.主机可独立完成光度测量、定量测量、全全波长扫描、动力学测量等功能。</w:t>
            </w:r>
          </w:p>
        </w:tc>
        <w:tc>
          <w:tcPr>
            <w:tcW w:w="609" w:type="pct"/>
            <w:tcBorders>
              <w:top w:val="single" w:sz="4" w:space="0" w:color="auto"/>
              <w:left w:val="single" w:sz="4" w:space="0" w:color="auto"/>
              <w:bottom w:val="single" w:sz="4" w:space="0" w:color="auto"/>
              <w:right w:val="single" w:sz="4" w:space="0" w:color="auto"/>
            </w:tcBorders>
            <w:vAlign w:val="center"/>
            <w:hideMark/>
          </w:tcPr>
          <w:p w14:paraId="670D14C7"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5台</w:t>
            </w:r>
          </w:p>
        </w:tc>
        <w:tc>
          <w:tcPr>
            <w:tcW w:w="337" w:type="pct"/>
            <w:tcBorders>
              <w:top w:val="single" w:sz="4" w:space="0" w:color="auto"/>
              <w:left w:val="single" w:sz="4" w:space="0" w:color="auto"/>
              <w:bottom w:val="single" w:sz="4" w:space="0" w:color="auto"/>
              <w:right w:val="single" w:sz="4" w:space="0" w:color="auto"/>
            </w:tcBorders>
            <w:vAlign w:val="center"/>
          </w:tcPr>
          <w:p w14:paraId="7BE30855" w14:textId="77777777" w:rsidR="00194EB2" w:rsidRDefault="00194EB2">
            <w:pPr>
              <w:spacing w:line="360" w:lineRule="auto"/>
              <w:jc w:val="center"/>
              <w:rPr>
                <w:rFonts w:ascii="宋体" w:hAnsi="宋体" w:hint="eastAsia"/>
                <w:bCs/>
                <w:szCs w:val="21"/>
              </w:rPr>
            </w:pPr>
          </w:p>
        </w:tc>
      </w:tr>
      <w:tr w:rsidR="00194EB2" w14:paraId="7464E66B"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C81CC55" w14:textId="77777777" w:rsidR="00194EB2" w:rsidRDefault="00194EB2">
            <w:pPr>
              <w:spacing w:line="360" w:lineRule="auto"/>
              <w:rPr>
                <w:rFonts w:ascii="宋体" w:hAnsi="宋体" w:hint="eastAsia"/>
                <w:szCs w:val="21"/>
              </w:rPr>
            </w:pPr>
            <w:r>
              <w:rPr>
                <w:rFonts w:ascii="宋体" w:hAnsi="宋体" w:hint="eastAsia"/>
                <w:szCs w:val="21"/>
              </w:rPr>
              <w:t>11</w:t>
            </w:r>
          </w:p>
        </w:tc>
        <w:tc>
          <w:tcPr>
            <w:tcW w:w="750" w:type="pct"/>
            <w:tcBorders>
              <w:top w:val="single" w:sz="4" w:space="0" w:color="auto"/>
              <w:left w:val="single" w:sz="4" w:space="0" w:color="auto"/>
              <w:bottom w:val="single" w:sz="4" w:space="0" w:color="auto"/>
              <w:right w:val="single" w:sz="4" w:space="0" w:color="auto"/>
            </w:tcBorders>
            <w:vAlign w:val="center"/>
            <w:hideMark/>
          </w:tcPr>
          <w:p w14:paraId="3A888DA1" w14:textId="77777777" w:rsidR="00194EB2" w:rsidRDefault="00194EB2">
            <w:pPr>
              <w:spacing w:line="360" w:lineRule="auto"/>
              <w:jc w:val="center"/>
              <w:rPr>
                <w:rFonts w:ascii="宋体" w:hAnsi="宋体" w:hint="eastAsia"/>
                <w:szCs w:val="21"/>
              </w:rPr>
            </w:pPr>
            <w:r>
              <w:rPr>
                <w:rFonts w:ascii="宋体" w:hAnsi="宋体" w:hint="eastAsia"/>
                <w:szCs w:val="21"/>
              </w:rPr>
              <w:t>水浴锅</w:t>
            </w:r>
          </w:p>
        </w:tc>
        <w:tc>
          <w:tcPr>
            <w:tcW w:w="2979" w:type="pct"/>
            <w:tcBorders>
              <w:top w:val="single" w:sz="4" w:space="0" w:color="auto"/>
              <w:left w:val="single" w:sz="4" w:space="0" w:color="auto"/>
              <w:bottom w:val="single" w:sz="4" w:space="0" w:color="auto"/>
              <w:right w:val="single" w:sz="4" w:space="0" w:color="auto"/>
            </w:tcBorders>
            <w:vAlign w:val="center"/>
            <w:hideMark/>
          </w:tcPr>
          <w:p w14:paraId="23AE2E89" w14:textId="77777777" w:rsidR="00194EB2" w:rsidRDefault="00194EB2">
            <w:pPr>
              <w:spacing w:line="360" w:lineRule="auto"/>
              <w:jc w:val="left"/>
              <w:rPr>
                <w:rFonts w:ascii="宋体" w:hAnsi="宋体" w:hint="eastAsia"/>
                <w:bCs/>
                <w:szCs w:val="21"/>
              </w:rPr>
            </w:pPr>
            <w:r>
              <w:rPr>
                <w:rFonts w:ascii="宋体" w:hAnsi="宋体" w:hint="eastAsia"/>
                <w:bCs/>
                <w:szCs w:val="21"/>
              </w:rPr>
              <w:t>1.外壳采用优质钢板制成，表面喷塑，内胆采用不锈钢板；</w:t>
            </w:r>
          </w:p>
          <w:p w14:paraId="6C3BF776" w14:textId="77777777" w:rsidR="00194EB2" w:rsidRDefault="00194EB2">
            <w:pPr>
              <w:spacing w:line="360" w:lineRule="auto"/>
              <w:jc w:val="left"/>
              <w:rPr>
                <w:rFonts w:ascii="宋体" w:hAnsi="宋体" w:hint="eastAsia"/>
                <w:bCs/>
                <w:szCs w:val="21"/>
              </w:rPr>
            </w:pPr>
            <w:r>
              <w:rPr>
                <w:rFonts w:ascii="宋体" w:hAnsi="宋体" w:hint="eastAsia"/>
                <w:bCs/>
                <w:szCs w:val="21"/>
              </w:rPr>
              <w:t>2.温控系统选用高精度传感器和集成元件，电路经过精心设计，使控温精确可靠；</w:t>
            </w:r>
          </w:p>
          <w:p w14:paraId="539164D3" w14:textId="77777777" w:rsidR="00194EB2" w:rsidRDefault="00194EB2">
            <w:pPr>
              <w:spacing w:line="360" w:lineRule="auto"/>
              <w:jc w:val="left"/>
              <w:rPr>
                <w:rFonts w:ascii="宋体" w:hAnsi="宋体" w:hint="eastAsia"/>
                <w:bCs/>
                <w:szCs w:val="21"/>
              </w:rPr>
            </w:pPr>
            <w:r>
              <w:rPr>
                <w:rFonts w:ascii="宋体" w:hAnsi="宋体" w:hint="eastAsia"/>
                <w:bCs/>
                <w:szCs w:val="21"/>
              </w:rPr>
              <w:t>3.具有关键电子元器件诊断功能；</w:t>
            </w:r>
          </w:p>
          <w:p w14:paraId="0BD5CF58" w14:textId="77777777" w:rsidR="00194EB2" w:rsidRDefault="00194EB2">
            <w:pPr>
              <w:spacing w:line="360" w:lineRule="auto"/>
              <w:jc w:val="left"/>
              <w:rPr>
                <w:rFonts w:ascii="宋体" w:hAnsi="宋体" w:hint="eastAsia"/>
                <w:bCs/>
                <w:szCs w:val="21"/>
              </w:rPr>
            </w:pPr>
            <w:r>
              <w:rPr>
                <w:rFonts w:ascii="宋体" w:hAnsi="宋体" w:hint="eastAsia"/>
                <w:bCs/>
                <w:szCs w:val="21"/>
              </w:rPr>
              <w:t>4.温控范围：RT+5-100℃；</w:t>
            </w:r>
          </w:p>
          <w:p w14:paraId="24800A88" w14:textId="77777777" w:rsidR="00194EB2" w:rsidRDefault="00194EB2">
            <w:pPr>
              <w:spacing w:line="360" w:lineRule="auto"/>
              <w:jc w:val="left"/>
              <w:rPr>
                <w:rFonts w:ascii="宋体" w:hAnsi="宋体" w:hint="eastAsia"/>
                <w:bCs/>
                <w:szCs w:val="21"/>
              </w:rPr>
            </w:pPr>
            <w:r>
              <w:rPr>
                <w:rFonts w:ascii="宋体" w:hAnsi="宋体" w:hint="eastAsia"/>
                <w:bCs/>
                <w:szCs w:val="21"/>
              </w:rPr>
              <w:t>5.温度误差： ±1℃</w:t>
            </w:r>
          </w:p>
          <w:p w14:paraId="5F20D9A6" w14:textId="77777777" w:rsidR="00194EB2" w:rsidRDefault="00194EB2">
            <w:pPr>
              <w:spacing w:line="360" w:lineRule="auto"/>
              <w:jc w:val="left"/>
              <w:rPr>
                <w:rFonts w:ascii="宋体" w:hAnsi="宋体" w:hint="eastAsia"/>
                <w:bCs/>
                <w:szCs w:val="21"/>
              </w:rPr>
            </w:pPr>
            <w:r>
              <w:rPr>
                <w:rFonts w:ascii="宋体" w:hAnsi="宋体" w:hint="eastAsia"/>
                <w:bCs/>
                <w:szCs w:val="21"/>
              </w:rPr>
              <w:t>6.内腔容积：≥12L；</w:t>
            </w:r>
          </w:p>
          <w:p w14:paraId="0A4A91C5" w14:textId="77777777" w:rsidR="00194EB2" w:rsidRDefault="00194EB2">
            <w:pPr>
              <w:spacing w:line="360" w:lineRule="auto"/>
              <w:jc w:val="left"/>
              <w:rPr>
                <w:rFonts w:ascii="宋体" w:hAnsi="宋体" w:hint="eastAsia"/>
                <w:bCs/>
                <w:szCs w:val="21"/>
              </w:rPr>
            </w:pPr>
            <w:r>
              <w:rPr>
                <w:rFonts w:ascii="宋体" w:hAnsi="宋体" w:hint="eastAsia"/>
                <w:bCs/>
                <w:szCs w:val="21"/>
              </w:rPr>
              <w:t>7.规格：双列四孔</w:t>
            </w:r>
          </w:p>
        </w:tc>
        <w:tc>
          <w:tcPr>
            <w:tcW w:w="609" w:type="pct"/>
            <w:tcBorders>
              <w:top w:val="single" w:sz="4" w:space="0" w:color="auto"/>
              <w:left w:val="single" w:sz="4" w:space="0" w:color="auto"/>
              <w:bottom w:val="single" w:sz="4" w:space="0" w:color="auto"/>
              <w:right w:val="single" w:sz="4" w:space="0" w:color="auto"/>
            </w:tcBorders>
            <w:vAlign w:val="center"/>
            <w:hideMark/>
          </w:tcPr>
          <w:p w14:paraId="69C6EB96" w14:textId="77777777" w:rsidR="00194EB2" w:rsidRDefault="00194EB2">
            <w:pPr>
              <w:spacing w:line="360" w:lineRule="auto"/>
              <w:jc w:val="center"/>
              <w:rPr>
                <w:rFonts w:ascii="宋体" w:hAnsi="宋体" w:cs="宋体" w:hint="eastAsia"/>
                <w:szCs w:val="21"/>
              </w:rPr>
            </w:pPr>
            <w:r>
              <w:rPr>
                <w:rFonts w:ascii="宋体" w:hAnsi="宋体" w:hint="eastAsia"/>
                <w:szCs w:val="21"/>
              </w:rPr>
              <w:t>15台</w:t>
            </w:r>
          </w:p>
        </w:tc>
        <w:tc>
          <w:tcPr>
            <w:tcW w:w="337" w:type="pct"/>
            <w:tcBorders>
              <w:top w:val="single" w:sz="4" w:space="0" w:color="auto"/>
              <w:left w:val="single" w:sz="4" w:space="0" w:color="auto"/>
              <w:bottom w:val="single" w:sz="4" w:space="0" w:color="auto"/>
              <w:right w:val="single" w:sz="4" w:space="0" w:color="auto"/>
            </w:tcBorders>
            <w:vAlign w:val="center"/>
          </w:tcPr>
          <w:p w14:paraId="0F48BC1A" w14:textId="77777777" w:rsidR="00194EB2" w:rsidRDefault="00194EB2">
            <w:pPr>
              <w:spacing w:line="360" w:lineRule="auto"/>
              <w:jc w:val="center"/>
              <w:rPr>
                <w:rFonts w:ascii="宋体" w:hAnsi="宋体" w:hint="eastAsia"/>
                <w:bCs/>
                <w:szCs w:val="21"/>
              </w:rPr>
            </w:pPr>
          </w:p>
        </w:tc>
      </w:tr>
      <w:tr w:rsidR="00194EB2" w14:paraId="5E7B906B"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5DE880D1" w14:textId="77777777" w:rsidR="00194EB2" w:rsidRDefault="00194EB2">
            <w:pPr>
              <w:spacing w:line="360" w:lineRule="auto"/>
              <w:rPr>
                <w:rFonts w:ascii="宋体" w:hAnsi="宋体" w:hint="eastAsia"/>
                <w:szCs w:val="21"/>
              </w:rPr>
            </w:pPr>
            <w:r>
              <w:rPr>
                <w:rFonts w:ascii="宋体" w:hAnsi="宋体" w:hint="eastAsia"/>
                <w:szCs w:val="21"/>
              </w:rPr>
              <w:t>12</w:t>
            </w:r>
          </w:p>
        </w:tc>
        <w:tc>
          <w:tcPr>
            <w:tcW w:w="750" w:type="pct"/>
            <w:tcBorders>
              <w:top w:val="single" w:sz="4" w:space="0" w:color="auto"/>
              <w:left w:val="single" w:sz="4" w:space="0" w:color="auto"/>
              <w:bottom w:val="single" w:sz="4" w:space="0" w:color="auto"/>
              <w:right w:val="single" w:sz="4" w:space="0" w:color="auto"/>
            </w:tcBorders>
            <w:vAlign w:val="center"/>
            <w:hideMark/>
          </w:tcPr>
          <w:p w14:paraId="3BA2CC22" w14:textId="77777777" w:rsidR="00194EB2" w:rsidRDefault="00194EB2">
            <w:pPr>
              <w:spacing w:line="360" w:lineRule="auto"/>
              <w:jc w:val="center"/>
              <w:rPr>
                <w:rFonts w:ascii="宋体" w:hAnsi="宋体" w:hint="eastAsia"/>
                <w:szCs w:val="21"/>
              </w:rPr>
            </w:pPr>
            <w:r>
              <w:rPr>
                <w:rFonts w:ascii="宋体" w:hAnsi="宋体" w:hint="eastAsia"/>
                <w:szCs w:val="21"/>
              </w:rPr>
              <w:t>pH计</w:t>
            </w:r>
          </w:p>
        </w:tc>
        <w:tc>
          <w:tcPr>
            <w:tcW w:w="2979" w:type="pct"/>
            <w:tcBorders>
              <w:top w:val="single" w:sz="4" w:space="0" w:color="auto"/>
              <w:left w:val="single" w:sz="4" w:space="0" w:color="auto"/>
              <w:bottom w:val="single" w:sz="4" w:space="0" w:color="auto"/>
              <w:right w:val="single" w:sz="4" w:space="0" w:color="auto"/>
            </w:tcBorders>
            <w:vAlign w:val="center"/>
            <w:hideMark/>
          </w:tcPr>
          <w:p w14:paraId="6F7E1801" w14:textId="77777777" w:rsidR="00194EB2" w:rsidRDefault="00194EB2">
            <w:pPr>
              <w:spacing w:line="360" w:lineRule="auto"/>
              <w:jc w:val="left"/>
              <w:rPr>
                <w:rFonts w:ascii="宋体" w:hAnsi="宋体" w:hint="eastAsia"/>
                <w:bCs/>
                <w:szCs w:val="21"/>
              </w:rPr>
            </w:pPr>
            <w:r>
              <w:rPr>
                <w:rFonts w:ascii="宋体" w:hAnsi="宋体" w:hint="eastAsia"/>
                <w:bCs/>
                <w:szCs w:val="21"/>
              </w:rPr>
              <w:t>1.测量范围：-2-16(PH)；</w:t>
            </w:r>
          </w:p>
          <w:p w14:paraId="536BCE88" w14:textId="77777777" w:rsidR="00194EB2" w:rsidRDefault="00194EB2">
            <w:pPr>
              <w:spacing w:line="360" w:lineRule="auto"/>
              <w:jc w:val="left"/>
              <w:rPr>
                <w:rFonts w:ascii="宋体" w:hAnsi="宋体" w:hint="eastAsia"/>
                <w:bCs/>
                <w:szCs w:val="21"/>
              </w:rPr>
            </w:pPr>
            <w:r>
              <w:rPr>
                <w:rFonts w:ascii="宋体" w:hAnsi="宋体" w:hint="eastAsia"/>
                <w:bCs/>
                <w:szCs w:val="21"/>
              </w:rPr>
              <w:t>2.分辨率：0.01/0.1pH  1mV  0.1°C；</w:t>
            </w:r>
          </w:p>
          <w:p w14:paraId="69DF0E19" w14:textId="77777777" w:rsidR="00194EB2" w:rsidRDefault="00194EB2">
            <w:pPr>
              <w:spacing w:line="360" w:lineRule="auto"/>
              <w:jc w:val="left"/>
              <w:rPr>
                <w:rFonts w:ascii="宋体" w:hAnsi="宋体" w:hint="eastAsia"/>
                <w:bCs/>
                <w:szCs w:val="21"/>
              </w:rPr>
            </w:pPr>
            <w:r>
              <w:rPr>
                <w:rFonts w:ascii="宋体" w:hAnsi="宋体" w:hint="eastAsia"/>
                <w:bCs/>
                <w:szCs w:val="21"/>
              </w:rPr>
              <w:t>3.精度：±0.01pH ±1mV 0.3°C；</w:t>
            </w:r>
          </w:p>
          <w:p w14:paraId="2D2CB4FE" w14:textId="77777777" w:rsidR="00194EB2" w:rsidRDefault="00194EB2">
            <w:pPr>
              <w:spacing w:line="360" w:lineRule="auto"/>
              <w:jc w:val="left"/>
              <w:rPr>
                <w:rFonts w:ascii="宋体" w:hAnsi="宋体" w:hint="eastAsia"/>
                <w:bCs/>
                <w:szCs w:val="21"/>
              </w:rPr>
            </w:pPr>
            <w:r>
              <w:rPr>
                <w:rFonts w:ascii="宋体" w:hAnsi="宋体" w:hint="eastAsia"/>
                <w:bCs/>
                <w:szCs w:val="21"/>
              </w:rPr>
              <w:t>4.校准:最多5点,线性/线段,4组预设缓冲液；</w:t>
            </w:r>
          </w:p>
          <w:p w14:paraId="27283AEF" w14:textId="77777777" w:rsidR="00194EB2" w:rsidRDefault="00194EB2">
            <w:pPr>
              <w:spacing w:line="360" w:lineRule="auto"/>
              <w:jc w:val="left"/>
              <w:rPr>
                <w:rFonts w:ascii="宋体" w:hAnsi="宋体" w:hint="eastAsia"/>
                <w:bCs/>
                <w:szCs w:val="21"/>
              </w:rPr>
            </w:pPr>
            <w:r>
              <w:rPr>
                <w:rFonts w:ascii="宋体" w:hAnsi="宋体" w:hint="eastAsia"/>
                <w:bCs/>
                <w:szCs w:val="21"/>
              </w:rPr>
              <w:t>5.存储容量:200组测量数据,当前校准数据；</w:t>
            </w:r>
          </w:p>
          <w:p w14:paraId="4D69A150" w14:textId="77777777" w:rsidR="00194EB2" w:rsidRDefault="00194EB2">
            <w:pPr>
              <w:spacing w:line="360" w:lineRule="auto"/>
              <w:jc w:val="left"/>
              <w:rPr>
                <w:rFonts w:ascii="宋体" w:hAnsi="宋体" w:hint="eastAsia"/>
                <w:bCs/>
                <w:szCs w:val="21"/>
              </w:rPr>
            </w:pPr>
            <w:r>
              <w:rPr>
                <w:rFonts w:ascii="宋体" w:hAnsi="宋体" w:hint="eastAsia"/>
                <w:bCs/>
                <w:szCs w:val="21"/>
              </w:rPr>
              <w:t>6.屏幕:4.3英寸段码LCD显示屏；</w:t>
            </w:r>
          </w:p>
          <w:p w14:paraId="685E66A2" w14:textId="77777777" w:rsidR="00194EB2" w:rsidRDefault="00194EB2">
            <w:pPr>
              <w:spacing w:line="360" w:lineRule="auto"/>
              <w:jc w:val="left"/>
              <w:rPr>
                <w:rFonts w:ascii="宋体" w:hAnsi="宋体" w:hint="eastAsia"/>
                <w:bCs/>
                <w:szCs w:val="21"/>
              </w:rPr>
            </w:pPr>
            <w:r>
              <w:rPr>
                <w:rFonts w:ascii="宋体" w:hAnsi="宋体" w:hint="eastAsia"/>
                <w:bCs/>
                <w:szCs w:val="21"/>
              </w:rPr>
              <w:t>7.RS232接口:有；</w:t>
            </w:r>
          </w:p>
          <w:p w14:paraId="08943643" w14:textId="77777777" w:rsidR="00194EB2" w:rsidRDefault="00194EB2">
            <w:pPr>
              <w:spacing w:line="360" w:lineRule="auto"/>
              <w:jc w:val="left"/>
              <w:rPr>
                <w:rFonts w:ascii="宋体" w:hAnsi="宋体" w:hint="eastAsia"/>
                <w:bCs/>
                <w:szCs w:val="21"/>
              </w:rPr>
            </w:pPr>
            <w:r>
              <w:rPr>
                <w:rFonts w:ascii="宋体" w:hAnsi="宋体" w:hint="eastAsia"/>
                <w:bCs/>
                <w:szCs w:val="21"/>
              </w:rPr>
              <w:t>8.USB接口:有；</w:t>
            </w:r>
          </w:p>
          <w:p w14:paraId="38F260E9" w14:textId="77777777" w:rsidR="00194EB2" w:rsidRDefault="00194EB2">
            <w:pPr>
              <w:spacing w:line="360" w:lineRule="auto"/>
              <w:jc w:val="left"/>
              <w:rPr>
                <w:rFonts w:ascii="宋体" w:hAnsi="宋体" w:hint="eastAsia"/>
                <w:bCs/>
                <w:szCs w:val="21"/>
              </w:rPr>
            </w:pPr>
            <w:r>
              <w:rPr>
                <w:rFonts w:ascii="宋体" w:hAnsi="宋体" w:hint="eastAsia"/>
                <w:bCs/>
                <w:szCs w:val="21"/>
              </w:rPr>
              <w:t>9.参比接口:有；</w:t>
            </w:r>
          </w:p>
          <w:p w14:paraId="457CA9CE"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10.尺寸/重量:约227*147*70mm/0.63kg。</w:t>
            </w:r>
          </w:p>
        </w:tc>
        <w:tc>
          <w:tcPr>
            <w:tcW w:w="609" w:type="pct"/>
            <w:tcBorders>
              <w:top w:val="single" w:sz="4" w:space="0" w:color="auto"/>
              <w:left w:val="single" w:sz="4" w:space="0" w:color="auto"/>
              <w:bottom w:val="single" w:sz="4" w:space="0" w:color="auto"/>
              <w:right w:val="single" w:sz="4" w:space="0" w:color="auto"/>
            </w:tcBorders>
            <w:vAlign w:val="center"/>
            <w:hideMark/>
          </w:tcPr>
          <w:p w14:paraId="5A8B1189"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14台</w:t>
            </w:r>
          </w:p>
        </w:tc>
        <w:tc>
          <w:tcPr>
            <w:tcW w:w="337" w:type="pct"/>
            <w:tcBorders>
              <w:top w:val="single" w:sz="4" w:space="0" w:color="auto"/>
              <w:left w:val="single" w:sz="4" w:space="0" w:color="auto"/>
              <w:bottom w:val="single" w:sz="4" w:space="0" w:color="auto"/>
              <w:right w:val="single" w:sz="4" w:space="0" w:color="auto"/>
            </w:tcBorders>
            <w:vAlign w:val="center"/>
          </w:tcPr>
          <w:p w14:paraId="242C9C79" w14:textId="77777777" w:rsidR="00194EB2" w:rsidRDefault="00194EB2">
            <w:pPr>
              <w:spacing w:line="360" w:lineRule="auto"/>
              <w:jc w:val="center"/>
              <w:rPr>
                <w:rFonts w:ascii="宋体" w:hAnsi="宋体" w:hint="eastAsia"/>
                <w:bCs/>
                <w:szCs w:val="21"/>
              </w:rPr>
            </w:pPr>
          </w:p>
        </w:tc>
      </w:tr>
      <w:tr w:rsidR="00194EB2" w14:paraId="5B66B335"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45603722" w14:textId="77777777" w:rsidR="00194EB2" w:rsidRDefault="00194EB2">
            <w:pPr>
              <w:spacing w:line="360" w:lineRule="auto"/>
              <w:rPr>
                <w:rFonts w:ascii="宋体" w:hAnsi="宋体" w:hint="eastAsia"/>
                <w:szCs w:val="21"/>
              </w:rPr>
            </w:pPr>
            <w:r>
              <w:rPr>
                <w:rFonts w:ascii="宋体" w:hAnsi="宋体" w:hint="eastAsia"/>
                <w:szCs w:val="21"/>
              </w:rPr>
              <w:t>13</w:t>
            </w:r>
          </w:p>
        </w:tc>
        <w:tc>
          <w:tcPr>
            <w:tcW w:w="750" w:type="pct"/>
            <w:tcBorders>
              <w:top w:val="single" w:sz="4" w:space="0" w:color="auto"/>
              <w:left w:val="single" w:sz="4" w:space="0" w:color="auto"/>
              <w:bottom w:val="single" w:sz="4" w:space="0" w:color="auto"/>
              <w:right w:val="single" w:sz="4" w:space="0" w:color="auto"/>
            </w:tcBorders>
            <w:vAlign w:val="center"/>
            <w:hideMark/>
          </w:tcPr>
          <w:p w14:paraId="172FDA29" w14:textId="77777777" w:rsidR="00194EB2" w:rsidRDefault="00194EB2">
            <w:pPr>
              <w:spacing w:line="360" w:lineRule="auto"/>
              <w:jc w:val="center"/>
              <w:rPr>
                <w:rFonts w:ascii="宋体" w:hAnsi="宋体" w:hint="eastAsia"/>
                <w:szCs w:val="21"/>
              </w:rPr>
            </w:pPr>
            <w:r>
              <w:rPr>
                <w:rFonts w:ascii="宋体" w:hAnsi="宋体" w:hint="eastAsia"/>
                <w:szCs w:val="21"/>
              </w:rPr>
              <w:t>超纯水</w:t>
            </w:r>
          </w:p>
        </w:tc>
        <w:tc>
          <w:tcPr>
            <w:tcW w:w="2979" w:type="pct"/>
            <w:tcBorders>
              <w:top w:val="single" w:sz="4" w:space="0" w:color="auto"/>
              <w:left w:val="single" w:sz="4" w:space="0" w:color="auto"/>
              <w:bottom w:val="single" w:sz="4" w:space="0" w:color="auto"/>
              <w:right w:val="single" w:sz="4" w:space="0" w:color="auto"/>
            </w:tcBorders>
            <w:vAlign w:val="center"/>
            <w:hideMark/>
          </w:tcPr>
          <w:p w14:paraId="21D12353" w14:textId="77777777" w:rsidR="00194EB2" w:rsidRDefault="00194EB2">
            <w:pPr>
              <w:spacing w:line="360" w:lineRule="auto"/>
              <w:jc w:val="left"/>
              <w:rPr>
                <w:rFonts w:ascii="宋体" w:hAnsi="宋体" w:hint="eastAsia"/>
                <w:bCs/>
                <w:szCs w:val="21"/>
              </w:rPr>
            </w:pPr>
            <w:r>
              <w:rPr>
                <w:rFonts w:ascii="宋体" w:hAnsi="宋体" w:hint="eastAsia"/>
                <w:bCs/>
                <w:szCs w:val="21"/>
              </w:rPr>
              <w:t>1．系统概述：</w:t>
            </w:r>
          </w:p>
          <w:p w14:paraId="6F44E51E" w14:textId="77777777" w:rsidR="00194EB2" w:rsidRDefault="00194EB2">
            <w:pPr>
              <w:spacing w:line="360" w:lineRule="auto"/>
              <w:jc w:val="left"/>
              <w:rPr>
                <w:rFonts w:ascii="宋体" w:hAnsi="宋体" w:hint="eastAsia"/>
                <w:bCs/>
                <w:szCs w:val="21"/>
              </w:rPr>
            </w:pPr>
            <w:r>
              <w:rPr>
                <w:rFonts w:ascii="宋体" w:hAnsi="宋体" w:hint="eastAsia"/>
                <w:bCs/>
                <w:szCs w:val="21"/>
              </w:rPr>
              <w:t>完全符合GB/T6682-2008、GB/T33087-2016、ASTM、CAP、CLSI、EP和USP制定的Ⅰ级水质标准；</w:t>
            </w:r>
          </w:p>
          <w:p w14:paraId="4116920E" w14:textId="77777777" w:rsidR="00194EB2" w:rsidRDefault="00194EB2">
            <w:pPr>
              <w:spacing w:line="360" w:lineRule="auto"/>
              <w:jc w:val="left"/>
              <w:rPr>
                <w:rFonts w:ascii="宋体" w:hAnsi="宋体" w:hint="eastAsia"/>
                <w:bCs/>
                <w:szCs w:val="21"/>
              </w:rPr>
            </w:pPr>
            <w:r>
              <w:rPr>
                <w:rFonts w:ascii="宋体" w:hAnsi="宋体" w:hint="eastAsia"/>
                <w:bCs/>
                <w:szCs w:val="21"/>
              </w:rPr>
              <w:t>2．应用：HPLC、GC-MS、ICP-AES、ICP-MS、AAS、GF-AAS、TOC分析、IC、电化学、超痕量和痕量无机、有机物分析、分子生物、微生物学、PCR应用及分析、DNA序列分析、哺乳动物细胞培养、细胞和培养介质制备、单克隆抗体生产、电泳、凝胶分析</w:t>
            </w:r>
            <w:r>
              <w:rPr>
                <w:rFonts w:ascii="宋体" w:hAnsi="宋体" w:hint="eastAsia"/>
                <w:bCs/>
                <w:szCs w:val="21"/>
              </w:rPr>
              <w:tab/>
            </w:r>
          </w:p>
          <w:p w14:paraId="19EDFB21"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w:t>
            </w:r>
          </w:p>
          <w:p w14:paraId="59C7E4D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3.1原水要求：城市饮用自来水，水温5-45℃，水压1.0-4.0Kgf/cm2</w:t>
            </w:r>
          </w:p>
          <w:p w14:paraId="64A42E9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3.2纯水产量：≥15升/小时</w:t>
            </w:r>
          </w:p>
          <w:p w14:paraId="099BCF5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3.3UP超纯水指标：</w:t>
            </w:r>
          </w:p>
          <w:p w14:paraId="396EF655" w14:textId="77777777" w:rsidR="00194EB2" w:rsidRDefault="00194EB2">
            <w:pPr>
              <w:spacing w:line="360" w:lineRule="auto"/>
              <w:jc w:val="left"/>
              <w:rPr>
                <w:rFonts w:ascii="宋体" w:hAnsi="宋体" w:hint="eastAsia"/>
                <w:bCs/>
                <w:szCs w:val="21"/>
              </w:rPr>
            </w:pPr>
            <w:r>
              <w:rPr>
                <w:rFonts w:ascii="宋体" w:hAnsi="宋体" w:hint="eastAsia"/>
                <w:bCs/>
                <w:szCs w:val="21"/>
              </w:rPr>
              <w:t>★3.3.1电阻率(25℃)：17 - 18.2MΩ.cm；总有机碳TOC*：&lt;10ppb；细菌：&lt;0.1cfu/ml；颗粒物(&gt;0.1μm)：&lt;1/ml</w:t>
            </w:r>
          </w:p>
          <w:p w14:paraId="70ECE2A8" w14:textId="77777777" w:rsidR="00194EB2" w:rsidRDefault="00194EB2">
            <w:pPr>
              <w:spacing w:line="360" w:lineRule="auto"/>
              <w:jc w:val="left"/>
              <w:rPr>
                <w:rFonts w:ascii="宋体" w:hAnsi="宋体" w:hint="eastAsia"/>
                <w:bCs/>
                <w:szCs w:val="21"/>
              </w:rPr>
            </w:pPr>
            <w:r>
              <w:rPr>
                <w:rFonts w:ascii="宋体" w:hAnsi="宋体" w:hint="eastAsia"/>
                <w:bCs/>
                <w:szCs w:val="21"/>
              </w:rPr>
              <w:t>★3.3.2邻苯二甲酸二乙酯（EDP）（</w:t>
            </w:r>
            <w:r>
              <w:rPr>
                <w:rFonts w:ascii="宋体" w:hAnsi="宋体" w:cs="宋体" w:hint="eastAsia"/>
                <w:bCs/>
                <w:szCs w:val="21"/>
              </w:rPr>
              <w:t>µ</w:t>
            </w:r>
            <w:r>
              <w:rPr>
                <w:rFonts w:ascii="宋体" w:hAnsi="宋体" w:hint="eastAsia"/>
                <w:bCs/>
                <w:szCs w:val="21"/>
              </w:rPr>
              <w:t>g/L）：未检出</w:t>
            </w:r>
          </w:p>
          <w:p w14:paraId="4AC047AF" w14:textId="77777777" w:rsidR="00194EB2" w:rsidRDefault="00194EB2">
            <w:pPr>
              <w:spacing w:line="360" w:lineRule="auto"/>
              <w:jc w:val="left"/>
              <w:rPr>
                <w:rFonts w:ascii="宋体" w:hAnsi="宋体" w:hint="eastAsia"/>
                <w:bCs/>
                <w:szCs w:val="21"/>
              </w:rPr>
            </w:pPr>
            <w:r>
              <w:rPr>
                <w:rFonts w:ascii="宋体" w:hAnsi="宋体" w:hint="eastAsia"/>
                <w:bCs/>
                <w:szCs w:val="21"/>
              </w:rPr>
              <w:t>★3.3.3双酚A（</w:t>
            </w:r>
            <w:r>
              <w:rPr>
                <w:rFonts w:ascii="宋体" w:hAnsi="宋体" w:cs="宋体" w:hint="eastAsia"/>
                <w:bCs/>
                <w:szCs w:val="21"/>
              </w:rPr>
              <w:t>µ</w:t>
            </w:r>
            <w:r>
              <w:rPr>
                <w:rFonts w:ascii="宋体" w:hAnsi="宋体" w:hint="eastAsia"/>
                <w:bCs/>
                <w:szCs w:val="21"/>
              </w:rPr>
              <w:t>g/L）：未检出</w:t>
            </w:r>
          </w:p>
          <w:p w14:paraId="4D8AD9C4"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3.4 RO反渗透水指标：离子截留率：97%-99%（使用新RO膜时）有机物截留率：&gt;99%,当MW&gt;200道尔顿颗粒和细菌截留率：&gt;99%；</w:t>
            </w:r>
          </w:p>
          <w:p w14:paraId="62D12232" w14:textId="77777777" w:rsidR="00194EB2" w:rsidRDefault="00194EB2">
            <w:pPr>
              <w:spacing w:line="360" w:lineRule="auto"/>
              <w:jc w:val="left"/>
              <w:rPr>
                <w:rFonts w:ascii="宋体" w:hAnsi="宋体" w:hint="eastAsia"/>
                <w:bCs/>
                <w:szCs w:val="21"/>
              </w:rPr>
            </w:pPr>
            <w:r>
              <w:rPr>
                <w:rFonts w:ascii="宋体" w:hAnsi="宋体" w:hint="eastAsia"/>
                <w:bCs/>
                <w:szCs w:val="21"/>
              </w:rPr>
              <w:t>★3.5 出水口：2个：RO反渗透水1个、UP超纯水1个；</w:t>
            </w:r>
          </w:p>
          <w:p w14:paraId="0C19CAE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3.6长×宽×高：约410×220×420mm；重量：约20Kg；</w:t>
            </w:r>
          </w:p>
          <w:p w14:paraId="5488F71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3.7电气要求：220V、50Hz；</w:t>
            </w:r>
          </w:p>
          <w:p w14:paraId="257C605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3.8功率：48W；</w:t>
            </w:r>
          </w:p>
          <w:p w14:paraId="2F8980F0" w14:textId="77777777" w:rsidR="00194EB2" w:rsidRDefault="00194EB2">
            <w:pPr>
              <w:spacing w:line="360" w:lineRule="auto"/>
              <w:jc w:val="left"/>
              <w:rPr>
                <w:rFonts w:ascii="宋体" w:hAnsi="宋体" w:hint="eastAsia"/>
                <w:bCs/>
                <w:szCs w:val="21"/>
              </w:rPr>
            </w:pPr>
            <w:r>
              <w:rPr>
                <w:rFonts w:ascii="宋体" w:hAnsi="宋体" w:hint="eastAsia"/>
                <w:bCs/>
                <w:szCs w:val="21"/>
              </w:rPr>
              <w:t>★3.9 注塑工艺机箱，一次注塑成型工艺机箱，材质为卫</w:t>
            </w:r>
            <w:r>
              <w:rPr>
                <w:rFonts w:ascii="宋体" w:hAnsi="宋体" w:hint="eastAsia"/>
                <w:bCs/>
                <w:szCs w:val="21"/>
              </w:rPr>
              <w:lastRenderedPageBreak/>
              <w:t>生级PP塑料；</w:t>
            </w:r>
          </w:p>
          <w:p w14:paraId="4924570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3.10所有滤芯内置设计，节约实验空间；</w:t>
            </w:r>
          </w:p>
          <w:p w14:paraId="122B40D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3.11可旋式预处理机箱顶盖，机箱顶盖可快速旋开，实现无需开箱即可快速更换预过滤柱，符合GLP规范；</w:t>
            </w:r>
          </w:p>
          <w:p w14:paraId="20646DA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3.12全自动微电脑控制系统，背光式LCD液晶屏，全程实时显示工作状态及水温；</w:t>
            </w:r>
          </w:p>
          <w:p w14:paraId="47CE58F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3.13运行状态直观易读，可实时显示冲洗、水满、制水和缺水状态；</w:t>
            </w:r>
          </w:p>
          <w:p w14:paraId="523793E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3.14RO膜冲洗，全自动RO膜防垢冲洗程序，延长RO膜使用寿命；</w:t>
            </w:r>
          </w:p>
          <w:p w14:paraId="3933050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3.15便于更换的耗材组件，独立的预处理单元设计，使用快速插拔的接头，易于更换；</w:t>
            </w:r>
          </w:p>
          <w:p w14:paraId="7553AE4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 xml:space="preserve">3.16全新优化的4柱式超纯化柱组模块，方便维护更换，采用核子级树脂，时刻保证纯水品质 </w:t>
            </w:r>
          </w:p>
          <w:p w14:paraId="265205D5" w14:textId="77777777" w:rsidR="00194EB2" w:rsidRDefault="00194EB2">
            <w:pPr>
              <w:spacing w:line="360" w:lineRule="auto"/>
              <w:jc w:val="left"/>
              <w:rPr>
                <w:rFonts w:ascii="宋体" w:hAnsi="宋体" w:hint="eastAsia"/>
                <w:bCs/>
                <w:szCs w:val="21"/>
              </w:rPr>
            </w:pPr>
            <w:r>
              <w:rPr>
                <w:rFonts w:ascii="宋体" w:hAnsi="宋体" w:hint="eastAsia"/>
                <w:bCs/>
                <w:szCs w:val="21"/>
              </w:rPr>
              <w:t>3.17高亮度背光式LCD在线电阻率测试仪，实时监测UP超纯水水质；</w:t>
            </w:r>
          </w:p>
          <w:p w14:paraId="33B671A7" w14:textId="77777777" w:rsidR="00194EB2" w:rsidRDefault="00194EB2">
            <w:pPr>
              <w:spacing w:line="360" w:lineRule="auto"/>
              <w:jc w:val="left"/>
              <w:rPr>
                <w:rFonts w:ascii="宋体" w:hAnsi="宋体" w:hint="eastAsia"/>
                <w:bCs/>
                <w:szCs w:val="21"/>
              </w:rPr>
            </w:pPr>
            <w:r>
              <w:rPr>
                <w:rFonts w:ascii="宋体" w:hAnsi="宋体" w:hint="eastAsia"/>
                <w:bCs/>
                <w:szCs w:val="21"/>
              </w:rPr>
              <w:t>3.18便携式TDS/电导率测试笔，干电池设计，可随时测量自来水和RO水的TDS总固体溶解度、电导率、水温；</w:t>
            </w:r>
          </w:p>
          <w:p w14:paraId="7932F320" w14:textId="77777777" w:rsidR="00194EB2" w:rsidRDefault="00194EB2">
            <w:pPr>
              <w:spacing w:line="360" w:lineRule="auto"/>
              <w:jc w:val="left"/>
              <w:rPr>
                <w:rFonts w:ascii="宋体" w:hAnsi="宋体" w:hint="eastAsia"/>
                <w:bCs/>
                <w:szCs w:val="21"/>
              </w:rPr>
            </w:pPr>
            <w:r>
              <w:rPr>
                <w:rFonts w:ascii="宋体" w:hAnsi="宋体" w:hint="eastAsia"/>
                <w:bCs/>
                <w:szCs w:val="21"/>
              </w:rPr>
              <w:t>3.19标配快插式外接设备供水口，系统可升级；</w:t>
            </w:r>
          </w:p>
          <w:p w14:paraId="32A5FC33" w14:textId="77777777" w:rsidR="00194EB2" w:rsidRDefault="00194EB2">
            <w:pPr>
              <w:spacing w:line="360" w:lineRule="auto"/>
              <w:jc w:val="left"/>
              <w:rPr>
                <w:rFonts w:ascii="宋体" w:hAnsi="宋体" w:hint="eastAsia"/>
                <w:bCs/>
                <w:szCs w:val="21"/>
              </w:rPr>
            </w:pPr>
            <w:r>
              <w:rPr>
                <w:rFonts w:ascii="宋体" w:hAnsi="宋体" w:hint="eastAsia"/>
                <w:bCs/>
                <w:szCs w:val="21"/>
              </w:rPr>
              <w:t>3.20多种规格储水桶可选，兼容压力水桶和液位水箱2 种纯水储存方式，满足不同水量及应用需求；</w:t>
            </w:r>
          </w:p>
          <w:p w14:paraId="24C907D2" w14:textId="77777777" w:rsidR="00194EB2" w:rsidRDefault="00194EB2">
            <w:pPr>
              <w:spacing w:line="360" w:lineRule="auto"/>
              <w:jc w:val="left"/>
              <w:rPr>
                <w:rFonts w:ascii="宋体" w:hAnsi="宋体" w:hint="eastAsia"/>
                <w:bCs/>
                <w:szCs w:val="21"/>
              </w:rPr>
            </w:pPr>
            <w:r>
              <w:rPr>
                <w:rFonts w:ascii="宋体" w:hAnsi="宋体" w:hint="eastAsia"/>
                <w:bCs/>
                <w:szCs w:val="21"/>
              </w:rPr>
              <w:t>3.21模块化设计，预处理、RO 及后续纯化单元均为独立结构，</w:t>
            </w:r>
          </w:p>
          <w:p w14:paraId="4F3DCE37" w14:textId="77777777" w:rsidR="00194EB2" w:rsidRDefault="00194EB2">
            <w:pPr>
              <w:spacing w:line="360" w:lineRule="auto"/>
              <w:jc w:val="left"/>
              <w:rPr>
                <w:rFonts w:ascii="宋体" w:hAnsi="宋体" w:hint="eastAsia"/>
                <w:bCs/>
                <w:szCs w:val="21"/>
              </w:rPr>
            </w:pPr>
            <w:r>
              <w:rPr>
                <w:rFonts w:ascii="宋体" w:hAnsi="宋体" w:hint="eastAsia"/>
                <w:bCs/>
                <w:szCs w:val="21"/>
              </w:rPr>
              <w:t>3.22管路、接头均获，最大限度地降低系统的TOC 析出，确保纯水品质；</w:t>
            </w:r>
          </w:p>
          <w:p w14:paraId="111D0666" w14:textId="77777777" w:rsidR="00194EB2" w:rsidRDefault="00194EB2">
            <w:pPr>
              <w:spacing w:line="360" w:lineRule="auto"/>
              <w:jc w:val="left"/>
              <w:rPr>
                <w:rFonts w:ascii="宋体" w:hAnsi="宋体" w:hint="eastAsia"/>
                <w:bCs/>
                <w:szCs w:val="21"/>
              </w:rPr>
            </w:pPr>
            <w:r>
              <w:rPr>
                <w:rFonts w:ascii="宋体" w:hAnsi="宋体" w:hint="eastAsia"/>
                <w:bCs/>
                <w:szCs w:val="21"/>
              </w:rPr>
              <w:t>3基本配置：主机：1台；PP滤芯5个，活性炭滤芯5个，RO膜2个，超纯化柱4个 ，终端过滤器2个。</w:t>
            </w:r>
          </w:p>
        </w:tc>
        <w:tc>
          <w:tcPr>
            <w:tcW w:w="609" w:type="pct"/>
            <w:tcBorders>
              <w:top w:val="single" w:sz="4" w:space="0" w:color="auto"/>
              <w:left w:val="single" w:sz="4" w:space="0" w:color="auto"/>
              <w:bottom w:val="single" w:sz="4" w:space="0" w:color="auto"/>
              <w:right w:val="single" w:sz="4" w:space="0" w:color="auto"/>
            </w:tcBorders>
            <w:vAlign w:val="center"/>
            <w:hideMark/>
          </w:tcPr>
          <w:p w14:paraId="218B388B"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2台</w:t>
            </w:r>
          </w:p>
        </w:tc>
        <w:tc>
          <w:tcPr>
            <w:tcW w:w="337" w:type="pct"/>
            <w:tcBorders>
              <w:top w:val="single" w:sz="4" w:space="0" w:color="auto"/>
              <w:left w:val="single" w:sz="4" w:space="0" w:color="auto"/>
              <w:bottom w:val="single" w:sz="4" w:space="0" w:color="auto"/>
              <w:right w:val="single" w:sz="4" w:space="0" w:color="auto"/>
            </w:tcBorders>
            <w:vAlign w:val="center"/>
          </w:tcPr>
          <w:p w14:paraId="7504FCE4" w14:textId="77777777" w:rsidR="00194EB2" w:rsidRDefault="00194EB2">
            <w:pPr>
              <w:spacing w:line="360" w:lineRule="auto"/>
              <w:jc w:val="center"/>
              <w:rPr>
                <w:rFonts w:ascii="宋体" w:hAnsi="宋体" w:hint="eastAsia"/>
                <w:bCs/>
                <w:szCs w:val="21"/>
              </w:rPr>
            </w:pPr>
          </w:p>
        </w:tc>
      </w:tr>
      <w:tr w:rsidR="00194EB2" w14:paraId="770C4E88"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0DF5E62D" w14:textId="77777777" w:rsidR="00194EB2" w:rsidRDefault="00194EB2">
            <w:pPr>
              <w:spacing w:line="360" w:lineRule="auto"/>
              <w:rPr>
                <w:rFonts w:ascii="宋体" w:hAnsi="宋体" w:hint="eastAsia"/>
                <w:szCs w:val="21"/>
              </w:rPr>
            </w:pPr>
            <w:r>
              <w:rPr>
                <w:rFonts w:ascii="宋体" w:hAnsi="宋体" w:hint="eastAsia"/>
                <w:szCs w:val="21"/>
              </w:rPr>
              <w:t>14</w:t>
            </w:r>
          </w:p>
        </w:tc>
        <w:tc>
          <w:tcPr>
            <w:tcW w:w="750" w:type="pct"/>
            <w:tcBorders>
              <w:top w:val="single" w:sz="4" w:space="0" w:color="auto"/>
              <w:left w:val="single" w:sz="4" w:space="0" w:color="auto"/>
              <w:bottom w:val="single" w:sz="4" w:space="0" w:color="auto"/>
              <w:right w:val="single" w:sz="4" w:space="0" w:color="auto"/>
            </w:tcBorders>
            <w:vAlign w:val="center"/>
            <w:hideMark/>
          </w:tcPr>
          <w:p w14:paraId="2D8C11BC" w14:textId="77777777" w:rsidR="00194EB2" w:rsidRDefault="00194EB2">
            <w:pPr>
              <w:spacing w:line="360" w:lineRule="auto"/>
              <w:jc w:val="center"/>
              <w:rPr>
                <w:rFonts w:ascii="宋体" w:hAnsi="宋体" w:hint="eastAsia"/>
                <w:szCs w:val="21"/>
              </w:rPr>
            </w:pPr>
            <w:r>
              <w:rPr>
                <w:rFonts w:ascii="宋体" w:hAnsi="宋体" w:hint="eastAsia"/>
                <w:szCs w:val="21"/>
              </w:rPr>
              <w:t>超声波清洗器</w:t>
            </w:r>
          </w:p>
        </w:tc>
        <w:tc>
          <w:tcPr>
            <w:tcW w:w="2979" w:type="pct"/>
            <w:tcBorders>
              <w:top w:val="single" w:sz="4" w:space="0" w:color="auto"/>
              <w:left w:val="single" w:sz="4" w:space="0" w:color="auto"/>
              <w:bottom w:val="single" w:sz="4" w:space="0" w:color="auto"/>
              <w:right w:val="single" w:sz="4" w:space="0" w:color="auto"/>
            </w:tcBorders>
            <w:vAlign w:val="center"/>
            <w:hideMark/>
          </w:tcPr>
          <w:p w14:paraId="7191146A" w14:textId="77777777" w:rsidR="00194EB2" w:rsidRDefault="00194EB2">
            <w:pPr>
              <w:spacing w:line="360" w:lineRule="auto"/>
              <w:jc w:val="left"/>
              <w:rPr>
                <w:rFonts w:ascii="宋体" w:hAnsi="宋体" w:hint="eastAsia"/>
                <w:bCs/>
                <w:szCs w:val="21"/>
              </w:rPr>
            </w:pPr>
            <w:r>
              <w:rPr>
                <w:rFonts w:ascii="宋体" w:hAnsi="宋体" w:hint="eastAsia"/>
                <w:bCs/>
                <w:szCs w:val="21"/>
              </w:rPr>
              <w:t>1.仪器尺寸：约320×264×335mm；</w:t>
            </w:r>
          </w:p>
          <w:p w14:paraId="65C90C69" w14:textId="77777777" w:rsidR="00194EB2" w:rsidRDefault="00194EB2">
            <w:pPr>
              <w:spacing w:line="360" w:lineRule="auto"/>
              <w:jc w:val="left"/>
              <w:rPr>
                <w:rFonts w:ascii="宋体" w:hAnsi="宋体" w:hint="eastAsia"/>
                <w:bCs/>
                <w:szCs w:val="21"/>
              </w:rPr>
            </w:pPr>
            <w:r>
              <w:rPr>
                <w:rFonts w:ascii="宋体" w:hAnsi="宋体" w:hint="eastAsia"/>
                <w:bCs/>
                <w:szCs w:val="21"/>
              </w:rPr>
              <w:t>2.清洗槽内尺寸：约300×240×150mm；</w:t>
            </w:r>
          </w:p>
          <w:p w14:paraId="6CEDF32E"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3.容量：10L；</w:t>
            </w:r>
          </w:p>
          <w:p w14:paraId="7F972025" w14:textId="77777777" w:rsidR="00194EB2" w:rsidRDefault="00194EB2">
            <w:pPr>
              <w:spacing w:line="360" w:lineRule="auto"/>
              <w:jc w:val="left"/>
              <w:rPr>
                <w:rFonts w:ascii="宋体" w:hAnsi="宋体" w:hint="eastAsia"/>
                <w:bCs/>
                <w:szCs w:val="21"/>
              </w:rPr>
            </w:pPr>
            <w:r>
              <w:rPr>
                <w:rFonts w:ascii="宋体" w:hAnsi="宋体" w:hint="eastAsia"/>
                <w:bCs/>
                <w:szCs w:val="21"/>
              </w:rPr>
              <w:t>4.超声功率：200W；</w:t>
            </w:r>
          </w:p>
          <w:p w14:paraId="63B93622" w14:textId="77777777" w:rsidR="00194EB2" w:rsidRDefault="00194EB2">
            <w:pPr>
              <w:spacing w:line="360" w:lineRule="auto"/>
              <w:jc w:val="left"/>
              <w:rPr>
                <w:rFonts w:ascii="宋体" w:hAnsi="宋体" w:hint="eastAsia"/>
                <w:bCs/>
                <w:szCs w:val="21"/>
              </w:rPr>
            </w:pPr>
            <w:r>
              <w:rPr>
                <w:rFonts w:ascii="宋体" w:hAnsi="宋体" w:hint="eastAsia"/>
                <w:bCs/>
                <w:szCs w:val="21"/>
              </w:rPr>
              <w:t>5.加热功率：800W；</w:t>
            </w:r>
          </w:p>
          <w:p w14:paraId="535E9895" w14:textId="77777777" w:rsidR="00194EB2" w:rsidRDefault="00194EB2">
            <w:pPr>
              <w:spacing w:line="360" w:lineRule="auto"/>
              <w:jc w:val="left"/>
              <w:rPr>
                <w:rFonts w:ascii="宋体" w:hAnsi="宋体" w:hint="eastAsia"/>
                <w:bCs/>
                <w:szCs w:val="21"/>
              </w:rPr>
            </w:pPr>
            <w:r>
              <w:rPr>
                <w:rFonts w:ascii="宋体" w:hAnsi="宋体" w:hint="eastAsia"/>
                <w:bCs/>
                <w:szCs w:val="21"/>
              </w:rPr>
              <w:t>6.温度可调：室温-80℃；</w:t>
            </w:r>
          </w:p>
          <w:p w14:paraId="6F106AFC" w14:textId="77777777" w:rsidR="00194EB2" w:rsidRDefault="00194EB2">
            <w:pPr>
              <w:spacing w:line="360" w:lineRule="auto"/>
              <w:jc w:val="left"/>
              <w:rPr>
                <w:rFonts w:ascii="宋体" w:hAnsi="宋体" w:hint="eastAsia"/>
                <w:bCs/>
                <w:szCs w:val="21"/>
              </w:rPr>
            </w:pPr>
            <w:r>
              <w:rPr>
                <w:rFonts w:ascii="宋体" w:hAnsi="宋体" w:hint="eastAsia"/>
                <w:bCs/>
                <w:szCs w:val="21"/>
              </w:rPr>
              <w:t>7.网架：有；</w:t>
            </w:r>
          </w:p>
          <w:p w14:paraId="63E54419" w14:textId="77777777" w:rsidR="00194EB2" w:rsidRDefault="00194EB2">
            <w:pPr>
              <w:spacing w:line="360" w:lineRule="auto"/>
              <w:jc w:val="left"/>
              <w:rPr>
                <w:rFonts w:ascii="宋体" w:hAnsi="宋体" w:hint="eastAsia"/>
                <w:bCs/>
                <w:szCs w:val="21"/>
              </w:rPr>
            </w:pPr>
            <w:r>
              <w:rPr>
                <w:rFonts w:ascii="宋体" w:hAnsi="宋体" w:hint="eastAsia"/>
                <w:bCs/>
                <w:szCs w:val="21"/>
              </w:rPr>
              <w:t>8.降音盖：有；</w:t>
            </w:r>
          </w:p>
          <w:p w14:paraId="6D726B57" w14:textId="77777777" w:rsidR="00194EB2" w:rsidRDefault="00194EB2">
            <w:pPr>
              <w:spacing w:line="360" w:lineRule="auto"/>
              <w:jc w:val="left"/>
              <w:rPr>
                <w:rFonts w:ascii="宋体" w:hAnsi="宋体" w:hint="eastAsia"/>
                <w:bCs/>
                <w:szCs w:val="21"/>
              </w:rPr>
            </w:pPr>
            <w:r>
              <w:rPr>
                <w:rFonts w:ascii="宋体" w:hAnsi="宋体" w:hint="eastAsia"/>
                <w:bCs/>
                <w:szCs w:val="21"/>
              </w:rPr>
              <w:t>9.排水：有。</w:t>
            </w:r>
          </w:p>
        </w:tc>
        <w:tc>
          <w:tcPr>
            <w:tcW w:w="609" w:type="pct"/>
            <w:tcBorders>
              <w:top w:val="single" w:sz="4" w:space="0" w:color="auto"/>
              <w:left w:val="single" w:sz="4" w:space="0" w:color="auto"/>
              <w:bottom w:val="single" w:sz="4" w:space="0" w:color="auto"/>
              <w:right w:val="single" w:sz="4" w:space="0" w:color="auto"/>
            </w:tcBorders>
            <w:vAlign w:val="center"/>
            <w:hideMark/>
          </w:tcPr>
          <w:p w14:paraId="598CD6E6"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4台</w:t>
            </w:r>
          </w:p>
        </w:tc>
        <w:tc>
          <w:tcPr>
            <w:tcW w:w="337" w:type="pct"/>
            <w:tcBorders>
              <w:top w:val="single" w:sz="4" w:space="0" w:color="auto"/>
              <w:left w:val="single" w:sz="4" w:space="0" w:color="auto"/>
              <w:bottom w:val="single" w:sz="4" w:space="0" w:color="auto"/>
              <w:right w:val="single" w:sz="4" w:space="0" w:color="auto"/>
            </w:tcBorders>
            <w:vAlign w:val="center"/>
          </w:tcPr>
          <w:p w14:paraId="0B1D1DC9" w14:textId="77777777" w:rsidR="00194EB2" w:rsidRDefault="00194EB2">
            <w:pPr>
              <w:spacing w:line="360" w:lineRule="auto"/>
              <w:jc w:val="center"/>
              <w:rPr>
                <w:rFonts w:ascii="宋体" w:hAnsi="宋体" w:hint="eastAsia"/>
                <w:bCs/>
                <w:szCs w:val="21"/>
              </w:rPr>
            </w:pPr>
          </w:p>
        </w:tc>
      </w:tr>
      <w:tr w:rsidR="00194EB2" w14:paraId="45462E29"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2E2D9F2F" w14:textId="77777777" w:rsidR="00194EB2" w:rsidRDefault="00194EB2">
            <w:pPr>
              <w:spacing w:line="360" w:lineRule="auto"/>
              <w:rPr>
                <w:rFonts w:ascii="宋体" w:hAnsi="宋体" w:hint="eastAsia"/>
                <w:szCs w:val="21"/>
              </w:rPr>
            </w:pPr>
            <w:r>
              <w:rPr>
                <w:rFonts w:ascii="宋体" w:hAnsi="宋体" w:hint="eastAsia"/>
                <w:szCs w:val="21"/>
              </w:rPr>
              <w:t>15</w:t>
            </w:r>
          </w:p>
        </w:tc>
        <w:tc>
          <w:tcPr>
            <w:tcW w:w="750" w:type="pct"/>
            <w:tcBorders>
              <w:top w:val="single" w:sz="4" w:space="0" w:color="auto"/>
              <w:left w:val="single" w:sz="4" w:space="0" w:color="auto"/>
              <w:bottom w:val="single" w:sz="4" w:space="0" w:color="auto"/>
              <w:right w:val="single" w:sz="4" w:space="0" w:color="auto"/>
            </w:tcBorders>
            <w:vAlign w:val="center"/>
            <w:hideMark/>
          </w:tcPr>
          <w:p w14:paraId="27409795" w14:textId="77777777" w:rsidR="00194EB2" w:rsidRDefault="00194EB2">
            <w:pPr>
              <w:spacing w:line="360" w:lineRule="auto"/>
              <w:jc w:val="center"/>
              <w:rPr>
                <w:rFonts w:ascii="宋体" w:hAnsi="宋体" w:hint="eastAsia"/>
                <w:szCs w:val="21"/>
              </w:rPr>
            </w:pPr>
            <w:r>
              <w:rPr>
                <w:rFonts w:ascii="宋体" w:hAnsi="宋体" w:hint="eastAsia"/>
                <w:szCs w:val="21"/>
              </w:rPr>
              <w:t>加热磁力搅拌器</w:t>
            </w:r>
          </w:p>
        </w:tc>
        <w:tc>
          <w:tcPr>
            <w:tcW w:w="2979" w:type="pct"/>
            <w:tcBorders>
              <w:top w:val="single" w:sz="4" w:space="0" w:color="auto"/>
              <w:left w:val="single" w:sz="4" w:space="0" w:color="auto"/>
              <w:bottom w:val="single" w:sz="4" w:space="0" w:color="auto"/>
              <w:right w:val="single" w:sz="4" w:space="0" w:color="auto"/>
            </w:tcBorders>
            <w:vAlign w:val="center"/>
            <w:hideMark/>
          </w:tcPr>
          <w:p w14:paraId="7403E9DF" w14:textId="77777777" w:rsidR="00194EB2" w:rsidRDefault="00194EB2">
            <w:pPr>
              <w:spacing w:line="360" w:lineRule="auto"/>
              <w:jc w:val="left"/>
              <w:rPr>
                <w:rFonts w:ascii="宋体" w:hAnsi="宋体" w:hint="eastAsia"/>
                <w:bCs/>
                <w:szCs w:val="21"/>
              </w:rPr>
            </w:pPr>
            <w:r>
              <w:rPr>
                <w:rFonts w:ascii="宋体" w:hAnsi="宋体" w:hint="eastAsia"/>
                <w:bCs/>
                <w:szCs w:val="21"/>
              </w:rPr>
              <w:t>1.铝合金环保纳米陶瓷外壳；</w:t>
            </w:r>
          </w:p>
          <w:p w14:paraId="552FF96F" w14:textId="77777777" w:rsidR="00194EB2" w:rsidRDefault="00194EB2">
            <w:pPr>
              <w:spacing w:line="360" w:lineRule="auto"/>
              <w:jc w:val="left"/>
              <w:rPr>
                <w:rFonts w:ascii="宋体" w:hAnsi="宋体" w:hint="eastAsia"/>
                <w:bCs/>
                <w:szCs w:val="21"/>
              </w:rPr>
            </w:pPr>
            <w:r>
              <w:rPr>
                <w:rFonts w:ascii="宋体" w:hAnsi="宋体" w:hint="eastAsia"/>
                <w:bCs/>
                <w:szCs w:val="21"/>
              </w:rPr>
              <w:t>★2.最大搅拌量为15L (水)，转速范围100-1800 rpm；</w:t>
            </w:r>
          </w:p>
          <w:p w14:paraId="2C81070B" w14:textId="77777777" w:rsidR="00194EB2" w:rsidRDefault="00194EB2">
            <w:pPr>
              <w:spacing w:line="360" w:lineRule="auto"/>
              <w:jc w:val="left"/>
              <w:rPr>
                <w:rFonts w:ascii="宋体" w:hAnsi="宋体" w:hint="eastAsia"/>
                <w:bCs/>
                <w:szCs w:val="21"/>
              </w:rPr>
            </w:pPr>
            <w:r>
              <w:rPr>
                <w:rFonts w:ascii="宋体" w:hAnsi="宋体" w:hint="eastAsia"/>
                <w:bCs/>
                <w:szCs w:val="21"/>
              </w:rPr>
              <w:t>3.高清LCD显示，单旋钮傻瓜式操作；</w:t>
            </w:r>
          </w:p>
          <w:p w14:paraId="6CF8042A" w14:textId="77777777" w:rsidR="00194EB2" w:rsidRDefault="00194EB2">
            <w:pPr>
              <w:spacing w:line="360" w:lineRule="auto"/>
              <w:jc w:val="left"/>
              <w:rPr>
                <w:rFonts w:ascii="宋体" w:hAnsi="宋体" w:hint="eastAsia"/>
                <w:bCs/>
                <w:szCs w:val="21"/>
              </w:rPr>
            </w:pPr>
            <w:r>
              <w:rPr>
                <w:rFonts w:ascii="宋体" w:hAnsi="宋体" w:hint="eastAsia"/>
                <w:bCs/>
                <w:szCs w:val="21"/>
              </w:rPr>
              <w:t>4.采用直流无刷电机，性能稳定噪音小，寿命长；</w:t>
            </w:r>
          </w:p>
          <w:p w14:paraId="01C4B0EE" w14:textId="77777777" w:rsidR="00194EB2" w:rsidRDefault="00194EB2">
            <w:pPr>
              <w:spacing w:line="360" w:lineRule="auto"/>
              <w:jc w:val="left"/>
              <w:rPr>
                <w:rFonts w:ascii="宋体" w:hAnsi="宋体" w:hint="eastAsia"/>
                <w:bCs/>
                <w:szCs w:val="21"/>
              </w:rPr>
            </w:pPr>
            <w:r>
              <w:rPr>
                <w:rFonts w:ascii="宋体" w:hAnsi="宋体" w:hint="eastAsia"/>
                <w:bCs/>
                <w:szCs w:val="21"/>
              </w:rPr>
              <w:t>5.防水型设计；</w:t>
            </w:r>
          </w:p>
          <w:p w14:paraId="71C43CB3" w14:textId="77777777" w:rsidR="00194EB2" w:rsidRDefault="00194EB2">
            <w:pPr>
              <w:spacing w:line="360" w:lineRule="auto"/>
              <w:jc w:val="left"/>
              <w:rPr>
                <w:rFonts w:ascii="宋体" w:hAnsi="宋体" w:hint="eastAsia"/>
                <w:bCs/>
                <w:szCs w:val="21"/>
              </w:rPr>
            </w:pPr>
            <w:r>
              <w:rPr>
                <w:rFonts w:ascii="宋体" w:hAnsi="宋体" w:hint="eastAsia"/>
                <w:bCs/>
                <w:szCs w:val="21"/>
              </w:rPr>
              <w:t>6.控温精度高达到±0.1℃；</w:t>
            </w:r>
          </w:p>
          <w:p w14:paraId="10599F9C" w14:textId="77777777" w:rsidR="00194EB2" w:rsidRDefault="00194EB2">
            <w:pPr>
              <w:spacing w:line="360" w:lineRule="auto"/>
              <w:jc w:val="left"/>
              <w:rPr>
                <w:rFonts w:ascii="宋体" w:hAnsi="宋体" w:hint="eastAsia"/>
                <w:bCs/>
                <w:szCs w:val="21"/>
              </w:rPr>
            </w:pPr>
            <w:r>
              <w:rPr>
                <w:rFonts w:ascii="宋体" w:hAnsi="宋体" w:hint="eastAsia"/>
                <w:bCs/>
                <w:szCs w:val="21"/>
              </w:rPr>
              <w:t>7.采用8类铝镍钴磁芯，更优的磁场分布和高温特性；</w:t>
            </w:r>
          </w:p>
          <w:p w14:paraId="594CE289" w14:textId="77777777" w:rsidR="00194EB2" w:rsidRDefault="00194EB2">
            <w:pPr>
              <w:spacing w:line="360" w:lineRule="auto"/>
              <w:jc w:val="left"/>
              <w:rPr>
                <w:rFonts w:ascii="宋体" w:hAnsi="宋体" w:hint="eastAsia"/>
                <w:bCs/>
                <w:szCs w:val="21"/>
              </w:rPr>
            </w:pPr>
            <w:r>
              <w:rPr>
                <w:rFonts w:ascii="宋体" w:hAnsi="宋体" w:hint="eastAsia"/>
                <w:bCs/>
                <w:szCs w:val="21"/>
              </w:rPr>
              <w:t>★8.外置传感器跌落自动检测功能，独立限温保护功能，确保使用更安全；</w:t>
            </w:r>
          </w:p>
          <w:p w14:paraId="759B8AD1" w14:textId="77777777" w:rsidR="00194EB2" w:rsidRDefault="00194EB2">
            <w:pPr>
              <w:spacing w:line="360" w:lineRule="auto"/>
              <w:jc w:val="left"/>
              <w:rPr>
                <w:rFonts w:ascii="宋体" w:hAnsi="宋体" w:hint="eastAsia"/>
                <w:bCs/>
                <w:szCs w:val="21"/>
              </w:rPr>
            </w:pPr>
            <w:r>
              <w:rPr>
                <w:rFonts w:ascii="宋体" w:hAnsi="宋体" w:hint="eastAsia"/>
                <w:bCs/>
                <w:szCs w:val="21"/>
              </w:rPr>
              <w:t>★9.拔掉电源后有防烫提示；</w:t>
            </w:r>
          </w:p>
          <w:p w14:paraId="6B296717" w14:textId="77777777" w:rsidR="00194EB2" w:rsidRDefault="00194EB2">
            <w:pPr>
              <w:spacing w:line="360" w:lineRule="auto"/>
              <w:jc w:val="left"/>
              <w:rPr>
                <w:rFonts w:ascii="宋体" w:hAnsi="宋体" w:hint="eastAsia"/>
                <w:bCs/>
                <w:szCs w:val="21"/>
              </w:rPr>
            </w:pPr>
            <w:r>
              <w:rPr>
                <w:rFonts w:ascii="宋体" w:hAnsi="宋体" w:hint="eastAsia"/>
                <w:bCs/>
                <w:szCs w:val="21"/>
              </w:rPr>
              <w:t>★10. 配电脑软件，可以全程记录实验过程；</w:t>
            </w:r>
          </w:p>
          <w:p w14:paraId="2E64BE3D" w14:textId="77777777" w:rsidR="00194EB2" w:rsidRDefault="00194EB2">
            <w:pPr>
              <w:spacing w:line="360" w:lineRule="auto"/>
              <w:jc w:val="left"/>
              <w:rPr>
                <w:rFonts w:ascii="宋体" w:hAnsi="宋体" w:hint="eastAsia"/>
                <w:bCs/>
                <w:szCs w:val="21"/>
              </w:rPr>
            </w:pPr>
            <w:r>
              <w:rPr>
                <w:rFonts w:ascii="宋体" w:hAnsi="宋体" w:hint="eastAsia"/>
                <w:bCs/>
                <w:szCs w:val="21"/>
              </w:rPr>
              <w:t>11. 控温范围：室温 +5℃ -350℃；</w:t>
            </w:r>
          </w:p>
          <w:p w14:paraId="69E2FEC1" w14:textId="77777777" w:rsidR="00194EB2" w:rsidRDefault="00194EB2">
            <w:pPr>
              <w:spacing w:line="360" w:lineRule="auto"/>
              <w:jc w:val="left"/>
              <w:rPr>
                <w:rFonts w:ascii="宋体" w:hAnsi="宋体" w:hint="eastAsia"/>
                <w:bCs/>
                <w:szCs w:val="21"/>
              </w:rPr>
            </w:pPr>
            <w:r>
              <w:rPr>
                <w:rFonts w:ascii="宋体" w:hAnsi="宋体" w:hint="eastAsia"/>
                <w:bCs/>
                <w:szCs w:val="21"/>
              </w:rPr>
              <w:t>12. 搅拌子最长尺寸：70mm；</w:t>
            </w:r>
          </w:p>
          <w:p w14:paraId="44540EBA" w14:textId="77777777" w:rsidR="00194EB2" w:rsidRDefault="00194EB2">
            <w:pPr>
              <w:spacing w:line="360" w:lineRule="auto"/>
              <w:jc w:val="left"/>
              <w:rPr>
                <w:rFonts w:ascii="宋体" w:hAnsi="宋体" w:hint="eastAsia"/>
                <w:bCs/>
                <w:szCs w:val="21"/>
              </w:rPr>
            </w:pPr>
            <w:r>
              <w:rPr>
                <w:rFonts w:ascii="宋体" w:hAnsi="宋体" w:hint="eastAsia"/>
                <w:bCs/>
                <w:szCs w:val="21"/>
              </w:rPr>
              <w:t>13. 安全温度：350℃；</w:t>
            </w:r>
          </w:p>
          <w:p w14:paraId="67C5BC86" w14:textId="77777777" w:rsidR="00194EB2" w:rsidRDefault="00194EB2">
            <w:pPr>
              <w:spacing w:line="360" w:lineRule="auto"/>
              <w:jc w:val="left"/>
              <w:rPr>
                <w:rFonts w:ascii="宋体" w:hAnsi="宋体" w:hint="eastAsia"/>
                <w:bCs/>
                <w:szCs w:val="21"/>
              </w:rPr>
            </w:pPr>
            <w:r>
              <w:rPr>
                <w:rFonts w:ascii="宋体" w:hAnsi="宋体" w:hint="eastAsia"/>
                <w:bCs/>
                <w:szCs w:val="21"/>
              </w:rPr>
              <w:t>★14. 控温精度：±0.1K；</w:t>
            </w:r>
          </w:p>
          <w:p w14:paraId="27DE6169" w14:textId="77777777" w:rsidR="00194EB2" w:rsidRDefault="00194EB2">
            <w:pPr>
              <w:spacing w:line="360" w:lineRule="auto"/>
              <w:jc w:val="left"/>
              <w:rPr>
                <w:rFonts w:ascii="宋体" w:hAnsi="宋体" w:hint="eastAsia"/>
                <w:bCs/>
                <w:szCs w:val="21"/>
              </w:rPr>
            </w:pPr>
            <w:r>
              <w:rPr>
                <w:rFonts w:ascii="宋体" w:hAnsi="宋体" w:hint="eastAsia"/>
                <w:bCs/>
                <w:szCs w:val="21"/>
              </w:rPr>
              <w:t>15.配置清单：</w:t>
            </w:r>
          </w:p>
          <w:p w14:paraId="194BAED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15.1主机   1台；</w:t>
            </w:r>
          </w:p>
          <w:p w14:paraId="07805D8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15.2电源线 1根；</w:t>
            </w:r>
          </w:p>
          <w:p w14:paraId="6291E16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15.3搅拌子8*30 1个；</w:t>
            </w:r>
          </w:p>
          <w:p w14:paraId="118238C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15.4说明书 1份；</w:t>
            </w:r>
          </w:p>
          <w:p w14:paraId="4BC9729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15.5扳手M10 1套；</w:t>
            </w:r>
          </w:p>
          <w:p w14:paraId="0A3D5F6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15.6支杆 1根；</w:t>
            </w:r>
          </w:p>
          <w:p w14:paraId="6F81986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15.7外部传感器 1个；</w:t>
            </w:r>
          </w:p>
          <w:p w14:paraId="59C0AB2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15.8传感器夹头 1个；</w:t>
            </w:r>
          </w:p>
          <w:p w14:paraId="4F726A8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15.9梅花松紧旋钮 2个；</w:t>
            </w:r>
          </w:p>
          <w:p w14:paraId="736CBC5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15.10螺母 M10 1个；</w:t>
            </w:r>
          </w:p>
          <w:p w14:paraId="2D81470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15.11垫片M10 1个；</w:t>
            </w:r>
          </w:p>
          <w:p w14:paraId="538E4B5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15.12十字夹1个；</w:t>
            </w:r>
          </w:p>
          <w:p w14:paraId="14ECBE6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15.13合格证1个；</w:t>
            </w:r>
          </w:p>
          <w:p w14:paraId="5951CDB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15.14堵头3个。</w:t>
            </w:r>
          </w:p>
        </w:tc>
        <w:tc>
          <w:tcPr>
            <w:tcW w:w="609" w:type="pct"/>
            <w:tcBorders>
              <w:top w:val="single" w:sz="4" w:space="0" w:color="auto"/>
              <w:left w:val="single" w:sz="4" w:space="0" w:color="auto"/>
              <w:bottom w:val="single" w:sz="4" w:space="0" w:color="auto"/>
              <w:right w:val="single" w:sz="4" w:space="0" w:color="auto"/>
            </w:tcBorders>
            <w:vAlign w:val="center"/>
            <w:hideMark/>
          </w:tcPr>
          <w:p w14:paraId="324E8E59"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6台</w:t>
            </w:r>
          </w:p>
        </w:tc>
        <w:tc>
          <w:tcPr>
            <w:tcW w:w="337" w:type="pct"/>
            <w:tcBorders>
              <w:top w:val="single" w:sz="4" w:space="0" w:color="auto"/>
              <w:left w:val="single" w:sz="4" w:space="0" w:color="auto"/>
              <w:bottom w:val="single" w:sz="4" w:space="0" w:color="auto"/>
              <w:right w:val="single" w:sz="4" w:space="0" w:color="auto"/>
            </w:tcBorders>
            <w:vAlign w:val="center"/>
          </w:tcPr>
          <w:p w14:paraId="0AB7B923" w14:textId="77777777" w:rsidR="00194EB2" w:rsidRDefault="00194EB2">
            <w:pPr>
              <w:spacing w:line="360" w:lineRule="auto"/>
              <w:jc w:val="center"/>
              <w:rPr>
                <w:rFonts w:ascii="宋体" w:hAnsi="宋体" w:hint="eastAsia"/>
                <w:bCs/>
                <w:szCs w:val="21"/>
              </w:rPr>
            </w:pPr>
          </w:p>
        </w:tc>
      </w:tr>
      <w:tr w:rsidR="00194EB2" w14:paraId="740EE32B"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3065A872" w14:textId="77777777" w:rsidR="00194EB2" w:rsidRDefault="00194EB2">
            <w:pPr>
              <w:spacing w:line="360" w:lineRule="auto"/>
              <w:rPr>
                <w:rFonts w:ascii="宋体" w:hAnsi="宋体" w:hint="eastAsia"/>
                <w:szCs w:val="21"/>
              </w:rPr>
            </w:pPr>
            <w:r>
              <w:rPr>
                <w:rFonts w:ascii="宋体" w:hAnsi="宋体" w:hint="eastAsia"/>
                <w:szCs w:val="21"/>
              </w:rPr>
              <w:t>16</w:t>
            </w:r>
          </w:p>
        </w:tc>
        <w:tc>
          <w:tcPr>
            <w:tcW w:w="750" w:type="pct"/>
            <w:tcBorders>
              <w:top w:val="single" w:sz="4" w:space="0" w:color="auto"/>
              <w:left w:val="single" w:sz="4" w:space="0" w:color="auto"/>
              <w:bottom w:val="single" w:sz="4" w:space="0" w:color="auto"/>
              <w:right w:val="single" w:sz="4" w:space="0" w:color="auto"/>
            </w:tcBorders>
            <w:vAlign w:val="center"/>
            <w:hideMark/>
          </w:tcPr>
          <w:p w14:paraId="46FBF72E" w14:textId="77777777" w:rsidR="00194EB2" w:rsidRDefault="00194EB2">
            <w:pPr>
              <w:spacing w:line="360" w:lineRule="auto"/>
              <w:jc w:val="center"/>
              <w:rPr>
                <w:rFonts w:ascii="宋体" w:hAnsi="宋体" w:hint="eastAsia"/>
                <w:szCs w:val="21"/>
              </w:rPr>
            </w:pPr>
            <w:r>
              <w:rPr>
                <w:rFonts w:ascii="宋体" w:hAnsi="宋体" w:hint="eastAsia"/>
                <w:szCs w:val="21"/>
              </w:rPr>
              <w:t>大容量离心机</w:t>
            </w:r>
          </w:p>
        </w:tc>
        <w:tc>
          <w:tcPr>
            <w:tcW w:w="2979" w:type="pct"/>
            <w:tcBorders>
              <w:top w:val="single" w:sz="4" w:space="0" w:color="auto"/>
              <w:left w:val="single" w:sz="4" w:space="0" w:color="auto"/>
              <w:bottom w:val="single" w:sz="4" w:space="0" w:color="auto"/>
              <w:right w:val="single" w:sz="4" w:space="0" w:color="auto"/>
            </w:tcBorders>
            <w:vAlign w:val="center"/>
            <w:hideMark/>
          </w:tcPr>
          <w:p w14:paraId="4B466A6A"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1.主要功能：用于样品分离沉淀和浓缩；</w:t>
            </w:r>
          </w:p>
          <w:p w14:paraId="676D4204"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2.组件及配（备）件：主机一台+配套转子；</w:t>
            </w:r>
          </w:p>
          <w:p w14:paraId="658A87AA"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3.技术参数： </w:t>
            </w:r>
          </w:p>
          <w:p w14:paraId="0E837A66"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3.1最高转速：5000rpm； </w:t>
            </w:r>
          </w:p>
          <w:p w14:paraId="64FB5546" w14:textId="77777777" w:rsidR="00194EB2" w:rsidRDefault="00194EB2">
            <w:pPr>
              <w:spacing w:line="360" w:lineRule="auto"/>
              <w:jc w:val="left"/>
              <w:rPr>
                <w:rFonts w:ascii="宋体" w:hAnsi="宋体" w:hint="eastAsia"/>
                <w:bCs/>
                <w:szCs w:val="21"/>
              </w:rPr>
            </w:pPr>
            <w:r>
              <w:rPr>
                <w:rFonts w:ascii="宋体" w:hAnsi="宋体" w:hint="eastAsia"/>
                <w:bCs/>
                <w:szCs w:val="21"/>
              </w:rPr>
              <w:t>3.2最大相对离心力：6000×g；</w:t>
            </w:r>
          </w:p>
          <w:p w14:paraId="19033D71" w14:textId="77777777" w:rsidR="00194EB2" w:rsidRDefault="00194EB2">
            <w:pPr>
              <w:spacing w:line="360" w:lineRule="auto"/>
              <w:jc w:val="left"/>
              <w:rPr>
                <w:rFonts w:ascii="宋体" w:hAnsi="宋体" w:hint="eastAsia"/>
                <w:bCs/>
                <w:szCs w:val="21"/>
              </w:rPr>
            </w:pPr>
            <w:r>
              <w:rPr>
                <w:rFonts w:ascii="宋体" w:hAnsi="宋体" w:hint="eastAsia"/>
                <w:bCs/>
                <w:szCs w:val="21"/>
              </w:rPr>
              <w:t>3.3最大容量：500ml×6；</w:t>
            </w:r>
          </w:p>
          <w:p w14:paraId="2C58D7D1" w14:textId="77777777" w:rsidR="00194EB2" w:rsidRDefault="00194EB2">
            <w:pPr>
              <w:spacing w:line="360" w:lineRule="auto"/>
              <w:jc w:val="left"/>
              <w:rPr>
                <w:rFonts w:ascii="宋体" w:hAnsi="宋体" w:hint="eastAsia"/>
                <w:bCs/>
                <w:szCs w:val="21"/>
              </w:rPr>
            </w:pPr>
            <w:r>
              <w:rPr>
                <w:rFonts w:ascii="宋体" w:hAnsi="宋体" w:hint="eastAsia"/>
                <w:bCs/>
                <w:szCs w:val="21"/>
              </w:rPr>
              <w:t>3.4定时范围：0min～99min；</w:t>
            </w:r>
          </w:p>
          <w:p w14:paraId="675C3681"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4.技术文件∕资料：提供中文说明书；</w:t>
            </w:r>
          </w:p>
          <w:p w14:paraId="57A3DAF0" w14:textId="77777777" w:rsidR="00194EB2" w:rsidRDefault="00194EB2">
            <w:pPr>
              <w:spacing w:line="360" w:lineRule="auto"/>
              <w:jc w:val="left"/>
              <w:rPr>
                <w:rFonts w:ascii="宋体" w:hAnsi="宋体" w:hint="eastAsia"/>
                <w:bCs/>
                <w:szCs w:val="21"/>
              </w:rPr>
            </w:pPr>
            <w:r>
              <w:rPr>
                <w:rFonts w:ascii="宋体" w:hAnsi="宋体" w:hint="eastAsia"/>
                <w:bCs/>
                <w:szCs w:val="21"/>
              </w:rPr>
              <w:t>5.送货要求：免费送货上门；</w:t>
            </w:r>
          </w:p>
          <w:p w14:paraId="44130E7E" w14:textId="77777777" w:rsidR="00194EB2" w:rsidRDefault="00194EB2">
            <w:pPr>
              <w:spacing w:line="360" w:lineRule="auto"/>
              <w:jc w:val="left"/>
              <w:rPr>
                <w:rFonts w:ascii="宋体" w:hAnsi="宋体" w:hint="eastAsia"/>
                <w:bCs/>
                <w:szCs w:val="21"/>
              </w:rPr>
            </w:pPr>
            <w:r>
              <w:rPr>
                <w:rFonts w:ascii="宋体" w:hAnsi="宋体" w:hint="eastAsia"/>
                <w:bCs/>
                <w:szCs w:val="21"/>
              </w:rPr>
              <w:t>6.安装调试：免费安装调试；</w:t>
            </w:r>
          </w:p>
          <w:p w14:paraId="2A1FC16E" w14:textId="77777777" w:rsidR="00194EB2" w:rsidRDefault="00194EB2">
            <w:pPr>
              <w:spacing w:line="360" w:lineRule="auto"/>
              <w:jc w:val="left"/>
              <w:rPr>
                <w:rFonts w:ascii="宋体" w:hAnsi="宋体" w:hint="eastAsia"/>
                <w:bCs/>
                <w:szCs w:val="21"/>
              </w:rPr>
            </w:pPr>
            <w:r>
              <w:rPr>
                <w:rFonts w:ascii="宋体" w:hAnsi="宋体" w:hint="eastAsia"/>
                <w:bCs/>
                <w:szCs w:val="21"/>
              </w:rPr>
              <w:t>7.人员培训：免费到现场进行专业的使用培训；</w:t>
            </w:r>
          </w:p>
          <w:p w14:paraId="1F4C61A5" w14:textId="77777777" w:rsidR="00194EB2" w:rsidRDefault="00194EB2">
            <w:pPr>
              <w:spacing w:line="360" w:lineRule="auto"/>
              <w:jc w:val="left"/>
              <w:rPr>
                <w:rFonts w:ascii="宋体" w:hAnsi="宋体" w:hint="eastAsia"/>
                <w:bCs/>
                <w:szCs w:val="21"/>
              </w:rPr>
            </w:pPr>
            <w:r>
              <w:rPr>
                <w:rFonts w:ascii="宋体" w:hAnsi="宋体" w:hint="eastAsia"/>
                <w:bCs/>
                <w:szCs w:val="21"/>
              </w:rPr>
              <w:t>8.售后服务与质量保证：免费质保1年，终身维护。</w:t>
            </w:r>
          </w:p>
        </w:tc>
        <w:tc>
          <w:tcPr>
            <w:tcW w:w="609" w:type="pct"/>
            <w:tcBorders>
              <w:top w:val="single" w:sz="4" w:space="0" w:color="auto"/>
              <w:left w:val="single" w:sz="4" w:space="0" w:color="auto"/>
              <w:bottom w:val="single" w:sz="4" w:space="0" w:color="auto"/>
              <w:right w:val="single" w:sz="4" w:space="0" w:color="auto"/>
            </w:tcBorders>
            <w:vAlign w:val="center"/>
            <w:hideMark/>
          </w:tcPr>
          <w:p w14:paraId="504AB1C2" w14:textId="77777777" w:rsidR="00194EB2" w:rsidRDefault="00194EB2">
            <w:pPr>
              <w:spacing w:line="360" w:lineRule="auto"/>
              <w:jc w:val="center"/>
              <w:rPr>
                <w:rFonts w:ascii="宋体" w:hAnsi="宋体" w:cs="宋体" w:hint="eastAsia"/>
                <w:szCs w:val="21"/>
              </w:rPr>
            </w:pPr>
            <w:r>
              <w:rPr>
                <w:rFonts w:ascii="宋体" w:hAnsi="宋体" w:hint="eastAsia"/>
                <w:szCs w:val="21"/>
              </w:rPr>
              <w:t>1台</w:t>
            </w:r>
          </w:p>
        </w:tc>
        <w:tc>
          <w:tcPr>
            <w:tcW w:w="337" w:type="pct"/>
            <w:tcBorders>
              <w:top w:val="single" w:sz="4" w:space="0" w:color="auto"/>
              <w:left w:val="single" w:sz="4" w:space="0" w:color="auto"/>
              <w:bottom w:val="single" w:sz="4" w:space="0" w:color="auto"/>
              <w:right w:val="single" w:sz="4" w:space="0" w:color="auto"/>
            </w:tcBorders>
            <w:vAlign w:val="center"/>
          </w:tcPr>
          <w:p w14:paraId="5C924FDE" w14:textId="77777777" w:rsidR="00194EB2" w:rsidRDefault="00194EB2">
            <w:pPr>
              <w:spacing w:line="360" w:lineRule="auto"/>
              <w:jc w:val="center"/>
              <w:rPr>
                <w:rFonts w:ascii="宋体" w:hAnsi="宋体" w:hint="eastAsia"/>
                <w:bCs/>
                <w:szCs w:val="21"/>
              </w:rPr>
            </w:pPr>
          </w:p>
        </w:tc>
      </w:tr>
      <w:tr w:rsidR="00194EB2" w14:paraId="67725202"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7A2DDB8F" w14:textId="77777777" w:rsidR="00194EB2" w:rsidRDefault="00194EB2">
            <w:pPr>
              <w:spacing w:line="360" w:lineRule="auto"/>
              <w:rPr>
                <w:rFonts w:ascii="宋体" w:hAnsi="宋体" w:hint="eastAsia"/>
                <w:szCs w:val="21"/>
              </w:rPr>
            </w:pPr>
            <w:r>
              <w:rPr>
                <w:rFonts w:ascii="宋体" w:hAnsi="宋体" w:hint="eastAsia"/>
                <w:szCs w:val="21"/>
              </w:rPr>
              <w:t>17</w:t>
            </w:r>
          </w:p>
        </w:tc>
        <w:tc>
          <w:tcPr>
            <w:tcW w:w="750" w:type="pct"/>
            <w:tcBorders>
              <w:top w:val="single" w:sz="4" w:space="0" w:color="auto"/>
              <w:left w:val="single" w:sz="4" w:space="0" w:color="auto"/>
              <w:bottom w:val="single" w:sz="4" w:space="0" w:color="auto"/>
              <w:right w:val="single" w:sz="4" w:space="0" w:color="auto"/>
            </w:tcBorders>
            <w:vAlign w:val="center"/>
            <w:hideMark/>
          </w:tcPr>
          <w:p w14:paraId="4C4CEF5D" w14:textId="77777777" w:rsidR="00194EB2" w:rsidRDefault="00194EB2">
            <w:pPr>
              <w:spacing w:line="360" w:lineRule="auto"/>
              <w:jc w:val="center"/>
              <w:rPr>
                <w:rFonts w:ascii="宋体" w:hAnsi="宋体" w:hint="eastAsia"/>
                <w:szCs w:val="21"/>
              </w:rPr>
            </w:pPr>
            <w:r>
              <w:rPr>
                <w:rFonts w:ascii="宋体" w:hAnsi="宋体" w:hint="eastAsia"/>
                <w:szCs w:val="21"/>
              </w:rPr>
              <w:t>烘箱</w:t>
            </w:r>
          </w:p>
        </w:tc>
        <w:tc>
          <w:tcPr>
            <w:tcW w:w="2979" w:type="pct"/>
            <w:tcBorders>
              <w:top w:val="single" w:sz="4" w:space="0" w:color="auto"/>
              <w:left w:val="single" w:sz="4" w:space="0" w:color="auto"/>
              <w:bottom w:val="single" w:sz="4" w:space="0" w:color="auto"/>
              <w:right w:val="single" w:sz="4" w:space="0" w:color="auto"/>
            </w:tcBorders>
            <w:vAlign w:val="center"/>
            <w:hideMark/>
          </w:tcPr>
          <w:p w14:paraId="3E87AAB6" w14:textId="77777777" w:rsidR="00194EB2" w:rsidRDefault="00194EB2">
            <w:pPr>
              <w:spacing w:line="360" w:lineRule="auto"/>
              <w:jc w:val="left"/>
              <w:rPr>
                <w:rFonts w:ascii="宋体" w:hAnsi="宋体" w:hint="eastAsia"/>
                <w:bCs/>
                <w:szCs w:val="21"/>
              </w:rPr>
            </w:pPr>
            <w:r>
              <w:rPr>
                <w:rFonts w:ascii="宋体" w:hAnsi="宋体" w:hint="eastAsia"/>
                <w:bCs/>
                <w:szCs w:val="21"/>
              </w:rPr>
              <w:t>1.用途：常规实验样品干燥；烘箱干燥法干燥失重；微生物实验室用于烘箱干热灭菌；制药行业用于器具高温法除热源；</w:t>
            </w:r>
          </w:p>
          <w:p w14:paraId="75ACDF7B" w14:textId="77777777" w:rsidR="00194EB2" w:rsidRDefault="00194EB2">
            <w:pPr>
              <w:spacing w:line="360" w:lineRule="auto"/>
              <w:jc w:val="left"/>
              <w:rPr>
                <w:rFonts w:ascii="宋体" w:hAnsi="宋体" w:hint="eastAsia"/>
                <w:bCs/>
                <w:szCs w:val="21"/>
              </w:rPr>
            </w:pPr>
            <w:r>
              <w:rPr>
                <w:rFonts w:ascii="宋体" w:hAnsi="宋体" w:hint="eastAsia"/>
                <w:bCs/>
                <w:szCs w:val="21"/>
              </w:rPr>
              <w:t>2．工作条件：</w:t>
            </w:r>
          </w:p>
          <w:p w14:paraId="040669F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 工作环境温度10-30℃；</w:t>
            </w:r>
          </w:p>
          <w:p w14:paraId="051B30E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 电源220-240V。</w:t>
            </w:r>
          </w:p>
          <w:p w14:paraId="7F309690" w14:textId="77777777" w:rsidR="00194EB2" w:rsidRDefault="00194EB2">
            <w:pPr>
              <w:spacing w:line="360" w:lineRule="auto"/>
              <w:jc w:val="left"/>
              <w:rPr>
                <w:rFonts w:ascii="宋体" w:hAnsi="宋体" w:hint="eastAsia"/>
                <w:bCs/>
                <w:szCs w:val="21"/>
              </w:rPr>
            </w:pPr>
            <w:r>
              <w:rPr>
                <w:rFonts w:ascii="宋体" w:hAnsi="宋体" w:hint="eastAsia"/>
                <w:bCs/>
                <w:szCs w:val="21"/>
              </w:rPr>
              <w:t>3．技术要求：</w:t>
            </w:r>
          </w:p>
          <w:p w14:paraId="060D016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 LCD液晶显示屏，实时显示设定温度和实际温度值、运行状态、风机段数、工作状态</w:t>
            </w:r>
          </w:p>
          <w:p w14:paraId="3BFCC13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3.2BRIGHT控制系统，可根据环境改变，对控制参数值进行自动补偿；</w:t>
            </w:r>
          </w:p>
          <w:p w14:paraId="6A8C1B5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3.3抽屉式搁板设计，方便取样、放样，支持任意定位</w:t>
            </w:r>
          </w:p>
          <w:p w14:paraId="1C00B3D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3.4搁板采用加强型设计</w:t>
            </w:r>
          </w:p>
          <w:p w14:paraId="6200088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3.5旋转式两级锁紧结构，保证门与进口封条贴合度更高</w:t>
            </w:r>
          </w:p>
          <w:p w14:paraId="365449E9" w14:textId="77777777" w:rsidR="00194EB2" w:rsidRDefault="00194EB2">
            <w:pPr>
              <w:spacing w:line="360" w:lineRule="auto"/>
              <w:jc w:val="left"/>
              <w:rPr>
                <w:rFonts w:ascii="宋体" w:hAnsi="宋体" w:hint="eastAsia"/>
                <w:bCs/>
                <w:szCs w:val="21"/>
              </w:rPr>
            </w:pPr>
            <w:r>
              <w:rPr>
                <w:rFonts w:ascii="宋体" w:hAnsi="宋体" w:hint="eastAsia"/>
                <w:bCs/>
                <w:szCs w:val="21"/>
              </w:rPr>
              <w:t>★3.6具备倒计时预约功能，预约时间范围为9999分钟；</w:t>
            </w:r>
          </w:p>
          <w:p w14:paraId="5AA436D3" w14:textId="77777777" w:rsidR="00194EB2" w:rsidRDefault="00194EB2">
            <w:pPr>
              <w:spacing w:line="360" w:lineRule="auto"/>
              <w:jc w:val="left"/>
              <w:rPr>
                <w:rFonts w:ascii="宋体" w:hAnsi="宋体" w:hint="eastAsia"/>
                <w:bCs/>
                <w:szCs w:val="21"/>
              </w:rPr>
            </w:pPr>
            <w:r>
              <w:rPr>
                <w:rFonts w:ascii="宋体" w:hAnsi="宋体" w:hint="eastAsia"/>
                <w:bCs/>
                <w:szCs w:val="21"/>
              </w:rPr>
              <w:t>3.7可编程程序设计：10段100周期程序设定，标配有1个485接口；</w:t>
            </w:r>
          </w:p>
          <w:p w14:paraId="68D82BEB" w14:textId="77777777" w:rsidR="00194EB2" w:rsidRDefault="00194EB2">
            <w:pPr>
              <w:spacing w:line="360" w:lineRule="auto"/>
              <w:jc w:val="left"/>
              <w:rPr>
                <w:rFonts w:ascii="宋体" w:hAnsi="宋体" w:hint="eastAsia"/>
                <w:bCs/>
                <w:szCs w:val="21"/>
              </w:rPr>
            </w:pPr>
            <w:r>
              <w:rPr>
                <w:rFonts w:ascii="宋体" w:hAnsi="宋体" w:hint="eastAsia"/>
                <w:bCs/>
                <w:szCs w:val="21"/>
              </w:rPr>
              <w:t>3.8双重超温报警功能（a.通过温度传感器系统控制，b.独立温控开关），确保无人值守时设备能够安全运行；</w:t>
            </w:r>
          </w:p>
          <w:p w14:paraId="4819CC75" w14:textId="77777777" w:rsidR="00194EB2" w:rsidRDefault="00194EB2">
            <w:pPr>
              <w:spacing w:line="360" w:lineRule="auto"/>
              <w:jc w:val="left"/>
              <w:rPr>
                <w:rFonts w:ascii="宋体" w:hAnsi="宋体" w:hint="eastAsia"/>
                <w:bCs/>
                <w:szCs w:val="21"/>
              </w:rPr>
            </w:pPr>
            <w:r>
              <w:rPr>
                <w:rFonts w:ascii="宋体" w:hAnsi="宋体" w:hint="eastAsia"/>
                <w:bCs/>
                <w:szCs w:val="21"/>
              </w:rPr>
              <w:t>3.9风机6段调速，可保证不同风速的要求，避免粉尘样品扬尘造成样品损耗；</w:t>
            </w:r>
          </w:p>
          <w:p w14:paraId="20C58889" w14:textId="77777777" w:rsidR="00194EB2" w:rsidRDefault="00194EB2">
            <w:pPr>
              <w:spacing w:line="360" w:lineRule="auto"/>
              <w:jc w:val="left"/>
              <w:rPr>
                <w:rFonts w:ascii="宋体" w:hAnsi="宋体" w:hint="eastAsia"/>
                <w:bCs/>
                <w:szCs w:val="21"/>
              </w:rPr>
            </w:pPr>
            <w:r>
              <w:rPr>
                <w:rFonts w:ascii="宋体" w:hAnsi="宋体" w:hint="eastAsia"/>
                <w:bCs/>
                <w:szCs w:val="21"/>
              </w:rPr>
              <w:t>3.10风门电动可调，可根据样品不同或升温速率要求不同调节腔内换风速率</w:t>
            </w:r>
          </w:p>
          <w:p w14:paraId="5513B60D" w14:textId="77777777" w:rsidR="00194EB2" w:rsidRDefault="00194EB2">
            <w:pPr>
              <w:spacing w:line="360" w:lineRule="auto"/>
              <w:jc w:val="left"/>
              <w:rPr>
                <w:rFonts w:ascii="宋体" w:hAnsi="宋体" w:hint="eastAsia"/>
                <w:bCs/>
                <w:szCs w:val="21"/>
              </w:rPr>
            </w:pPr>
            <w:r>
              <w:rPr>
                <w:rFonts w:ascii="宋体" w:hAnsi="宋体" w:hint="eastAsia"/>
                <w:bCs/>
                <w:szCs w:val="21"/>
              </w:rPr>
              <w:t>3.11预热腔设计，空气加热混合后直接进入工作室，确保快速升温及良好的热分布效果；</w:t>
            </w:r>
          </w:p>
          <w:p w14:paraId="703BF918" w14:textId="77777777" w:rsidR="00194EB2" w:rsidRDefault="00194EB2">
            <w:pPr>
              <w:spacing w:line="360" w:lineRule="auto"/>
              <w:jc w:val="left"/>
              <w:rPr>
                <w:rFonts w:ascii="宋体" w:hAnsi="宋体" w:hint="eastAsia"/>
                <w:bCs/>
                <w:szCs w:val="21"/>
              </w:rPr>
            </w:pPr>
            <w:r>
              <w:rPr>
                <w:rFonts w:ascii="宋体" w:hAnsi="宋体" w:hint="eastAsia"/>
                <w:bCs/>
                <w:szCs w:val="21"/>
              </w:rPr>
              <w:t>3.12控温范围：≥RT+5～300℃；</w:t>
            </w:r>
          </w:p>
          <w:p w14:paraId="47D00EE5" w14:textId="77777777" w:rsidR="00194EB2" w:rsidRDefault="00194EB2">
            <w:pPr>
              <w:spacing w:line="360" w:lineRule="auto"/>
              <w:jc w:val="left"/>
              <w:rPr>
                <w:rFonts w:ascii="宋体" w:hAnsi="宋体" w:hint="eastAsia"/>
                <w:bCs/>
                <w:szCs w:val="21"/>
              </w:rPr>
            </w:pPr>
            <w:r>
              <w:rPr>
                <w:rFonts w:ascii="宋体" w:hAnsi="宋体" w:hint="eastAsia"/>
                <w:bCs/>
                <w:szCs w:val="21"/>
              </w:rPr>
              <w:t>3.13升温时间（150℃）：≤20min；</w:t>
            </w:r>
          </w:p>
          <w:p w14:paraId="13D846BA" w14:textId="77777777" w:rsidR="00194EB2" w:rsidRDefault="00194EB2">
            <w:pPr>
              <w:spacing w:line="360" w:lineRule="auto"/>
              <w:jc w:val="left"/>
              <w:rPr>
                <w:rFonts w:ascii="宋体" w:hAnsi="宋体" w:hint="eastAsia"/>
                <w:bCs/>
                <w:szCs w:val="21"/>
              </w:rPr>
            </w:pPr>
            <w:r>
              <w:rPr>
                <w:rFonts w:ascii="宋体" w:hAnsi="宋体" w:hint="eastAsia"/>
                <w:bCs/>
                <w:szCs w:val="21"/>
              </w:rPr>
              <w:t>3.14温度均匀性（150℃）：≤±1.9℃；</w:t>
            </w:r>
          </w:p>
          <w:p w14:paraId="6B1E17BF" w14:textId="77777777" w:rsidR="00194EB2" w:rsidRDefault="00194EB2">
            <w:pPr>
              <w:spacing w:line="360" w:lineRule="auto"/>
              <w:jc w:val="left"/>
              <w:rPr>
                <w:rFonts w:ascii="宋体" w:hAnsi="宋体" w:hint="eastAsia"/>
                <w:bCs/>
                <w:szCs w:val="21"/>
              </w:rPr>
            </w:pPr>
            <w:r>
              <w:rPr>
                <w:rFonts w:ascii="宋体" w:hAnsi="宋体" w:hint="eastAsia"/>
                <w:bCs/>
                <w:szCs w:val="21"/>
              </w:rPr>
              <w:t>3.15温度波动度（150℃）：≤±0.3℃；</w:t>
            </w:r>
          </w:p>
          <w:p w14:paraId="7C81F3D8" w14:textId="77777777" w:rsidR="00194EB2" w:rsidRDefault="00194EB2">
            <w:pPr>
              <w:spacing w:line="360" w:lineRule="auto"/>
              <w:jc w:val="left"/>
              <w:rPr>
                <w:rFonts w:ascii="宋体" w:hAnsi="宋体" w:hint="eastAsia"/>
                <w:bCs/>
                <w:szCs w:val="21"/>
              </w:rPr>
            </w:pPr>
            <w:r>
              <w:rPr>
                <w:rFonts w:ascii="宋体" w:hAnsi="宋体" w:hint="eastAsia"/>
                <w:bCs/>
                <w:szCs w:val="21"/>
              </w:rPr>
              <w:t>★3.16 30S恢复时间（150℃）：≤8min；</w:t>
            </w:r>
          </w:p>
          <w:p w14:paraId="2074903E" w14:textId="77777777" w:rsidR="00194EB2" w:rsidRDefault="00194EB2">
            <w:pPr>
              <w:spacing w:line="360" w:lineRule="auto"/>
              <w:jc w:val="left"/>
              <w:rPr>
                <w:rFonts w:ascii="宋体" w:hAnsi="宋体" w:hint="eastAsia"/>
                <w:bCs/>
                <w:szCs w:val="21"/>
              </w:rPr>
            </w:pPr>
            <w:r>
              <w:rPr>
                <w:rFonts w:ascii="宋体" w:hAnsi="宋体" w:hint="eastAsia"/>
                <w:bCs/>
                <w:szCs w:val="21"/>
              </w:rPr>
              <w:t>3.17额定功率（kW）：≤2.15；</w:t>
            </w:r>
          </w:p>
          <w:p w14:paraId="32CE6E38" w14:textId="77777777" w:rsidR="00194EB2" w:rsidRDefault="00194EB2">
            <w:pPr>
              <w:spacing w:line="360" w:lineRule="auto"/>
              <w:jc w:val="left"/>
              <w:rPr>
                <w:rFonts w:ascii="宋体" w:hAnsi="宋体" w:hint="eastAsia"/>
                <w:bCs/>
                <w:szCs w:val="21"/>
              </w:rPr>
            </w:pPr>
            <w:r>
              <w:rPr>
                <w:rFonts w:ascii="宋体" w:hAnsi="宋体" w:hint="eastAsia"/>
                <w:bCs/>
                <w:szCs w:val="21"/>
              </w:rPr>
              <w:t>3.18容积：≥129L；</w:t>
            </w:r>
          </w:p>
          <w:p w14:paraId="34673010" w14:textId="77777777" w:rsidR="00194EB2" w:rsidRDefault="00194EB2">
            <w:pPr>
              <w:spacing w:line="360" w:lineRule="auto"/>
              <w:jc w:val="left"/>
              <w:rPr>
                <w:rFonts w:ascii="宋体" w:hAnsi="宋体" w:hint="eastAsia"/>
                <w:bCs/>
                <w:szCs w:val="21"/>
              </w:rPr>
            </w:pPr>
            <w:r>
              <w:rPr>
                <w:rFonts w:ascii="宋体" w:hAnsi="宋体" w:hint="eastAsia"/>
                <w:bCs/>
                <w:szCs w:val="21"/>
              </w:rPr>
              <w:t>4. 配置清单：</w:t>
            </w:r>
          </w:p>
          <w:p w14:paraId="75ABA7DB" w14:textId="77777777" w:rsidR="00194EB2" w:rsidRDefault="00194EB2">
            <w:pPr>
              <w:spacing w:line="360" w:lineRule="auto"/>
              <w:jc w:val="left"/>
              <w:rPr>
                <w:rFonts w:ascii="宋体" w:hAnsi="宋体" w:hint="eastAsia"/>
                <w:bCs/>
                <w:szCs w:val="21"/>
              </w:rPr>
            </w:pPr>
            <w:r>
              <w:rPr>
                <w:rFonts w:ascii="宋体" w:hAnsi="宋体" w:hint="eastAsia"/>
                <w:bCs/>
                <w:szCs w:val="21"/>
              </w:rPr>
              <w:t>4.1主机一台；</w:t>
            </w:r>
          </w:p>
          <w:p w14:paraId="555378CA" w14:textId="77777777" w:rsidR="00194EB2" w:rsidRDefault="00194EB2">
            <w:pPr>
              <w:spacing w:line="360" w:lineRule="auto"/>
              <w:jc w:val="left"/>
              <w:rPr>
                <w:rFonts w:ascii="宋体" w:hAnsi="宋体" w:hint="eastAsia"/>
                <w:bCs/>
                <w:szCs w:val="21"/>
              </w:rPr>
            </w:pPr>
            <w:r>
              <w:rPr>
                <w:rFonts w:ascii="宋体" w:hAnsi="宋体" w:hint="eastAsia"/>
                <w:bCs/>
                <w:szCs w:val="21"/>
              </w:rPr>
              <w:t>4.2载物托架两块；</w:t>
            </w:r>
          </w:p>
          <w:p w14:paraId="7E4DBD83" w14:textId="77777777" w:rsidR="00194EB2" w:rsidRDefault="00194EB2">
            <w:pPr>
              <w:spacing w:line="360" w:lineRule="auto"/>
              <w:jc w:val="left"/>
              <w:rPr>
                <w:rFonts w:ascii="宋体" w:hAnsi="宋体" w:hint="eastAsia"/>
                <w:bCs/>
                <w:szCs w:val="21"/>
              </w:rPr>
            </w:pPr>
            <w:r>
              <w:rPr>
                <w:rFonts w:ascii="宋体" w:hAnsi="宋体" w:hint="eastAsia"/>
                <w:bCs/>
                <w:szCs w:val="21"/>
              </w:rPr>
              <w:t>4.3说明书一份；</w:t>
            </w:r>
          </w:p>
          <w:p w14:paraId="076C4C85"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4.4保修卡、合格证各一份；</w:t>
            </w:r>
          </w:p>
        </w:tc>
        <w:tc>
          <w:tcPr>
            <w:tcW w:w="609" w:type="pct"/>
            <w:tcBorders>
              <w:top w:val="single" w:sz="4" w:space="0" w:color="auto"/>
              <w:left w:val="single" w:sz="4" w:space="0" w:color="auto"/>
              <w:bottom w:val="single" w:sz="4" w:space="0" w:color="auto"/>
              <w:right w:val="single" w:sz="4" w:space="0" w:color="auto"/>
            </w:tcBorders>
            <w:vAlign w:val="center"/>
            <w:hideMark/>
          </w:tcPr>
          <w:p w14:paraId="60C03C97"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2台</w:t>
            </w:r>
          </w:p>
        </w:tc>
        <w:tc>
          <w:tcPr>
            <w:tcW w:w="337" w:type="pct"/>
            <w:tcBorders>
              <w:top w:val="single" w:sz="4" w:space="0" w:color="auto"/>
              <w:left w:val="single" w:sz="4" w:space="0" w:color="auto"/>
              <w:bottom w:val="single" w:sz="4" w:space="0" w:color="auto"/>
              <w:right w:val="single" w:sz="4" w:space="0" w:color="auto"/>
            </w:tcBorders>
            <w:vAlign w:val="center"/>
          </w:tcPr>
          <w:p w14:paraId="49E1687D" w14:textId="77777777" w:rsidR="00194EB2" w:rsidRDefault="00194EB2">
            <w:pPr>
              <w:spacing w:line="360" w:lineRule="auto"/>
              <w:jc w:val="center"/>
              <w:rPr>
                <w:rFonts w:ascii="宋体" w:hAnsi="宋体" w:hint="eastAsia"/>
                <w:bCs/>
                <w:szCs w:val="21"/>
              </w:rPr>
            </w:pPr>
          </w:p>
        </w:tc>
      </w:tr>
      <w:tr w:rsidR="00194EB2" w14:paraId="7EF92329"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27C10553" w14:textId="77777777" w:rsidR="00194EB2" w:rsidRDefault="00194EB2">
            <w:pPr>
              <w:spacing w:line="360" w:lineRule="auto"/>
              <w:rPr>
                <w:rFonts w:ascii="宋体" w:hAnsi="宋体" w:hint="eastAsia"/>
                <w:szCs w:val="21"/>
              </w:rPr>
            </w:pPr>
            <w:r>
              <w:rPr>
                <w:rFonts w:ascii="宋体" w:hAnsi="宋体" w:hint="eastAsia"/>
                <w:szCs w:val="21"/>
              </w:rPr>
              <w:lastRenderedPageBreak/>
              <w:t>18</w:t>
            </w:r>
          </w:p>
        </w:tc>
        <w:tc>
          <w:tcPr>
            <w:tcW w:w="750" w:type="pct"/>
            <w:tcBorders>
              <w:top w:val="single" w:sz="4" w:space="0" w:color="auto"/>
              <w:left w:val="single" w:sz="4" w:space="0" w:color="auto"/>
              <w:bottom w:val="single" w:sz="4" w:space="0" w:color="auto"/>
              <w:right w:val="single" w:sz="4" w:space="0" w:color="auto"/>
            </w:tcBorders>
            <w:vAlign w:val="center"/>
            <w:hideMark/>
          </w:tcPr>
          <w:p w14:paraId="32F5F887" w14:textId="77777777" w:rsidR="00194EB2" w:rsidRDefault="00194EB2">
            <w:pPr>
              <w:spacing w:line="360" w:lineRule="auto"/>
              <w:jc w:val="center"/>
              <w:rPr>
                <w:rFonts w:ascii="宋体" w:hAnsi="宋体" w:hint="eastAsia"/>
                <w:szCs w:val="21"/>
              </w:rPr>
            </w:pPr>
            <w:r>
              <w:rPr>
                <w:rFonts w:ascii="宋体" w:hAnsi="宋体" w:hint="eastAsia"/>
                <w:szCs w:val="21"/>
              </w:rPr>
              <w:t>小型榨汁机</w:t>
            </w:r>
          </w:p>
        </w:tc>
        <w:tc>
          <w:tcPr>
            <w:tcW w:w="2979" w:type="pct"/>
            <w:tcBorders>
              <w:top w:val="single" w:sz="4" w:space="0" w:color="auto"/>
              <w:left w:val="single" w:sz="4" w:space="0" w:color="auto"/>
              <w:bottom w:val="single" w:sz="4" w:space="0" w:color="auto"/>
              <w:right w:val="single" w:sz="4" w:space="0" w:color="auto"/>
            </w:tcBorders>
            <w:vAlign w:val="center"/>
            <w:hideMark/>
          </w:tcPr>
          <w:p w14:paraId="214C0F70" w14:textId="77777777" w:rsidR="00194EB2" w:rsidRDefault="00194EB2">
            <w:pPr>
              <w:spacing w:line="360" w:lineRule="auto"/>
              <w:jc w:val="left"/>
              <w:rPr>
                <w:rFonts w:ascii="宋体" w:hAnsi="宋体" w:hint="eastAsia"/>
                <w:bCs/>
                <w:szCs w:val="21"/>
              </w:rPr>
            </w:pPr>
            <w:r>
              <w:rPr>
                <w:rFonts w:ascii="宋体" w:hAnsi="宋体" w:hint="eastAsia"/>
                <w:bCs/>
                <w:szCs w:val="21"/>
              </w:rPr>
              <w:t>1.一次性最大出汁量：2000ml；</w:t>
            </w:r>
          </w:p>
          <w:p w14:paraId="7DF8FE98" w14:textId="77777777" w:rsidR="00194EB2" w:rsidRDefault="00194EB2">
            <w:pPr>
              <w:spacing w:line="360" w:lineRule="auto"/>
              <w:jc w:val="left"/>
              <w:rPr>
                <w:rFonts w:ascii="宋体" w:hAnsi="宋体" w:hint="eastAsia"/>
                <w:bCs/>
                <w:szCs w:val="21"/>
              </w:rPr>
            </w:pPr>
            <w:r>
              <w:rPr>
                <w:rFonts w:ascii="宋体" w:hAnsi="宋体" w:hint="eastAsia"/>
                <w:bCs/>
                <w:szCs w:val="21"/>
              </w:rPr>
              <w:t>2.档位数：5挡；</w:t>
            </w:r>
          </w:p>
          <w:p w14:paraId="544C154A" w14:textId="77777777" w:rsidR="00194EB2" w:rsidRDefault="00194EB2">
            <w:pPr>
              <w:spacing w:line="360" w:lineRule="auto"/>
              <w:jc w:val="left"/>
              <w:rPr>
                <w:rFonts w:ascii="宋体" w:hAnsi="宋体" w:hint="eastAsia"/>
                <w:bCs/>
                <w:szCs w:val="21"/>
              </w:rPr>
            </w:pPr>
            <w:r>
              <w:rPr>
                <w:rFonts w:ascii="宋体" w:hAnsi="宋体" w:hint="eastAsia"/>
                <w:bCs/>
                <w:szCs w:val="21"/>
              </w:rPr>
              <w:t>3.产品尺寸：约280*435*200mm；</w:t>
            </w:r>
          </w:p>
          <w:p w14:paraId="05D98C55" w14:textId="77777777" w:rsidR="00194EB2" w:rsidRDefault="00194EB2">
            <w:pPr>
              <w:spacing w:line="360" w:lineRule="auto"/>
              <w:jc w:val="left"/>
              <w:rPr>
                <w:rFonts w:ascii="宋体" w:hAnsi="宋体" w:hint="eastAsia"/>
                <w:bCs/>
                <w:szCs w:val="21"/>
              </w:rPr>
            </w:pPr>
            <w:r>
              <w:rPr>
                <w:rFonts w:ascii="宋体" w:hAnsi="宋体" w:hint="eastAsia"/>
                <w:bCs/>
                <w:szCs w:val="21"/>
              </w:rPr>
              <w:t>4.进料口：大口径；</w:t>
            </w:r>
          </w:p>
          <w:p w14:paraId="05E94132" w14:textId="77777777" w:rsidR="00194EB2" w:rsidRDefault="00194EB2">
            <w:pPr>
              <w:spacing w:line="360" w:lineRule="auto"/>
              <w:jc w:val="left"/>
              <w:rPr>
                <w:rFonts w:ascii="宋体" w:hAnsi="宋体" w:hint="eastAsia"/>
                <w:bCs/>
                <w:szCs w:val="21"/>
              </w:rPr>
            </w:pPr>
            <w:r>
              <w:rPr>
                <w:rFonts w:ascii="宋体" w:hAnsi="宋体" w:hint="eastAsia"/>
                <w:bCs/>
                <w:szCs w:val="21"/>
              </w:rPr>
              <w:t>5.操作方式：旋钮式。</w:t>
            </w:r>
          </w:p>
        </w:tc>
        <w:tc>
          <w:tcPr>
            <w:tcW w:w="609" w:type="pct"/>
            <w:tcBorders>
              <w:top w:val="single" w:sz="4" w:space="0" w:color="auto"/>
              <w:left w:val="single" w:sz="4" w:space="0" w:color="auto"/>
              <w:bottom w:val="single" w:sz="4" w:space="0" w:color="auto"/>
              <w:right w:val="single" w:sz="4" w:space="0" w:color="auto"/>
            </w:tcBorders>
            <w:vAlign w:val="center"/>
            <w:hideMark/>
          </w:tcPr>
          <w:p w14:paraId="6076C400" w14:textId="77777777" w:rsidR="00194EB2" w:rsidRDefault="00194EB2">
            <w:pPr>
              <w:spacing w:line="360" w:lineRule="auto"/>
              <w:jc w:val="center"/>
              <w:rPr>
                <w:rFonts w:ascii="宋体" w:hAnsi="宋体" w:cs="宋体" w:hint="eastAsia"/>
                <w:szCs w:val="21"/>
              </w:rPr>
            </w:pPr>
            <w:r>
              <w:rPr>
                <w:rFonts w:ascii="宋体" w:hAnsi="宋体" w:hint="eastAsia"/>
                <w:szCs w:val="21"/>
              </w:rPr>
              <w:t>2台</w:t>
            </w:r>
          </w:p>
        </w:tc>
        <w:tc>
          <w:tcPr>
            <w:tcW w:w="337" w:type="pct"/>
            <w:tcBorders>
              <w:top w:val="single" w:sz="4" w:space="0" w:color="auto"/>
              <w:left w:val="single" w:sz="4" w:space="0" w:color="auto"/>
              <w:bottom w:val="single" w:sz="4" w:space="0" w:color="auto"/>
              <w:right w:val="single" w:sz="4" w:space="0" w:color="auto"/>
            </w:tcBorders>
            <w:vAlign w:val="center"/>
          </w:tcPr>
          <w:p w14:paraId="474A0D9D" w14:textId="77777777" w:rsidR="00194EB2" w:rsidRDefault="00194EB2">
            <w:pPr>
              <w:spacing w:line="360" w:lineRule="auto"/>
              <w:jc w:val="center"/>
              <w:rPr>
                <w:rFonts w:ascii="宋体" w:hAnsi="宋体" w:hint="eastAsia"/>
                <w:bCs/>
                <w:szCs w:val="21"/>
              </w:rPr>
            </w:pPr>
          </w:p>
        </w:tc>
      </w:tr>
      <w:tr w:rsidR="00194EB2" w14:paraId="45932D18"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36C6E803" w14:textId="77777777" w:rsidR="00194EB2" w:rsidRDefault="00194EB2">
            <w:pPr>
              <w:spacing w:line="360" w:lineRule="auto"/>
              <w:rPr>
                <w:rFonts w:ascii="宋体" w:hAnsi="宋体" w:hint="eastAsia"/>
                <w:szCs w:val="21"/>
              </w:rPr>
            </w:pPr>
            <w:r>
              <w:rPr>
                <w:rFonts w:ascii="宋体" w:hAnsi="宋体" w:hint="eastAsia"/>
                <w:szCs w:val="21"/>
              </w:rPr>
              <w:t>19</w:t>
            </w:r>
          </w:p>
        </w:tc>
        <w:tc>
          <w:tcPr>
            <w:tcW w:w="750" w:type="pct"/>
            <w:tcBorders>
              <w:top w:val="single" w:sz="4" w:space="0" w:color="auto"/>
              <w:left w:val="single" w:sz="4" w:space="0" w:color="auto"/>
              <w:bottom w:val="single" w:sz="4" w:space="0" w:color="auto"/>
              <w:right w:val="single" w:sz="4" w:space="0" w:color="auto"/>
            </w:tcBorders>
            <w:vAlign w:val="center"/>
            <w:hideMark/>
          </w:tcPr>
          <w:p w14:paraId="07BF8858" w14:textId="77777777" w:rsidR="00194EB2" w:rsidRDefault="00194EB2">
            <w:pPr>
              <w:spacing w:line="360" w:lineRule="auto"/>
              <w:jc w:val="center"/>
              <w:rPr>
                <w:rFonts w:ascii="宋体" w:hAnsi="宋体" w:hint="eastAsia"/>
                <w:szCs w:val="21"/>
              </w:rPr>
            </w:pPr>
            <w:r>
              <w:rPr>
                <w:rFonts w:ascii="宋体" w:hAnsi="宋体" w:hint="eastAsia"/>
                <w:szCs w:val="21"/>
              </w:rPr>
              <w:t>中药材小型粉碎机</w:t>
            </w:r>
          </w:p>
        </w:tc>
        <w:tc>
          <w:tcPr>
            <w:tcW w:w="2979" w:type="pct"/>
            <w:tcBorders>
              <w:top w:val="single" w:sz="4" w:space="0" w:color="auto"/>
              <w:left w:val="single" w:sz="4" w:space="0" w:color="auto"/>
              <w:bottom w:val="single" w:sz="4" w:space="0" w:color="auto"/>
              <w:right w:val="single" w:sz="4" w:space="0" w:color="auto"/>
            </w:tcBorders>
            <w:vAlign w:val="center"/>
            <w:hideMark/>
          </w:tcPr>
          <w:p w14:paraId="59DE55DC" w14:textId="77777777" w:rsidR="00194EB2" w:rsidRDefault="00194EB2">
            <w:pPr>
              <w:spacing w:line="360" w:lineRule="auto"/>
              <w:jc w:val="left"/>
              <w:rPr>
                <w:rFonts w:ascii="宋体" w:hAnsi="宋体" w:hint="eastAsia"/>
                <w:bCs/>
                <w:szCs w:val="21"/>
              </w:rPr>
            </w:pPr>
            <w:r>
              <w:rPr>
                <w:rFonts w:ascii="宋体" w:hAnsi="宋体" w:hint="eastAsia"/>
                <w:bCs/>
                <w:szCs w:val="21"/>
              </w:rPr>
              <w:t>1.电压：220V；</w:t>
            </w:r>
          </w:p>
          <w:p w14:paraId="4190B41C" w14:textId="77777777" w:rsidR="00194EB2" w:rsidRDefault="00194EB2">
            <w:pPr>
              <w:spacing w:line="360" w:lineRule="auto"/>
              <w:jc w:val="left"/>
              <w:rPr>
                <w:rFonts w:ascii="宋体" w:hAnsi="宋体" w:hint="eastAsia"/>
                <w:bCs/>
                <w:szCs w:val="21"/>
              </w:rPr>
            </w:pPr>
            <w:r>
              <w:rPr>
                <w:rFonts w:ascii="宋体" w:hAnsi="宋体" w:hint="eastAsia"/>
                <w:bCs/>
                <w:szCs w:val="21"/>
              </w:rPr>
              <w:t>2.额定功率：2100W；</w:t>
            </w:r>
          </w:p>
          <w:p w14:paraId="675A722F" w14:textId="77777777" w:rsidR="00194EB2" w:rsidRDefault="00194EB2">
            <w:pPr>
              <w:spacing w:line="360" w:lineRule="auto"/>
              <w:jc w:val="left"/>
              <w:rPr>
                <w:rFonts w:ascii="宋体" w:hAnsi="宋体" w:hint="eastAsia"/>
                <w:bCs/>
                <w:szCs w:val="21"/>
              </w:rPr>
            </w:pPr>
            <w:r>
              <w:rPr>
                <w:rFonts w:ascii="宋体" w:hAnsi="宋体" w:hint="eastAsia"/>
                <w:bCs/>
                <w:szCs w:val="21"/>
              </w:rPr>
              <w:t>3.工作时间：5-8min；</w:t>
            </w:r>
          </w:p>
          <w:p w14:paraId="13DB5104" w14:textId="77777777" w:rsidR="00194EB2" w:rsidRDefault="00194EB2">
            <w:pPr>
              <w:spacing w:line="360" w:lineRule="auto"/>
              <w:jc w:val="left"/>
              <w:rPr>
                <w:rFonts w:ascii="宋体" w:hAnsi="宋体" w:hint="eastAsia"/>
                <w:bCs/>
                <w:szCs w:val="21"/>
              </w:rPr>
            </w:pPr>
            <w:r>
              <w:rPr>
                <w:rFonts w:ascii="宋体" w:hAnsi="宋体" w:hint="eastAsia"/>
                <w:bCs/>
                <w:szCs w:val="21"/>
              </w:rPr>
              <w:t>4.电机转速：32000转/分；</w:t>
            </w:r>
          </w:p>
          <w:p w14:paraId="5FBFB50F" w14:textId="77777777" w:rsidR="00194EB2" w:rsidRDefault="00194EB2">
            <w:pPr>
              <w:spacing w:line="360" w:lineRule="auto"/>
              <w:jc w:val="left"/>
              <w:rPr>
                <w:rFonts w:ascii="宋体" w:hAnsi="宋体" w:hint="eastAsia"/>
                <w:bCs/>
                <w:szCs w:val="21"/>
              </w:rPr>
            </w:pPr>
            <w:r>
              <w:rPr>
                <w:rFonts w:ascii="宋体" w:hAnsi="宋体" w:hint="eastAsia"/>
                <w:bCs/>
                <w:szCs w:val="21"/>
              </w:rPr>
              <w:t>5.频率：50HZ；</w:t>
            </w:r>
          </w:p>
          <w:p w14:paraId="5891D98A" w14:textId="77777777" w:rsidR="00194EB2" w:rsidRDefault="00194EB2">
            <w:pPr>
              <w:spacing w:line="360" w:lineRule="auto"/>
              <w:jc w:val="left"/>
              <w:rPr>
                <w:rFonts w:ascii="宋体" w:hAnsi="宋体" w:hint="eastAsia"/>
                <w:bCs/>
                <w:szCs w:val="21"/>
              </w:rPr>
            </w:pPr>
            <w:r>
              <w:rPr>
                <w:rFonts w:ascii="宋体" w:hAnsi="宋体" w:hint="eastAsia"/>
                <w:bCs/>
                <w:szCs w:val="21"/>
              </w:rPr>
              <w:t>6.粉碎程度：60-350目。</w:t>
            </w:r>
          </w:p>
        </w:tc>
        <w:tc>
          <w:tcPr>
            <w:tcW w:w="609" w:type="pct"/>
            <w:tcBorders>
              <w:top w:val="single" w:sz="4" w:space="0" w:color="auto"/>
              <w:left w:val="single" w:sz="4" w:space="0" w:color="auto"/>
              <w:bottom w:val="single" w:sz="4" w:space="0" w:color="auto"/>
              <w:right w:val="single" w:sz="4" w:space="0" w:color="auto"/>
            </w:tcBorders>
            <w:vAlign w:val="center"/>
            <w:hideMark/>
          </w:tcPr>
          <w:p w14:paraId="6E535BD8" w14:textId="77777777" w:rsidR="00194EB2" w:rsidRDefault="00194EB2">
            <w:pPr>
              <w:spacing w:line="360" w:lineRule="auto"/>
              <w:jc w:val="center"/>
              <w:rPr>
                <w:rFonts w:ascii="宋体" w:hAnsi="宋体" w:cs="宋体" w:hint="eastAsia"/>
                <w:szCs w:val="21"/>
              </w:rPr>
            </w:pPr>
            <w:r>
              <w:rPr>
                <w:rFonts w:ascii="宋体" w:hAnsi="宋体" w:hint="eastAsia"/>
                <w:szCs w:val="21"/>
              </w:rPr>
              <w:t>2台</w:t>
            </w:r>
          </w:p>
        </w:tc>
        <w:tc>
          <w:tcPr>
            <w:tcW w:w="337" w:type="pct"/>
            <w:tcBorders>
              <w:top w:val="single" w:sz="4" w:space="0" w:color="auto"/>
              <w:left w:val="single" w:sz="4" w:space="0" w:color="auto"/>
              <w:bottom w:val="single" w:sz="4" w:space="0" w:color="auto"/>
              <w:right w:val="single" w:sz="4" w:space="0" w:color="auto"/>
            </w:tcBorders>
            <w:vAlign w:val="center"/>
          </w:tcPr>
          <w:p w14:paraId="0EF77012" w14:textId="77777777" w:rsidR="00194EB2" w:rsidRDefault="00194EB2">
            <w:pPr>
              <w:spacing w:line="360" w:lineRule="auto"/>
              <w:jc w:val="center"/>
              <w:rPr>
                <w:rFonts w:ascii="宋体" w:hAnsi="宋体" w:hint="eastAsia"/>
                <w:bCs/>
                <w:szCs w:val="21"/>
              </w:rPr>
            </w:pPr>
          </w:p>
        </w:tc>
      </w:tr>
      <w:tr w:rsidR="00194EB2" w14:paraId="1C04345F"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3A35C14B" w14:textId="77777777" w:rsidR="00194EB2" w:rsidRDefault="00194EB2">
            <w:pPr>
              <w:spacing w:line="360" w:lineRule="auto"/>
              <w:rPr>
                <w:rFonts w:ascii="宋体" w:hAnsi="宋体" w:hint="eastAsia"/>
                <w:szCs w:val="21"/>
              </w:rPr>
            </w:pPr>
            <w:r>
              <w:rPr>
                <w:rFonts w:ascii="宋体" w:hAnsi="宋体" w:hint="eastAsia"/>
                <w:szCs w:val="21"/>
              </w:rPr>
              <w:t>20</w:t>
            </w:r>
          </w:p>
        </w:tc>
        <w:tc>
          <w:tcPr>
            <w:tcW w:w="750" w:type="pct"/>
            <w:tcBorders>
              <w:top w:val="single" w:sz="4" w:space="0" w:color="auto"/>
              <w:left w:val="single" w:sz="4" w:space="0" w:color="auto"/>
              <w:bottom w:val="single" w:sz="4" w:space="0" w:color="auto"/>
              <w:right w:val="single" w:sz="4" w:space="0" w:color="auto"/>
            </w:tcBorders>
            <w:vAlign w:val="center"/>
            <w:hideMark/>
          </w:tcPr>
          <w:p w14:paraId="3B453057" w14:textId="77777777" w:rsidR="00194EB2" w:rsidRDefault="00194EB2">
            <w:pPr>
              <w:spacing w:line="360" w:lineRule="auto"/>
              <w:jc w:val="center"/>
              <w:rPr>
                <w:rFonts w:ascii="宋体" w:hAnsi="宋体" w:hint="eastAsia"/>
                <w:szCs w:val="21"/>
              </w:rPr>
            </w:pPr>
            <w:r>
              <w:rPr>
                <w:rFonts w:ascii="宋体" w:hAnsi="宋体" w:hint="eastAsia"/>
                <w:szCs w:val="21"/>
              </w:rPr>
              <w:t>电动打蛋器</w:t>
            </w:r>
          </w:p>
        </w:tc>
        <w:tc>
          <w:tcPr>
            <w:tcW w:w="2979" w:type="pct"/>
            <w:tcBorders>
              <w:top w:val="single" w:sz="4" w:space="0" w:color="auto"/>
              <w:left w:val="single" w:sz="4" w:space="0" w:color="auto"/>
              <w:bottom w:val="single" w:sz="4" w:space="0" w:color="auto"/>
              <w:right w:val="single" w:sz="4" w:space="0" w:color="auto"/>
            </w:tcBorders>
            <w:vAlign w:val="center"/>
            <w:hideMark/>
          </w:tcPr>
          <w:p w14:paraId="685C4821" w14:textId="77777777" w:rsidR="00194EB2" w:rsidRDefault="00194EB2">
            <w:pPr>
              <w:spacing w:line="360" w:lineRule="auto"/>
              <w:jc w:val="left"/>
              <w:rPr>
                <w:rFonts w:ascii="宋体" w:hAnsi="宋体" w:hint="eastAsia"/>
                <w:bCs/>
                <w:szCs w:val="21"/>
              </w:rPr>
            </w:pPr>
            <w:r>
              <w:rPr>
                <w:rFonts w:ascii="宋体" w:hAnsi="宋体" w:hint="eastAsia"/>
                <w:bCs/>
                <w:szCs w:val="21"/>
              </w:rPr>
              <w:t>1.功率：300W；</w:t>
            </w:r>
          </w:p>
          <w:p w14:paraId="3748019D" w14:textId="77777777" w:rsidR="00194EB2" w:rsidRDefault="00194EB2">
            <w:pPr>
              <w:spacing w:line="360" w:lineRule="auto"/>
              <w:jc w:val="left"/>
              <w:rPr>
                <w:rFonts w:ascii="宋体" w:hAnsi="宋体" w:hint="eastAsia"/>
                <w:bCs/>
                <w:szCs w:val="21"/>
              </w:rPr>
            </w:pPr>
            <w:r>
              <w:rPr>
                <w:rFonts w:ascii="宋体" w:hAnsi="宋体" w:hint="eastAsia"/>
                <w:bCs/>
                <w:szCs w:val="21"/>
              </w:rPr>
              <w:t>2.电压/频率：220V/50-60HZ；</w:t>
            </w:r>
          </w:p>
          <w:p w14:paraId="6072C5E4" w14:textId="77777777" w:rsidR="00194EB2" w:rsidRDefault="00194EB2">
            <w:pPr>
              <w:spacing w:line="360" w:lineRule="auto"/>
              <w:jc w:val="left"/>
              <w:rPr>
                <w:rFonts w:ascii="宋体" w:hAnsi="宋体" w:hint="eastAsia"/>
                <w:bCs/>
                <w:szCs w:val="21"/>
              </w:rPr>
            </w:pPr>
            <w:r>
              <w:rPr>
                <w:rFonts w:ascii="宋体" w:hAnsi="宋体" w:hint="eastAsia"/>
                <w:bCs/>
                <w:szCs w:val="21"/>
              </w:rPr>
              <w:t>3.产品尺寸：360（H）X 220（w）X340（D）mm；</w:t>
            </w:r>
          </w:p>
          <w:p w14:paraId="2E1E9E36" w14:textId="77777777" w:rsidR="00194EB2" w:rsidRDefault="00194EB2">
            <w:pPr>
              <w:spacing w:line="360" w:lineRule="auto"/>
              <w:jc w:val="left"/>
              <w:rPr>
                <w:rFonts w:ascii="宋体" w:hAnsi="宋体" w:hint="eastAsia"/>
                <w:bCs/>
                <w:szCs w:val="21"/>
              </w:rPr>
            </w:pPr>
            <w:r>
              <w:rPr>
                <w:rFonts w:ascii="宋体" w:hAnsi="宋体" w:hint="eastAsia"/>
                <w:bCs/>
                <w:szCs w:val="21"/>
              </w:rPr>
              <w:t>4.产品重量：约12.24KG；</w:t>
            </w:r>
          </w:p>
          <w:p w14:paraId="67A8440C" w14:textId="77777777" w:rsidR="00194EB2" w:rsidRDefault="00194EB2">
            <w:pPr>
              <w:spacing w:line="360" w:lineRule="auto"/>
              <w:jc w:val="left"/>
              <w:rPr>
                <w:rFonts w:ascii="宋体" w:hAnsi="宋体" w:hint="eastAsia"/>
                <w:bCs/>
                <w:szCs w:val="21"/>
              </w:rPr>
            </w:pPr>
            <w:r>
              <w:rPr>
                <w:rFonts w:ascii="宋体" w:hAnsi="宋体" w:hint="eastAsia"/>
                <w:bCs/>
                <w:szCs w:val="21"/>
              </w:rPr>
              <w:t>5.食材峰值容量：8寸和6寸蛋糕（各1个）。</w:t>
            </w:r>
          </w:p>
        </w:tc>
        <w:tc>
          <w:tcPr>
            <w:tcW w:w="609" w:type="pct"/>
            <w:tcBorders>
              <w:top w:val="single" w:sz="4" w:space="0" w:color="auto"/>
              <w:left w:val="single" w:sz="4" w:space="0" w:color="auto"/>
              <w:bottom w:val="single" w:sz="4" w:space="0" w:color="auto"/>
              <w:right w:val="single" w:sz="4" w:space="0" w:color="auto"/>
            </w:tcBorders>
            <w:vAlign w:val="center"/>
            <w:hideMark/>
          </w:tcPr>
          <w:p w14:paraId="3D4776AC" w14:textId="77777777" w:rsidR="00194EB2" w:rsidRDefault="00194EB2">
            <w:pPr>
              <w:spacing w:line="360" w:lineRule="auto"/>
              <w:jc w:val="center"/>
              <w:rPr>
                <w:rFonts w:ascii="宋体" w:hAnsi="宋体" w:cs="宋体" w:hint="eastAsia"/>
                <w:szCs w:val="21"/>
              </w:rPr>
            </w:pPr>
            <w:r>
              <w:rPr>
                <w:rFonts w:ascii="宋体" w:hAnsi="宋体" w:hint="eastAsia"/>
                <w:szCs w:val="21"/>
              </w:rPr>
              <w:t>4台</w:t>
            </w:r>
          </w:p>
        </w:tc>
        <w:tc>
          <w:tcPr>
            <w:tcW w:w="337" w:type="pct"/>
            <w:tcBorders>
              <w:top w:val="single" w:sz="4" w:space="0" w:color="auto"/>
              <w:left w:val="single" w:sz="4" w:space="0" w:color="auto"/>
              <w:bottom w:val="single" w:sz="4" w:space="0" w:color="auto"/>
              <w:right w:val="single" w:sz="4" w:space="0" w:color="auto"/>
            </w:tcBorders>
            <w:vAlign w:val="center"/>
          </w:tcPr>
          <w:p w14:paraId="79A0770D" w14:textId="77777777" w:rsidR="00194EB2" w:rsidRDefault="00194EB2">
            <w:pPr>
              <w:spacing w:line="360" w:lineRule="auto"/>
              <w:jc w:val="center"/>
              <w:rPr>
                <w:rFonts w:ascii="宋体" w:hAnsi="宋体" w:hint="eastAsia"/>
                <w:bCs/>
                <w:szCs w:val="21"/>
              </w:rPr>
            </w:pPr>
          </w:p>
        </w:tc>
      </w:tr>
      <w:tr w:rsidR="00194EB2" w14:paraId="2B901015"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6859E3B8" w14:textId="77777777" w:rsidR="00194EB2" w:rsidRDefault="00194EB2">
            <w:pPr>
              <w:spacing w:line="360" w:lineRule="auto"/>
              <w:rPr>
                <w:rFonts w:ascii="宋体" w:hAnsi="宋体" w:hint="eastAsia"/>
                <w:szCs w:val="21"/>
              </w:rPr>
            </w:pPr>
            <w:r>
              <w:rPr>
                <w:rFonts w:ascii="宋体" w:hAnsi="宋体" w:hint="eastAsia"/>
                <w:szCs w:val="21"/>
              </w:rPr>
              <w:t>21</w:t>
            </w:r>
          </w:p>
        </w:tc>
        <w:tc>
          <w:tcPr>
            <w:tcW w:w="750" w:type="pct"/>
            <w:tcBorders>
              <w:top w:val="single" w:sz="4" w:space="0" w:color="auto"/>
              <w:left w:val="single" w:sz="4" w:space="0" w:color="auto"/>
              <w:bottom w:val="single" w:sz="4" w:space="0" w:color="auto"/>
              <w:right w:val="single" w:sz="4" w:space="0" w:color="auto"/>
            </w:tcBorders>
            <w:vAlign w:val="center"/>
            <w:hideMark/>
          </w:tcPr>
          <w:p w14:paraId="5B82076C" w14:textId="77777777" w:rsidR="00194EB2" w:rsidRDefault="00194EB2">
            <w:pPr>
              <w:spacing w:line="360" w:lineRule="auto"/>
              <w:jc w:val="center"/>
              <w:rPr>
                <w:rFonts w:ascii="宋体" w:hAnsi="宋体" w:hint="eastAsia"/>
                <w:szCs w:val="21"/>
              </w:rPr>
            </w:pPr>
            <w:r>
              <w:rPr>
                <w:rFonts w:ascii="宋体" w:hAnsi="宋体" w:hint="eastAsia"/>
                <w:szCs w:val="21"/>
              </w:rPr>
              <w:t>小型真空塑封机</w:t>
            </w:r>
          </w:p>
        </w:tc>
        <w:tc>
          <w:tcPr>
            <w:tcW w:w="2979" w:type="pct"/>
            <w:tcBorders>
              <w:top w:val="single" w:sz="4" w:space="0" w:color="auto"/>
              <w:left w:val="single" w:sz="4" w:space="0" w:color="auto"/>
              <w:bottom w:val="single" w:sz="4" w:space="0" w:color="auto"/>
              <w:right w:val="single" w:sz="4" w:space="0" w:color="auto"/>
            </w:tcBorders>
            <w:vAlign w:val="center"/>
            <w:hideMark/>
          </w:tcPr>
          <w:p w14:paraId="2663A48F" w14:textId="77777777" w:rsidR="00194EB2" w:rsidRDefault="00194EB2">
            <w:pPr>
              <w:spacing w:line="360" w:lineRule="auto"/>
              <w:jc w:val="left"/>
              <w:rPr>
                <w:rFonts w:ascii="宋体" w:hAnsi="宋体" w:hint="eastAsia"/>
                <w:bCs/>
                <w:szCs w:val="21"/>
              </w:rPr>
            </w:pPr>
            <w:r>
              <w:rPr>
                <w:rFonts w:ascii="宋体" w:hAnsi="宋体" w:hint="eastAsia"/>
                <w:bCs/>
                <w:szCs w:val="21"/>
              </w:rPr>
              <w:t>1.</w:t>
            </w:r>
            <w:r>
              <w:rPr>
                <w:rFonts w:ascii="宋体" w:hAnsi="宋体" w:hint="eastAsia"/>
                <w:bCs/>
                <w:szCs w:val="21"/>
              </w:rPr>
              <w:tab/>
              <w:t>装订厚度：0-30mm；</w:t>
            </w:r>
          </w:p>
          <w:p w14:paraId="57ACD21F" w14:textId="77777777" w:rsidR="00194EB2" w:rsidRDefault="00194EB2">
            <w:pPr>
              <w:spacing w:line="360" w:lineRule="auto"/>
              <w:jc w:val="left"/>
              <w:rPr>
                <w:rFonts w:ascii="宋体" w:hAnsi="宋体" w:hint="eastAsia"/>
                <w:bCs/>
                <w:szCs w:val="21"/>
              </w:rPr>
            </w:pPr>
            <w:r>
              <w:rPr>
                <w:rFonts w:ascii="宋体" w:hAnsi="宋体" w:hint="eastAsia"/>
                <w:bCs/>
                <w:szCs w:val="21"/>
              </w:rPr>
              <w:t>2.</w:t>
            </w:r>
            <w:r>
              <w:rPr>
                <w:rFonts w:ascii="宋体" w:hAnsi="宋体" w:hint="eastAsia"/>
                <w:bCs/>
                <w:szCs w:val="21"/>
              </w:rPr>
              <w:tab/>
              <w:t>重量：约10KG；</w:t>
            </w:r>
          </w:p>
          <w:p w14:paraId="1C05D6BD" w14:textId="77777777" w:rsidR="00194EB2" w:rsidRDefault="00194EB2">
            <w:pPr>
              <w:spacing w:line="360" w:lineRule="auto"/>
              <w:jc w:val="left"/>
              <w:rPr>
                <w:rFonts w:ascii="宋体" w:hAnsi="宋体" w:hint="eastAsia"/>
                <w:bCs/>
                <w:szCs w:val="21"/>
              </w:rPr>
            </w:pPr>
            <w:r>
              <w:rPr>
                <w:rFonts w:ascii="宋体" w:hAnsi="宋体" w:hint="eastAsia"/>
                <w:bCs/>
                <w:szCs w:val="21"/>
              </w:rPr>
              <w:t>3.</w:t>
            </w:r>
            <w:r>
              <w:rPr>
                <w:rFonts w:ascii="宋体" w:hAnsi="宋体" w:hint="eastAsia"/>
                <w:bCs/>
                <w:szCs w:val="21"/>
              </w:rPr>
              <w:tab/>
              <w:t>工作功率：130W；</w:t>
            </w:r>
          </w:p>
          <w:p w14:paraId="270BE495" w14:textId="77777777" w:rsidR="00194EB2" w:rsidRDefault="00194EB2">
            <w:pPr>
              <w:spacing w:line="360" w:lineRule="auto"/>
              <w:jc w:val="left"/>
              <w:rPr>
                <w:rFonts w:ascii="宋体" w:hAnsi="宋体" w:hint="eastAsia"/>
                <w:bCs/>
                <w:szCs w:val="21"/>
              </w:rPr>
            </w:pPr>
            <w:r>
              <w:rPr>
                <w:rFonts w:ascii="宋体" w:hAnsi="宋体" w:hint="eastAsia"/>
                <w:bCs/>
                <w:szCs w:val="21"/>
              </w:rPr>
              <w:t>4.</w:t>
            </w:r>
            <w:r>
              <w:rPr>
                <w:rFonts w:ascii="宋体" w:hAnsi="宋体" w:hint="eastAsia"/>
                <w:bCs/>
                <w:szCs w:val="21"/>
              </w:rPr>
              <w:tab/>
              <w:t>抽气流速：20L/min。</w:t>
            </w:r>
          </w:p>
        </w:tc>
        <w:tc>
          <w:tcPr>
            <w:tcW w:w="609" w:type="pct"/>
            <w:tcBorders>
              <w:top w:val="single" w:sz="4" w:space="0" w:color="auto"/>
              <w:left w:val="single" w:sz="4" w:space="0" w:color="auto"/>
              <w:bottom w:val="single" w:sz="4" w:space="0" w:color="auto"/>
              <w:right w:val="single" w:sz="4" w:space="0" w:color="auto"/>
            </w:tcBorders>
            <w:vAlign w:val="center"/>
            <w:hideMark/>
          </w:tcPr>
          <w:p w14:paraId="0E4CEC64" w14:textId="77777777" w:rsidR="00194EB2" w:rsidRDefault="00194EB2">
            <w:pPr>
              <w:spacing w:line="360" w:lineRule="auto"/>
              <w:jc w:val="center"/>
              <w:rPr>
                <w:rFonts w:ascii="宋体" w:hAnsi="宋体" w:cs="宋体" w:hint="eastAsia"/>
                <w:szCs w:val="21"/>
              </w:rPr>
            </w:pPr>
            <w:r>
              <w:rPr>
                <w:rFonts w:ascii="宋体" w:hAnsi="宋体" w:hint="eastAsia"/>
                <w:szCs w:val="21"/>
              </w:rPr>
              <w:t>2台</w:t>
            </w:r>
          </w:p>
        </w:tc>
        <w:tc>
          <w:tcPr>
            <w:tcW w:w="337" w:type="pct"/>
            <w:tcBorders>
              <w:top w:val="single" w:sz="4" w:space="0" w:color="auto"/>
              <w:left w:val="single" w:sz="4" w:space="0" w:color="auto"/>
              <w:bottom w:val="single" w:sz="4" w:space="0" w:color="auto"/>
              <w:right w:val="single" w:sz="4" w:space="0" w:color="auto"/>
            </w:tcBorders>
            <w:vAlign w:val="center"/>
          </w:tcPr>
          <w:p w14:paraId="38157E03" w14:textId="77777777" w:rsidR="00194EB2" w:rsidRDefault="00194EB2">
            <w:pPr>
              <w:spacing w:line="360" w:lineRule="auto"/>
              <w:jc w:val="center"/>
              <w:rPr>
                <w:rFonts w:ascii="宋体" w:hAnsi="宋体" w:hint="eastAsia"/>
                <w:bCs/>
                <w:szCs w:val="21"/>
              </w:rPr>
            </w:pPr>
          </w:p>
        </w:tc>
      </w:tr>
      <w:tr w:rsidR="00194EB2" w14:paraId="7EB1548C"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50C5CB0C" w14:textId="77777777" w:rsidR="00194EB2" w:rsidRDefault="00194EB2">
            <w:pPr>
              <w:spacing w:line="360" w:lineRule="auto"/>
              <w:rPr>
                <w:rFonts w:ascii="宋体" w:hAnsi="宋体" w:hint="eastAsia"/>
                <w:szCs w:val="21"/>
              </w:rPr>
            </w:pPr>
            <w:r>
              <w:rPr>
                <w:rFonts w:ascii="宋体" w:hAnsi="宋体" w:hint="eastAsia"/>
                <w:szCs w:val="21"/>
              </w:rPr>
              <w:t>22</w:t>
            </w:r>
          </w:p>
        </w:tc>
        <w:tc>
          <w:tcPr>
            <w:tcW w:w="750" w:type="pct"/>
            <w:tcBorders>
              <w:top w:val="single" w:sz="4" w:space="0" w:color="auto"/>
              <w:left w:val="single" w:sz="4" w:space="0" w:color="auto"/>
              <w:bottom w:val="single" w:sz="4" w:space="0" w:color="auto"/>
              <w:right w:val="single" w:sz="4" w:space="0" w:color="auto"/>
            </w:tcBorders>
            <w:vAlign w:val="center"/>
            <w:hideMark/>
          </w:tcPr>
          <w:p w14:paraId="4F0B67E5" w14:textId="77777777" w:rsidR="00194EB2" w:rsidRDefault="00194EB2">
            <w:pPr>
              <w:spacing w:line="360" w:lineRule="auto"/>
              <w:jc w:val="center"/>
              <w:rPr>
                <w:rFonts w:ascii="宋体" w:hAnsi="宋体" w:hint="eastAsia"/>
                <w:szCs w:val="21"/>
              </w:rPr>
            </w:pPr>
            <w:r>
              <w:rPr>
                <w:rFonts w:ascii="宋体" w:hAnsi="宋体" w:hint="eastAsia"/>
                <w:szCs w:val="21"/>
              </w:rPr>
              <w:t>冰箱</w:t>
            </w:r>
          </w:p>
        </w:tc>
        <w:tc>
          <w:tcPr>
            <w:tcW w:w="2979" w:type="pct"/>
            <w:tcBorders>
              <w:top w:val="single" w:sz="4" w:space="0" w:color="auto"/>
              <w:left w:val="single" w:sz="4" w:space="0" w:color="auto"/>
              <w:bottom w:val="single" w:sz="4" w:space="0" w:color="auto"/>
              <w:right w:val="single" w:sz="4" w:space="0" w:color="auto"/>
            </w:tcBorders>
            <w:vAlign w:val="center"/>
            <w:hideMark/>
          </w:tcPr>
          <w:p w14:paraId="039DA28C"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1.产品类别：对开门； </w:t>
            </w:r>
          </w:p>
          <w:p w14:paraId="51718CFB"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2.总容积： 约572L； </w:t>
            </w:r>
          </w:p>
          <w:p w14:paraId="0C3A54E6"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3.冷藏室容积：约 370L； </w:t>
            </w:r>
          </w:p>
          <w:p w14:paraId="34D7BB9F"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4.冷冻室容积：约 202L； </w:t>
            </w:r>
          </w:p>
          <w:p w14:paraId="534581DA"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5.温控方式：电脑温控； </w:t>
            </w:r>
          </w:p>
          <w:p w14:paraId="2C935FCA"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6.制冷方式;风冷； </w:t>
            </w:r>
          </w:p>
          <w:p w14:paraId="2CCE88D3"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7.制冷能力:12kg/24h； </w:t>
            </w:r>
          </w:p>
          <w:p w14:paraId="0A63C239" w14:textId="77777777" w:rsidR="00194EB2" w:rsidRDefault="00194EB2">
            <w:pPr>
              <w:spacing w:line="360" w:lineRule="auto"/>
              <w:jc w:val="left"/>
              <w:rPr>
                <w:rFonts w:ascii="宋体" w:hAnsi="宋体" w:hint="eastAsia"/>
                <w:bCs/>
                <w:szCs w:val="21"/>
              </w:rPr>
            </w:pPr>
            <w:r>
              <w:rPr>
                <w:rFonts w:ascii="宋体" w:hAnsi="宋体" w:hint="eastAsia"/>
                <w:bCs/>
                <w:szCs w:val="21"/>
              </w:rPr>
              <w:t>8.气候类型:SN-N-ST；</w:t>
            </w:r>
          </w:p>
          <w:p w14:paraId="301EC7B2"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9.能效等级:2级或1级；</w:t>
            </w:r>
          </w:p>
          <w:p w14:paraId="27DFB9FA" w14:textId="77777777" w:rsidR="00194EB2" w:rsidRDefault="00194EB2">
            <w:pPr>
              <w:spacing w:line="360" w:lineRule="auto"/>
              <w:jc w:val="left"/>
              <w:rPr>
                <w:rFonts w:ascii="宋体" w:hAnsi="宋体" w:hint="eastAsia"/>
                <w:bCs/>
                <w:szCs w:val="21"/>
              </w:rPr>
            </w:pPr>
            <w:r>
              <w:rPr>
                <w:rFonts w:ascii="宋体" w:hAnsi="宋体" w:hint="eastAsia"/>
                <w:bCs/>
                <w:szCs w:val="21"/>
              </w:rPr>
              <w:t>10.显示屏:LED触摸式显示屏；</w:t>
            </w:r>
          </w:p>
          <w:p w14:paraId="4CEE7C25" w14:textId="77777777" w:rsidR="00194EB2" w:rsidRDefault="00194EB2">
            <w:pPr>
              <w:spacing w:line="360" w:lineRule="auto"/>
              <w:jc w:val="left"/>
              <w:rPr>
                <w:rFonts w:ascii="宋体" w:hAnsi="宋体" w:hint="eastAsia"/>
                <w:bCs/>
                <w:szCs w:val="21"/>
              </w:rPr>
            </w:pPr>
            <w:r>
              <w:rPr>
                <w:rFonts w:ascii="宋体" w:hAnsi="宋体" w:hint="eastAsia"/>
                <w:bCs/>
                <w:szCs w:val="21"/>
              </w:rPr>
              <w:t>11.额定耗电量:约1.08度/天；</w:t>
            </w:r>
          </w:p>
          <w:p w14:paraId="741D667D" w14:textId="77777777" w:rsidR="00194EB2" w:rsidRDefault="00194EB2">
            <w:pPr>
              <w:spacing w:line="360" w:lineRule="auto"/>
              <w:jc w:val="left"/>
              <w:rPr>
                <w:rFonts w:ascii="宋体" w:hAnsi="宋体" w:hint="eastAsia"/>
                <w:bCs/>
                <w:szCs w:val="21"/>
              </w:rPr>
            </w:pPr>
            <w:r>
              <w:rPr>
                <w:rFonts w:ascii="宋体" w:hAnsi="宋体" w:hint="eastAsia"/>
                <w:bCs/>
                <w:szCs w:val="21"/>
              </w:rPr>
              <w:t>12.噪声值: 约42db。</w:t>
            </w:r>
          </w:p>
        </w:tc>
        <w:tc>
          <w:tcPr>
            <w:tcW w:w="609" w:type="pct"/>
            <w:tcBorders>
              <w:top w:val="single" w:sz="4" w:space="0" w:color="auto"/>
              <w:left w:val="single" w:sz="4" w:space="0" w:color="auto"/>
              <w:bottom w:val="single" w:sz="4" w:space="0" w:color="auto"/>
              <w:right w:val="single" w:sz="4" w:space="0" w:color="auto"/>
            </w:tcBorders>
            <w:vAlign w:val="center"/>
            <w:hideMark/>
          </w:tcPr>
          <w:p w14:paraId="26F1BB74"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37" w:type="pct"/>
            <w:tcBorders>
              <w:top w:val="single" w:sz="4" w:space="0" w:color="auto"/>
              <w:left w:val="single" w:sz="4" w:space="0" w:color="auto"/>
              <w:bottom w:val="single" w:sz="4" w:space="0" w:color="auto"/>
              <w:right w:val="single" w:sz="4" w:space="0" w:color="auto"/>
            </w:tcBorders>
            <w:vAlign w:val="center"/>
          </w:tcPr>
          <w:p w14:paraId="22B1164D" w14:textId="77777777" w:rsidR="00194EB2" w:rsidRDefault="00194EB2">
            <w:pPr>
              <w:spacing w:line="360" w:lineRule="auto"/>
              <w:jc w:val="center"/>
              <w:rPr>
                <w:rFonts w:ascii="宋体" w:hAnsi="宋体" w:hint="eastAsia"/>
                <w:bCs/>
                <w:szCs w:val="21"/>
              </w:rPr>
            </w:pPr>
          </w:p>
        </w:tc>
      </w:tr>
      <w:tr w:rsidR="00194EB2" w14:paraId="62B0E915"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7405711F" w14:textId="77777777" w:rsidR="00194EB2" w:rsidRDefault="00194EB2">
            <w:pPr>
              <w:spacing w:line="360" w:lineRule="auto"/>
              <w:rPr>
                <w:rFonts w:ascii="宋体" w:hAnsi="宋体" w:hint="eastAsia"/>
                <w:szCs w:val="21"/>
              </w:rPr>
            </w:pPr>
            <w:r>
              <w:rPr>
                <w:rFonts w:ascii="宋体" w:hAnsi="宋体" w:hint="eastAsia"/>
                <w:szCs w:val="21"/>
              </w:rPr>
              <w:t>23</w:t>
            </w:r>
          </w:p>
        </w:tc>
        <w:tc>
          <w:tcPr>
            <w:tcW w:w="750" w:type="pct"/>
            <w:tcBorders>
              <w:top w:val="single" w:sz="4" w:space="0" w:color="auto"/>
              <w:left w:val="single" w:sz="4" w:space="0" w:color="auto"/>
              <w:bottom w:val="single" w:sz="4" w:space="0" w:color="auto"/>
              <w:right w:val="single" w:sz="4" w:space="0" w:color="auto"/>
            </w:tcBorders>
            <w:vAlign w:val="center"/>
            <w:hideMark/>
          </w:tcPr>
          <w:p w14:paraId="0FD1B29E" w14:textId="77777777" w:rsidR="00194EB2" w:rsidRDefault="00194EB2">
            <w:pPr>
              <w:spacing w:line="360" w:lineRule="auto"/>
              <w:jc w:val="center"/>
              <w:rPr>
                <w:rFonts w:ascii="宋体" w:hAnsi="宋体" w:hint="eastAsia"/>
                <w:szCs w:val="21"/>
              </w:rPr>
            </w:pPr>
            <w:r>
              <w:rPr>
                <w:rFonts w:ascii="宋体" w:hAnsi="宋体" w:hint="eastAsia"/>
                <w:szCs w:val="21"/>
              </w:rPr>
              <w:t>小型绞肉机</w:t>
            </w:r>
          </w:p>
        </w:tc>
        <w:tc>
          <w:tcPr>
            <w:tcW w:w="2979" w:type="pct"/>
            <w:tcBorders>
              <w:top w:val="single" w:sz="4" w:space="0" w:color="auto"/>
              <w:left w:val="single" w:sz="4" w:space="0" w:color="auto"/>
              <w:bottom w:val="single" w:sz="4" w:space="0" w:color="auto"/>
              <w:right w:val="single" w:sz="4" w:space="0" w:color="auto"/>
            </w:tcBorders>
            <w:vAlign w:val="center"/>
            <w:hideMark/>
          </w:tcPr>
          <w:p w14:paraId="7ABE10B7" w14:textId="77777777" w:rsidR="00194EB2" w:rsidRDefault="00194EB2">
            <w:pPr>
              <w:spacing w:line="360" w:lineRule="auto"/>
              <w:jc w:val="left"/>
              <w:rPr>
                <w:rFonts w:ascii="宋体" w:hAnsi="宋体" w:hint="eastAsia"/>
                <w:bCs/>
                <w:szCs w:val="21"/>
              </w:rPr>
            </w:pPr>
            <w:r>
              <w:rPr>
                <w:rFonts w:ascii="宋体" w:hAnsi="宋体" w:hint="eastAsia"/>
                <w:bCs/>
                <w:szCs w:val="21"/>
              </w:rPr>
              <w:t>1.电压：220V</w:t>
            </w:r>
          </w:p>
          <w:p w14:paraId="68943AF5" w14:textId="77777777" w:rsidR="00194EB2" w:rsidRDefault="00194EB2">
            <w:pPr>
              <w:spacing w:line="360" w:lineRule="auto"/>
              <w:jc w:val="left"/>
              <w:rPr>
                <w:rFonts w:ascii="宋体" w:hAnsi="宋体" w:hint="eastAsia"/>
                <w:bCs/>
                <w:szCs w:val="21"/>
              </w:rPr>
            </w:pPr>
            <w:r>
              <w:rPr>
                <w:rFonts w:ascii="宋体" w:hAnsi="宋体" w:hint="eastAsia"/>
                <w:bCs/>
                <w:szCs w:val="21"/>
              </w:rPr>
              <w:t>2.额定功率：800W</w:t>
            </w:r>
          </w:p>
          <w:p w14:paraId="19A6BA39" w14:textId="77777777" w:rsidR="00194EB2" w:rsidRDefault="00194EB2">
            <w:pPr>
              <w:spacing w:line="360" w:lineRule="auto"/>
              <w:jc w:val="left"/>
              <w:rPr>
                <w:rFonts w:ascii="宋体" w:hAnsi="宋体" w:hint="eastAsia"/>
                <w:bCs/>
                <w:szCs w:val="21"/>
              </w:rPr>
            </w:pPr>
            <w:r>
              <w:rPr>
                <w:rFonts w:ascii="宋体" w:hAnsi="宋体" w:hint="eastAsia"/>
                <w:bCs/>
                <w:szCs w:val="21"/>
              </w:rPr>
              <w:t>3.功能：绞肉灌肠</w:t>
            </w:r>
          </w:p>
        </w:tc>
        <w:tc>
          <w:tcPr>
            <w:tcW w:w="609" w:type="pct"/>
            <w:tcBorders>
              <w:top w:val="single" w:sz="4" w:space="0" w:color="auto"/>
              <w:left w:val="single" w:sz="4" w:space="0" w:color="auto"/>
              <w:bottom w:val="single" w:sz="4" w:space="0" w:color="auto"/>
              <w:right w:val="single" w:sz="4" w:space="0" w:color="auto"/>
            </w:tcBorders>
            <w:vAlign w:val="center"/>
            <w:hideMark/>
          </w:tcPr>
          <w:p w14:paraId="2C42E1CB" w14:textId="77777777" w:rsidR="00194EB2" w:rsidRDefault="00194EB2">
            <w:pPr>
              <w:spacing w:line="360" w:lineRule="auto"/>
              <w:jc w:val="center"/>
              <w:rPr>
                <w:rFonts w:ascii="宋体" w:hAnsi="宋体" w:cs="宋体" w:hint="eastAsia"/>
                <w:szCs w:val="21"/>
              </w:rPr>
            </w:pPr>
            <w:r>
              <w:rPr>
                <w:rFonts w:ascii="宋体" w:hAnsi="宋体" w:hint="eastAsia"/>
                <w:szCs w:val="21"/>
              </w:rPr>
              <w:t>1台</w:t>
            </w:r>
          </w:p>
        </w:tc>
        <w:tc>
          <w:tcPr>
            <w:tcW w:w="337" w:type="pct"/>
            <w:tcBorders>
              <w:top w:val="single" w:sz="4" w:space="0" w:color="auto"/>
              <w:left w:val="single" w:sz="4" w:space="0" w:color="auto"/>
              <w:bottom w:val="single" w:sz="4" w:space="0" w:color="auto"/>
              <w:right w:val="single" w:sz="4" w:space="0" w:color="auto"/>
            </w:tcBorders>
            <w:vAlign w:val="center"/>
          </w:tcPr>
          <w:p w14:paraId="1CDCEE5B" w14:textId="77777777" w:rsidR="00194EB2" w:rsidRDefault="00194EB2">
            <w:pPr>
              <w:spacing w:line="360" w:lineRule="auto"/>
              <w:jc w:val="center"/>
              <w:rPr>
                <w:rFonts w:ascii="宋体" w:hAnsi="宋体" w:hint="eastAsia"/>
                <w:bCs/>
                <w:szCs w:val="21"/>
              </w:rPr>
            </w:pPr>
          </w:p>
        </w:tc>
      </w:tr>
      <w:tr w:rsidR="00194EB2" w14:paraId="056C2184"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37EAA42B" w14:textId="77777777" w:rsidR="00194EB2" w:rsidRDefault="00194EB2">
            <w:pPr>
              <w:spacing w:line="360" w:lineRule="auto"/>
              <w:rPr>
                <w:rFonts w:ascii="宋体" w:hAnsi="宋体" w:hint="eastAsia"/>
                <w:szCs w:val="21"/>
              </w:rPr>
            </w:pPr>
            <w:r>
              <w:rPr>
                <w:rFonts w:ascii="宋体" w:hAnsi="宋体" w:hint="eastAsia"/>
                <w:szCs w:val="21"/>
              </w:rPr>
              <w:t>24</w:t>
            </w:r>
          </w:p>
        </w:tc>
        <w:tc>
          <w:tcPr>
            <w:tcW w:w="750" w:type="pct"/>
            <w:tcBorders>
              <w:top w:val="single" w:sz="4" w:space="0" w:color="auto"/>
              <w:left w:val="single" w:sz="4" w:space="0" w:color="auto"/>
              <w:bottom w:val="single" w:sz="4" w:space="0" w:color="auto"/>
              <w:right w:val="single" w:sz="4" w:space="0" w:color="auto"/>
            </w:tcBorders>
            <w:vAlign w:val="center"/>
            <w:hideMark/>
          </w:tcPr>
          <w:p w14:paraId="3FA8E1C9" w14:textId="77777777" w:rsidR="00194EB2" w:rsidRDefault="00194EB2">
            <w:pPr>
              <w:spacing w:line="360" w:lineRule="auto"/>
              <w:jc w:val="center"/>
              <w:rPr>
                <w:rFonts w:ascii="宋体" w:hAnsi="宋体" w:hint="eastAsia"/>
                <w:szCs w:val="21"/>
              </w:rPr>
            </w:pPr>
            <w:r>
              <w:rPr>
                <w:rFonts w:ascii="宋体" w:hAnsi="宋体" w:hint="eastAsia"/>
                <w:szCs w:val="21"/>
              </w:rPr>
              <w:t>旋转蒸发仪</w:t>
            </w:r>
          </w:p>
        </w:tc>
        <w:tc>
          <w:tcPr>
            <w:tcW w:w="2979" w:type="pct"/>
            <w:tcBorders>
              <w:top w:val="single" w:sz="4" w:space="0" w:color="auto"/>
              <w:left w:val="single" w:sz="4" w:space="0" w:color="auto"/>
              <w:bottom w:val="single" w:sz="4" w:space="0" w:color="auto"/>
              <w:right w:val="single" w:sz="4" w:space="0" w:color="auto"/>
            </w:tcBorders>
            <w:vAlign w:val="center"/>
            <w:hideMark/>
          </w:tcPr>
          <w:p w14:paraId="4CEA9F88" w14:textId="77777777" w:rsidR="00194EB2" w:rsidRDefault="00194EB2">
            <w:pPr>
              <w:spacing w:line="360" w:lineRule="auto"/>
              <w:jc w:val="left"/>
              <w:rPr>
                <w:rFonts w:ascii="宋体" w:hAnsi="宋体" w:hint="eastAsia"/>
                <w:bCs/>
                <w:szCs w:val="21"/>
              </w:rPr>
            </w:pPr>
            <w:r>
              <w:rPr>
                <w:rFonts w:ascii="宋体" w:hAnsi="宋体" w:hint="eastAsia"/>
                <w:bCs/>
                <w:szCs w:val="21"/>
              </w:rPr>
              <w:t>1.旋蒸主机及整套配置内的其他产品来自同一厂家</w:t>
            </w:r>
          </w:p>
          <w:p w14:paraId="5FF6F122" w14:textId="77777777" w:rsidR="00194EB2" w:rsidRDefault="00194EB2">
            <w:pPr>
              <w:spacing w:line="360" w:lineRule="auto"/>
              <w:jc w:val="left"/>
              <w:rPr>
                <w:rFonts w:ascii="宋体" w:hAnsi="宋体" w:hint="eastAsia"/>
                <w:bCs/>
                <w:szCs w:val="21"/>
              </w:rPr>
            </w:pPr>
            <w:r>
              <w:rPr>
                <w:rFonts w:ascii="宋体" w:hAnsi="宋体" w:hint="eastAsia"/>
                <w:bCs/>
                <w:szCs w:val="21"/>
              </w:rPr>
              <w:t>★2.新型设计：玻璃组件左右两方向均可安装，主机与浴槽自由配合放置，同时摆放两台旋转蒸发仪有效利用空间；</w:t>
            </w:r>
          </w:p>
          <w:p w14:paraId="1F8D7F31" w14:textId="77777777" w:rsidR="00194EB2" w:rsidRDefault="00194EB2">
            <w:pPr>
              <w:spacing w:line="360" w:lineRule="auto"/>
              <w:jc w:val="left"/>
              <w:rPr>
                <w:rFonts w:ascii="宋体" w:hAnsi="宋体" w:hint="eastAsia"/>
                <w:bCs/>
                <w:szCs w:val="21"/>
              </w:rPr>
            </w:pPr>
            <w:r>
              <w:rPr>
                <w:rFonts w:ascii="宋体" w:hAnsi="宋体" w:hint="eastAsia"/>
                <w:bCs/>
                <w:szCs w:val="21"/>
              </w:rPr>
              <w:t>3.浴锅温度调节范围:室温+5 ℃~180 ℃；</w:t>
            </w:r>
          </w:p>
          <w:p w14:paraId="12554C7A" w14:textId="77777777" w:rsidR="00194EB2" w:rsidRDefault="00194EB2">
            <w:pPr>
              <w:spacing w:line="360" w:lineRule="auto"/>
              <w:jc w:val="left"/>
              <w:rPr>
                <w:rFonts w:ascii="宋体" w:hAnsi="宋体" w:hint="eastAsia"/>
                <w:bCs/>
                <w:szCs w:val="21"/>
              </w:rPr>
            </w:pPr>
            <w:r>
              <w:rPr>
                <w:rFonts w:ascii="宋体" w:hAnsi="宋体" w:hint="eastAsia"/>
                <w:bCs/>
                <w:szCs w:val="21"/>
              </w:rPr>
              <w:t>4.浴锅温度调节精度：</w:t>
            </w:r>
            <w:r>
              <w:rPr>
                <w:rFonts w:ascii="宋体" w:hAnsi="宋体" w:cs="仿宋" w:hint="eastAsia"/>
                <w:bCs/>
                <w:szCs w:val="21"/>
              </w:rPr>
              <w:t>±</w:t>
            </w:r>
            <w:r>
              <w:rPr>
                <w:rFonts w:ascii="宋体" w:hAnsi="宋体" w:hint="eastAsia"/>
                <w:bCs/>
                <w:szCs w:val="21"/>
              </w:rPr>
              <w:t xml:space="preserve">1.5 </w:t>
            </w:r>
            <w:r>
              <w:rPr>
                <w:rFonts w:ascii="宋体" w:hAnsi="宋体" w:cs="仿宋" w:hint="eastAsia"/>
                <w:bCs/>
                <w:szCs w:val="21"/>
              </w:rPr>
              <w:t>℃</w:t>
            </w:r>
            <w:r>
              <w:rPr>
                <w:rFonts w:ascii="宋体" w:hAnsi="宋体" w:hint="eastAsia"/>
                <w:bCs/>
                <w:szCs w:val="21"/>
              </w:rPr>
              <w:t>（水）± 3 ℃（油）；</w:t>
            </w:r>
          </w:p>
          <w:p w14:paraId="6D639758" w14:textId="77777777" w:rsidR="00194EB2" w:rsidRDefault="00194EB2">
            <w:pPr>
              <w:spacing w:line="360" w:lineRule="auto"/>
              <w:jc w:val="left"/>
              <w:rPr>
                <w:rFonts w:ascii="宋体" w:hAnsi="宋体" w:hint="eastAsia"/>
                <w:bCs/>
                <w:szCs w:val="21"/>
              </w:rPr>
            </w:pPr>
            <w:r>
              <w:rPr>
                <w:rFonts w:ascii="宋体" w:hAnsi="宋体" w:hint="eastAsia"/>
                <w:bCs/>
                <w:szCs w:val="21"/>
              </w:rPr>
              <w:t>5.浴锅温度控制：微电脑ON-OFF控制；</w:t>
            </w:r>
          </w:p>
          <w:p w14:paraId="20B1FF8F" w14:textId="77777777" w:rsidR="00194EB2" w:rsidRDefault="00194EB2">
            <w:pPr>
              <w:spacing w:line="360" w:lineRule="auto"/>
              <w:jc w:val="left"/>
              <w:rPr>
                <w:rFonts w:ascii="宋体" w:hAnsi="宋体" w:hint="eastAsia"/>
                <w:bCs/>
                <w:szCs w:val="21"/>
              </w:rPr>
            </w:pPr>
            <w:r>
              <w:rPr>
                <w:rFonts w:ascii="宋体" w:hAnsi="宋体" w:hint="eastAsia"/>
                <w:bCs/>
                <w:szCs w:val="21"/>
              </w:rPr>
              <w:t>6.浴锅加热功率：1 kW；</w:t>
            </w:r>
          </w:p>
          <w:p w14:paraId="67A5DCB3" w14:textId="77777777" w:rsidR="00194EB2" w:rsidRDefault="00194EB2">
            <w:pPr>
              <w:spacing w:line="360" w:lineRule="auto"/>
              <w:jc w:val="left"/>
              <w:rPr>
                <w:rFonts w:ascii="宋体" w:hAnsi="宋体" w:hint="eastAsia"/>
                <w:bCs/>
                <w:szCs w:val="21"/>
              </w:rPr>
            </w:pPr>
            <w:r>
              <w:rPr>
                <w:rFonts w:ascii="宋体" w:hAnsi="宋体" w:hint="eastAsia"/>
                <w:bCs/>
                <w:szCs w:val="21"/>
              </w:rPr>
              <w:t>7.浴锅温度设定及显示方式：薄膜按键输入，数字显示；</w:t>
            </w:r>
          </w:p>
          <w:p w14:paraId="6110B15E" w14:textId="77777777" w:rsidR="00194EB2" w:rsidRDefault="00194EB2">
            <w:pPr>
              <w:spacing w:line="360" w:lineRule="auto"/>
              <w:jc w:val="left"/>
              <w:rPr>
                <w:rFonts w:ascii="宋体" w:hAnsi="宋体" w:hint="eastAsia"/>
                <w:bCs/>
                <w:szCs w:val="21"/>
              </w:rPr>
            </w:pPr>
            <w:r>
              <w:rPr>
                <w:rFonts w:ascii="宋体" w:hAnsi="宋体" w:hint="eastAsia"/>
                <w:bCs/>
                <w:szCs w:val="21"/>
              </w:rPr>
              <w:t>8.蒸发能力：Max.25 mL/min(水蒸发量)；</w:t>
            </w:r>
          </w:p>
          <w:p w14:paraId="58714408" w14:textId="77777777" w:rsidR="00194EB2" w:rsidRDefault="00194EB2">
            <w:pPr>
              <w:spacing w:line="360" w:lineRule="auto"/>
              <w:jc w:val="left"/>
              <w:rPr>
                <w:rFonts w:ascii="宋体" w:hAnsi="宋体" w:hint="eastAsia"/>
                <w:bCs/>
                <w:szCs w:val="21"/>
              </w:rPr>
            </w:pPr>
            <w:r>
              <w:rPr>
                <w:rFonts w:ascii="宋体" w:hAnsi="宋体" w:hint="eastAsia"/>
                <w:bCs/>
                <w:szCs w:val="21"/>
              </w:rPr>
              <w:t>9.回转速度：10～310 rpm；</w:t>
            </w:r>
          </w:p>
          <w:p w14:paraId="0C4BBB6E" w14:textId="77777777" w:rsidR="00194EB2" w:rsidRDefault="00194EB2">
            <w:pPr>
              <w:spacing w:line="360" w:lineRule="auto"/>
              <w:jc w:val="left"/>
              <w:rPr>
                <w:rFonts w:ascii="宋体" w:hAnsi="宋体" w:hint="eastAsia"/>
                <w:bCs/>
                <w:szCs w:val="21"/>
              </w:rPr>
            </w:pPr>
            <w:r>
              <w:rPr>
                <w:rFonts w:ascii="宋体" w:hAnsi="宋体" w:hint="eastAsia"/>
                <w:bCs/>
                <w:szCs w:val="21"/>
              </w:rPr>
              <w:t>★10.通过操作面板可设置试料瓶旋转方向任意、自动反转、旋转时间和转速等；</w:t>
            </w:r>
          </w:p>
          <w:p w14:paraId="50621A3D" w14:textId="77777777" w:rsidR="00194EB2" w:rsidRDefault="00194EB2">
            <w:pPr>
              <w:spacing w:line="360" w:lineRule="auto"/>
              <w:jc w:val="left"/>
              <w:rPr>
                <w:rFonts w:ascii="宋体" w:hAnsi="宋体" w:hint="eastAsia"/>
                <w:bCs/>
                <w:szCs w:val="21"/>
              </w:rPr>
            </w:pPr>
            <w:r>
              <w:rPr>
                <w:rFonts w:ascii="宋体" w:hAnsi="宋体" w:hint="eastAsia"/>
                <w:bCs/>
                <w:szCs w:val="21"/>
              </w:rPr>
              <w:t>11.转速设定显示：旋钮设定数字显示；</w:t>
            </w:r>
          </w:p>
          <w:p w14:paraId="5E95879A" w14:textId="77777777" w:rsidR="00194EB2" w:rsidRDefault="00194EB2">
            <w:pPr>
              <w:spacing w:line="360" w:lineRule="auto"/>
              <w:jc w:val="left"/>
              <w:rPr>
                <w:rFonts w:ascii="宋体" w:hAnsi="宋体" w:hint="eastAsia"/>
                <w:bCs/>
                <w:szCs w:val="21"/>
              </w:rPr>
            </w:pPr>
            <w:r>
              <w:rPr>
                <w:rFonts w:ascii="宋体" w:hAnsi="宋体" w:hint="eastAsia"/>
                <w:bCs/>
                <w:szCs w:val="21"/>
              </w:rPr>
              <w:t>12.管路连接口径：接口外径10 mm；</w:t>
            </w:r>
          </w:p>
          <w:p w14:paraId="297FF8F0" w14:textId="77777777" w:rsidR="00194EB2" w:rsidRDefault="00194EB2">
            <w:pPr>
              <w:spacing w:line="360" w:lineRule="auto"/>
              <w:jc w:val="left"/>
              <w:rPr>
                <w:rFonts w:ascii="宋体" w:hAnsi="宋体" w:hint="eastAsia"/>
                <w:bCs/>
                <w:szCs w:val="21"/>
              </w:rPr>
            </w:pPr>
            <w:r>
              <w:rPr>
                <w:rFonts w:ascii="宋体" w:hAnsi="宋体" w:hint="eastAsia"/>
                <w:bCs/>
                <w:szCs w:val="21"/>
              </w:rPr>
              <w:t>13.升降方式：重量平衡滑动方式+手动辅助延长；；</w:t>
            </w:r>
          </w:p>
          <w:p w14:paraId="2D7DC86F" w14:textId="77777777" w:rsidR="00194EB2" w:rsidRDefault="00194EB2">
            <w:pPr>
              <w:spacing w:line="360" w:lineRule="auto"/>
              <w:jc w:val="left"/>
              <w:rPr>
                <w:rFonts w:ascii="宋体" w:hAnsi="宋体" w:hint="eastAsia"/>
                <w:bCs/>
                <w:szCs w:val="21"/>
              </w:rPr>
            </w:pPr>
            <w:r>
              <w:rPr>
                <w:rFonts w:ascii="宋体" w:hAnsi="宋体" w:hint="eastAsia"/>
                <w:bCs/>
                <w:szCs w:val="21"/>
              </w:rPr>
              <w:t>14.升降器冲程：180 mm（无极调节，小容量瓶到大容量试料瓶均可使用）</w:t>
            </w:r>
          </w:p>
          <w:p w14:paraId="4D7F1B79" w14:textId="77777777" w:rsidR="00194EB2" w:rsidRDefault="00194EB2">
            <w:pPr>
              <w:spacing w:line="360" w:lineRule="auto"/>
              <w:jc w:val="left"/>
              <w:rPr>
                <w:rFonts w:ascii="宋体" w:hAnsi="宋体" w:hint="eastAsia"/>
                <w:bCs/>
                <w:szCs w:val="21"/>
              </w:rPr>
            </w:pPr>
            <w:r>
              <w:rPr>
                <w:rFonts w:ascii="宋体" w:hAnsi="宋体" w:hint="eastAsia"/>
                <w:bCs/>
                <w:szCs w:val="21"/>
              </w:rPr>
              <w:t>★15.冷凝管：直立式双层冷凝管冷凝面积0.146 m</w:t>
            </w:r>
            <w:r>
              <w:rPr>
                <w:rFonts w:ascii="宋体" w:hAnsi="宋体" w:hint="eastAsia"/>
                <w:bCs/>
                <w:szCs w:val="21"/>
                <w:vertAlign w:val="superscript"/>
              </w:rPr>
              <w:t>2</w:t>
            </w:r>
            <w:r>
              <w:rPr>
                <w:rFonts w:ascii="宋体" w:hAnsi="宋体" w:hint="eastAsia"/>
                <w:bCs/>
                <w:szCs w:val="21"/>
              </w:rPr>
              <w:t>四通瓶与冷凝管一体式；</w:t>
            </w:r>
          </w:p>
          <w:p w14:paraId="204DBFEF" w14:textId="77777777" w:rsidR="00194EB2" w:rsidRDefault="00194EB2">
            <w:pPr>
              <w:spacing w:line="360" w:lineRule="auto"/>
              <w:jc w:val="left"/>
              <w:rPr>
                <w:rFonts w:ascii="宋体" w:hAnsi="宋体" w:hint="eastAsia"/>
                <w:bCs/>
                <w:szCs w:val="21"/>
              </w:rPr>
            </w:pPr>
            <w:r>
              <w:rPr>
                <w:rFonts w:ascii="宋体" w:hAnsi="宋体" w:hint="eastAsia"/>
                <w:bCs/>
                <w:szCs w:val="21"/>
              </w:rPr>
              <w:t>★16.冷凝管位置可调整，从冷凝管上滴下冷凝液不会通过放气阀导管或旋转轴回流到试料瓶</w:t>
            </w:r>
          </w:p>
          <w:p w14:paraId="61C8F888"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★17.主机配通信端子，与真空控制器连接时可联动控制全套设备启动运行（出于安全，浴槽仍需手动启动），发生警报系统自动停止；</w:t>
            </w:r>
          </w:p>
          <w:p w14:paraId="75F368E6" w14:textId="77777777" w:rsidR="00194EB2" w:rsidRDefault="00194EB2">
            <w:pPr>
              <w:spacing w:line="360" w:lineRule="auto"/>
              <w:jc w:val="left"/>
              <w:rPr>
                <w:rFonts w:ascii="宋体" w:hAnsi="宋体" w:hint="eastAsia"/>
                <w:bCs/>
                <w:szCs w:val="21"/>
              </w:rPr>
            </w:pPr>
            <w:r>
              <w:rPr>
                <w:rFonts w:ascii="宋体" w:hAnsi="宋体" w:hint="eastAsia"/>
                <w:bCs/>
                <w:szCs w:val="21"/>
              </w:rPr>
              <w:t>18.</w:t>
            </w:r>
            <w:r>
              <w:rPr>
                <w:rFonts w:ascii="宋体" w:hAnsi="宋体" w:hint="eastAsia"/>
                <w:bCs/>
                <w:szCs w:val="21"/>
              </w:rPr>
              <w:tab/>
              <w:t>电机：DC无刷电机；</w:t>
            </w:r>
          </w:p>
          <w:p w14:paraId="160C2430" w14:textId="77777777" w:rsidR="00194EB2" w:rsidRDefault="00194EB2">
            <w:pPr>
              <w:spacing w:line="360" w:lineRule="auto"/>
              <w:jc w:val="left"/>
              <w:rPr>
                <w:rFonts w:ascii="宋体" w:hAnsi="宋体" w:hint="eastAsia"/>
                <w:bCs/>
                <w:szCs w:val="21"/>
              </w:rPr>
            </w:pPr>
            <w:r>
              <w:rPr>
                <w:rFonts w:ascii="宋体" w:hAnsi="宋体" w:hint="eastAsia"/>
                <w:bCs/>
                <w:szCs w:val="21"/>
              </w:rPr>
              <w:t>19.</w:t>
            </w:r>
            <w:r>
              <w:rPr>
                <w:rFonts w:ascii="宋体" w:hAnsi="宋体" w:hint="eastAsia"/>
                <w:bCs/>
                <w:szCs w:val="21"/>
              </w:rPr>
              <w:tab/>
              <w:t>回收瓶：球型瓶 1 L球磨口 S35/20；</w:t>
            </w:r>
          </w:p>
          <w:p w14:paraId="6AD4F6D0" w14:textId="77777777" w:rsidR="00194EB2" w:rsidRDefault="00194EB2">
            <w:pPr>
              <w:spacing w:line="360" w:lineRule="auto"/>
              <w:jc w:val="left"/>
              <w:rPr>
                <w:rFonts w:ascii="宋体" w:hAnsi="宋体" w:hint="eastAsia"/>
                <w:bCs/>
                <w:szCs w:val="21"/>
              </w:rPr>
            </w:pPr>
            <w:r>
              <w:rPr>
                <w:rFonts w:ascii="宋体" w:hAnsi="宋体" w:hint="eastAsia"/>
                <w:bCs/>
                <w:szCs w:val="21"/>
              </w:rPr>
              <w:t>20.</w:t>
            </w:r>
            <w:r>
              <w:rPr>
                <w:rFonts w:ascii="宋体" w:hAnsi="宋体" w:hint="eastAsia"/>
                <w:bCs/>
                <w:szCs w:val="21"/>
              </w:rPr>
              <w:tab/>
              <w:t>试料瓶：梨型瓶1 L标准磨口 S29/38；可使用3 L试料瓶（选配厚轴H型）；</w:t>
            </w:r>
          </w:p>
          <w:p w14:paraId="070D7E4E" w14:textId="77777777" w:rsidR="00194EB2" w:rsidRDefault="00194EB2">
            <w:pPr>
              <w:spacing w:line="360" w:lineRule="auto"/>
              <w:jc w:val="left"/>
              <w:rPr>
                <w:rFonts w:ascii="宋体" w:hAnsi="宋体" w:hint="eastAsia"/>
                <w:bCs/>
                <w:szCs w:val="21"/>
              </w:rPr>
            </w:pPr>
            <w:r>
              <w:rPr>
                <w:rFonts w:ascii="宋体" w:hAnsi="宋体" w:hint="eastAsia"/>
                <w:bCs/>
                <w:szCs w:val="21"/>
              </w:rPr>
              <w:t>21.</w:t>
            </w:r>
            <w:r>
              <w:rPr>
                <w:rFonts w:ascii="宋体" w:hAnsi="宋体" w:hint="eastAsia"/>
                <w:bCs/>
                <w:szCs w:val="21"/>
              </w:rPr>
              <w:tab/>
              <w:t>旋转轴：内径18 x全长272 mm S29/38；</w:t>
            </w:r>
          </w:p>
          <w:p w14:paraId="2BB329D0" w14:textId="77777777" w:rsidR="00194EB2" w:rsidRDefault="00194EB2">
            <w:pPr>
              <w:spacing w:line="360" w:lineRule="auto"/>
              <w:jc w:val="left"/>
              <w:rPr>
                <w:rFonts w:ascii="宋体" w:hAnsi="宋体" w:hint="eastAsia"/>
                <w:bCs/>
                <w:szCs w:val="21"/>
              </w:rPr>
            </w:pPr>
            <w:r>
              <w:rPr>
                <w:rFonts w:ascii="宋体" w:hAnsi="宋体" w:hint="eastAsia"/>
                <w:bCs/>
                <w:szCs w:val="21"/>
              </w:rPr>
              <w:t>22.</w:t>
            </w:r>
            <w:r>
              <w:rPr>
                <w:rFonts w:ascii="宋体" w:hAnsi="宋体" w:hint="eastAsia"/>
                <w:bCs/>
                <w:szCs w:val="21"/>
              </w:rPr>
              <w:tab/>
              <w:t>真空密封垫：特氟龙密封垫+特氟龙复合含氟橡胶密封垫的双重密封型；</w:t>
            </w:r>
          </w:p>
          <w:p w14:paraId="1357E23D" w14:textId="77777777" w:rsidR="00194EB2" w:rsidRDefault="00194EB2">
            <w:pPr>
              <w:spacing w:line="360" w:lineRule="auto"/>
              <w:jc w:val="left"/>
              <w:rPr>
                <w:rFonts w:ascii="宋体" w:hAnsi="宋体" w:hint="eastAsia"/>
                <w:bCs/>
                <w:szCs w:val="21"/>
              </w:rPr>
            </w:pPr>
            <w:r>
              <w:rPr>
                <w:rFonts w:ascii="宋体" w:hAnsi="宋体" w:hint="eastAsia"/>
                <w:bCs/>
                <w:szCs w:val="21"/>
              </w:rPr>
              <w:t>23.浴锅尺寸材质容量：内径240×120 mmH铝+特氟龙涂层约5.4 L；</w:t>
            </w:r>
          </w:p>
        </w:tc>
        <w:tc>
          <w:tcPr>
            <w:tcW w:w="609" w:type="pct"/>
            <w:tcBorders>
              <w:top w:val="single" w:sz="4" w:space="0" w:color="auto"/>
              <w:left w:val="single" w:sz="4" w:space="0" w:color="auto"/>
              <w:bottom w:val="single" w:sz="4" w:space="0" w:color="auto"/>
              <w:right w:val="single" w:sz="4" w:space="0" w:color="auto"/>
            </w:tcBorders>
            <w:vAlign w:val="center"/>
            <w:hideMark/>
          </w:tcPr>
          <w:p w14:paraId="2D8EF130"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37" w:type="pct"/>
            <w:tcBorders>
              <w:top w:val="single" w:sz="4" w:space="0" w:color="auto"/>
              <w:left w:val="single" w:sz="4" w:space="0" w:color="auto"/>
              <w:bottom w:val="single" w:sz="4" w:space="0" w:color="auto"/>
              <w:right w:val="single" w:sz="4" w:space="0" w:color="auto"/>
            </w:tcBorders>
            <w:vAlign w:val="center"/>
          </w:tcPr>
          <w:p w14:paraId="5FC78CA9" w14:textId="77777777" w:rsidR="00194EB2" w:rsidRDefault="00194EB2">
            <w:pPr>
              <w:spacing w:line="360" w:lineRule="auto"/>
              <w:jc w:val="center"/>
              <w:rPr>
                <w:rFonts w:ascii="宋体" w:hAnsi="宋体" w:hint="eastAsia"/>
                <w:bCs/>
                <w:szCs w:val="21"/>
              </w:rPr>
            </w:pPr>
          </w:p>
        </w:tc>
      </w:tr>
      <w:tr w:rsidR="00194EB2" w14:paraId="383DD72B"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204E6A92" w14:textId="77777777" w:rsidR="00194EB2" w:rsidRDefault="00194EB2">
            <w:pPr>
              <w:spacing w:line="360" w:lineRule="auto"/>
              <w:rPr>
                <w:rFonts w:ascii="宋体" w:hAnsi="宋体" w:hint="eastAsia"/>
                <w:szCs w:val="21"/>
              </w:rPr>
            </w:pPr>
            <w:r>
              <w:rPr>
                <w:rFonts w:ascii="宋体" w:hAnsi="宋体" w:hint="eastAsia"/>
                <w:szCs w:val="21"/>
              </w:rPr>
              <w:t>25</w:t>
            </w:r>
          </w:p>
        </w:tc>
        <w:tc>
          <w:tcPr>
            <w:tcW w:w="750" w:type="pct"/>
            <w:tcBorders>
              <w:top w:val="single" w:sz="4" w:space="0" w:color="auto"/>
              <w:left w:val="single" w:sz="4" w:space="0" w:color="auto"/>
              <w:bottom w:val="single" w:sz="4" w:space="0" w:color="auto"/>
              <w:right w:val="single" w:sz="4" w:space="0" w:color="auto"/>
            </w:tcBorders>
            <w:vAlign w:val="center"/>
            <w:hideMark/>
          </w:tcPr>
          <w:p w14:paraId="7B5B1D8E" w14:textId="77777777" w:rsidR="00194EB2" w:rsidRDefault="00194EB2">
            <w:pPr>
              <w:spacing w:line="360" w:lineRule="auto"/>
              <w:jc w:val="center"/>
              <w:rPr>
                <w:rFonts w:ascii="宋体" w:hAnsi="宋体" w:hint="eastAsia"/>
                <w:szCs w:val="21"/>
              </w:rPr>
            </w:pPr>
            <w:r>
              <w:rPr>
                <w:rFonts w:ascii="宋体" w:hAnsi="宋体" w:hint="eastAsia"/>
                <w:szCs w:val="21"/>
              </w:rPr>
              <w:t>冷却循环水装置</w:t>
            </w:r>
          </w:p>
        </w:tc>
        <w:tc>
          <w:tcPr>
            <w:tcW w:w="2979" w:type="pct"/>
            <w:tcBorders>
              <w:top w:val="single" w:sz="4" w:space="0" w:color="auto"/>
              <w:left w:val="single" w:sz="4" w:space="0" w:color="auto"/>
              <w:bottom w:val="single" w:sz="4" w:space="0" w:color="auto"/>
              <w:right w:val="single" w:sz="4" w:space="0" w:color="auto"/>
            </w:tcBorders>
            <w:vAlign w:val="center"/>
            <w:hideMark/>
          </w:tcPr>
          <w:p w14:paraId="7189CB77"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1.循环方式： 密闭式循环； </w:t>
            </w:r>
          </w:p>
          <w:p w14:paraId="4E4F903C" w14:textId="77777777" w:rsidR="00194EB2" w:rsidRDefault="00194EB2">
            <w:pPr>
              <w:spacing w:line="360" w:lineRule="auto"/>
              <w:jc w:val="left"/>
              <w:rPr>
                <w:rFonts w:ascii="宋体" w:hAnsi="宋体" w:hint="eastAsia"/>
                <w:bCs/>
                <w:szCs w:val="21"/>
              </w:rPr>
            </w:pPr>
            <w:r>
              <w:rPr>
                <w:rFonts w:ascii="宋体" w:hAnsi="宋体" w:hint="eastAsia"/>
                <w:bCs/>
                <w:szCs w:val="21"/>
              </w:rPr>
              <w:t>2.温度设定范围：  -20~30℃ ；</w:t>
            </w:r>
          </w:p>
          <w:p w14:paraId="5D5D3F50" w14:textId="77777777" w:rsidR="00194EB2" w:rsidRDefault="00194EB2">
            <w:pPr>
              <w:spacing w:line="360" w:lineRule="auto"/>
              <w:jc w:val="left"/>
              <w:rPr>
                <w:rFonts w:ascii="宋体" w:hAnsi="宋体" w:hint="eastAsia"/>
                <w:bCs/>
                <w:szCs w:val="21"/>
              </w:rPr>
            </w:pPr>
            <w:r>
              <w:rPr>
                <w:rFonts w:ascii="宋体" w:hAnsi="宋体" w:hint="eastAsia"/>
                <w:bCs/>
                <w:szCs w:val="21"/>
              </w:rPr>
              <w:t>3.温度调节精度：  ±2℃（-20~0设定时）</w:t>
            </w:r>
          </w:p>
          <w:p w14:paraId="5D52C105" w14:textId="77777777" w:rsidR="00194EB2" w:rsidRDefault="00194EB2">
            <w:pPr>
              <w:spacing w:line="360" w:lineRule="auto"/>
              <w:jc w:val="left"/>
              <w:rPr>
                <w:rFonts w:ascii="宋体" w:hAnsi="宋体" w:hint="eastAsia"/>
                <w:bCs/>
                <w:szCs w:val="21"/>
              </w:rPr>
            </w:pPr>
            <w:r>
              <w:rPr>
                <w:rFonts w:ascii="宋体" w:hAnsi="宋体" w:hint="eastAsia"/>
                <w:bCs/>
                <w:szCs w:val="21"/>
              </w:rPr>
              <w:t>±1℃（0~20设定时）；</w:t>
            </w:r>
          </w:p>
          <w:p w14:paraId="4AC3B84E" w14:textId="77777777" w:rsidR="00194EB2" w:rsidRDefault="00194EB2">
            <w:pPr>
              <w:spacing w:line="360" w:lineRule="auto"/>
              <w:jc w:val="left"/>
              <w:rPr>
                <w:rFonts w:ascii="宋体" w:hAnsi="宋体" w:hint="eastAsia"/>
                <w:bCs/>
                <w:szCs w:val="21"/>
              </w:rPr>
            </w:pPr>
            <w:r>
              <w:rPr>
                <w:rFonts w:ascii="宋体" w:hAnsi="宋体" w:hint="eastAsia"/>
                <w:bCs/>
                <w:szCs w:val="21"/>
              </w:rPr>
              <w:t>4.冷却能力：450W（387kcal/h）at液温10℃ ；310W（266kcal/h）at液温-10℃ ；</w:t>
            </w:r>
          </w:p>
          <w:p w14:paraId="518259DB" w14:textId="77777777" w:rsidR="00194EB2" w:rsidRDefault="00194EB2">
            <w:pPr>
              <w:spacing w:line="360" w:lineRule="auto"/>
              <w:jc w:val="left"/>
              <w:rPr>
                <w:rFonts w:ascii="宋体" w:hAnsi="宋体" w:hint="eastAsia"/>
                <w:bCs/>
                <w:szCs w:val="21"/>
              </w:rPr>
            </w:pPr>
            <w:r>
              <w:rPr>
                <w:rFonts w:ascii="宋体" w:hAnsi="宋体" w:hint="eastAsia"/>
                <w:bCs/>
                <w:szCs w:val="21"/>
              </w:rPr>
              <w:t>5.外部循环能力：最大流量：9L/min；</w:t>
            </w:r>
          </w:p>
          <w:p w14:paraId="10BE1861" w14:textId="77777777" w:rsidR="00194EB2" w:rsidRDefault="00194EB2">
            <w:pPr>
              <w:spacing w:line="360" w:lineRule="auto"/>
              <w:jc w:val="left"/>
              <w:rPr>
                <w:rFonts w:ascii="宋体" w:hAnsi="宋体" w:hint="eastAsia"/>
                <w:bCs/>
                <w:szCs w:val="21"/>
              </w:rPr>
            </w:pPr>
            <w:r>
              <w:rPr>
                <w:rFonts w:ascii="宋体" w:hAnsi="宋体" w:hint="eastAsia"/>
                <w:bCs/>
                <w:szCs w:val="21"/>
              </w:rPr>
              <w:t>6.最大扬程：4.2m ；</w:t>
            </w:r>
          </w:p>
          <w:p w14:paraId="67B9F157" w14:textId="77777777" w:rsidR="00194EB2" w:rsidRDefault="00194EB2">
            <w:pPr>
              <w:spacing w:line="360" w:lineRule="auto"/>
              <w:jc w:val="left"/>
              <w:rPr>
                <w:rFonts w:ascii="宋体" w:hAnsi="宋体" w:hint="eastAsia"/>
                <w:bCs/>
                <w:szCs w:val="21"/>
              </w:rPr>
            </w:pPr>
            <w:r>
              <w:rPr>
                <w:rFonts w:ascii="宋体" w:hAnsi="宋体" w:hint="eastAsia"/>
                <w:bCs/>
                <w:szCs w:val="21"/>
              </w:rPr>
              <w:t>7.温度控制：冷冻机ON-OFF控制；</w:t>
            </w:r>
          </w:p>
          <w:p w14:paraId="636C87F8" w14:textId="77777777" w:rsidR="00194EB2" w:rsidRDefault="00194EB2">
            <w:pPr>
              <w:spacing w:line="360" w:lineRule="auto"/>
              <w:jc w:val="left"/>
              <w:rPr>
                <w:rFonts w:ascii="宋体" w:hAnsi="宋体" w:hint="eastAsia"/>
                <w:bCs/>
                <w:szCs w:val="21"/>
              </w:rPr>
            </w:pPr>
            <w:r>
              <w:rPr>
                <w:rFonts w:ascii="宋体" w:hAnsi="宋体" w:hint="eastAsia"/>
                <w:bCs/>
                <w:szCs w:val="21"/>
              </w:rPr>
              <w:t>8.温度设定显示：触摸式按键输入数字显示、最小值1℃；</w:t>
            </w:r>
          </w:p>
          <w:p w14:paraId="55A92E7A" w14:textId="77777777" w:rsidR="00194EB2" w:rsidRDefault="00194EB2">
            <w:pPr>
              <w:spacing w:line="360" w:lineRule="auto"/>
              <w:jc w:val="left"/>
              <w:rPr>
                <w:rFonts w:ascii="宋体" w:hAnsi="宋体" w:hint="eastAsia"/>
                <w:bCs/>
                <w:szCs w:val="21"/>
              </w:rPr>
            </w:pPr>
            <w:r>
              <w:rPr>
                <w:rFonts w:ascii="宋体" w:hAnsi="宋体" w:hint="eastAsia"/>
                <w:bCs/>
                <w:szCs w:val="21"/>
              </w:rPr>
              <w:t>9.安全机能：漏电过电流保护、冷冻机过载保护回路、冷冻机保护定时器、温度调节器自我诊断机能，循环泵抗阻保护；</w:t>
            </w:r>
          </w:p>
          <w:p w14:paraId="5668E20C" w14:textId="77777777" w:rsidR="00194EB2" w:rsidRDefault="00194EB2">
            <w:pPr>
              <w:spacing w:line="360" w:lineRule="auto"/>
              <w:jc w:val="left"/>
              <w:rPr>
                <w:rFonts w:ascii="宋体" w:hAnsi="宋体" w:hint="eastAsia"/>
                <w:bCs/>
                <w:szCs w:val="21"/>
              </w:rPr>
            </w:pPr>
            <w:r>
              <w:rPr>
                <w:rFonts w:ascii="宋体" w:hAnsi="宋体" w:hint="eastAsia"/>
                <w:bCs/>
                <w:szCs w:val="21"/>
              </w:rPr>
              <w:t>10.外部循环接口：一触式连接 内径10mm、一触式管接口外径10mm；</w:t>
            </w:r>
          </w:p>
        </w:tc>
        <w:tc>
          <w:tcPr>
            <w:tcW w:w="609" w:type="pct"/>
            <w:tcBorders>
              <w:top w:val="single" w:sz="4" w:space="0" w:color="auto"/>
              <w:left w:val="single" w:sz="4" w:space="0" w:color="auto"/>
              <w:bottom w:val="single" w:sz="4" w:space="0" w:color="auto"/>
              <w:right w:val="single" w:sz="4" w:space="0" w:color="auto"/>
            </w:tcBorders>
            <w:vAlign w:val="center"/>
            <w:hideMark/>
          </w:tcPr>
          <w:p w14:paraId="10B4DD80" w14:textId="77777777" w:rsidR="00194EB2" w:rsidRDefault="00194EB2">
            <w:pPr>
              <w:spacing w:line="360" w:lineRule="auto"/>
              <w:jc w:val="center"/>
              <w:rPr>
                <w:rFonts w:ascii="宋体" w:hAnsi="宋体" w:cs="宋体" w:hint="eastAsia"/>
                <w:szCs w:val="21"/>
              </w:rPr>
            </w:pPr>
            <w:r>
              <w:rPr>
                <w:rFonts w:ascii="宋体" w:hAnsi="宋体" w:hint="eastAsia"/>
                <w:szCs w:val="21"/>
              </w:rPr>
              <w:t>1台</w:t>
            </w:r>
          </w:p>
        </w:tc>
        <w:tc>
          <w:tcPr>
            <w:tcW w:w="337" w:type="pct"/>
            <w:tcBorders>
              <w:top w:val="single" w:sz="4" w:space="0" w:color="auto"/>
              <w:left w:val="single" w:sz="4" w:space="0" w:color="auto"/>
              <w:bottom w:val="single" w:sz="4" w:space="0" w:color="auto"/>
              <w:right w:val="single" w:sz="4" w:space="0" w:color="auto"/>
            </w:tcBorders>
            <w:vAlign w:val="center"/>
          </w:tcPr>
          <w:p w14:paraId="05A223A3" w14:textId="77777777" w:rsidR="00194EB2" w:rsidRDefault="00194EB2">
            <w:pPr>
              <w:spacing w:line="360" w:lineRule="auto"/>
              <w:jc w:val="center"/>
              <w:rPr>
                <w:rFonts w:ascii="宋体" w:hAnsi="宋体" w:hint="eastAsia"/>
                <w:bCs/>
                <w:szCs w:val="21"/>
              </w:rPr>
            </w:pPr>
          </w:p>
        </w:tc>
      </w:tr>
      <w:tr w:rsidR="00194EB2" w14:paraId="0794BD8C"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377453E1" w14:textId="77777777" w:rsidR="00194EB2" w:rsidRDefault="00194EB2">
            <w:pPr>
              <w:spacing w:line="360" w:lineRule="auto"/>
              <w:rPr>
                <w:rFonts w:ascii="宋体" w:hAnsi="宋体" w:hint="eastAsia"/>
                <w:szCs w:val="21"/>
              </w:rPr>
            </w:pPr>
            <w:r>
              <w:rPr>
                <w:rFonts w:ascii="宋体" w:hAnsi="宋体" w:hint="eastAsia"/>
                <w:szCs w:val="21"/>
              </w:rPr>
              <w:t>26</w:t>
            </w:r>
          </w:p>
        </w:tc>
        <w:tc>
          <w:tcPr>
            <w:tcW w:w="750" w:type="pct"/>
            <w:tcBorders>
              <w:top w:val="single" w:sz="4" w:space="0" w:color="auto"/>
              <w:left w:val="single" w:sz="4" w:space="0" w:color="auto"/>
              <w:bottom w:val="single" w:sz="4" w:space="0" w:color="auto"/>
              <w:right w:val="single" w:sz="4" w:space="0" w:color="auto"/>
            </w:tcBorders>
            <w:vAlign w:val="center"/>
            <w:hideMark/>
          </w:tcPr>
          <w:p w14:paraId="04C2AE9E" w14:textId="77777777" w:rsidR="00194EB2" w:rsidRDefault="00194EB2">
            <w:pPr>
              <w:spacing w:line="360" w:lineRule="auto"/>
              <w:jc w:val="center"/>
              <w:rPr>
                <w:rFonts w:ascii="宋体" w:hAnsi="宋体" w:hint="eastAsia"/>
                <w:szCs w:val="21"/>
              </w:rPr>
            </w:pPr>
            <w:r>
              <w:rPr>
                <w:rFonts w:ascii="宋体" w:hAnsi="宋体" w:hint="eastAsia"/>
                <w:szCs w:val="21"/>
              </w:rPr>
              <w:t>真空泵</w:t>
            </w:r>
          </w:p>
        </w:tc>
        <w:tc>
          <w:tcPr>
            <w:tcW w:w="2979" w:type="pct"/>
            <w:tcBorders>
              <w:top w:val="single" w:sz="4" w:space="0" w:color="auto"/>
              <w:left w:val="single" w:sz="4" w:space="0" w:color="auto"/>
              <w:bottom w:val="single" w:sz="4" w:space="0" w:color="auto"/>
              <w:right w:val="single" w:sz="4" w:space="0" w:color="auto"/>
            </w:tcBorders>
            <w:vAlign w:val="center"/>
            <w:hideMark/>
          </w:tcPr>
          <w:p w14:paraId="3BB188A3" w14:textId="77777777" w:rsidR="00194EB2" w:rsidRDefault="00194EB2">
            <w:pPr>
              <w:spacing w:line="360" w:lineRule="auto"/>
              <w:jc w:val="left"/>
              <w:rPr>
                <w:rFonts w:ascii="宋体" w:hAnsi="宋体" w:hint="eastAsia"/>
                <w:bCs/>
                <w:szCs w:val="21"/>
              </w:rPr>
            </w:pPr>
            <w:r>
              <w:rPr>
                <w:rFonts w:ascii="宋体" w:hAnsi="宋体" w:hint="eastAsia"/>
                <w:bCs/>
                <w:szCs w:val="21"/>
              </w:rPr>
              <w:t>1.减压方式：水流泵循环抽气方式排气量：16 L/min采</w:t>
            </w:r>
            <w:r>
              <w:rPr>
                <w:rFonts w:ascii="宋体" w:hAnsi="宋体" w:hint="eastAsia"/>
                <w:bCs/>
                <w:szCs w:val="21"/>
              </w:rPr>
              <w:lastRenderedPageBreak/>
              <w:t>用透明盖，可以确认水槽内的状态，水槽也容易清洗，拆卸简单；</w:t>
            </w:r>
          </w:p>
          <w:p w14:paraId="24D3B99F" w14:textId="77777777" w:rsidR="00194EB2" w:rsidRDefault="00194EB2">
            <w:pPr>
              <w:spacing w:line="360" w:lineRule="auto"/>
              <w:jc w:val="left"/>
              <w:rPr>
                <w:rFonts w:ascii="宋体" w:hAnsi="宋体" w:hint="eastAsia"/>
                <w:bCs/>
                <w:szCs w:val="21"/>
              </w:rPr>
            </w:pPr>
            <w:r>
              <w:rPr>
                <w:rFonts w:ascii="宋体" w:hAnsi="宋体" w:hint="eastAsia"/>
                <w:bCs/>
                <w:szCs w:val="21"/>
              </w:rPr>
              <w:t>2.安全功能：逆流防止阀、过热保护器使用泵来循环水槽内的水达到减压的目的,水槽内的水通过泵芯部注压，高速循环达到稳定压力；</w:t>
            </w:r>
          </w:p>
          <w:p w14:paraId="6984CB85" w14:textId="77777777" w:rsidR="00194EB2" w:rsidRDefault="00194EB2">
            <w:pPr>
              <w:spacing w:line="360" w:lineRule="auto"/>
              <w:jc w:val="left"/>
              <w:rPr>
                <w:rFonts w:ascii="宋体" w:hAnsi="宋体" w:hint="eastAsia"/>
                <w:bCs/>
                <w:szCs w:val="21"/>
              </w:rPr>
            </w:pPr>
            <w:r>
              <w:rPr>
                <w:rFonts w:ascii="宋体" w:hAnsi="宋体" w:hint="eastAsia"/>
                <w:bCs/>
                <w:szCs w:val="21"/>
              </w:rPr>
              <w:t>3.采用了金属抽气装置，排气量稳定，另外还可以选配耐腐蚀性较好的特氟龙抽气装置。泵主机使用了玻璃尼龙材质，水槽和盖采用了聚丙烯材质，密封部分全部采用了耐腐蚀材质，有良好的耐腐蚀性；</w:t>
            </w:r>
          </w:p>
          <w:p w14:paraId="2680A774" w14:textId="77777777" w:rsidR="00194EB2" w:rsidRDefault="00194EB2">
            <w:pPr>
              <w:spacing w:line="360" w:lineRule="auto"/>
              <w:jc w:val="left"/>
              <w:rPr>
                <w:rFonts w:ascii="宋体" w:hAnsi="宋体" w:hint="eastAsia"/>
                <w:bCs/>
                <w:szCs w:val="21"/>
              </w:rPr>
            </w:pPr>
            <w:r>
              <w:rPr>
                <w:rFonts w:ascii="宋体" w:hAnsi="宋体" w:hint="eastAsia"/>
                <w:bCs/>
                <w:szCs w:val="21"/>
              </w:rPr>
              <w:t>4.电机：感应电机；</w:t>
            </w:r>
          </w:p>
          <w:p w14:paraId="30A4C377" w14:textId="77777777" w:rsidR="00194EB2" w:rsidRDefault="00194EB2">
            <w:pPr>
              <w:spacing w:line="360" w:lineRule="auto"/>
              <w:jc w:val="left"/>
              <w:rPr>
                <w:rFonts w:ascii="宋体" w:hAnsi="宋体" w:hint="eastAsia"/>
                <w:bCs/>
                <w:szCs w:val="21"/>
              </w:rPr>
            </w:pPr>
            <w:r>
              <w:rPr>
                <w:rFonts w:ascii="宋体" w:hAnsi="宋体" w:hint="eastAsia"/>
                <w:bCs/>
                <w:szCs w:val="21"/>
              </w:rPr>
              <w:t>5.抽气装置：金属制两根排水口；</w:t>
            </w:r>
          </w:p>
          <w:p w14:paraId="3BEB7A28" w14:textId="77777777" w:rsidR="00194EB2" w:rsidRDefault="00194EB2">
            <w:pPr>
              <w:spacing w:line="360" w:lineRule="auto"/>
              <w:jc w:val="left"/>
              <w:rPr>
                <w:rFonts w:ascii="宋体" w:hAnsi="宋体" w:hint="eastAsia"/>
                <w:bCs/>
                <w:szCs w:val="21"/>
              </w:rPr>
            </w:pPr>
            <w:r>
              <w:rPr>
                <w:rFonts w:ascii="宋体" w:hAnsi="宋体" w:hint="eastAsia"/>
                <w:bCs/>
                <w:szCs w:val="21"/>
              </w:rPr>
              <w:t>6.口径：约13 mm；</w:t>
            </w:r>
          </w:p>
          <w:p w14:paraId="53BA26C6" w14:textId="77777777" w:rsidR="00194EB2" w:rsidRDefault="00194EB2">
            <w:pPr>
              <w:spacing w:line="360" w:lineRule="auto"/>
              <w:jc w:val="left"/>
              <w:rPr>
                <w:rFonts w:ascii="宋体" w:hAnsi="宋体" w:hint="eastAsia"/>
                <w:bCs/>
                <w:szCs w:val="21"/>
              </w:rPr>
            </w:pPr>
            <w:r>
              <w:rPr>
                <w:rFonts w:ascii="宋体" w:hAnsi="宋体" w:hint="eastAsia"/>
                <w:bCs/>
                <w:szCs w:val="21"/>
              </w:rPr>
              <w:t>7.溢流口口径：17.5 约mm；</w:t>
            </w:r>
          </w:p>
          <w:p w14:paraId="276E5665" w14:textId="77777777" w:rsidR="00194EB2" w:rsidRDefault="00194EB2">
            <w:pPr>
              <w:spacing w:line="360" w:lineRule="auto"/>
              <w:jc w:val="left"/>
              <w:rPr>
                <w:rFonts w:ascii="宋体" w:hAnsi="宋体" w:hint="eastAsia"/>
                <w:bCs/>
                <w:szCs w:val="21"/>
              </w:rPr>
            </w:pPr>
            <w:r>
              <w:rPr>
                <w:rFonts w:ascii="宋体" w:hAnsi="宋体" w:hint="eastAsia"/>
                <w:bCs/>
                <w:szCs w:val="21"/>
              </w:rPr>
              <w:t>8.抽气口径：外径10 mm（两处）。</w:t>
            </w:r>
          </w:p>
        </w:tc>
        <w:tc>
          <w:tcPr>
            <w:tcW w:w="609" w:type="pct"/>
            <w:tcBorders>
              <w:top w:val="single" w:sz="4" w:space="0" w:color="auto"/>
              <w:left w:val="single" w:sz="4" w:space="0" w:color="auto"/>
              <w:bottom w:val="single" w:sz="4" w:space="0" w:color="auto"/>
              <w:right w:val="single" w:sz="4" w:space="0" w:color="auto"/>
            </w:tcBorders>
            <w:vAlign w:val="center"/>
            <w:hideMark/>
          </w:tcPr>
          <w:p w14:paraId="4EF519B6"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37" w:type="pct"/>
            <w:tcBorders>
              <w:top w:val="single" w:sz="4" w:space="0" w:color="auto"/>
              <w:left w:val="single" w:sz="4" w:space="0" w:color="auto"/>
              <w:bottom w:val="single" w:sz="4" w:space="0" w:color="auto"/>
              <w:right w:val="single" w:sz="4" w:space="0" w:color="auto"/>
            </w:tcBorders>
            <w:vAlign w:val="center"/>
          </w:tcPr>
          <w:p w14:paraId="2BE83DB9" w14:textId="77777777" w:rsidR="00194EB2" w:rsidRDefault="00194EB2">
            <w:pPr>
              <w:spacing w:line="360" w:lineRule="auto"/>
              <w:jc w:val="center"/>
              <w:rPr>
                <w:rFonts w:ascii="宋体" w:hAnsi="宋体" w:hint="eastAsia"/>
                <w:bCs/>
                <w:szCs w:val="21"/>
              </w:rPr>
            </w:pPr>
          </w:p>
        </w:tc>
      </w:tr>
      <w:tr w:rsidR="00194EB2" w14:paraId="432A0033" w14:textId="77777777" w:rsidTr="00194EB2">
        <w:trPr>
          <w:trHeight w:val="587"/>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70386771" w14:textId="77777777" w:rsidR="00194EB2" w:rsidRDefault="00194EB2">
            <w:pPr>
              <w:spacing w:line="360" w:lineRule="auto"/>
              <w:jc w:val="center"/>
              <w:rPr>
                <w:rFonts w:ascii="宋体" w:hAnsi="宋体" w:hint="eastAsia"/>
                <w:bCs/>
                <w:szCs w:val="21"/>
              </w:rPr>
            </w:pPr>
            <w:r>
              <w:rPr>
                <w:rFonts w:ascii="宋体" w:hAnsi="宋体" w:hint="eastAsia"/>
                <w:bCs/>
                <w:szCs w:val="21"/>
              </w:rPr>
              <w:t>27</w:t>
            </w:r>
          </w:p>
        </w:tc>
        <w:tc>
          <w:tcPr>
            <w:tcW w:w="750" w:type="pct"/>
            <w:tcBorders>
              <w:top w:val="single" w:sz="4" w:space="0" w:color="auto"/>
              <w:left w:val="single" w:sz="4" w:space="0" w:color="auto"/>
              <w:bottom w:val="single" w:sz="4" w:space="0" w:color="auto"/>
              <w:right w:val="single" w:sz="4" w:space="0" w:color="auto"/>
            </w:tcBorders>
            <w:vAlign w:val="center"/>
            <w:hideMark/>
          </w:tcPr>
          <w:p w14:paraId="3EE5541C" w14:textId="77777777" w:rsidR="00194EB2" w:rsidRDefault="00194EB2">
            <w:pPr>
              <w:spacing w:line="360" w:lineRule="auto"/>
              <w:jc w:val="center"/>
              <w:rPr>
                <w:rFonts w:ascii="宋体" w:hAnsi="宋体" w:hint="eastAsia"/>
                <w:szCs w:val="21"/>
              </w:rPr>
            </w:pPr>
            <w:r>
              <w:rPr>
                <w:rFonts w:ascii="宋体" w:hAnsi="宋体" w:hint="eastAsia"/>
                <w:szCs w:val="21"/>
              </w:rPr>
              <w:t>小型灌肠机</w:t>
            </w:r>
          </w:p>
        </w:tc>
        <w:tc>
          <w:tcPr>
            <w:tcW w:w="2979" w:type="pct"/>
            <w:tcBorders>
              <w:top w:val="single" w:sz="4" w:space="0" w:color="auto"/>
              <w:left w:val="single" w:sz="4" w:space="0" w:color="auto"/>
              <w:bottom w:val="single" w:sz="4" w:space="0" w:color="auto"/>
              <w:right w:val="single" w:sz="4" w:space="0" w:color="auto"/>
            </w:tcBorders>
            <w:vAlign w:val="center"/>
            <w:hideMark/>
          </w:tcPr>
          <w:p w14:paraId="7ED88BF6" w14:textId="77777777" w:rsidR="00194EB2" w:rsidRDefault="00194EB2">
            <w:pPr>
              <w:spacing w:line="360" w:lineRule="auto"/>
              <w:jc w:val="left"/>
              <w:rPr>
                <w:rFonts w:ascii="宋体" w:hAnsi="宋体" w:hint="eastAsia"/>
                <w:bCs/>
                <w:szCs w:val="21"/>
              </w:rPr>
            </w:pPr>
            <w:r>
              <w:rPr>
                <w:rFonts w:ascii="宋体" w:hAnsi="宋体" w:hint="eastAsia"/>
                <w:szCs w:val="21"/>
              </w:rPr>
              <w:t>1.电</w:t>
            </w:r>
            <w:r>
              <w:rPr>
                <w:rFonts w:ascii="宋体" w:hAnsi="宋体" w:hint="eastAsia"/>
                <w:bCs/>
                <w:szCs w:val="21"/>
              </w:rPr>
              <w:t>压：220V；</w:t>
            </w:r>
          </w:p>
          <w:p w14:paraId="547E5BBF" w14:textId="77777777" w:rsidR="00194EB2" w:rsidRDefault="00194EB2">
            <w:pPr>
              <w:spacing w:line="360" w:lineRule="auto"/>
              <w:jc w:val="left"/>
              <w:rPr>
                <w:rFonts w:ascii="宋体" w:hAnsi="宋体" w:hint="eastAsia"/>
                <w:bCs/>
                <w:szCs w:val="21"/>
              </w:rPr>
            </w:pPr>
            <w:r>
              <w:rPr>
                <w:rFonts w:ascii="宋体" w:hAnsi="宋体" w:hint="eastAsia"/>
                <w:bCs/>
                <w:szCs w:val="21"/>
              </w:rPr>
              <w:t>2.额定功率：800W；</w:t>
            </w:r>
          </w:p>
          <w:p w14:paraId="0E928023" w14:textId="77777777" w:rsidR="00194EB2" w:rsidRDefault="00194EB2">
            <w:pPr>
              <w:spacing w:line="360" w:lineRule="auto"/>
              <w:jc w:val="left"/>
              <w:rPr>
                <w:rFonts w:ascii="宋体" w:hAnsi="宋体" w:hint="eastAsia"/>
                <w:bCs/>
                <w:szCs w:val="21"/>
              </w:rPr>
            </w:pPr>
            <w:r>
              <w:rPr>
                <w:rFonts w:ascii="宋体" w:hAnsi="宋体" w:hint="eastAsia"/>
                <w:bCs/>
                <w:szCs w:val="21"/>
              </w:rPr>
              <w:t>3.功能：绞肉灌肠。</w:t>
            </w:r>
          </w:p>
          <w:p w14:paraId="254A78B6" w14:textId="77777777" w:rsidR="00194EB2" w:rsidRDefault="00194EB2">
            <w:pPr>
              <w:spacing w:line="360" w:lineRule="auto"/>
              <w:jc w:val="left"/>
              <w:rPr>
                <w:rFonts w:ascii="宋体" w:hAnsi="宋体" w:hint="eastAsia"/>
                <w:szCs w:val="21"/>
              </w:rPr>
            </w:pPr>
            <w:r>
              <w:rPr>
                <w:rFonts w:ascii="宋体" w:hAnsi="宋体" w:hint="eastAsia"/>
                <w:bCs/>
                <w:szCs w:val="21"/>
              </w:rPr>
              <w:t>4.配置：主机+刀头</w:t>
            </w:r>
          </w:p>
        </w:tc>
        <w:tc>
          <w:tcPr>
            <w:tcW w:w="609" w:type="pct"/>
            <w:tcBorders>
              <w:top w:val="single" w:sz="4" w:space="0" w:color="auto"/>
              <w:left w:val="single" w:sz="4" w:space="0" w:color="auto"/>
              <w:bottom w:val="single" w:sz="4" w:space="0" w:color="auto"/>
              <w:right w:val="single" w:sz="4" w:space="0" w:color="auto"/>
            </w:tcBorders>
            <w:vAlign w:val="center"/>
            <w:hideMark/>
          </w:tcPr>
          <w:p w14:paraId="3505A839" w14:textId="77777777" w:rsidR="00194EB2" w:rsidRDefault="00194EB2">
            <w:pPr>
              <w:spacing w:line="360" w:lineRule="auto"/>
              <w:jc w:val="center"/>
              <w:rPr>
                <w:rFonts w:ascii="宋体" w:hAnsi="宋体" w:cs="宋体" w:hint="eastAsia"/>
                <w:szCs w:val="21"/>
              </w:rPr>
            </w:pPr>
            <w:r>
              <w:rPr>
                <w:rFonts w:ascii="宋体" w:hAnsi="宋体" w:hint="eastAsia"/>
                <w:szCs w:val="21"/>
              </w:rPr>
              <w:t>1台</w:t>
            </w:r>
          </w:p>
        </w:tc>
        <w:tc>
          <w:tcPr>
            <w:tcW w:w="337" w:type="pct"/>
            <w:tcBorders>
              <w:top w:val="single" w:sz="4" w:space="0" w:color="auto"/>
              <w:left w:val="single" w:sz="4" w:space="0" w:color="auto"/>
              <w:bottom w:val="single" w:sz="4" w:space="0" w:color="auto"/>
              <w:right w:val="single" w:sz="4" w:space="0" w:color="auto"/>
            </w:tcBorders>
            <w:vAlign w:val="center"/>
          </w:tcPr>
          <w:p w14:paraId="35135ED6" w14:textId="77777777" w:rsidR="00194EB2" w:rsidRDefault="00194EB2">
            <w:pPr>
              <w:spacing w:line="360" w:lineRule="auto"/>
              <w:jc w:val="center"/>
              <w:rPr>
                <w:rFonts w:ascii="宋体" w:hAnsi="宋体" w:hint="eastAsia"/>
                <w:bCs/>
                <w:szCs w:val="21"/>
              </w:rPr>
            </w:pPr>
          </w:p>
        </w:tc>
      </w:tr>
      <w:tr w:rsidR="00194EB2" w14:paraId="1F50E83A"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3D5670CE" w14:textId="77777777" w:rsidR="00194EB2" w:rsidRDefault="00194EB2">
            <w:pPr>
              <w:spacing w:line="360" w:lineRule="auto"/>
              <w:jc w:val="center"/>
              <w:rPr>
                <w:rFonts w:ascii="宋体" w:hAnsi="宋体" w:hint="eastAsia"/>
                <w:bCs/>
                <w:szCs w:val="21"/>
              </w:rPr>
            </w:pPr>
            <w:r>
              <w:rPr>
                <w:rFonts w:ascii="宋体" w:hAnsi="宋体" w:hint="eastAsia"/>
                <w:bCs/>
                <w:szCs w:val="21"/>
              </w:rPr>
              <w:t>28</w:t>
            </w:r>
          </w:p>
        </w:tc>
        <w:tc>
          <w:tcPr>
            <w:tcW w:w="750" w:type="pct"/>
            <w:tcBorders>
              <w:top w:val="single" w:sz="4" w:space="0" w:color="auto"/>
              <w:left w:val="single" w:sz="4" w:space="0" w:color="auto"/>
              <w:bottom w:val="single" w:sz="4" w:space="0" w:color="auto"/>
              <w:right w:val="single" w:sz="4" w:space="0" w:color="auto"/>
            </w:tcBorders>
            <w:vAlign w:val="center"/>
            <w:hideMark/>
          </w:tcPr>
          <w:p w14:paraId="3832653B" w14:textId="77777777" w:rsidR="00194EB2" w:rsidRDefault="00194EB2">
            <w:pPr>
              <w:spacing w:line="360" w:lineRule="auto"/>
              <w:jc w:val="center"/>
              <w:rPr>
                <w:rFonts w:ascii="宋体" w:hAnsi="宋体" w:hint="eastAsia"/>
                <w:szCs w:val="21"/>
              </w:rPr>
            </w:pPr>
            <w:r>
              <w:rPr>
                <w:rFonts w:ascii="宋体" w:hAnsi="宋体" w:hint="eastAsia"/>
                <w:szCs w:val="21"/>
              </w:rPr>
              <w:t>恒温恒湿培养箱</w:t>
            </w:r>
          </w:p>
        </w:tc>
        <w:tc>
          <w:tcPr>
            <w:tcW w:w="2979" w:type="pct"/>
            <w:tcBorders>
              <w:top w:val="single" w:sz="4" w:space="0" w:color="auto"/>
              <w:left w:val="single" w:sz="4" w:space="0" w:color="auto"/>
              <w:bottom w:val="single" w:sz="4" w:space="0" w:color="auto"/>
              <w:right w:val="single" w:sz="4" w:space="0" w:color="auto"/>
            </w:tcBorders>
            <w:vAlign w:val="center"/>
            <w:hideMark/>
          </w:tcPr>
          <w:p w14:paraId="00624C79" w14:textId="77777777" w:rsidR="00194EB2" w:rsidRDefault="00194EB2" w:rsidP="00194EB2">
            <w:pPr>
              <w:numPr>
                <w:ilvl w:val="0"/>
                <w:numId w:val="25"/>
              </w:numPr>
              <w:spacing w:line="360" w:lineRule="auto"/>
              <w:jc w:val="left"/>
              <w:rPr>
                <w:rFonts w:ascii="宋体" w:hAnsi="宋体" w:hint="eastAsia"/>
                <w:bCs/>
                <w:szCs w:val="21"/>
              </w:rPr>
            </w:pPr>
            <w:r>
              <w:rPr>
                <w:rFonts w:ascii="宋体" w:hAnsi="宋体" w:hint="eastAsia"/>
                <w:bCs/>
                <w:szCs w:val="21"/>
              </w:rPr>
              <w:t>控制器采用LCD微电脑全自动大屏液晶智能控制器，智能可编程控制温度，实现温度的阶梯式编程运行。温度控制器和湿度控制器联机运行；</w:t>
            </w:r>
          </w:p>
          <w:p w14:paraId="561C6EBC" w14:textId="77777777" w:rsidR="00194EB2" w:rsidRDefault="00194EB2" w:rsidP="00194EB2">
            <w:pPr>
              <w:numPr>
                <w:ilvl w:val="0"/>
                <w:numId w:val="25"/>
              </w:numPr>
              <w:spacing w:line="360" w:lineRule="auto"/>
              <w:jc w:val="left"/>
              <w:rPr>
                <w:rFonts w:ascii="宋体" w:hAnsi="宋体" w:hint="eastAsia"/>
                <w:bCs/>
                <w:szCs w:val="21"/>
              </w:rPr>
            </w:pPr>
            <w:r>
              <w:rPr>
                <w:rFonts w:ascii="宋体" w:hAnsi="宋体" w:hint="eastAsia"/>
                <w:bCs/>
                <w:szCs w:val="21"/>
              </w:rPr>
              <w:t>采用由高低压力保护的全封闭制冷压缩机组和环保制冷剂，智能无霜运行技术，具有自我检测的压缩机起闭控制程序，噪声小，寿命长，温度波动小；</w:t>
            </w:r>
          </w:p>
          <w:p w14:paraId="1BD105A8" w14:textId="77777777" w:rsidR="00194EB2" w:rsidRDefault="00194EB2">
            <w:pPr>
              <w:spacing w:line="360" w:lineRule="auto"/>
              <w:jc w:val="left"/>
              <w:rPr>
                <w:rFonts w:ascii="宋体" w:hAnsi="宋体" w:hint="eastAsia"/>
                <w:bCs/>
                <w:szCs w:val="21"/>
              </w:rPr>
            </w:pPr>
            <w:r>
              <w:rPr>
                <w:rFonts w:ascii="宋体" w:hAnsi="宋体" w:hint="eastAsia"/>
                <w:bCs/>
                <w:szCs w:val="21"/>
              </w:rPr>
              <w:t>4.特制后背水平风道结构，水平送风0.1m/s-0.3m/s微风气流循环设计，风力柔和，箱内温度均匀；</w:t>
            </w:r>
          </w:p>
          <w:p w14:paraId="3CD2BA59" w14:textId="77777777" w:rsidR="00194EB2" w:rsidRDefault="00194EB2">
            <w:pPr>
              <w:spacing w:line="360" w:lineRule="auto"/>
              <w:jc w:val="left"/>
              <w:rPr>
                <w:rFonts w:ascii="宋体" w:hAnsi="宋体" w:hint="eastAsia"/>
                <w:bCs/>
                <w:szCs w:val="21"/>
              </w:rPr>
            </w:pPr>
            <w:r>
              <w:rPr>
                <w:rFonts w:ascii="宋体" w:hAnsi="宋体" w:hint="eastAsia"/>
                <w:bCs/>
                <w:szCs w:val="21"/>
              </w:rPr>
              <w:t>5.仪器设有超欠温报警系统，超过限制温度即自动中断；仪表控制具有超温和传感器异常保护功能，多重保护以保证实验安全运行，不发生意外；</w:t>
            </w:r>
          </w:p>
          <w:p w14:paraId="7B43CAA2"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用户设定的参数可以在突然停电的情况下自动储存，再次上电后仪器从断电点继续运行；</w:t>
            </w:r>
          </w:p>
          <w:p w14:paraId="72C1B50A" w14:textId="77777777" w:rsidR="00194EB2" w:rsidRDefault="00194EB2">
            <w:pPr>
              <w:spacing w:line="360" w:lineRule="auto"/>
              <w:jc w:val="left"/>
              <w:rPr>
                <w:rFonts w:ascii="宋体" w:hAnsi="宋体" w:hint="eastAsia"/>
                <w:bCs/>
                <w:szCs w:val="21"/>
              </w:rPr>
            </w:pPr>
            <w:r>
              <w:rPr>
                <w:rFonts w:ascii="宋体" w:hAnsi="宋体" w:hint="eastAsia"/>
                <w:bCs/>
                <w:szCs w:val="21"/>
              </w:rPr>
              <w:t>6.智能化低温制冷方式和P.I.D自动演算功能，可将温湿度变化条件立即修正，使温湿度控制更为精确稳定和用电节能性；</w:t>
            </w:r>
          </w:p>
          <w:p w14:paraId="0C4B3B25" w14:textId="77777777" w:rsidR="00194EB2" w:rsidRDefault="00194EB2">
            <w:pPr>
              <w:spacing w:line="360" w:lineRule="auto"/>
              <w:jc w:val="left"/>
              <w:rPr>
                <w:rFonts w:ascii="宋体" w:hAnsi="宋体" w:hint="eastAsia"/>
                <w:bCs/>
                <w:szCs w:val="21"/>
              </w:rPr>
            </w:pPr>
            <w:r>
              <w:rPr>
                <w:rFonts w:ascii="宋体" w:hAnsi="宋体" w:hint="eastAsia"/>
                <w:bCs/>
                <w:szCs w:val="21"/>
              </w:rPr>
              <w:t>7.标配门锁设计，保证样品安全；</w:t>
            </w:r>
          </w:p>
          <w:p w14:paraId="3D28AD51" w14:textId="77777777" w:rsidR="00194EB2" w:rsidRDefault="00194EB2">
            <w:pPr>
              <w:spacing w:line="360" w:lineRule="auto"/>
              <w:jc w:val="left"/>
              <w:rPr>
                <w:rFonts w:ascii="宋体" w:hAnsi="宋体" w:hint="eastAsia"/>
                <w:bCs/>
                <w:szCs w:val="21"/>
              </w:rPr>
            </w:pPr>
            <w:r>
              <w:rPr>
                <w:rFonts w:ascii="宋体" w:hAnsi="宋体" w:hint="eastAsia"/>
                <w:bCs/>
                <w:szCs w:val="21"/>
              </w:rPr>
              <w:t>8.容积L:300L；</w:t>
            </w:r>
          </w:p>
          <w:p w14:paraId="5C8DE313" w14:textId="77777777" w:rsidR="00194EB2" w:rsidRDefault="00194EB2">
            <w:pPr>
              <w:spacing w:line="360" w:lineRule="auto"/>
              <w:jc w:val="left"/>
              <w:rPr>
                <w:rFonts w:ascii="宋体" w:hAnsi="宋体" w:hint="eastAsia"/>
                <w:bCs/>
                <w:szCs w:val="21"/>
              </w:rPr>
            </w:pPr>
            <w:r>
              <w:rPr>
                <w:rFonts w:ascii="宋体" w:hAnsi="宋体" w:hint="eastAsia"/>
                <w:bCs/>
                <w:szCs w:val="21"/>
              </w:rPr>
              <w:t>9.隔板层数:3层；</w:t>
            </w:r>
          </w:p>
          <w:p w14:paraId="4A4D4A43" w14:textId="77777777" w:rsidR="00194EB2" w:rsidRDefault="00194EB2">
            <w:pPr>
              <w:spacing w:line="360" w:lineRule="auto"/>
              <w:jc w:val="left"/>
              <w:rPr>
                <w:rFonts w:ascii="宋体" w:hAnsi="宋体" w:hint="eastAsia"/>
                <w:bCs/>
                <w:szCs w:val="21"/>
              </w:rPr>
            </w:pPr>
            <w:r>
              <w:rPr>
                <w:rFonts w:ascii="宋体" w:hAnsi="宋体" w:hint="eastAsia"/>
                <w:bCs/>
                <w:szCs w:val="21"/>
              </w:rPr>
              <w:t>10.电源:AC220V   50HZ；</w:t>
            </w:r>
          </w:p>
          <w:p w14:paraId="1226B792" w14:textId="77777777" w:rsidR="00194EB2" w:rsidRDefault="00194EB2">
            <w:pPr>
              <w:spacing w:line="360" w:lineRule="auto"/>
              <w:jc w:val="left"/>
              <w:rPr>
                <w:rFonts w:ascii="宋体" w:hAnsi="宋体" w:hint="eastAsia"/>
                <w:bCs/>
                <w:szCs w:val="21"/>
              </w:rPr>
            </w:pPr>
            <w:r>
              <w:rPr>
                <w:rFonts w:ascii="宋体" w:hAnsi="宋体" w:hint="eastAsia"/>
                <w:bCs/>
                <w:szCs w:val="21"/>
              </w:rPr>
              <w:t>11.控温范围:0～50℃；</w:t>
            </w:r>
          </w:p>
          <w:p w14:paraId="725D1D99" w14:textId="77777777" w:rsidR="00194EB2" w:rsidRDefault="00194EB2">
            <w:pPr>
              <w:spacing w:line="360" w:lineRule="auto"/>
              <w:jc w:val="left"/>
              <w:rPr>
                <w:rFonts w:ascii="宋体" w:hAnsi="宋体" w:hint="eastAsia"/>
                <w:bCs/>
                <w:szCs w:val="21"/>
              </w:rPr>
            </w:pPr>
            <w:r>
              <w:rPr>
                <w:rFonts w:ascii="宋体" w:hAnsi="宋体" w:hint="eastAsia"/>
                <w:bCs/>
                <w:szCs w:val="21"/>
              </w:rPr>
              <w:t>12.控温精度:±0.1℃；</w:t>
            </w:r>
          </w:p>
          <w:p w14:paraId="7945744F" w14:textId="77777777" w:rsidR="00194EB2" w:rsidRDefault="00194EB2">
            <w:pPr>
              <w:spacing w:line="360" w:lineRule="auto"/>
              <w:jc w:val="left"/>
              <w:rPr>
                <w:rFonts w:ascii="宋体" w:hAnsi="宋体" w:hint="eastAsia"/>
                <w:bCs/>
                <w:szCs w:val="21"/>
              </w:rPr>
            </w:pPr>
            <w:r>
              <w:rPr>
                <w:rFonts w:ascii="宋体" w:hAnsi="宋体" w:hint="eastAsia"/>
                <w:bCs/>
                <w:szCs w:val="21"/>
              </w:rPr>
              <w:t>13.控温波动度:±1℃（实验条件为空载，环境14.温度20℃、湿度50%RH）；</w:t>
            </w:r>
          </w:p>
          <w:p w14:paraId="788BF31B" w14:textId="77777777" w:rsidR="00194EB2" w:rsidRDefault="00194EB2">
            <w:pPr>
              <w:spacing w:line="360" w:lineRule="auto"/>
              <w:jc w:val="left"/>
              <w:rPr>
                <w:rFonts w:ascii="宋体" w:hAnsi="宋体" w:hint="eastAsia"/>
                <w:bCs/>
                <w:szCs w:val="21"/>
              </w:rPr>
            </w:pPr>
            <w:r>
              <w:rPr>
                <w:rFonts w:ascii="宋体" w:hAnsi="宋体" w:hint="eastAsia"/>
                <w:bCs/>
                <w:szCs w:val="21"/>
              </w:rPr>
              <w:t>15.控湿范围:40%～95%RH；</w:t>
            </w:r>
          </w:p>
          <w:p w14:paraId="2BFA4F1E" w14:textId="77777777" w:rsidR="00194EB2" w:rsidRDefault="00194EB2">
            <w:pPr>
              <w:spacing w:line="360" w:lineRule="auto"/>
              <w:jc w:val="left"/>
              <w:rPr>
                <w:rFonts w:ascii="宋体" w:hAnsi="宋体" w:hint="eastAsia"/>
                <w:bCs/>
                <w:szCs w:val="21"/>
              </w:rPr>
            </w:pPr>
            <w:r>
              <w:rPr>
                <w:rFonts w:ascii="宋体" w:hAnsi="宋体" w:hint="eastAsia"/>
                <w:bCs/>
                <w:szCs w:val="21"/>
              </w:rPr>
              <w:t>16.控湿精度:±1%RH；</w:t>
            </w:r>
          </w:p>
          <w:p w14:paraId="3CB9F290" w14:textId="77777777" w:rsidR="00194EB2" w:rsidRDefault="00194EB2">
            <w:pPr>
              <w:spacing w:line="360" w:lineRule="auto"/>
              <w:jc w:val="left"/>
              <w:rPr>
                <w:rFonts w:ascii="宋体" w:hAnsi="宋体" w:hint="eastAsia"/>
                <w:bCs/>
                <w:szCs w:val="21"/>
              </w:rPr>
            </w:pPr>
            <w:r>
              <w:rPr>
                <w:rFonts w:ascii="宋体" w:hAnsi="宋体" w:hint="eastAsia"/>
                <w:bCs/>
                <w:szCs w:val="21"/>
              </w:rPr>
              <w:t>17.控湿波动度:±3%RH ～ ±7%RH；</w:t>
            </w:r>
          </w:p>
          <w:p w14:paraId="449B4EC9" w14:textId="77777777" w:rsidR="00194EB2" w:rsidRDefault="00194EB2">
            <w:pPr>
              <w:spacing w:line="360" w:lineRule="auto"/>
              <w:jc w:val="left"/>
              <w:rPr>
                <w:rFonts w:ascii="宋体" w:hAnsi="宋体" w:hint="eastAsia"/>
                <w:bCs/>
                <w:szCs w:val="21"/>
              </w:rPr>
            </w:pPr>
            <w:r>
              <w:rPr>
                <w:rFonts w:ascii="宋体" w:hAnsi="宋体" w:hint="eastAsia"/>
                <w:bCs/>
                <w:szCs w:val="21"/>
              </w:rPr>
              <w:t>18.工作环境:5～35°C；</w:t>
            </w:r>
          </w:p>
          <w:p w14:paraId="152A5202" w14:textId="77777777" w:rsidR="00194EB2" w:rsidRDefault="00194EB2">
            <w:pPr>
              <w:spacing w:line="360" w:lineRule="auto"/>
              <w:jc w:val="left"/>
              <w:rPr>
                <w:rFonts w:ascii="宋体" w:hAnsi="宋体" w:hint="eastAsia"/>
                <w:bCs/>
                <w:szCs w:val="21"/>
              </w:rPr>
            </w:pPr>
            <w:r>
              <w:rPr>
                <w:rFonts w:ascii="宋体" w:hAnsi="宋体" w:hint="eastAsia"/>
                <w:bCs/>
                <w:szCs w:val="21"/>
              </w:rPr>
              <w:t>19.内部材料:不锈钢；</w:t>
            </w:r>
          </w:p>
          <w:p w14:paraId="1398DA2A" w14:textId="77777777" w:rsidR="00194EB2" w:rsidRDefault="00194EB2">
            <w:pPr>
              <w:spacing w:line="360" w:lineRule="auto"/>
              <w:jc w:val="left"/>
              <w:rPr>
                <w:rFonts w:ascii="宋体" w:hAnsi="宋体" w:hint="eastAsia"/>
                <w:bCs/>
                <w:szCs w:val="21"/>
              </w:rPr>
            </w:pPr>
            <w:r>
              <w:rPr>
                <w:rFonts w:ascii="宋体" w:hAnsi="宋体" w:hint="eastAsia"/>
                <w:bCs/>
                <w:szCs w:val="21"/>
              </w:rPr>
              <w:t>20.外部材料:冷轧钢板表面喷塑工艺；</w:t>
            </w:r>
          </w:p>
          <w:p w14:paraId="69F64304" w14:textId="77777777" w:rsidR="00194EB2" w:rsidRDefault="00194EB2">
            <w:pPr>
              <w:spacing w:line="360" w:lineRule="auto"/>
              <w:jc w:val="left"/>
              <w:rPr>
                <w:rFonts w:ascii="宋体" w:hAnsi="宋体" w:hint="eastAsia"/>
                <w:bCs/>
                <w:szCs w:val="21"/>
              </w:rPr>
            </w:pPr>
            <w:r>
              <w:rPr>
                <w:rFonts w:ascii="宋体" w:hAnsi="宋体" w:hint="eastAsia"/>
                <w:bCs/>
                <w:szCs w:val="21"/>
              </w:rPr>
              <w:t>21.时间设定:定时0-99小时/连续运行；</w:t>
            </w:r>
          </w:p>
          <w:p w14:paraId="2775CE6A" w14:textId="77777777" w:rsidR="00194EB2" w:rsidRDefault="00194EB2">
            <w:pPr>
              <w:spacing w:line="360" w:lineRule="auto"/>
              <w:jc w:val="left"/>
              <w:rPr>
                <w:rFonts w:ascii="宋体" w:hAnsi="宋体" w:hint="eastAsia"/>
                <w:bCs/>
                <w:szCs w:val="21"/>
              </w:rPr>
            </w:pPr>
            <w:r>
              <w:rPr>
                <w:rFonts w:ascii="宋体" w:hAnsi="宋体" w:hint="eastAsia"/>
                <w:bCs/>
                <w:szCs w:val="21"/>
              </w:rPr>
              <w:t>22.工作室尺寸mm:约510*470*1320；</w:t>
            </w:r>
          </w:p>
          <w:p w14:paraId="6D7C89CD" w14:textId="77777777" w:rsidR="00194EB2" w:rsidRDefault="00194EB2">
            <w:pPr>
              <w:spacing w:line="360" w:lineRule="auto"/>
              <w:jc w:val="left"/>
              <w:rPr>
                <w:rFonts w:ascii="宋体" w:hAnsi="宋体" w:hint="eastAsia"/>
                <w:bCs/>
                <w:szCs w:val="21"/>
              </w:rPr>
            </w:pPr>
            <w:r>
              <w:rPr>
                <w:rFonts w:ascii="宋体" w:hAnsi="宋体" w:hint="eastAsia"/>
                <w:bCs/>
                <w:szCs w:val="21"/>
              </w:rPr>
              <w:t>23.外形尺寸mm:约610*590*1890。</w:t>
            </w:r>
          </w:p>
        </w:tc>
        <w:tc>
          <w:tcPr>
            <w:tcW w:w="609" w:type="pct"/>
            <w:tcBorders>
              <w:top w:val="single" w:sz="4" w:space="0" w:color="auto"/>
              <w:left w:val="single" w:sz="4" w:space="0" w:color="auto"/>
              <w:bottom w:val="single" w:sz="4" w:space="0" w:color="auto"/>
              <w:right w:val="single" w:sz="4" w:space="0" w:color="auto"/>
            </w:tcBorders>
            <w:vAlign w:val="center"/>
            <w:hideMark/>
          </w:tcPr>
          <w:p w14:paraId="5DBF80BF"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37" w:type="pct"/>
            <w:tcBorders>
              <w:top w:val="single" w:sz="4" w:space="0" w:color="auto"/>
              <w:left w:val="single" w:sz="4" w:space="0" w:color="auto"/>
              <w:bottom w:val="single" w:sz="4" w:space="0" w:color="auto"/>
              <w:right w:val="single" w:sz="4" w:space="0" w:color="auto"/>
            </w:tcBorders>
            <w:vAlign w:val="center"/>
          </w:tcPr>
          <w:p w14:paraId="16BB0238" w14:textId="77777777" w:rsidR="00194EB2" w:rsidRDefault="00194EB2">
            <w:pPr>
              <w:spacing w:line="360" w:lineRule="auto"/>
              <w:jc w:val="center"/>
              <w:rPr>
                <w:rFonts w:ascii="宋体" w:hAnsi="宋体" w:hint="eastAsia"/>
                <w:bCs/>
                <w:szCs w:val="21"/>
              </w:rPr>
            </w:pPr>
          </w:p>
        </w:tc>
      </w:tr>
      <w:tr w:rsidR="00194EB2" w14:paraId="7A6755DC"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7DE9B04A" w14:textId="77777777" w:rsidR="00194EB2" w:rsidRDefault="00194EB2">
            <w:pPr>
              <w:spacing w:line="360" w:lineRule="auto"/>
              <w:jc w:val="center"/>
              <w:rPr>
                <w:rFonts w:ascii="宋体" w:hAnsi="宋体" w:hint="eastAsia"/>
                <w:bCs/>
                <w:szCs w:val="21"/>
              </w:rPr>
            </w:pPr>
            <w:r>
              <w:rPr>
                <w:rFonts w:ascii="宋体" w:hAnsi="宋体" w:hint="eastAsia"/>
                <w:bCs/>
                <w:szCs w:val="21"/>
              </w:rPr>
              <w:t>29</w:t>
            </w:r>
          </w:p>
        </w:tc>
        <w:tc>
          <w:tcPr>
            <w:tcW w:w="750" w:type="pct"/>
            <w:tcBorders>
              <w:top w:val="single" w:sz="4" w:space="0" w:color="auto"/>
              <w:left w:val="single" w:sz="4" w:space="0" w:color="auto"/>
              <w:bottom w:val="single" w:sz="4" w:space="0" w:color="auto"/>
              <w:right w:val="single" w:sz="4" w:space="0" w:color="auto"/>
            </w:tcBorders>
            <w:vAlign w:val="center"/>
            <w:hideMark/>
          </w:tcPr>
          <w:p w14:paraId="091D0212" w14:textId="77777777" w:rsidR="00194EB2" w:rsidRDefault="00194EB2">
            <w:pPr>
              <w:spacing w:line="360" w:lineRule="auto"/>
              <w:jc w:val="center"/>
              <w:rPr>
                <w:rFonts w:ascii="宋体" w:hAnsi="宋体" w:hint="eastAsia"/>
                <w:szCs w:val="21"/>
              </w:rPr>
            </w:pPr>
            <w:r>
              <w:rPr>
                <w:rFonts w:ascii="宋体" w:hAnsi="宋体" w:hint="eastAsia"/>
                <w:szCs w:val="21"/>
              </w:rPr>
              <w:t>电子秤</w:t>
            </w:r>
          </w:p>
        </w:tc>
        <w:tc>
          <w:tcPr>
            <w:tcW w:w="2979" w:type="pct"/>
            <w:tcBorders>
              <w:top w:val="single" w:sz="4" w:space="0" w:color="auto"/>
              <w:left w:val="single" w:sz="4" w:space="0" w:color="auto"/>
              <w:bottom w:val="single" w:sz="4" w:space="0" w:color="auto"/>
              <w:right w:val="single" w:sz="4" w:space="0" w:color="auto"/>
            </w:tcBorders>
            <w:vAlign w:val="center"/>
            <w:hideMark/>
          </w:tcPr>
          <w:p w14:paraId="38E51154" w14:textId="77777777" w:rsidR="00194EB2" w:rsidRDefault="00194EB2">
            <w:pPr>
              <w:spacing w:line="360" w:lineRule="auto"/>
              <w:jc w:val="left"/>
              <w:rPr>
                <w:rFonts w:ascii="宋体" w:hAnsi="宋体" w:hint="eastAsia"/>
                <w:bCs/>
                <w:szCs w:val="21"/>
              </w:rPr>
            </w:pPr>
            <w:r>
              <w:rPr>
                <w:rFonts w:ascii="宋体" w:hAnsi="宋体" w:hint="eastAsia"/>
                <w:bCs/>
                <w:szCs w:val="21"/>
              </w:rPr>
              <w:t>1.称量范围：0-7.5KG；</w:t>
            </w:r>
          </w:p>
          <w:p w14:paraId="46D6A479" w14:textId="77777777" w:rsidR="00194EB2" w:rsidRDefault="00194EB2">
            <w:pPr>
              <w:spacing w:line="360" w:lineRule="auto"/>
              <w:jc w:val="left"/>
              <w:rPr>
                <w:rFonts w:ascii="宋体" w:hAnsi="宋体" w:hint="eastAsia"/>
                <w:bCs/>
                <w:szCs w:val="21"/>
              </w:rPr>
            </w:pPr>
            <w:r>
              <w:rPr>
                <w:rFonts w:ascii="宋体" w:hAnsi="宋体" w:hint="eastAsia"/>
                <w:bCs/>
                <w:szCs w:val="21"/>
              </w:rPr>
              <w:t>2.精度：0.2g；</w:t>
            </w:r>
          </w:p>
          <w:p w14:paraId="33709172" w14:textId="77777777" w:rsidR="00194EB2" w:rsidRDefault="00194EB2">
            <w:pPr>
              <w:spacing w:line="360" w:lineRule="auto"/>
              <w:jc w:val="left"/>
              <w:rPr>
                <w:rFonts w:ascii="宋体" w:hAnsi="宋体" w:hint="eastAsia"/>
                <w:bCs/>
                <w:szCs w:val="21"/>
              </w:rPr>
            </w:pPr>
            <w:r>
              <w:rPr>
                <w:rFonts w:ascii="宋体" w:hAnsi="宋体" w:hint="eastAsia"/>
                <w:bCs/>
                <w:szCs w:val="21"/>
              </w:rPr>
              <w:t>3.LCD显示屏；</w:t>
            </w:r>
          </w:p>
          <w:p w14:paraId="008893F1" w14:textId="77777777" w:rsidR="00194EB2" w:rsidRDefault="00194EB2">
            <w:pPr>
              <w:spacing w:line="360" w:lineRule="auto"/>
              <w:jc w:val="left"/>
              <w:rPr>
                <w:rFonts w:ascii="宋体" w:hAnsi="宋体" w:hint="eastAsia"/>
                <w:bCs/>
                <w:szCs w:val="21"/>
              </w:rPr>
            </w:pPr>
            <w:r>
              <w:rPr>
                <w:rFonts w:ascii="宋体" w:hAnsi="宋体" w:hint="eastAsia"/>
                <w:bCs/>
                <w:szCs w:val="21"/>
              </w:rPr>
              <w:t>4.内置蓄电池。</w:t>
            </w:r>
          </w:p>
        </w:tc>
        <w:tc>
          <w:tcPr>
            <w:tcW w:w="609" w:type="pct"/>
            <w:tcBorders>
              <w:top w:val="single" w:sz="4" w:space="0" w:color="auto"/>
              <w:left w:val="single" w:sz="4" w:space="0" w:color="auto"/>
              <w:bottom w:val="single" w:sz="4" w:space="0" w:color="auto"/>
              <w:right w:val="single" w:sz="4" w:space="0" w:color="auto"/>
            </w:tcBorders>
            <w:vAlign w:val="center"/>
            <w:hideMark/>
          </w:tcPr>
          <w:p w14:paraId="12A029A5" w14:textId="77777777" w:rsidR="00194EB2" w:rsidRDefault="00194EB2">
            <w:pPr>
              <w:spacing w:line="360" w:lineRule="auto"/>
              <w:jc w:val="center"/>
              <w:rPr>
                <w:rFonts w:ascii="宋体" w:hAnsi="宋体" w:cs="宋体" w:hint="eastAsia"/>
                <w:szCs w:val="21"/>
              </w:rPr>
            </w:pPr>
            <w:r>
              <w:rPr>
                <w:rFonts w:ascii="宋体" w:hAnsi="宋体" w:hint="eastAsia"/>
                <w:szCs w:val="21"/>
              </w:rPr>
              <w:t>10台</w:t>
            </w:r>
          </w:p>
        </w:tc>
        <w:tc>
          <w:tcPr>
            <w:tcW w:w="337" w:type="pct"/>
            <w:tcBorders>
              <w:top w:val="single" w:sz="4" w:space="0" w:color="auto"/>
              <w:left w:val="single" w:sz="4" w:space="0" w:color="auto"/>
              <w:bottom w:val="single" w:sz="4" w:space="0" w:color="auto"/>
              <w:right w:val="single" w:sz="4" w:space="0" w:color="auto"/>
            </w:tcBorders>
            <w:vAlign w:val="center"/>
          </w:tcPr>
          <w:p w14:paraId="256A4F0C" w14:textId="77777777" w:rsidR="00194EB2" w:rsidRDefault="00194EB2">
            <w:pPr>
              <w:spacing w:line="360" w:lineRule="auto"/>
              <w:jc w:val="center"/>
              <w:rPr>
                <w:rFonts w:ascii="宋体" w:hAnsi="宋体" w:hint="eastAsia"/>
                <w:bCs/>
                <w:szCs w:val="21"/>
              </w:rPr>
            </w:pPr>
          </w:p>
        </w:tc>
      </w:tr>
      <w:tr w:rsidR="00194EB2" w14:paraId="2B567458" w14:textId="77777777" w:rsidTr="00194EB2">
        <w:trPr>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6955E0F4" w14:textId="77777777" w:rsidR="00194EB2" w:rsidRDefault="00194EB2">
            <w:pPr>
              <w:spacing w:line="360" w:lineRule="auto"/>
              <w:jc w:val="center"/>
              <w:rPr>
                <w:rFonts w:ascii="宋体" w:hAnsi="宋体" w:hint="eastAsia"/>
                <w:bCs/>
                <w:szCs w:val="21"/>
              </w:rPr>
            </w:pPr>
            <w:r>
              <w:rPr>
                <w:rFonts w:ascii="宋体" w:hAnsi="宋体" w:hint="eastAsia"/>
                <w:bCs/>
                <w:szCs w:val="21"/>
              </w:rPr>
              <w:t>30</w:t>
            </w:r>
          </w:p>
        </w:tc>
        <w:tc>
          <w:tcPr>
            <w:tcW w:w="750" w:type="pct"/>
            <w:tcBorders>
              <w:top w:val="single" w:sz="4" w:space="0" w:color="auto"/>
              <w:left w:val="single" w:sz="4" w:space="0" w:color="auto"/>
              <w:bottom w:val="single" w:sz="4" w:space="0" w:color="auto"/>
              <w:right w:val="single" w:sz="4" w:space="0" w:color="auto"/>
            </w:tcBorders>
            <w:vAlign w:val="center"/>
            <w:hideMark/>
          </w:tcPr>
          <w:p w14:paraId="1EA3D4D2" w14:textId="77777777" w:rsidR="00194EB2" w:rsidRDefault="00194EB2">
            <w:pPr>
              <w:spacing w:line="360" w:lineRule="auto"/>
              <w:jc w:val="center"/>
              <w:rPr>
                <w:rFonts w:ascii="宋体" w:hAnsi="宋体" w:hint="eastAsia"/>
                <w:szCs w:val="21"/>
              </w:rPr>
            </w:pPr>
            <w:r>
              <w:rPr>
                <w:rFonts w:ascii="宋体" w:hAnsi="宋体" w:hint="eastAsia"/>
                <w:szCs w:val="21"/>
              </w:rPr>
              <w:t>罗维朋比色计</w:t>
            </w:r>
          </w:p>
        </w:tc>
        <w:tc>
          <w:tcPr>
            <w:tcW w:w="2979" w:type="pct"/>
            <w:tcBorders>
              <w:top w:val="single" w:sz="4" w:space="0" w:color="auto"/>
              <w:left w:val="single" w:sz="4" w:space="0" w:color="auto"/>
              <w:bottom w:val="single" w:sz="4" w:space="0" w:color="auto"/>
              <w:right w:val="single" w:sz="4" w:space="0" w:color="auto"/>
            </w:tcBorders>
            <w:vAlign w:val="center"/>
            <w:hideMark/>
          </w:tcPr>
          <w:p w14:paraId="0E285083" w14:textId="77777777" w:rsidR="00194EB2" w:rsidRDefault="00194EB2">
            <w:pPr>
              <w:spacing w:line="360" w:lineRule="auto"/>
              <w:jc w:val="left"/>
              <w:rPr>
                <w:rFonts w:ascii="宋体" w:hAnsi="宋体" w:hint="eastAsia"/>
                <w:bCs/>
                <w:szCs w:val="21"/>
              </w:rPr>
            </w:pPr>
            <w:r>
              <w:rPr>
                <w:rFonts w:ascii="宋体" w:hAnsi="宋体" w:hint="eastAsia"/>
                <w:bCs/>
                <w:szCs w:val="21"/>
              </w:rPr>
              <w:t>1、测量范围：红色：R 0.1－79.9罗维朋单位；黄色：Y 0.1－79.9罗维朋单位；蓝色：B 0.1－49.9罗维朋单位；中性灰色：N 0.1－3.罗维朋单位；</w:t>
            </w:r>
          </w:p>
          <w:p w14:paraId="3BA56B5C"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2、较小示值：0.1  罗维朋单位；</w:t>
            </w:r>
          </w:p>
          <w:p w14:paraId="541483FC" w14:textId="77777777" w:rsidR="00194EB2" w:rsidRDefault="00194EB2">
            <w:pPr>
              <w:spacing w:line="360" w:lineRule="auto"/>
              <w:jc w:val="left"/>
              <w:rPr>
                <w:rFonts w:ascii="宋体" w:hAnsi="宋体" w:hint="eastAsia"/>
                <w:bCs/>
                <w:szCs w:val="21"/>
              </w:rPr>
            </w:pPr>
            <w:r>
              <w:rPr>
                <w:rFonts w:ascii="宋体" w:hAnsi="宋体" w:hint="eastAsia"/>
                <w:bCs/>
                <w:szCs w:val="21"/>
              </w:rPr>
              <w:t>3、白板漫反射率：＞80%；</w:t>
            </w:r>
          </w:p>
          <w:p w14:paraId="3218330A" w14:textId="77777777" w:rsidR="00194EB2" w:rsidRDefault="00194EB2">
            <w:pPr>
              <w:spacing w:line="360" w:lineRule="auto"/>
              <w:jc w:val="left"/>
              <w:rPr>
                <w:rFonts w:ascii="宋体" w:hAnsi="宋体" w:hint="eastAsia"/>
                <w:bCs/>
                <w:szCs w:val="21"/>
              </w:rPr>
            </w:pPr>
            <w:r>
              <w:rPr>
                <w:rFonts w:ascii="宋体" w:hAnsi="宋体" w:hint="eastAsia"/>
                <w:bCs/>
                <w:szCs w:val="21"/>
              </w:rPr>
              <w:t>4、放大镜倍率： 1.9X；</w:t>
            </w:r>
          </w:p>
          <w:p w14:paraId="656ACDF6" w14:textId="77777777" w:rsidR="00194EB2" w:rsidRDefault="00194EB2">
            <w:pPr>
              <w:spacing w:line="360" w:lineRule="auto"/>
              <w:jc w:val="left"/>
              <w:rPr>
                <w:rFonts w:ascii="宋体" w:hAnsi="宋体" w:hint="eastAsia"/>
                <w:bCs/>
                <w:szCs w:val="21"/>
              </w:rPr>
            </w:pPr>
            <w:r>
              <w:rPr>
                <w:rFonts w:ascii="宋体" w:hAnsi="宋体" w:hint="eastAsia"/>
                <w:bCs/>
                <w:szCs w:val="21"/>
              </w:rPr>
              <w:t>5、比色皿尺寸(mm)：  10×20×40</w:t>
            </w:r>
          </w:p>
          <w:p w14:paraId="4D6C5392" w14:textId="77777777" w:rsidR="00194EB2" w:rsidRDefault="00194EB2">
            <w:pPr>
              <w:spacing w:line="360" w:lineRule="auto"/>
              <w:jc w:val="left"/>
              <w:rPr>
                <w:rFonts w:ascii="宋体" w:hAnsi="宋体" w:hint="eastAsia"/>
                <w:bCs/>
                <w:szCs w:val="21"/>
              </w:rPr>
            </w:pPr>
            <w:r>
              <w:rPr>
                <w:rFonts w:ascii="宋体" w:hAnsi="宋体" w:hint="eastAsia"/>
                <w:bCs/>
                <w:szCs w:val="21"/>
              </w:rPr>
              <w:t>25.4×20×40。</w:t>
            </w:r>
          </w:p>
        </w:tc>
        <w:tc>
          <w:tcPr>
            <w:tcW w:w="609" w:type="pct"/>
            <w:tcBorders>
              <w:top w:val="single" w:sz="4" w:space="0" w:color="auto"/>
              <w:left w:val="single" w:sz="4" w:space="0" w:color="auto"/>
              <w:bottom w:val="single" w:sz="4" w:space="0" w:color="auto"/>
              <w:right w:val="single" w:sz="4" w:space="0" w:color="auto"/>
            </w:tcBorders>
            <w:vAlign w:val="center"/>
            <w:hideMark/>
          </w:tcPr>
          <w:p w14:paraId="4FCEF5E2"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37" w:type="pct"/>
            <w:tcBorders>
              <w:top w:val="single" w:sz="4" w:space="0" w:color="auto"/>
              <w:left w:val="single" w:sz="4" w:space="0" w:color="auto"/>
              <w:bottom w:val="single" w:sz="4" w:space="0" w:color="auto"/>
              <w:right w:val="single" w:sz="4" w:space="0" w:color="auto"/>
            </w:tcBorders>
            <w:vAlign w:val="center"/>
          </w:tcPr>
          <w:p w14:paraId="51BBC3E1" w14:textId="77777777" w:rsidR="00194EB2" w:rsidRDefault="00194EB2">
            <w:pPr>
              <w:spacing w:line="360" w:lineRule="auto"/>
              <w:jc w:val="center"/>
              <w:rPr>
                <w:rFonts w:ascii="宋体" w:hAnsi="宋体" w:hint="eastAsia"/>
                <w:bCs/>
                <w:szCs w:val="21"/>
              </w:rPr>
            </w:pPr>
          </w:p>
        </w:tc>
      </w:tr>
    </w:tbl>
    <w:p w14:paraId="2EBA1322" w14:textId="77777777" w:rsidR="00194EB2" w:rsidRDefault="00194EB2" w:rsidP="00194EB2">
      <w:pPr>
        <w:pStyle w:val="4"/>
        <w:rPr>
          <w:rFonts w:cs="宋体" w:hint="eastAsia"/>
          <w:sz w:val="24"/>
          <w:szCs w:val="24"/>
        </w:rPr>
      </w:pPr>
      <w:r>
        <w:rPr>
          <w:rFonts w:hint="eastAsia"/>
          <w:sz w:val="24"/>
          <w:szCs w:val="24"/>
        </w:rPr>
        <w:t>第十七包（</w:t>
      </w:r>
      <w:r>
        <w:rPr>
          <w:sz w:val="24"/>
          <w:szCs w:val="24"/>
        </w:rPr>
        <w:t>20</w:t>
      </w:r>
      <w:r>
        <w:rPr>
          <w:rFonts w:hint="eastAsia"/>
          <w:sz w:val="24"/>
          <w:szCs w:val="24"/>
        </w:rPr>
        <w:t>个★号）：</w:t>
      </w:r>
    </w:p>
    <w:p w14:paraId="337CDDEA" w14:textId="77777777" w:rsidR="00194EB2" w:rsidRDefault="00194EB2" w:rsidP="00194EB2">
      <w:pPr>
        <w:spacing w:line="360" w:lineRule="auto"/>
        <w:jc w:val="left"/>
        <w:rPr>
          <w:rFonts w:ascii="宋体" w:hAnsi="宋体"/>
          <w:bCs/>
          <w:sz w:val="24"/>
          <w:szCs w:val="18"/>
        </w:rPr>
      </w:pPr>
      <w:r>
        <w:rPr>
          <w:rFonts w:ascii="宋体" w:hAnsi="宋体" w:hint="eastAsia"/>
          <w:bCs/>
          <w:sz w:val="24"/>
          <w:szCs w:val="18"/>
        </w:rPr>
        <w:t>（一）货物指标重要性表述</w:t>
      </w:r>
    </w:p>
    <w:tbl>
      <w:tblPr>
        <w:tblW w:w="52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368"/>
        <w:gridCol w:w="5498"/>
      </w:tblGrid>
      <w:tr w:rsidR="00194EB2" w14:paraId="5CD956F2"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585A1653"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标识重要性</w:t>
            </w:r>
          </w:p>
        </w:tc>
        <w:tc>
          <w:tcPr>
            <w:tcW w:w="779" w:type="pct"/>
            <w:tcBorders>
              <w:top w:val="single" w:sz="4" w:space="0" w:color="auto"/>
              <w:left w:val="single" w:sz="4" w:space="0" w:color="auto"/>
              <w:bottom w:val="single" w:sz="4" w:space="0" w:color="auto"/>
              <w:right w:val="single" w:sz="4" w:space="0" w:color="auto"/>
            </w:tcBorders>
            <w:vAlign w:val="center"/>
            <w:hideMark/>
          </w:tcPr>
          <w:p w14:paraId="13175076"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标识符号</w:t>
            </w:r>
          </w:p>
        </w:tc>
        <w:tc>
          <w:tcPr>
            <w:tcW w:w="3131" w:type="pct"/>
            <w:tcBorders>
              <w:top w:val="single" w:sz="4" w:space="0" w:color="auto"/>
              <w:left w:val="single" w:sz="4" w:space="0" w:color="auto"/>
              <w:bottom w:val="single" w:sz="4" w:space="0" w:color="auto"/>
              <w:right w:val="single" w:sz="4" w:space="0" w:color="auto"/>
            </w:tcBorders>
            <w:vAlign w:val="center"/>
            <w:hideMark/>
          </w:tcPr>
          <w:p w14:paraId="00767E56" w14:textId="77777777" w:rsidR="00194EB2" w:rsidRDefault="00194EB2">
            <w:pPr>
              <w:spacing w:line="360" w:lineRule="auto"/>
              <w:jc w:val="center"/>
              <w:rPr>
                <w:rFonts w:ascii="宋体" w:hAnsi="宋体" w:hint="eastAsia"/>
                <w:bCs/>
                <w:sz w:val="24"/>
                <w:szCs w:val="18"/>
              </w:rPr>
            </w:pPr>
            <w:r>
              <w:rPr>
                <w:rFonts w:ascii="宋体" w:hAnsi="宋体" w:hint="eastAsia"/>
                <w:bCs/>
                <w:sz w:val="24"/>
                <w:szCs w:val="18"/>
              </w:rPr>
              <w:t>代表意思</w:t>
            </w:r>
          </w:p>
        </w:tc>
      </w:tr>
      <w:tr w:rsidR="00194EB2" w14:paraId="7ECB8AC6" w14:textId="77777777" w:rsidTr="00194EB2">
        <w:trPr>
          <w:trHeight w:val="249"/>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18E97A7A"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关键性指标项</w:t>
            </w:r>
          </w:p>
        </w:tc>
        <w:tc>
          <w:tcPr>
            <w:tcW w:w="779" w:type="pct"/>
            <w:tcBorders>
              <w:top w:val="single" w:sz="4" w:space="0" w:color="auto"/>
              <w:left w:val="single" w:sz="4" w:space="0" w:color="auto"/>
              <w:bottom w:val="single" w:sz="4" w:space="0" w:color="auto"/>
              <w:right w:val="single" w:sz="4" w:space="0" w:color="auto"/>
            </w:tcBorders>
            <w:vAlign w:val="center"/>
            <w:hideMark/>
          </w:tcPr>
          <w:p w14:paraId="500C633A"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18"/>
              </w:rPr>
              <w:t>★</w:t>
            </w:r>
          </w:p>
        </w:tc>
        <w:tc>
          <w:tcPr>
            <w:tcW w:w="3131" w:type="pct"/>
            <w:tcBorders>
              <w:top w:val="single" w:sz="4" w:space="0" w:color="auto"/>
              <w:left w:val="single" w:sz="4" w:space="0" w:color="auto"/>
              <w:bottom w:val="single" w:sz="4" w:space="0" w:color="auto"/>
              <w:right w:val="single" w:sz="4" w:space="0" w:color="auto"/>
            </w:tcBorders>
            <w:vAlign w:val="center"/>
            <w:hideMark/>
          </w:tcPr>
          <w:p w14:paraId="064777CC" w14:textId="77777777" w:rsidR="00194EB2" w:rsidRDefault="00194EB2">
            <w:pPr>
              <w:spacing w:line="360" w:lineRule="auto"/>
              <w:jc w:val="center"/>
              <w:rPr>
                <w:rFonts w:ascii="宋体" w:hAnsi="宋体" w:hint="eastAsia"/>
                <w:bCs/>
                <w:sz w:val="24"/>
                <w:szCs w:val="18"/>
              </w:rPr>
            </w:pPr>
            <w:r>
              <w:rPr>
                <w:rFonts w:ascii="宋体" w:hAnsi="宋体" w:cs="宋体" w:hint="eastAsia"/>
                <w:sz w:val="24"/>
                <w:szCs w:val="24"/>
              </w:rPr>
              <w:t>评分项，每满足一项得1.75分</w:t>
            </w:r>
          </w:p>
        </w:tc>
      </w:tr>
      <w:tr w:rsidR="00194EB2" w14:paraId="54F3E11F" w14:textId="77777777" w:rsidTr="00194EB2">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6197BA93" w14:textId="77777777" w:rsidR="00194EB2" w:rsidRDefault="00194EB2">
            <w:pPr>
              <w:spacing w:line="360" w:lineRule="auto"/>
              <w:jc w:val="center"/>
              <w:rPr>
                <w:rFonts w:ascii="宋体" w:hAnsi="宋体" w:hint="eastAsia"/>
                <w:sz w:val="24"/>
                <w:szCs w:val="18"/>
              </w:rPr>
            </w:pPr>
            <w:r>
              <w:rPr>
                <w:rFonts w:ascii="宋体" w:hAnsi="宋体" w:cs="宋体" w:hint="eastAsia"/>
                <w:sz w:val="24"/>
                <w:szCs w:val="18"/>
              </w:rPr>
              <w:t>无标识项</w:t>
            </w:r>
          </w:p>
        </w:tc>
        <w:tc>
          <w:tcPr>
            <w:tcW w:w="779" w:type="pct"/>
            <w:tcBorders>
              <w:top w:val="single" w:sz="4" w:space="0" w:color="auto"/>
              <w:left w:val="single" w:sz="4" w:space="0" w:color="auto"/>
              <w:bottom w:val="single" w:sz="4" w:space="0" w:color="auto"/>
              <w:right w:val="single" w:sz="4" w:space="0" w:color="auto"/>
            </w:tcBorders>
            <w:vAlign w:val="center"/>
          </w:tcPr>
          <w:p w14:paraId="14DD81EE" w14:textId="77777777" w:rsidR="00194EB2" w:rsidRDefault="00194EB2">
            <w:pPr>
              <w:spacing w:line="360" w:lineRule="auto"/>
              <w:jc w:val="center"/>
              <w:rPr>
                <w:rFonts w:ascii="宋体" w:hAnsi="宋体" w:hint="eastAsia"/>
                <w:bCs/>
                <w:sz w:val="24"/>
                <w:szCs w:val="18"/>
              </w:rPr>
            </w:pPr>
          </w:p>
        </w:tc>
        <w:tc>
          <w:tcPr>
            <w:tcW w:w="3131" w:type="pct"/>
            <w:tcBorders>
              <w:top w:val="single" w:sz="4" w:space="0" w:color="auto"/>
              <w:left w:val="single" w:sz="4" w:space="0" w:color="auto"/>
              <w:bottom w:val="single" w:sz="4" w:space="0" w:color="auto"/>
              <w:right w:val="single" w:sz="4" w:space="0" w:color="auto"/>
            </w:tcBorders>
            <w:vAlign w:val="center"/>
            <w:hideMark/>
          </w:tcPr>
          <w:p w14:paraId="10CE49DA" w14:textId="77777777" w:rsidR="00194EB2" w:rsidRDefault="00194EB2">
            <w:pPr>
              <w:spacing w:line="360" w:lineRule="auto"/>
              <w:jc w:val="center"/>
              <w:rPr>
                <w:rFonts w:ascii="宋体" w:hAnsi="宋体" w:hint="eastAsia"/>
                <w:bCs/>
                <w:sz w:val="24"/>
                <w:szCs w:val="18"/>
              </w:rPr>
            </w:pPr>
            <w:r>
              <w:rPr>
                <w:rFonts w:ascii="宋体" w:hAnsi="宋体" w:cs="宋体" w:hint="eastAsia"/>
                <w:bCs/>
                <w:sz w:val="24"/>
                <w:szCs w:val="24"/>
              </w:rPr>
              <w:t>5条无标识项参数负偏离，其投标文件将被否决</w:t>
            </w:r>
          </w:p>
        </w:tc>
      </w:tr>
    </w:tbl>
    <w:p w14:paraId="2B10538E" w14:textId="77777777" w:rsidR="00194EB2" w:rsidRDefault="00194EB2" w:rsidP="00194EB2">
      <w:pPr>
        <w:spacing w:line="360" w:lineRule="auto"/>
        <w:jc w:val="left"/>
        <w:rPr>
          <w:rFonts w:ascii="宋体" w:hAnsi="宋体" w:hint="eastAsia"/>
          <w:bCs/>
          <w:sz w:val="24"/>
          <w:szCs w:val="18"/>
        </w:rPr>
      </w:pPr>
      <w:r>
        <w:rPr>
          <w:rFonts w:ascii="宋体" w:hAnsi="宋体" w:hint="eastAsia"/>
          <w:bCs/>
          <w:sz w:val="24"/>
          <w:szCs w:val="18"/>
        </w:rPr>
        <w:t>（二）货物指标要求</w:t>
      </w:r>
    </w:p>
    <w:tbl>
      <w:tblPr>
        <w:tblW w:w="5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345"/>
        <w:gridCol w:w="5661"/>
        <w:gridCol w:w="1245"/>
        <w:gridCol w:w="622"/>
      </w:tblGrid>
      <w:tr w:rsidR="00194EB2" w14:paraId="7F1EF733" w14:textId="77777777" w:rsidTr="00194EB2">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2C623AA4" w14:textId="77777777" w:rsidR="00194EB2" w:rsidRDefault="00194EB2">
            <w:pPr>
              <w:spacing w:line="360" w:lineRule="auto"/>
              <w:jc w:val="center"/>
              <w:rPr>
                <w:rFonts w:ascii="宋体" w:hAnsi="宋体" w:hint="eastAsia"/>
                <w:bCs/>
                <w:szCs w:val="21"/>
              </w:rPr>
            </w:pPr>
            <w:r>
              <w:rPr>
                <w:rFonts w:ascii="宋体" w:hAnsi="宋体" w:hint="eastAsia"/>
                <w:b/>
                <w:bCs/>
                <w:szCs w:val="21"/>
              </w:rPr>
              <w:t>序号</w:t>
            </w:r>
          </w:p>
        </w:tc>
        <w:tc>
          <w:tcPr>
            <w:tcW w:w="711" w:type="pct"/>
            <w:tcBorders>
              <w:top w:val="single" w:sz="4" w:space="0" w:color="auto"/>
              <w:left w:val="single" w:sz="4" w:space="0" w:color="auto"/>
              <w:bottom w:val="single" w:sz="4" w:space="0" w:color="auto"/>
              <w:right w:val="single" w:sz="4" w:space="0" w:color="auto"/>
            </w:tcBorders>
            <w:vAlign w:val="center"/>
            <w:hideMark/>
          </w:tcPr>
          <w:p w14:paraId="4F706711" w14:textId="77777777" w:rsidR="00194EB2" w:rsidRDefault="00194EB2">
            <w:pPr>
              <w:spacing w:line="360" w:lineRule="auto"/>
              <w:jc w:val="center"/>
              <w:rPr>
                <w:rFonts w:ascii="宋体" w:hAnsi="宋体" w:hint="eastAsia"/>
                <w:szCs w:val="21"/>
              </w:rPr>
            </w:pPr>
            <w:r>
              <w:rPr>
                <w:rFonts w:ascii="宋体" w:hAnsi="宋体" w:hint="eastAsia"/>
                <w:b/>
                <w:bCs/>
                <w:szCs w:val="21"/>
              </w:rPr>
              <w:t>货物名称</w:t>
            </w:r>
          </w:p>
        </w:tc>
        <w:tc>
          <w:tcPr>
            <w:tcW w:w="2993" w:type="pct"/>
            <w:tcBorders>
              <w:top w:val="single" w:sz="4" w:space="0" w:color="auto"/>
              <w:left w:val="single" w:sz="4" w:space="0" w:color="auto"/>
              <w:bottom w:val="single" w:sz="4" w:space="0" w:color="auto"/>
              <w:right w:val="single" w:sz="4" w:space="0" w:color="auto"/>
            </w:tcBorders>
            <w:vAlign w:val="center"/>
            <w:hideMark/>
          </w:tcPr>
          <w:p w14:paraId="262EC793" w14:textId="77777777" w:rsidR="00194EB2" w:rsidRDefault="00194EB2">
            <w:pPr>
              <w:spacing w:line="360" w:lineRule="auto"/>
              <w:jc w:val="center"/>
              <w:rPr>
                <w:rFonts w:ascii="宋体" w:hAnsi="宋体" w:hint="eastAsia"/>
                <w:bCs/>
                <w:szCs w:val="21"/>
              </w:rPr>
            </w:pPr>
            <w:r>
              <w:rPr>
                <w:rFonts w:ascii="宋体" w:hAnsi="宋体" w:hint="eastAsia"/>
                <w:b/>
                <w:bCs/>
                <w:szCs w:val="21"/>
              </w:rPr>
              <w:t>技术参数及要求</w:t>
            </w:r>
          </w:p>
        </w:tc>
        <w:tc>
          <w:tcPr>
            <w:tcW w:w="658" w:type="pct"/>
            <w:tcBorders>
              <w:top w:val="single" w:sz="4" w:space="0" w:color="auto"/>
              <w:left w:val="single" w:sz="4" w:space="0" w:color="auto"/>
              <w:bottom w:val="single" w:sz="4" w:space="0" w:color="auto"/>
              <w:right w:val="single" w:sz="4" w:space="0" w:color="auto"/>
            </w:tcBorders>
            <w:vAlign w:val="center"/>
            <w:hideMark/>
          </w:tcPr>
          <w:p w14:paraId="6BAB286B" w14:textId="77777777" w:rsidR="00194EB2" w:rsidRDefault="00194EB2">
            <w:pPr>
              <w:spacing w:line="360" w:lineRule="auto"/>
              <w:jc w:val="center"/>
              <w:rPr>
                <w:rFonts w:ascii="宋体" w:hAnsi="宋体" w:hint="eastAsia"/>
                <w:szCs w:val="21"/>
              </w:rPr>
            </w:pPr>
            <w:r>
              <w:rPr>
                <w:rFonts w:ascii="宋体" w:hAnsi="宋体" w:hint="eastAsia"/>
                <w:b/>
                <w:bCs/>
                <w:szCs w:val="21"/>
              </w:rPr>
              <w:t>数量（单位）</w:t>
            </w:r>
          </w:p>
        </w:tc>
        <w:tc>
          <w:tcPr>
            <w:tcW w:w="329" w:type="pct"/>
            <w:tcBorders>
              <w:top w:val="single" w:sz="4" w:space="0" w:color="auto"/>
              <w:left w:val="single" w:sz="4" w:space="0" w:color="auto"/>
              <w:bottom w:val="single" w:sz="4" w:space="0" w:color="auto"/>
              <w:right w:val="single" w:sz="4" w:space="0" w:color="auto"/>
            </w:tcBorders>
            <w:vAlign w:val="center"/>
            <w:hideMark/>
          </w:tcPr>
          <w:p w14:paraId="203A7ECB" w14:textId="77777777" w:rsidR="00194EB2" w:rsidRDefault="00194EB2">
            <w:pPr>
              <w:spacing w:line="360" w:lineRule="auto"/>
              <w:jc w:val="center"/>
              <w:rPr>
                <w:rFonts w:ascii="宋体" w:hAnsi="宋体" w:hint="eastAsia"/>
                <w:bCs/>
                <w:szCs w:val="21"/>
              </w:rPr>
            </w:pPr>
            <w:r>
              <w:rPr>
                <w:rFonts w:ascii="宋体" w:hAnsi="宋体" w:hint="eastAsia"/>
                <w:b/>
                <w:bCs/>
                <w:szCs w:val="21"/>
              </w:rPr>
              <w:t>备注</w:t>
            </w:r>
          </w:p>
        </w:tc>
      </w:tr>
      <w:tr w:rsidR="00194EB2" w14:paraId="7FB004A7" w14:textId="77777777" w:rsidTr="00194EB2">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61FE6E57" w14:textId="77777777" w:rsidR="00194EB2" w:rsidRDefault="00194EB2">
            <w:pPr>
              <w:spacing w:line="360" w:lineRule="auto"/>
              <w:jc w:val="center"/>
              <w:rPr>
                <w:rFonts w:ascii="宋体" w:hAnsi="宋体" w:hint="eastAsia"/>
                <w:bCs/>
                <w:szCs w:val="21"/>
              </w:rPr>
            </w:pPr>
            <w:r>
              <w:rPr>
                <w:rFonts w:ascii="宋体" w:hAnsi="宋体" w:hint="eastAsia"/>
                <w:bCs/>
                <w:szCs w:val="21"/>
              </w:rPr>
              <w:t>1</w:t>
            </w:r>
          </w:p>
        </w:tc>
        <w:tc>
          <w:tcPr>
            <w:tcW w:w="711" w:type="pct"/>
            <w:tcBorders>
              <w:top w:val="single" w:sz="4" w:space="0" w:color="auto"/>
              <w:left w:val="single" w:sz="4" w:space="0" w:color="auto"/>
              <w:bottom w:val="single" w:sz="4" w:space="0" w:color="auto"/>
              <w:right w:val="single" w:sz="4" w:space="0" w:color="auto"/>
            </w:tcBorders>
            <w:vAlign w:val="center"/>
            <w:hideMark/>
          </w:tcPr>
          <w:p w14:paraId="78DBE189" w14:textId="77777777" w:rsidR="00194EB2" w:rsidRDefault="00194EB2">
            <w:pPr>
              <w:spacing w:line="360" w:lineRule="auto"/>
              <w:jc w:val="center"/>
              <w:rPr>
                <w:rFonts w:ascii="宋体" w:hAnsi="宋体" w:hint="eastAsia"/>
                <w:szCs w:val="21"/>
              </w:rPr>
            </w:pPr>
            <w:r>
              <w:rPr>
                <w:rFonts w:ascii="宋体" w:hAnsi="宋体" w:hint="eastAsia"/>
                <w:szCs w:val="21"/>
              </w:rPr>
              <w:t>手持云台相机</w:t>
            </w:r>
          </w:p>
        </w:tc>
        <w:tc>
          <w:tcPr>
            <w:tcW w:w="2993" w:type="pct"/>
            <w:tcBorders>
              <w:top w:val="single" w:sz="4" w:space="0" w:color="auto"/>
              <w:left w:val="single" w:sz="4" w:space="0" w:color="auto"/>
              <w:bottom w:val="single" w:sz="4" w:space="0" w:color="auto"/>
              <w:right w:val="single" w:sz="4" w:space="0" w:color="auto"/>
            </w:tcBorders>
            <w:vAlign w:val="center"/>
            <w:hideMark/>
          </w:tcPr>
          <w:p w14:paraId="26682E1F"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1.主要功能（用途）：随身便携拍摄茶艺作品录像；</w:t>
            </w:r>
          </w:p>
          <w:p w14:paraId="05BE1DBA" w14:textId="77777777" w:rsidR="00194EB2" w:rsidRDefault="00194EB2">
            <w:pPr>
              <w:spacing w:line="360" w:lineRule="auto"/>
              <w:jc w:val="left"/>
              <w:rPr>
                <w:rFonts w:ascii="宋体" w:hAnsi="宋体" w:hint="eastAsia"/>
                <w:bCs/>
                <w:szCs w:val="21"/>
              </w:rPr>
            </w:pPr>
            <w:r>
              <w:rPr>
                <w:rFonts w:ascii="宋体" w:hAnsi="宋体" w:hint="eastAsia"/>
                <w:bCs/>
                <w:szCs w:val="21"/>
              </w:rPr>
              <w:t>2.设备组成：主机＋内存卡；</w:t>
            </w:r>
          </w:p>
          <w:p w14:paraId="6987207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2.1主件：云台、相机、电池</w:t>
            </w:r>
          </w:p>
          <w:p w14:paraId="7FF5626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2.2辅件：256G内存卡、读卡器、迷你摇杆、三脚架、全能手柄、无线麦克风、增光镜、迷你三脚架等</w:t>
            </w:r>
          </w:p>
          <w:p w14:paraId="03CCD5D9" w14:textId="77777777" w:rsidR="00194EB2" w:rsidRDefault="00194EB2">
            <w:pPr>
              <w:spacing w:line="360" w:lineRule="auto"/>
              <w:jc w:val="left"/>
              <w:rPr>
                <w:rFonts w:ascii="宋体" w:hAnsi="宋体" w:hint="eastAsia"/>
                <w:bCs/>
                <w:szCs w:val="21"/>
              </w:rPr>
            </w:pPr>
            <w:r>
              <w:rPr>
                <w:rFonts w:ascii="宋体" w:hAnsi="宋体" w:hint="eastAsia"/>
                <w:bCs/>
                <w:szCs w:val="21"/>
              </w:rPr>
              <w:t>3.性能（技术参数）：</w:t>
            </w:r>
          </w:p>
          <w:p w14:paraId="6434A3C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 云台：</w:t>
            </w:r>
          </w:p>
          <w:p w14:paraId="527CAB44"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3.1.1 可控转动范围：平移：-230°至+90°；俯仰：-100°至+50°；横滚：±45°</w:t>
            </w:r>
          </w:p>
          <w:p w14:paraId="13C32799" w14:textId="77777777" w:rsidR="00194EB2" w:rsidRDefault="00194EB2">
            <w:pPr>
              <w:spacing w:line="360" w:lineRule="auto"/>
              <w:jc w:val="left"/>
              <w:rPr>
                <w:rFonts w:ascii="宋体" w:hAnsi="宋体" w:hint="eastAsia"/>
                <w:bCs/>
                <w:szCs w:val="21"/>
              </w:rPr>
            </w:pPr>
            <w:r>
              <w:rPr>
                <w:rFonts w:ascii="宋体" w:hAnsi="宋体" w:hint="eastAsia"/>
                <w:bCs/>
                <w:szCs w:val="21"/>
              </w:rPr>
              <w:t>3.1.2 结构转动范围：平移：-250°至+70°；俯仰：-180°至+70°；横滚：±90°</w:t>
            </w:r>
          </w:p>
          <w:p w14:paraId="40D2CE88"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3.2.3 最大控制转速：120°/s；</w:t>
            </w:r>
          </w:p>
          <w:p w14:paraId="724A08DA"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3.1.4 抖动抑制量：±0.005°；</w:t>
            </w:r>
          </w:p>
          <w:p w14:paraId="1D427E0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 相机：</w:t>
            </w:r>
          </w:p>
          <w:p w14:paraId="1AEA46BD"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3.2.1影像传感器：1/1/7英寸CMOS；有效像素6400</w:t>
            </w:r>
            <w:r>
              <w:rPr>
                <w:rFonts w:ascii="宋体" w:hAnsi="宋体" w:hint="eastAsia"/>
                <w:bCs/>
                <w:szCs w:val="21"/>
              </w:rPr>
              <w:lastRenderedPageBreak/>
              <w:t>万；</w:t>
            </w:r>
          </w:p>
          <w:p w14:paraId="28A872DD"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3.2.2镜头：FOV 93°f/1.8；等效焦距20mm；</w:t>
            </w:r>
          </w:p>
          <w:p w14:paraId="614B5695"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3.2.3 ISO范围：100-6400；</w:t>
            </w:r>
          </w:p>
          <w:p w14:paraId="22458B37" w14:textId="77777777" w:rsidR="00194EB2" w:rsidRDefault="00194EB2">
            <w:pPr>
              <w:spacing w:line="360" w:lineRule="auto"/>
              <w:ind w:firstLineChars="100" w:firstLine="210"/>
              <w:jc w:val="left"/>
              <w:rPr>
                <w:rFonts w:ascii="宋体" w:hAnsi="宋体" w:hint="eastAsia"/>
                <w:bCs/>
                <w:szCs w:val="21"/>
              </w:rPr>
            </w:pPr>
            <w:r>
              <w:rPr>
                <w:rFonts w:ascii="宋体" w:hAnsi="宋体" w:hint="eastAsia"/>
                <w:bCs/>
                <w:szCs w:val="21"/>
              </w:rPr>
              <w:t>3.2.4 HDR录影分辨率：2.7K：2720×1530 24/25/30fps；FHD:1920×10802 24/25/30fps；</w:t>
            </w:r>
          </w:p>
          <w:p w14:paraId="60FA84D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3.2.5 多种录影模式；</w:t>
            </w:r>
          </w:p>
          <w:p w14:paraId="05C6E701" w14:textId="77777777" w:rsidR="00194EB2" w:rsidRDefault="00194EB2">
            <w:pPr>
              <w:spacing w:line="360" w:lineRule="auto"/>
              <w:jc w:val="left"/>
              <w:rPr>
                <w:rFonts w:ascii="宋体" w:hAnsi="宋体" w:hint="eastAsia"/>
                <w:bCs/>
                <w:szCs w:val="21"/>
              </w:rPr>
            </w:pPr>
            <w:r>
              <w:rPr>
                <w:rFonts w:ascii="宋体" w:hAnsi="宋体" w:hint="eastAsia"/>
                <w:bCs/>
                <w:szCs w:val="21"/>
              </w:rPr>
              <w:t>3.3 智能跟随3.0：锁定拍摄目标；</w:t>
            </w:r>
          </w:p>
          <w:p w14:paraId="3A98BC00" w14:textId="77777777" w:rsidR="00194EB2" w:rsidRDefault="00194EB2">
            <w:pPr>
              <w:spacing w:line="360" w:lineRule="auto"/>
              <w:jc w:val="left"/>
              <w:rPr>
                <w:rFonts w:ascii="宋体" w:hAnsi="宋体" w:hint="eastAsia"/>
                <w:bCs/>
                <w:szCs w:val="21"/>
              </w:rPr>
            </w:pPr>
            <w:r>
              <w:rPr>
                <w:rFonts w:ascii="宋体" w:hAnsi="宋体" w:hint="eastAsia"/>
                <w:bCs/>
                <w:szCs w:val="21"/>
              </w:rPr>
              <w:t>3.4 Story模式，一键剪辑；</w:t>
            </w:r>
          </w:p>
          <w:p w14:paraId="10710D0A" w14:textId="77777777" w:rsidR="00194EB2" w:rsidRDefault="00194EB2">
            <w:pPr>
              <w:spacing w:line="360" w:lineRule="auto"/>
              <w:jc w:val="left"/>
              <w:rPr>
                <w:rFonts w:ascii="宋体" w:hAnsi="宋体" w:hint="eastAsia"/>
                <w:bCs/>
                <w:szCs w:val="21"/>
              </w:rPr>
            </w:pPr>
            <w:r>
              <w:rPr>
                <w:rFonts w:ascii="宋体" w:hAnsi="宋体" w:hint="eastAsia"/>
                <w:bCs/>
                <w:szCs w:val="21"/>
              </w:rPr>
              <w:t>3.5 内存卡128G以上；</w:t>
            </w:r>
          </w:p>
          <w:p w14:paraId="5C0E0595" w14:textId="77777777" w:rsidR="00194EB2" w:rsidRDefault="00194EB2">
            <w:pPr>
              <w:spacing w:line="360" w:lineRule="auto"/>
              <w:jc w:val="left"/>
              <w:rPr>
                <w:rFonts w:ascii="宋体" w:hAnsi="宋体" w:hint="eastAsia"/>
                <w:bCs/>
                <w:szCs w:val="21"/>
              </w:rPr>
            </w:pPr>
            <w:r>
              <w:rPr>
                <w:rFonts w:ascii="宋体" w:hAnsi="宋体" w:hint="eastAsia"/>
                <w:bCs/>
                <w:szCs w:val="21"/>
              </w:rPr>
              <w:t>★4.外形尺寸（W×D×H）：约125mm；38mm；30mm；</w:t>
            </w:r>
          </w:p>
          <w:p w14:paraId="20F913E0" w14:textId="77777777" w:rsidR="00194EB2" w:rsidRDefault="00194EB2">
            <w:pPr>
              <w:spacing w:line="360" w:lineRule="auto"/>
              <w:jc w:val="left"/>
              <w:rPr>
                <w:rFonts w:ascii="宋体" w:hAnsi="宋体" w:hint="eastAsia"/>
                <w:bCs/>
                <w:szCs w:val="21"/>
              </w:rPr>
            </w:pPr>
            <w:r>
              <w:rPr>
                <w:rFonts w:ascii="宋体" w:hAnsi="宋体" w:hint="eastAsia"/>
                <w:bCs/>
                <w:szCs w:val="21"/>
              </w:rPr>
              <w:t>★5.内部容积（L）：含电池机身重量120g以内</w:t>
            </w:r>
          </w:p>
          <w:p w14:paraId="0E7C3DB0" w14:textId="77777777" w:rsidR="00194EB2" w:rsidRDefault="00194EB2">
            <w:pPr>
              <w:spacing w:line="360" w:lineRule="auto"/>
              <w:jc w:val="left"/>
              <w:rPr>
                <w:rFonts w:ascii="宋体" w:hAnsi="宋体" w:hint="eastAsia"/>
                <w:bCs/>
                <w:szCs w:val="21"/>
              </w:rPr>
            </w:pPr>
            <w:r>
              <w:rPr>
                <w:rFonts w:ascii="宋体" w:hAnsi="宋体" w:hint="eastAsia"/>
                <w:bCs/>
                <w:szCs w:val="21"/>
              </w:rPr>
              <w:t>6.设备技术资料（说明书）：</w:t>
            </w:r>
          </w:p>
          <w:p w14:paraId="4F573D16" w14:textId="77777777" w:rsidR="00194EB2" w:rsidRDefault="00194EB2">
            <w:pPr>
              <w:pStyle w:val="ad"/>
              <w:spacing w:line="360" w:lineRule="auto"/>
              <w:ind w:left="840"/>
              <w:rPr>
                <w:rFonts w:ascii="宋体" w:hAnsi="宋体" w:hint="eastAsia"/>
                <w:bCs/>
                <w:szCs w:val="21"/>
              </w:rPr>
            </w:pPr>
            <w:r>
              <w:rPr>
                <w:rFonts w:ascii="宋体" w:hAnsi="宋体" w:hint="eastAsia"/>
                <w:bCs/>
                <w:szCs w:val="21"/>
              </w:rPr>
              <w:t>7.供货时间、地点：合同签订后十五日内，安徽农业大学校内</w:t>
            </w:r>
          </w:p>
          <w:p w14:paraId="60CF5F04" w14:textId="77777777" w:rsidR="00194EB2" w:rsidRDefault="00194EB2">
            <w:pPr>
              <w:spacing w:line="360" w:lineRule="auto"/>
              <w:jc w:val="left"/>
              <w:rPr>
                <w:rFonts w:ascii="宋体" w:hAnsi="宋体" w:hint="eastAsia"/>
                <w:bCs/>
                <w:szCs w:val="21"/>
              </w:rPr>
            </w:pPr>
            <w:r>
              <w:rPr>
                <w:rFonts w:ascii="宋体" w:hAnsi="宋体" w:hint="eastAsia"/>
                <w:bCs/>
                <w:szCs w:val="21"/>
              </w:rPr>
              <w:t>8.包装和运输：送货至实验室</w:t>
            </w:r>
          </w:p>
          <w:p w14:paraId="0E7CF71F" w14:textId="77777777" w:rsidR="00194EB2" w:rsidRDefault="00194EB2">
            <w:pPr>
              <w:spacing w:line="360" w:lineRule="auto"/>
              <w:jc w:val="left"/>
              <w:rPr>
                <w:rFonts w:ascii="宋体" w:hAnsi="宋体" w:hint="eastAsia"/>
                <w:bCs/>
                <w:szCs w:val="21"/>
              </w:rPr>
            </w:pPr>
            <w:r>
              <w:rPr>
                <w:rFonts w:ascii="宋体" w:hAnsi="宋体" w:hint="eastAsia"/>
                <w:bCs/>
                <w:szCs w:val="21"/>
              </w:rPr>
              <w:t>9.安装、调试：现场调试</w:t>
            </w:r>
          </w:p>
          <w:p w14:paraId="6B210B7E" w14:textId="77777777" w:rsidR="00194EB2" w:rsidRDefault="00194EB2">
            <w:pPr>
              <w:spacing w:line="360" w:lineRule="auto"/>
              <w:jc w:val="left"/>
              <w:rPr>
                <w:rFonts w:ascii="宋体" w:hAnsi="宋体" w:hint="eastAsia"/>
                <w:bCs/>
                <w:szCs w:val="21"/>
              </w:rPr>
            </w:pPr>
            <w:r>
              <w:rPr>
                <w:rFonts w:ascii="宋体" w:hAnsi="宋体" w:hint="eastAsia"/>
                <w:bCs/>
                <w:szCs w:val="21"/>
              </w:rPr>
              <w:t>10.保险：原厂保险</w:t>
            </w:r>
          </w:p>
          <w:p w14:paraId="6DC2D98E" w14:textId="77777777" w:rsidR="00194EB2" w:rsidRDefault="00194EB2">
            <w:pPr>
              <w:spacing w:line="360" w:lineRule="auto"/>
              <w:jc w:val="left"/>
              <w:rPr>
                <w:rFonts w:ascii="宋体" w:hAnsi="宋体" w:hint="eastAsia"/>
                <w:bCs/>
                <w:szCs w:val="21"/>
              </w:rPr>
            </w:pPr>
            <w:r>
              <w:rPr>
                <w:rFonts w:ascii="宋体" w:hAnsi="宋体" w:hint="eastAsia"/>
                <w:bCs/>
                <w:szCs w:val="21"/>
              </w:rPr>
              <w:t>11.人员培训：培训使用事项</w:t>
            </w:r>
          </w:p>
          <w:p w14:paraId="6721154B" w14:textId="77777777" w:rsidR="00194EB2" w:rsidRDefault="00194EB2">
            <w:pPr>
              <w:spacing w:line="360" w:lineRule="auto"/>
              <w:jc w:val="left"/>
              <w:rPr>
                <w:rFonts w:ascii="宋体" w:hAnsi="宋体" w:hint="eastAsia"/>
                <w:bCs/>
                <w:szCs w:val="21"/>
              </w:rPr>
            </w:pPr>
            <w:r>
              <w:rPr>
                <w:rFonts w:ascii="宋体" w:hAnsi="宋体" w:hint="eastAsia"/>
                <w:bCs/>
                <w:szCs w:val="21"/>
              </w:rPr>
              <w:t>12.质保期：免费质保一年</w:t>
            </w:r>
          </w:p>
          <w:p w14:paraId="7B3AD00F" w14:textId="77777777" w:rsidR="00194EB2" w:rsidRDefault="00194EB2">
            <w:pPr>
              <w:spacing w:line="360" w:lineRule="auto"/>
              <w:jc w:val="left"/>
              <w:rPr>
                <w:rFonts w:ascii="宋体" w:hAnsi="宋体" w:hint="eastAsia"/>
                <w:bCs/>
                <w:szCs w:val="21"/>
              </w:rPr>
            </w:pPr>
            <w:r>
              <w:rPr>
                <w:rFonts w:ascii="宋体" w:hAnsi="宋体" w:hint="eastAsia"/>
                <w:bCs/>
                <w:szCs w:val="21"/>
              </w:rPr>
              <w:t>13.售后服务：上门维修</w:t>
            </w:r>
          </w:p>
        </w:tc>
        <w:tc>
          <w:tcPr>
            <w:tcW w:w="658" w:type="pct"/>
            <w:tcBorders>
              <w:top w:val="single" w:sz="4" w:space="0" w:color="auto"/>
              <w:left w:val="single" w:sz="4" w:space="0" w:color="auto"/>
              <w:bottom w:val="single" w:sz="4" w:space="0" w:color="auto"/>
              <w:right w:val="single" w:sz="4" w:space="0" w:color="auto"/>
            </w:tcBorders>
            <w:vAlign w:val="center"/>
            <w:hideMark/>
          </w:tcPr>
          <w:p w14:paraId="1A4CCC48" w14:textId="77777777" w:rsidR="00194EB2" w:rsidRDefault="00194EB2">
            <w:pPr>
              <w:spacing w:line="360" w:lineRule="auto"/>
              <w:jc w:val="center"/>
              <w:rPr>
                <w:rFonts w:ascii="宋体" w:hAnsi="宋体" w:hint="eastAsia"/>
                <w:szCs w:val="21"/>
              </w:rPr>
            </w:pPr>
            <w:r>
              <w:rPr>
                <w:rFonts w:ascii="宋体" w:hAnsi="宋体" w:hint="eastAsia"/>
                <w:b/>
                <w:bCs/>
                <w:szCs w:val="21"/>
              </w:rPr>
              <w:lastRenderedPageBreak/>
              <w:t>1台</w:t>
            </w:r>
          </w:p>
        </w:tc>
        <w:tc>
          <w:tcPr>
            <w:tcW w:w="329" w:type="pct"/>
            <w:tcBorders>
              <w:top w:val="single" w:sz="4" w:space="0" w:color="auto"/>
              <w:left w:val="single" w:sz="4" w:space="0" w:color="auto"/>
              <w:bottom w:val="single" w:sz="4" w:space="0" w:color="auto"/>
              <w:right w:val="single" w:sz="4" w:space="0" w:color="auto"/>
            </w:tcBorders>
            <w:vAlign w:val="center"/>
          </w:tcPr>
          <w:p w14:paraId="0F45B150" w14:textId="77777777" w:rsidR="00194EB2" w:rsidRDefault="00194EB2">
            <w:pPr>
              <w:spacing w:line="360" w:lineRule="auto"/>
              <w:jc w:val="left"/>
              <w:rPr>
                <w:rFonts w:ascii="宋体" w:hAnsi="宋体" w:hint="eastAsia"/>
                <w:bCs/>
                <w:szCs w:val="21"/>
              </w:rPr>
            </w:pPr>
          </w:p>
        </w:tc>
      </w:tr>
      <w:tr w:rsidR="00194EB2" w14:paraId="564A1234" w14:textId="77777777" w:rsidTr="00194EB2">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1EAF7C85" w14:textId="77777777" w:rsidR="00194EB2" w:rsidRDefault="00194EB2">
            <w:pPr>
              <w:spacing w:line="360" w:lineRule="auto"/>
              <w:jc w:val="center"/>
              <w:rPr>
                <w:rFonts w:ascii="宋体" w:hAnsi="宋体" w:hint="eastAsia"/>
                <w:bCs/>
                <w:szCs w:val="21"/>
              </w:rPr>
            </w:pPr>
            <w:r>
              <w:rPr>
                <w:rFonts w:ascii="宋体" w:hAnsi="宋体" w:hint="eastAsia"/>
                <w:bCs/>
                <w:szCs w:val="21"/>
              </w:rPr>
              <w:t>2</w:t>
            </w:r>
          </w:p>
        </w:tc>
        <w:tc>
          <w:tcPr>
            <w:tcW w:w="711" w:type="pct"/>
            <w:tcBorders>
              <w:top w:val="single" w:sz="4" w:space="0" w:color="auto"/>
              <w:left w:val="single" w:sz="4" w:space="0" w:color="auto"/>
              <w:bottom w:val="single" w:sz="4" w:space="0" w:color="auto"/>
              <w:right w:val="single" w:sz="4" w:space="0" w:color="auto"/>
            </w:tcBorders>
            <w:vAlign w:val="center"/>
            <w:hideMark/>
          </w:tcPr>
          <w:p w14:paraId="4D48CBEA" w14:textId="77777777" w:rsidR="00194EB2" w:rsidRDefault="00194EB2">
            <w:pPr>
              <w:spacing w:line="360" w:lineRule="auto"/>
              <w:jc w:val="center"/>
              <w:rPr>
                <w:rFonts w:ascii="宋体" w:hAnsi="宋体" w:hint="eastAsia"/>
                <w:szCs w:val="21"/>
              </w:rPr>
            </w:pPr>
            <w:r>
              <w:rPr>
                <w:rFonts w:ascii="宋体" w:hAnsi="宋体" w:hint="eastAsia"/>
                <w:szCs w:val="21"/>
              </w:rPr>
              <w:t>壁挂洗衣机</w:t>
            </w:r>
          </w:p>
        </w:tc>
        <w:tc>
          <w:tcPr>
            <w:tcW w:w="2993" w:type="pct"/>
            <w:tcBorders>
              <w:top w:val="single" w:sz="4" w:space="0" w:color="auto"/>
              <w:left w:val="single" w:sz="4" w:space="0" w:color="auto"/>
              <w:bottom w:val="single" w:sz="4" w:space="0" w:color="auto"/>
              <w:right w:val="single" w:sz="4" w:space="0" w:color="auto"/>
            </w:tcBorders>
            <w:vAlign w:val="center"/>
            <w:hideMark/>
          </w:tcPr>
          <w:p w14:paraId="7CC3A26D"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1.主要功能（用途）：清洗茶席布质用品；</w:t>
            </w:r>
          </w:p>
          <w:p w14:paraId="783B284E" w14:textId="77777777" w:rsidR="00194EB2" w:rsidRDefault="00194EB2">
            <w:pPr>
              <w:spacing w:line="360" w:lineRule="auto"/>
              <w:jc w:val="left"/>
              <w:rPr>
                <w:rFonts w:ascii="宋体" w:hAnsi="宋体" w:hint="eastAsia"/>
                <w:bCs/>
                <w:szCs w:val="21"/>
              </w:rPr>
            </w:pPr>
            <w:r>
              <w:rPr>
                <w:rFonts w:ascii="宋体" w:hAnsi="宋体" w:hint="eastAsia"/>
                <w:bCs/>
                <w:szCs w:val="21"/>
              </w:rPr>
              <w:t>2.设备组成：</w:t>
            </w:r>
          </w:p>
          <w:p w14:paraId="10862A2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2.1主件：壁挂洗衣机</w:t>
            </w:r>
          </w:p>
          <w:p w14:paraId="060BF0B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2.2辅件：排水管、进水管、接头等</w:t>
            </w:r>
          </w:p>
          <w:p w14:paraId="131E4818" w14:textId="77777777" w:rsidR="00194EB2" w:rsidRDefault="00194EB2">
            <w:pPr>
              <w:spacing w:line="360" w:lineRule="auto"/>
              <w:jc w:val="left"/>
              <w:rPr>
                <w:rFonts w:ascii="宋体" w:hAnsi="宋体" w:hint="eastAsia"/>
                <w:bCs/>
                <w:szCs w:val="21"/>
              </w:rPr>
            </w:pPr>
            <w:r>
              <w:rPr>
                <w:rFonts w:ascii="宋体" w:hAnsi="宋体" w:hint="eastAsia"/>
                <w:bCs/>
                <w:szCs w:val="21"/>
              </w:rPr>
              <w:t>3.性能（技术参数）：</w:t>
            </w:r>
          </w:p>
          <w:p w14:paraId="0BC06942" w14:textId="77777777" w:rsidR="00194EB2" w:rsidRDefault="00194EB2">
            <w:pPr>
              <w:spacing w:line="360" w:lineRule="auto"/>
              <w:jc w:val="left"/>
              <w:rPr>
                <w:rFonts w:ascii="宋体" w:hAnsi="宋体" w:hint="eastAsia"/>
                <w:bCs/>
                <w:szCs w:val="21"/>
              </w:rPr>
            </w:pPr>
            <w:r>
              <w:rPr>
                <w:rFonts w:ascii="宋体" w:hAnsi="宋体" w:hint="eastAsia"/>
                <w:bCs/>
                <w:szCs w:val="21"/>
              </w:rPr>
              <w:t>★3.1全自动清洗烘干一体；前开门墙上壁挂式</w:t>
            </w:r>
          </w:p>
          <w:p w14:paraId="6F92C6B7" w14:textId="77777777" w:rsidR="00194EB2" w:rsidRDefault="00194EB2">
            <w:pPr>
              <w:spacing w:line="360" w:lineRule="auto"/>
              <w:jc w:val="left"/>
              <w:rPr>
                <w:rFonts w:ascii="宋体" w:hAnsi="宋体" w:hint="eastAsia"/>
                <w:bCs/>
                <w:szCs w:val="21"/>
              </w:rPr>
            </w:pPr>
            <w:r>
              <w:rPr>
                <w:rFonts w:ascii="宋体" w:hAnsi="宋体" w:hint="eastAsia"/>
                <w:bCs/>
                <w:szCs w:val="21"/>
              </w:rPr>
              <w:t>3.2 标准程序耗水量：25L；</w:t>
            </w:r>
          </w:p>
          <w:p w14:paraId="6CDE4E18" w14:textId="77777777" w:rsidR="00194EB2" w:rsidRDefault="00194EB2">
            <w:pPr>
              <w:spacing w:line="360" w:lineRule="auto"/>
              <w:jc w:val="left"/>
              <w:rPr>
                <w:rFonts w:ascii="宋体" w:hAnsi="宋体" w:hint="eastAsia"/>
                <w:bCs/>
                <w:szCs w:val="21"/>
              </w:rPr>
            </w:pPr>
            <w:r>
              <w:rPr>
                <w:rFonts w:ascii="宋体" w:hAnsi="宋体" w:hint="eastAsia"/>
                <w:bCs/>
                <w:szCs w:val="21"/>
              </w:rPr>
              <w:t>3.3 脱水容量：约3.5kg；</w:t>
            </w:r>
          </w:p>
          <w:p w14:paraId="2766D30D" w14:textId="77777777" w:rsidR="00194EB2" w:rsidRDefault="00194EB2">
            <w:pPr>
              <w:spacing w:line="360" w:lineRule="auto"/>
              <w:jc w:val="left"/>
              <w:rPr>
                <w:rFonts w:ascii="宋体" w:hAnsi="宋体" w:hint="eastAsia"/>
                <w:bCs/>
                <w:szCs w:val="21"/>
              </w:rPr>
            </w:pPr>
            <w:r>
              <w:rPr>
                <w:rFonts w:ascii="宋体" w:hAnsi="宋体" w:hint="eastAsia"/>
                <w:bCs/>
                <w:szCs w:val="21"/>
              </w:rPr>
              <w:t>★3.4支持烘干/风干功能；</w:t>
            </w:r>
          </w:p>
          <w:p w14:paraId="2EBB5597"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4.外形尺寸（W×D×H）：约深680mm；宽630mm；高370mm；</w:t>
            </w:r>
          </w:p>
          <w:p w14:paraId="63CF60B6" w14:textId="77777777" w:rsidR="00194EB2" w:rsidRDefault="00194EB2">
            <w:pPr>
              <w:spacing w:line="360" w:lineRule="auto"/>
              <w:jc w:val="left"/>
              <w:rPr>
                <w:rFonts w:ascii="宋体" w:hAnsi="宋体" w:hint="eastAsia"/>
                <w:bCs/>
                <w:szCs w:val="21"/>
              </w:rPr>
            </w:pPr>
            <w:r>
              <w:rPr>
                <w:rFonts w:ascii="宋体" w:hAnsi="宋体" w:hint="eastAsia"/>
                <w:bCs/>
                <w:szCs w:val="21"/>
              </w:rPr>
              <w:t>5.内部容积（L）：25；</w:t>
            </w:r>
          </w:p>
          <w:p w14:paraId="25BE24AC" w14:textId="77777777" w:rsidR="00194EB2" w:rsidRDefault="00194EB2">
            <w:pPr>
              <w:spacing w:line="360" w:lineRule="auto"/>
              <w:jc w:val="left"/>
              <w:rPr>
                <w:rFonts w:ascii="宋体" w:hAnsi="宋体" w:hint="eastAsia"/>
                <w:bCs/>
                <w:szCs w:val="21"/>
              </w:rPr>
            </w:pPr>
            <w:r>
              <w:rPr>
                <w:rFonts w:ascii="宋体" w:hAnsi="宋体" w:hint="eastAsia"/>
                <w:bCs/>
                <w:szCs w:val="21"/>
              </w:rPr>
              <w:t>6.设备技术资料（说明书）：</w:t>
            </w:r>
          </w:p>
          <w:p w14:paraId="0A91AC4F" w14:textId="77777777" w:rsidR="00194EB2" w:rsidRDefault="00194EB2">
            <w:pPr>
              <w:pStyle w:val="ad"/>
              <w:spacing w:line="360" w:lineRule="auto"/>
              <w:ind w:left="840"/>
              <w:rPr>
                <w:rFonts w:ascii="宋体" w:hAnsi="宋体" w:hint="eastAsia"/>
                <w:bCs/>
                <w:szCs w:val="21"/>
              </w:rPr>
            </w:pPr>
            <w:r>
              <w:rPr>
                <w:rFonts w:ascii="宋体" w:hAnsi="宋体" w:hint="eastAsia"/>
                <w:bCs/>
                <w:szCs w:val="21"/>
              </w:rPr>
              <w:t>1.供货时间、地点：合同签订后十五日内，安徽农业大学校内</w:t>
            </w:r>
          </w:p>
          <w:p w14:paraId="118C13AA" w14:textId="77777777" w:rsidR="00194EB2" w:rsidRDefault="00194EB2">
            <w:pPr>
              <w:spacing w:line="360" w:lineRule="auto"/>
              <w:jc w:val="left"/>
              <w:rPr>
                <w:rFonts w:ascii="宋体" w:hAnsi="宋体" w:hint="eastAsia"/>
                <w:bCs/>
                <w:szCs w:val="21"/>
              </w:rPr>
            </w:pPr>
            <w:r>
              <w:rPr>
                <w:rFonts w:ascii="宋体" w:hAnsi="宋体" w:hint="eastAsia"/>
                <w:bCs/>
                <w:szCs w:val="21"/>
              </w:rPr>
              <w:t>2.包装和运输：送货至实验室</w:t>
            </w:r>
          </w:p>
          <w:p w14:paraId="45DB26BE" w14:textId="77777777" w:rsidR="00194EB2" w:rsidRDefault="00194EB2">
            <w:pPr>
              <w:spacing w:line="360" w:lineRule="auto"/>
              <w:jc w:val="left"/>
              <w:rPr>
                <w:rFonts w:ascii="宋体" w:hAnsi="宋体" w:hint="eastAsia"/>
                <w:bCs/>
                <w:szCs w:val="21"/>
              </w:rPr>
            </w:pPr>
            <w:r>
              <w:rPr>
                <w:rFonts w:ascii="宋体" w:hAnsi="宋体" w:hint="eastAsia"/>
                <w:bCs/>
                <w:szCs w:val="21"/>
              </w:rPr>
              <w:t>3.安装、调试：现场安装调试</w:t>
            </w:r>
          </w:p>
          <w:p w14:paraId="036A1387" w14:textId="77777777" w:rsidR="00194EB2" w:rsidRDefault="00194EB2">
            <w:pPr>
              <w:spacing w:line="360" w:lineRule="auto"/>
              <w:jc w:val="left"/>
              <w:rPr>
                <w:rFonts w:ascii="宋体" w:hAnsi="宋体" w:hint="eastAsia"/>
                <w:bCs/>
                <w:szCs w:val="21"/>
              </w:rPr>
            </w:pPr>
            <w:r>
              <w:rPr>
                <w:rFonts w:ascii="宋体" w:hAnsi="宋体" w:hint="eastAsia"/>
                <w:bCs/>
                <w:szCs w:val="21"/>
              </w:rPr>
              <w:t>4.保险：原厂保险</w:t>
            </w:r>
          </w:p>
          <w:p w14:paraId="177BE6FB" w14:textId="77777777" w:rsidR="00194EB2" w:rsidRDefault="00194EB2">
            <w:pPr>
              <w:spacing w:line="360" w:lineRule="auto"/>
              <w:jc w:val="left"/>
              <w:rPr>
                <w:rFonts w:ascii="宋体" w:hAnsi="宋体" w:hint="eastAsia"/>
                <w:bCs/>
                <w:szCs w:val="21"/>
              </w:rPr>
            </w:pPr>
            <w:r>
              <w:rPr>
                <w:rFonts w:ascii="宋体" w:hAnsi="宋体" w:hint="eastAsia"/>
                <w:bCs/>
                <w:szCs w:val="21"/>
              </w:rPr>
              <w:t>5.人员培训：培训使用事项</w:t>
            </w:r>
          </w:p>
          <w:p w14:paraId="0758E2DC" w14:textId="77777777" w:rsidR="00194EB2" w:rsidRDefault="00194EB2">
            <w:pPr>
              <w:spacing w:line="360" w:lineRule="auto"/>
              <w:jc w:val="left"/>
              <w:rPr>
                <w:rFonts w:ascii="宋体" w:hAnsi="宋体" w:hint="eastAsia"/>
                <w:bCs/>
                <w:szCs w:val="21"/>
              </w:rPr>
            </w:pPr>
            <w:r>
              <w:rPr>
                <w:rFonts w:ascii="宋体" w:hAnsi="宋体" w:hint="eastAsia"/>
                <w:bCs/>
                <w:szCs w:val="21"/>
              </w:rPr>
              <w:t>6.质保期：一年</w:t>
            </w:r>
          </w:p>
          <w:p w14:paraId="7803C3D2" w14:textId="77777777" w:rsidR="00194EB2" w:rsidRDefault="00194EB2">
            <w:pPr>
              <w:spacing w:line="360" w:lineRule="auto"/>
              <w:jc w:val="left"/>
              <w:rPr>
                <w:rFonts w:ascii="宋体" w:hAnsi="宋体" w:hint="eastAsia"/>
                <w:bCs/>
                <w:szCs w:val="21"/>
              </w:rPr>
            </w:pPr>
            <w:r>
              <w:rPr>
                <w:rFonts w:ascii="宋体" w:hAnsi="宋体" w:hint="eastAsia"/>
                <w:bCs/>
                <w:szCs w:val="21"/>
              </w:rPr>
              <w:t>7.售后服务：上门维修</w:t>
            </w:r>
          </w:p>
        </w:tc>
        <w:tc>
          <w:tcPr>
            <w:tcW w:w="658" w:type="pct"/>
            <w:tcBorders>
              <w:top w:val="single" w:sz="4" w:space="0" w:color="auto"/>
              <w:left w:val="single" w:sz="4" w:space="0" w:color="auto"/>
              <w:bottom w:val="single" w:sz="4" w:space="0" w:color="auto"/>
              <w:right w:val="single" w:sz="4" w:space="0" w:color="auto"/>
            </w:tcBorders>
            <w:vAlign w:val="center"/>
            <w:hideMark/>
          </w:tcPr>
          <w:p w14:paraId="437C4E71" w14:textId="77777777" w:rsidR="00194EB2" w:rsidRDefault="00194EB2">
            <w:pPr>
              <w:spacing w:line="360" w:lineRule="auto"/>
              <w:jc w:val="center"/>
              <w:rPr>
                <w:rFonts w:ascii="宋体" w:hAnsi="宋体" w:hint="eastAsia"/>
                <w:szCs w:val="21"/>
              </w:rPr>
            </w:pPr>
            <w:r>
              <w:rPr>
                <w:rFonts w:ascii="宋体" w:hAnsi="宋体" w:hint="eastAsia"/>
                <w:b/>
                <w:bCs/>
                <w:szCs w:val="21"/>
              </w:rPr>
              <w:lastRenderedPageBreak/>
              <w:t>1台</w:t>
            </w:r>
          </w:p>
        </w:tc>
        <w:tc>
          <w:tcPr>
            <w:tcW w:w="329" w:type="pct"/>
            <w:tcBorders>
              <w:top w:val="single" w:sz="4" w:space="0" w:color="auto"/>
              <w:left w:val="single" w:sz="4" w:space="0" w:color="auto"/>
              <w:bottom w:val="single" w:sz="4" w:space="0" w:color="auto"/>
              <w:right w:val="single" w:sz="4" w:space="0" w:color="auto"/>
            </w:tcBorders>
            <w:vAlign w:val="center"/>
          </w:tcPr>
          <w:p w14:paraId="12DA2855" w14:textId="77777777" w:rsidR="00194EB2" w:rsidRDefault="00194EB2">
            <w:pPr>
              <w:spacing w:line="360" w:lineRule="auto"/>
              <w:jc w:val="left"/>
              <w:rPr>
                <w:rFonts w:ascii="宋体" w:hAnsi="宋体" w:hint="eastAsia"/>
                <w:bCs/>
                <w:szCs w:val="21"/>
              </w:rPr>
            </w:pPr>
          </w:p>
        </w:tc>
      </w:tr>
      <w:tr w:rsidR="00194EB2" w14:paraId="6CF51FBC" w14:textId="77777777" w:rsidTr="00194EB2">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72A9401C" w14:textId="77777777" w:rsidR="00194EB2" w:rsidRDefault="00194EB2">
            <w:pPr>
              <w:spacing w:line="360" w:lineRule="auto"/>
              <w:jc w:val="center"/>
              <w:rPr>
                <w:rFonts w:ascii="宋体" w:hAnsi="宋体" w:hint="eastAsia"/>
                <w:bCs/>
                <w:szCs w:val="21"/>
              </w:rPr>
            </w:pPr>
            <w:r>
              <w:rPr>
                <w:rFonts w:ascii="宋体" w:hAnsi="宋体" w:hint="eastAsia"/>
                <w:bCs/>
                <w:szCs w:val="21"/>
              </w:rPr>
              <w:t>3</w:t>
            </w:r>
          </w:p>
        </w:tc>
        <w:tc>
          <w:tcPr>
            <w:tcW w:w="711" w:type="pct"/>
            <w:tcBorders>
              <w:top w:val="single" w:sz="4" w:space="0" w:color="auto"/>
              <w:left w:val="single" w:sz="4" w:space="0" w:color="auto"/>
              <w:bottom w:val="single" w:sz="4" w:space="0" w:color="auto"/>
              <w:right w:val="single" w:sz="4" w:space="0" w:color="auto"/>
            </w:tcBorders>
            <w:vAlign w:val="center"/>
            <w:hideMark/>
          </w:tcPr>
          <w:p w14:paraId="620D6F9A" w14:textId="77777777" w:rsidR="00194EB2" w:rsidRDefault="00194EB2">
            <w:pPr>
              <w:spacing w:line="360" w:lineRule="auto"/>
              <w:jc w:val="center"/>
              <w:rPr>
                <w:rFonts w:ascii="宋体" w:hAnsi="宋体" w:hint="eastAsia"/>
                <w:szCs w:val="21"/>
              </w:rPr>
            </w:pPr>
            <w:r>
              <w:rPr>
                <w:rFonts w:ascii="宋体" w:hAnsi="宋体" w:hint="eastAsia"/>
                <w:szCs w:val="21"/>
              </w:rPr>
              <w:t>净水器</w:t>
            </w:r>
          </w:p>
        </w:tc>
        <w:tc>
          <w:tcPr>
            <w:tcW w:w="2993" w:type="pct"/>
            <w:tcBorders>
              <w:top w:val="single" w:sz="4" w:space="0" w:color="auto"/>
              <w:left w:val="single" w:sz="4" w:space="0" w:color="auto"/>
              <w:bottom w:val="single" w:sz="4" w:space="0" w:color="auto"/>
              <w:right w:val="single" w:sz="4" w:space="0" w:color="auto"/>
            </w:tcBorders>
            <w:vAlign w:val="center"/>
            <w:hideMark/>
          </w:tcPr>
          <w:p w14:paraId="387F437C"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1.主要功能（用途）：茶叶专业审评用水；</w:t>
            </w:r>
          </w:p>
          <w:p w14:paraId="054CAC0A" w14:textId="77777777" w:rsidR="00194EB2" w:rsidRDefault="00194EB2">
            <w:pPr>
              <w:spacing w:line="360" w:lineRule="auto"/>
              <w:jc w:val="left"/>
              <w:rPr>
                <w:rFonts w:ascii="宋体" w:hAnsi="宋体" w:hint="eastAsia"/>
                <w:bCs/>
                <w:szCs w:val="21"/>
              </w:rPr>
            </w:pPr>
            <w:r>
              <w:rPr>
                <w:rFonts w:ascii="宋体" w:hAnsi="宋体" w:hint="eastAsia"/>
                <w:bCs/>
                <w:szCs w:val="21"/>
              </w:rPr>
              <w:t>2.设备组成：</w:t>
            </w:r>
          </w:p>
          <w:p w14:paraId="6970B3C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2.1主件：净水器</w:t>
            </w:r>
          </w:p>
          <w:p w14:paraId="23ACCED4" w14:textId="77777777" w:rsidR="00194EB2" w:rsidRDefault="00194EB2">
            <w:pPr>
              <w:spacing w:line="360" w:lineRule="auto"/>
              <w:jc w:val="left"/>
              <w:rPr>
                <w:rFonts w:ascii="宋体" w:hAnsi="宋体" w:hint="eastAsia"/>
                <w:bCs/>
                <w:szCs w:val="21"/>
              </w:rPr>
            </w:pPr>
            <w:r>
              <w:rPr>
                <w:rFonts w:ascii="宋体" w:hAnsi="宋体" w:hint="eastAsia"/>
                <w:bCs/>
                <w:szCs w:val="21"/>
              </w:rPr>
              <w:t>2.2辅件：电源、水管等</w:t>
            </w:r>
          </w:p>
          <w:p w14:paraId="37875B15" w14:textId="77777777" w:rsidR="00194EB2" w:rsidRDefault="00194EB2">
            <w:pPr>
              <w:spacing w:line="360" w:lineRule="auto"/>
              <w:jc w:val="left"/>
              <w:rPr>
                <w:rFonts w:ascii="宋体" w:hAnsi="宋体" w:hint="eastAsia"/>
                <w:bCs/>
                <w:szCs w:val="21"/>
              </w:rPr>
            </w:pPr>
            <w:r>
              <w:rPr>
                <w:rFonts w:ascii="宋体" w:hAnsi="宋体" w:hint="eastAsia"/>
                <w:bCs/>
                <w:szCs w:val="21"/>
              </w:rPr>
              <w:t>3.性能（技术参数）：</w:t>
            </w:r>
          </w:p>
          <w:p w14:paraId="5EBDF3B8" w14:textId="77777777" w:rsidR="00194EB2" w:rsidRDefault="00194EB2">
            <w:pPr>
              <w:spacing w:line="360" w:lineRule="auto"/>
              <w:jc w:val="left"/>
              <w:rPr>
                <w:rFonts w:ascii="宋体" w:hAnsi="宋体" w:hint="eastAsia"/>
                <w:bCs/>
                <w:szCs w:val="21"/>
              </w:rPr>
            </w:pPr>
            <w:r>
              <w:rPr>
                <w:rFonts w:ascii="宋体" w:hAnsi="宋体" w:hint="eastAsia"/>
                <w:bCs/>
                <w:szCs w:val="21"/>
              </w:rPr>
              <w:t>3.1 反渗透过滤</w:t>
            </w:r>
          </w:p>
          <w:p w14:paraId="383BB170" w14:textId="77777777" w:rsidR="00194EB2" w:rsidRDefault="00194EB2">
            <w:pPr>
              <w:spacing w:line="360" w:lineRule="auto"/>
              <w:jc w:val="left"/>
              <w:rPr>
                <w:rFonts w:ascii="宋体" w:hAnsi="宋体" w:hint="eastAsia"/>
                <w:bCs/>
                <w:szCs w:val="21"/>
              </w:rPr>
            </w:pPr>
            <w:r>
              <w:rPr>
                <w:rFonts w:ascii="宋体" w:hAnsi="宋体" w:hint="eastAsia"/>
                <w:bCs/>
                <w:szCs w:val="21"/>
              </w:rPr>
              <w:t>★3.2滤芯级数2级；寿命1-3年</w:t>
            </w:r>
          </w:p>
          <w:p w14:paraId="6512D620" w14:textId="77777777" w:rsidR="00194EB2" w:rsidRDefault="00194EB2">
            <w:pPr>
              <w:spacing w:line="360" w:lineRule="auto"/>
              <w:jc w:val="left"/>
              <w:rPr>
                <w:rFonts w:ascii="宋体" w:hAnsi="宋体" w:hint="eastAsia"/>
                <w:bCs/>
                <w:szCs w:val="21"/>
              </w:rPr>
            </w:pPr>
            <w:r>
              <w:rPr>
                <w:rFonts w:ascii="宋体" w:hAnsi="宋体" w:hint="eastAsia"/>
                <w:bCs/>
                <w:szCs w:val="21"/>
              </w:rPr>
              <w:t>3.3 回收率：3:1</w:t>
            </w:r>
          </w:p>
          <w:p w14:paraId="1EAD6B8F" w14:textId="77777777" w:rsidR="00194EB2" w:rsidRDefault="00194EB2">
            <w:pPr>
              <w:spacing w:line="360" w:lineRule="auto"/>
              <w:jc w:val="left"/>
              <w:rPr>
                <w:rFonts w:ascii="宋体" w:hAnsi="宋体" w:hint="eastAsia"/>
                <w:bCs/>
                <w:szCs w:val="21"/>
              </w:rPr>
            </w:pPr>
            <w:r>
              <w:rPr>
                <w:rFonts w:ascii="宋体" w:hAnsi="宋体" w:hint="eastAsia"/>
                <w:bCs/>
                <w:szCs w:val="21"/>
              </w:rPr>
              <w:t>3.4 流量：1.2L</w:t>
            </w:r>
          </w:p>
          <w:p w14:paraId="7E040FEF" w14:textId="77777777" w:rsidR="00194EB2" w:rsidRDefault="00194EB2">
            <w:pPr>
              <w:spacing w:line="360" w:lineRule="auto"/>
              <w:jc w:val="left"/>
              <w:rPr>
                <w:rFonts w:ascii="宋体" w:hAnsi="宋体" w:hint="eastAsia"/>
                <w:bCs/>
                <w:szCs w:val="21"/>
              </w:rPr>
            </w:pPr>
            <w:r>
              <w:rPr>
                <w:rFonts w:ascii="宋体" w:hAnsi="宋体" w:hint="eastAsia"/>
                <w:bCs/>
                <w:szCs w:val="21"/>
              </w:rPr>
              <w:t>3.5 防触电保护</w:t>
            </w:r>
          </w:p>
          <w:p w14:paraId="7CE42C7F" w14:textId="77777777" w:rsidR="00194EB2" w:rsidRDefault="00194EB2">
            <w:pPr>
              <w:spacing w:line="360" w:lineRule="auto"/>
              <w:jc w:val="left"/>
              <w:rPr>
                <w:rFonts w:ascii="宋体" w:hAnsi="宋体" w:hint="eastAsia"/>
                <w:bCs/>
                <w:szCs w:val="21"/>
              </w:rPr>
            </w:pPr>
            <w:r>
              <w:rPr>
                <w:rFonts w:ascii="宋体" w:hAnsi="宋体" w:hint="eastAsia"/>
                <w:bCs/>
                <w:szCs w:val="21"/>
              </w:rPr>
              <w:t>★4.外形尺寸（W×D×H）：约长415mm*宽140mm*高430</w:t>
            </w:r>
            <w:r>
              <w:rPr>
                <w:rStyle w:val="afff3"/>
                <w:rFonts w:ascii="宋体" w:hAnsi="宋体" w:hint="eastAsia"/>
              </w:rPr>
              <w:t>mm</w:t>
            </w:r>
          </w:p>
          <w:p w14:paraId="588BFAE6" w14:textId="77777777" w:rsidR="00194EB2" w:rsidRDefault="00194EB2">
            <w:pPr>
              <w:spacing w:line="360" w:lineRule="auto"/>
              <w:jc w:val="left"/>
              <w:rPr>
                <w:rFonts w:ascii="宋体" w:hAnsi="宋体" w:hint="eastAsia"/>
                <w:bCs/>
                <w:szCs w:val="21"/>
              </w:rPr>
            </w:pPr>
            <w:r>
              <w:rPr>
                <w:rFonts w:ascii="宋体" w:hAnsi="宋体" w:hint="eastAsia"/>
                <w:bCs/>
                <w:szCs w:val="21"/>
              </w:rPr>
              <w:t>5.额定净水量（L）：约3600L</w:t>
            </w:r>
          </w:p>
          <w:p w14:paraId="0D251FA7" w14:textId="77777777" w:rsidR="00194EB2" w:rsidRDefault="00194EB2">
            <w:pPr>
              <w:spacing w:line="360" w:lineRule="auto"/>
              <w:jc w:val="left"/>
              <w:rPr>
                <w:rFonts w:ascii="宋体" w:hAnsi="宋体" w:hint="eastAsia"/>
                <w:bCs/>
                <w:szCs w:val="21"/>
              </w:rPr>
            </w:pPr>
            <w:r>
              <w:rPr>
                <w:rFonts w:ascii="宋体" w:hAnsi="宋体" w:hint="eastAsia"/>
                <w:bCs/>
                <w:szCs w:val="21"/>
              </w:rPr>
              <w:t>6.设备技术资料（说明书）：</w:t>
            </w:r>
          </w:p>
          <w:p w14:paraId="643BF1D4" w14:textId="77777777" w:rsidR="00194EB2" w:rsidRDefault="00194EB2">
            <w:pPr>
              <w:pStyle w:val="ad"/>
              <w:spacing w:line="360" w:lineRule="auto"/>
              <w:ind w:left="840"/>
              <w:rPr>
                <w:rFonts w:ascii="宋体" w:hAnsi="宋体" w:hint="eastAsia"/>
                <w:bCs/>
                <w:szCs w:val="21"/>
              </w:rPr>
            </w:pPr>
            <w:r>
              <w:rPr>
                <w:rFonts w:ascii="宋体" w:hAnsi="宋体" w:hint="eastAsia"/>
                <w:bCs/>
                <w:szCs w:val="21"/>
              </w:rPr>
              <w:t>7.供货时间、地点：合同签订后十五日内，安徽农业大学校内</w:t>
            </w:r>
          </w:p>
          <w:p w14:paraId="6AB939A4" w14:textId="77777777" w:rsidR="00194EB2" w:rsidRDefault="00194EB2">
            <w:pPr>
              <w:spacing w:line="360" w:lineRule="auto"/>
              <w:jc w:val="left"/>
              <w:rPr>
                <w:rFonts w:ascii="宋体" w:hAnsi="宋体" w:hint="eastAsia"/>
                <w:bCs/>
                <w:szCs w:val="21"/>
              </w:rPr>
            </w:pPr>
            <w:r>
              <w:rPr>
                <w:rFonts w:ascii="宋体" w:hAnsi="宋体" w:hint="eastAsia"/>
                <w:bCs/>
                <w:szCs w:val="21"/>
              </w:rPr>
              <w:t>8.包装和运输：送货至实验室</w:t>
            </w:r>
          </w:p>
          <w:p w14:paraId="5EE52A6F" w14:textId="77777777" w:rsidR="00194EB2" w:rsidRDefault="00194EB2">
            <w:pPr>
              <w:spacing w:line="360" w:lineRule="auto"/>
              <w:jc w:val="left"/>
              <w:rPr>
                <w:rFonts w:ascii="宋体" w:hAnsi="宋体" w:hint="eastAsia"/>
                <w:bCs/>
                <w:szCs w:val="21"/>
              </w:rPr>
            </w:pPr>
            <w:r>
              <w:rPr>
                <w:rFonts w:ascii="宋体" w:hAnsi="宋体" w:hint="eastAsia"/>
                <w:bCs/>
                <w:szCs w:val="21"/>
              </w:rPr>
              <w:t>9.安装、调试：现场安装调试</w:t>
            </w:r>
          </w:p>
          <w:p w14:paraId="1899C6B5"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10.保险：原厂保险</w:t>
            </w:r>
          </w:p>
          <w:p w14:paraId="5E68D42F" w14:textId="77777777" w:rsidR="00194EB2" w:rsidRDefault="00194EB2">
            <w:pPr>
              <w:spacing w:line="360" w:lineRule="auto"/>
              <w:jc w:val="left"/>
              <w:rPr>
                <w:rFonts w:ascii="宋体" w:hAnsi="宋体" w:hint="eastAsia"/>
                <w:bCs/>
                <w:szCs w:val="21"/>
              </w:rPr>
            </w:pPr>
            <w:r>
              <w:rPr>
                <w:rFonts w:ascii="宋体" w:hAnsi="宋体" w:hint="eastAsia"/>
                <w:bCs/>
                <w:szCs w:val="21"/>
              </w:rPr>
              <w:t>11.人员培训：培训使用事项</w:t>
            </w:r>
          </w:p>
          <w:p w14:paraId="76A10562" w14:textId="77777777" w:rsidR="00194EB2" w:rsidRDefault="00194EB2">
            <w:pPr>
              <w:spacing w:line="360" w:lineRule="auto"/>
              <w:jc w:val="left"/>
              <w:rPr>
                <w:rFonts w:ascii="宋体" w:hAnsi="宋体" w:hint="eastAsia"/>
                <w:bCs/>
                <w:szCs w:val="21"/>
              </w:rPr>
            </w:pPr>
            <w:r>
              <w:rPr>
                <w:rFonts w:ascii="宋体" w:hAnsi="宋体" w:hint="eastAsia"/>
                <w:bCs/>
                <w:szCs w:val="21"/>
              </w:rPr>
              <w:t>12.质保期：免费质保一年</w:t>
            </w:r>
          </w:p>
          <w:p w14:paraId="1A58798A" w14:textId="77777777" w:rsidR="00194EB2" w:rsidRDefault="00194EB2">
            <w:pPr>
              <w:spacing w:line="360" w:lineRule="auto"/>
              <w:jc w:val="left"/>
              <w:rPr>
                <w:rFonts w:ascii="宋体" w:hAnsi="宋体" w:hint="eastAsia"/>
                <w:bCs/>
                <w:szCs w:val="21"/>
              </w:rPr>
            </w:pPr>
            <w:r>
              <w:rPr>
                <w:rFonts w:ascii="宋体" w:hAnsi="宋体" w:hint="eastAsia"/>
                <w:bCs/>
                <w:szCs w:val="21"/>
              </w:rPr>
              <w:t>13.售后服务：上门维修</w:t>
            </w:r>
          </w:p>
        </w:tc>
        <w:tc>
          <w:tcPr>
            <w:tcW w:w="658" w:type="pct"/>
            <w:tcBorders>
              <w:top w:val="single" w:sz="4" w:space="0" w:color="auto"/>
              <w:left w:val="single" w:sz="4" w:space="0" w:color="auto"/>
              <w:bottom w:val="single" w:sz="4" w:space="0" w:color="auto"/>
              <w:right w:val="single" w:sz="4" w:space="0" w:color="auto"/>
            </w:tcBorders>
            <w:vAlign w:val="center"/>
            <w:hideMark/>
          </w:tcPr>
          <w:p w14:paraId="4F3B5D34" w14:textId="77777777" w:rsidR="00194EB2" w:rsidRDefault="00194EB2">
            <w:pPr>
              <w:spacing w:line="360" w:lineRule="auto"/>
              <w:jc w:val="center"/>
              <w:rPr>
                <w:rFonts w:ascii="宋体" w:hAnsi="宋体" w:hint="eastAsia"/>
                <w:szCs w:val="21"/>
              </w:rPr>
            </w:pPr>
            <w:r>
              <w:rPr>
                <w:rFonts w:ascii="宋体" w:hAnsi="宋体" w:hint="eastAsia"/>
                <w:b/>
                <w:bCs/>
                <w:szCs w:val="21"/>
              </w:rPr>
              <w:lastRenderedPageBreak/>
              <w:t>6台</w:t>
            </w:r>
          </w:p>
        </w:tc>
        <w:tc>
          <w:tcPr>
            <w:tcW w:w="329" w:type="pct"/>
            <w:tcBorders>
              <w:top w:val="single" w:sz="4" w:space="0" w:color="auto"/>
              <w:left w:val="single" w:sz="4" w:space="0" w:color="auto"/>
              <w:bottom w:val="single" w:sz="4" w:space="0" w:color="auto"/>
              <w:right w:val="single" w:sz="4" w:space="0" w:color="auto"/>
            </w:tcBorders>
            <w:vAlign w:val="center"/>
          </w:tcPr>
          <w:p w14:paraId="337364F7" w14:textId="77777777" w:rsidR="00194EB2" w:rsidRDefault="00194EB2">
            <w:pPr>
              <w:spacing w:line="360" w:lineRule="auto"/>
              <w:jc w:val="left"/>
              <w:rPr>
                <w:rFonts w:ascii="宋体" w:hAnsi="宋体" w:hint="eastAsia"/>
                <w:bCs/>
                <w:szCs w:val="21"/>
              </w:rPr>
            </w:pPr>
          </w:p>
        </w:tc>
      </w:tr>
      <w:tr w:rsidR="00194EB2" w14:paraId="6AC136B0" w14:textId="77777777" w:rsidTr="00194EB2">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12CF5E7E" w14:textId="77777777" w:rsidR="00194EB2" w:rsidRDefault="00194EB2">
            <w:pPr>
              <w:spacing w:line="360" w:lineRule="auto"/>
              <w:jc w:val="center"/>
              <w:rPr>
                <w:rFonts w:ascii="宋体" w:hAnsi="宋体" w:hint="eastAsia"/>
                <w:bCs/>
                <w:szCs w:val="21"/>
              </w:rPr>
            </w:pPr>
            <w:r>
              <w:rPr>
                <w:rFonts w:ascii="宋体" w:hAnsi="宋体" w:hint="eastAsia"/>
                <w:bCs/>
                <w:szCs w:val="21"/>
              </w:rPr>
              <w:t>4</w:t>
            </w:r>
          </w:p>
        </w:tc>
        <w:tc>
          <w:tcPr>
            <w:tcW w:w="711" w:type="pct"/>
            <w:tcBorders>
              <w:top w:val="single" w:sz="4" w:space="0" w:color="auto"/>
              <w:left w:val="single" w:sz="4" w:space="0" w:color="auto"/>
              <w:bottom w:val="single" w:sz="4" w:space="0" w:color="auto"/>
              <w:right w:val="single" w:sz="4" w:space="0" w:color="auto"/>
            </w:tcBorders>
            <w:vAlign w:val="center"/>
            <w:hideMark/>
          </w:tcPr>
          <w:p w14:paraId="3868D088" w14:textId="77777777" w:rsidR="00194EB2" w:rsidRDefault="00194EB2">
            <w:pPr>
              <w:spacing w:line="360" w:lineRule="auto"/>
              <w:jc w:val="center"/>
              <w:rPr>
                <w:rFonts w:ascii="宋体" w:hAnsi="宋体" w:hint="eastAsia"/>
                <w:szCs w:val="21"/>
              </w:rPr>
            </w:pPr>
            <w:r>
              <w:rPr>
                <w:rFonts w:ascii="宋体" w:hAnsi="宋体" w:hint="eastAsia"/>
                <w:szCs w:val="21"/>
              </w:rPr>
              <w:t>咖啡浓度测试仪</w:t>
            </w:r>
          </w:p>
        </w:tc>
        <w:tc>
          <w:tcPr>
            <w:tcW w:w="2993" w:type="pct"/>
            <w:tcBorders>
              <w:top w:val="single" w:sz="4" w:space="0" w:color="auto"/>
              <w:left w:val="single" w:sz="4" w:space="0" w:color="auto"/>
              <w:bottom w:val="single" w:sz="4" w:space="0" w:color="auto"/>
              <w:right w:val="single" w:sz="4" w:space="0" w:color="auto"/>
            </w:tcBorders>
            <w:vAlign w:val="center"/>
            <w:hideMark/>
          </w:tcPr>
          <w:p w14:paraId="2814B332"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1.主要功能（用途）：咖啡浓度检测；</w:t>
            </w:r>
          </w:p>
          <w:p w14:paraId="3D2B4B13" w14:textId="77777777" w:rsidR="00194EB2" w:rsidRDefault="00194EB2">
            <w:pPr>
              <w:spacing w:line="360" w:lineRule="auto"/>
              <w:jc w:val="left"/>
              <w:rPr>
                <w:rFonts w:ascii="宋体" w:hAnsi="宋体" w:hint="eastAsia"/>
                <w:bCs/>
                <w:szCs w:val="21"/>
              </w:rPr>
            </w:pPr>
            <w:r>
              <w:rPr>
                <w:rFonts w:ascii="宋体" w:hAnsi="宋体" w:hint="eastAsia"/>
                <w:bCs/>
                <w:szCs w:val="21"/>
              </w:rPr>
              <w:t>2.设备组成：</w:t>
            </w:r>
          </w:p>
          <w:p w14:paraId="40EBDD7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2.1主件：主机；</w:t>
            </w:r>
          </w:p>
          <w:p w14:paraId="339ADAB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2.2辅件：过滤器；</w:t>
            </w:r>
          </w:p>
          <w:p w14:paraId="56C688AF" w14:textId="77777777" w:rsidR="00194EB2" w:rsidRDefault="00194EB2">
            <w:pPr>
              <w:spacing w:line="360" w:lineRule="auto"/>
              <w:jc w:val="left"/>
              <w:rPr>
                <w:rFonts w:ascii="宋体" w:hAnsi="宋体" w:hint="eastAsia"/>
                <w:bCs/>
                <w:szCs w:val="21"/>
              </w:rPr>
            </w:pPr>
            <w:r>
              <w:rPr>
                <w:rFonts w:ascii="宋体" w:hAnsi="宋体" w:hint="eastAsia"/>
                <w:bCs/>
                <w:szCs w:val="21"/>
              </w:rPr>
              <w:t>3.性能（技术参数）：</w:t>
            </w:r>
          </w:p>
          <w:p w14:paraId="19767D5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3.1测量单位：%TDS；</w:t>
            </w:r>
          </w:p>
          <w:p w14:paraId="71B41FD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3.2浓度范围：0.00-20.00%；</w:t>
            </w:r>
          </w:p>
          <w:p w14:paraId="2635764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3.3TDS分辨率：0.01%；精确度：</w:t>
            </w:r>
            <w:r>
              <w:rPr>
                <w:rFonts w:ascii="宋体" w:hAnsi="宋体" w:hint="eastAsia"/>
                <w:szCs w:val="21"/>
              </w:rPr>
              <w:t>±</w:t>
            </w:r>
            <w:r>
              <w:rPr>
                <w:rFonts w:ascii="宋体" w:hAnsi="宋体" w:hint="eastAsia"/>
                <w:bCs/>
                <w:szCs w:val="21"/>
              </w:rPr>
              <w:t>0.01%</w:t>
            </w:r>
          </w:p>
          <w:p w14:paraId="6C069A04" w14:textId="77777777" w:rsidR="00194EB2" w:rsidRDefault="00194EB2">
            <w:pPr>
              <w:spacing w:line="360" w:lineRule="auto"/>
              <w:jc w:val="left"/>
              <w:rPr>
                <w:rFonts w:ascii="宋体" w:hAnsi="宋体" w:hint="eastAsia"/>
                <w:bCs/>
                <w:szCs w:val="21"/>
              </w:rPr>
            </w:pPr>
            <w:r>
              <w:rPr>
                <w:rFonts w:ascii="宋体" w:hAnsi="宋体" w:hint="eastAsia"/>
                <w:bCs/>
                <w:szCs w:val="21"/>
              </w:rPr>
              <w:t>准确性：0.00-4.99%，±0.03%；5.00-20.00%，±0.05%；</w:t>
            </w:r>
          </w:p>
          <w:p w14:paraId="544F75B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3.4显示：两行，24个字符，背光显示屏</w:t>
            </w:r>
          </w:p>
          <w:p w14:paraId="076343C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3.5棱镜材料：蓝宝石；</w:t>
            </w:r>
          </w:p>
          <w:p w14:paraId="062AC99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3.6测量台材料：不锈钢；</w:t>
            </w:r>
          </w:p>
          <w:p w14:paraId="32833E4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3.7探测器：1024元素；</w:t>
            </w:r>
          </w:p>
          <w:p w14:paraId="6FF80C2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3.8温度范围：15-40摄氏度；</w:t>
            </w:r>
          </w:p>
          <w:p w14:paraId="19F6BAB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3.9仪器分辨率：0.00001 nD；</w:t>
            </w:r>
          </w:p>
          <w:p w14:paraId="2964C44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3.10温度分辨率：0.01摄氏度；</w:t>
            </w:r>
          </w:p>
          <w:p w14:paraId="19CAEFE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3.11测量时间：&lt;2 Sec(Typical)；半导体激光器光源：向棱镜发射589nm的黄色光；折射仪包含存储TDS（总溶解固体）公式的存储器，该公式将咖啡液的TDS表示为折射率与温度的函数关系。处理器通过访问存储器中的TDS公式，并利用所获得的咖啡样品折射率，确定咖啡样品的TDS；</w:t>
            </w:r>
          </w:p>
          <w:p w14:paraId="19621A0E" w14:textId="77777777" w:rsidR="00194EB2" w:rsidRDefault="00194EB2">
            <w:pPr>
              <w:spacing w:line="360" w:lineRule="auto"/>
              <w:jc w:val="left"/>
              <w:rPr>
                <w:rFonts w:ascii="宋体" w:hAnsi="宋体" w:hint="eastAsia"/>
                <w:bCs/>
                <w:szCs w:val="21"/>
              </w:rPr>
            </w:pPr>
            <w:r>
              <w:rPr>
                <w:rFonts w:ascii="宋体" w:hAnsi="宋体" w:hint="eastAsia"/>
                <w:bCs/>
                <w:szCs w:val="21"/>
              </w:rPr>
              <w:t>3.12软件：折射仪与软件配合使用，对冲泡配方和咖啡TDS进行测量以计算归一化的提取率。允许专业和家庭用户使用任何冲泡咖啡或浓缩咖啡的方法快速计算出适当的冲</w:t>
            </w:r>
            <w:r>
              <w:rPr>
                <w:rFonts w:ascii="宋体" w:hAnsi="宋体" w:hint="eastAsia"/>
                <w:bCs/>
                <w:szCs w:val="21"/>
              </w:rPr>
              <w:lastRenderedPageBreak/>
              <w:t>泡配方，将咖啡冲泡到金杯标准中。</w:t>
            </w:r>
          </w:p>
          <w:p w14:paraId="638E5A35" w14:textId="77777777" w:rsidR="00194EB2" w:rsidRDefault="00194EB2">
            <w:pPr>
              <w:spacing w:line="360" w:lineRule="auto"/>
              <w:jc w:val="left"/>
              <w:rPr>
                <w:rFonts w:ascii="宋体" w:hAnsi="宋体" w:hint="eastAsia"/>
                <w:bCs/>
                <w:szCs w:val="21"/>
              </w:rPr>
            </w:pPr>
            <w:r>
              <w:rPr>
                <w:rFonts w:ascii="宋体" w:hAnsi="宋体" w:hint="eastAsia"/>
                <w:bCs/>
                <w:szCs w:val="21"/>
              </w:rPr>
              <w:t>保存共享：导入测量值和详细信息，包括TDS，Ext产量，剂量，冲泡配方，CO2，水分，冲泡时间，冲泡方法，温度，预注入，研磨机/设定，烘烤器，烘烤样式，农场/农民，咖啡师的姓名/便笺等；</w:t>
            </w:r>
          </w:p>
          <w:p w14:paraId="67279C43" w14:textId="77777777" w:rsidR="00194EB2" w:rsidRDefault="00194EB2">
            <w:pPr>
              <w:spacing w:line="360" w:lineRule="auto"/>
              <w:jc w:val="left"/>
              <w:rPr>
                <w:rFonts w:ascii="宋体" w:hAnsi="宋体" w:hint="eastAsia"/>
                <w:bCs/>
                <w:szCs w:val="21"/>
              </w:rPr>
            </w:pPr>
            <w:r>
              <w:rPr>
                <w:rFonts w:ascii="宋体" w:hAnsi="宋体" w:hint="eastAsia"/>
                <w:bCs/>
                <w:szCs w:val="21"/>
              </w:rPr>
              <w:t>4.外形尺寸（W×D×H）：约145×75×37mm；</w:t>
            </w:r>
          </w:p>
          <w:p w14:paraId="75A29D97" w14:textId="77777777" w:rsidR="00194EB2" w:rsidRDefault="00194EB2">
            <w:pPr>
              <w:spacing w:line="360" w:lineRule="auto"/>
              <w:jc w:val="left"/>
              <w:rPr>
                <w:rFonts w:ascii="宋体" w:hAnsi="宋体" w:hint="eastAsia"/>
                <w:bCs/>
                <w:szCs w:val="21"/>
              </w:rPr>
            </w:pPr>
            <w:r>
              <w:rPr>
                <w:rFonts w:ascii="宋体" w:hAnsi="宋体" w:hint="eastAsia"/>
                <w:bCs/>
                <w:szCs w:val="21"/>
              </w:rPr>
              <w:t>5.内部容积（L）：0.3×10</w:t>
            </w:r>
            <w:r>
              <w:rPr>
                <w:rFonts w:ascii="宋体" w:hAnsi="宋体" w:hint="eastAsia"/>
                <w:bCs/>
                <w:szCs w:val="21"/>
                <w:vertAlign w:val="superscript"/>
              </w:rPr>
              <w:t>-3</w:t>
            </w:r>
            <w:r>
              <w:rPr>
                <w:rFonts w:ascii="宋体" w:hAnsi="宋体" w:hint="eastAsia"/>
                <w:bCs/>
                <w:szCs w:val="21"/>
              </w:rPr>
              <w:t>；</w:t>
            </w:r>
          </w:p>
          <w:p w14:paraId="7A848F3B" w14:textId="77777777" w:rsidR="00194EB2" w:rsidRDefault="00194EB2">
            <w:pPr>
              <w:spacing w:line="360" w:lineRule="auto"/>
              <w:jc w:val="left"/>
              <w:rPr>
                <w:rFonts w:ascii="宋体" w:hAnsi="宋体" w:hint="eastAsia"/>
                <w:bCs/>
                <w:szCs w:val="21"/>
              </w:rPr>
            </w:pPr>
            <w:r>
              <w:rPr>
                <w:rFonts w:ascii="宋体" w:hAnsi="宋体" w:hint="eastAsia"/>
                <w:bCs/>
                <w:szCs w:val="21"/>
              </w:rPr>
              <w:t>6.设备技术资料（说明书）：含说明书；</w:t>
            </w:r>
          </w:p>
          <w:p w14:paraId="4A77C17F" w14:textId="77777777" w:rsidR="00194EB2" w:rsidRDefault="00194EB2">
            <w:pPr>
              <w:spacing w:line="360" w:lineRule="auto"/>
              <w:jc w:val="left"/>
              <w:rPr>
                <w:rFonts w:ascii="宋体" w:hAnsi="宋体" w:hint="eastAsia"/>
                <w:bCs/>
                <w:szCs w:val="21"/>
              </w:rPr>
            </w:pPr>
            <w:r>
              <w:rPr>
                <w:rFonts w:ascii="宋体" w:hAnsi="宋体" w:hint="eastAsia"/>
                <w:bCs/>
                <w:szCs w:val="21"/>
              </w:rPr>
              <w:t>7.供货时间、地点：安徽农业大学</w:t>
            </w:r>
          </w:p>
          <w:p w14:paraId="6F46F0BD" w14:textId="77777777" w:rsidR="00194EB2" w:rsidRDefault="00194EB2">
            <w:pPr>
              <w:spacing w:line="360" w:lineRule="auto"/>
              <w:jc w:val="left"/>
              <w:rPr>
                <w:rFonts w:ascii="宋体" w:hAnsi="宋体" w:hint="eastAsia"/>
                <w:bCs/>
                <w:szCs w:val="21"/>
              </w:rPr>
            </w:pPr>
            <w:r>
              <w:rPr>
                <w:rFonts w:ascii="宋体" w:hAnsi="宋体" w:hint="eastAsia"/>
                <w:bCs/>
                <w:szCs w:val="21"/>
              </w:rPr>
              <w:t>8.包装和运输：包括包装盒，主件、配件和说明书，快递运输</w:t>
            </w:r>
          </w:p>
          <w:p w14:paraId="0F8E6711" w14:textId="77777777" w:rsidR="00194EB2" w:rsidRDefault="00194EB2">
            <w:pPr>
              <w:spacing w:line="360" w:lineRule="auto"/>
              <w:jc w:val="left"/>
              <w:rPr>
                <w:rFonts w:ascii="宋体" w:hAnsi="宋体" w:hint="eastAsia"/>
                <w:bCs/>
                <w:szCs w:val="21"/>
              </w:rPr>
            </w:pPr>
            <w:r>
              <w:rPr>
                <w:rFonts w:ascii="宋体" w:hAnsi="宋体" w:hint="eastAsia"/>
                <w:bCs/>
                <w:szCs w:val="21"/>
              </w:rPr>
              <w:t>9.质保期：免费质保1年。</w:t>
            </w:r>
          </w:p>
        </w:tc>
        <w:tc>
          <w:tcPr>
            <w:tcW w:w="658" w:type="pct"/>
            <w:tcBorders>
              <w:top w:val="single" w:sz="4" w:space="0" w:color="auto"/>
              <w:left w:val="single" w:sz="4" w:space="0" w:color="auto"/>
              <w:bottom w:val="single" w:sz="4" w:space="0" w:color="auto"/>
              <w:right w:val="single" w:sz="4" w:space="0" w:color="auto"/>
            </w:tcBorders>
            <w:vAlign w:val="center"/>
            <w:hideMark/>
          </w:tcPr>
          <w:p w14:paraId="6514B9EF" w14:textId="77777777" w:rsidR="00194EB2" w:rsidRDefault="00194EB2">
            <w:pPr>
              <w:spacing w:line="360" w:lineRule="auto"/>
              <w:jc w:val="center"/>
              <w:rPr>
                <w:rFonts w:ascii="宋体" w:hAnsi="宋体" w:hint="eastAsia"/>
                <w:szCs w:val="21"/>
              </w:rPr>
            </w:pPr>
            <w:r>
              <w:rPr>
                <w:rFonts w:ascii="宋体" w:hAnsi="宋体" w:hint="eastAsia"/>
                <w:b/>
                <w:bCs/>
                <w:szCs w:val="21"/>
              </w:rPr>
              <w:lastRenderedPageBreak/>
              <w:t>1台</w:t>
            </w:r>
          </w:p>
        </w:tc>
        <w:tc>
          <w:tcPr>
            <w:tcW w:w="329" w:type="pct"/>
            <w:tcBorders>
              <w:top w:val="single" w:sz="4" w:space="0" w:color="auto"/>
              <w:left w:val="single" w:sz="4" w:space="0" w:color="auto"/>
              <w:bottom w:val="single" w:sz="4" w:space="0" w:color="auto"/>
              <w:right w:val="single" w:sz="4" w:space="0" w:color="auto"/>
            </w:tcBorders>
            <w:vAlign w:val="center"/>
          </w:tcPr>
          <w:p w14:paraId="672DFFF5" w14:textId="77777777" w:rsidR="00194EB2" w:rsidRDefault="00194EB2">
            <w:pPr>
              <w:spacing w:line="360" w:lineRule="auto"/>
              <w:jc w:val="left"/>
              <w:rPr>
                <w:rFonts w:ascii="宋体" w:hAnsi="宋体" w:hint="eastAsia"/>
                <w:bCs/>
                <w:szCs w:val="21"/>
              </w:rPr>
            </w:pPr>
          </w:p>
        </w:tc>
      </w:tr>
      <w:tr w:rsidR="00194EB2" w14:paraId="113ED94F" w14:textId="77777777" w:rsidTr="00194EB2">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115BF23B" w14:textId="77777777" w:rsidR="00194EB2" w:rsidRDefault="00194EB2">
            <w:pPr>
              <w:spacing w:line="360" w:lineRule="auto"/>
              <w:jc w:val="center"/>
              <w:rPr>
                <w:rFonts w:ascii="宋体" w:hAnsi="宋体" w:hint="eastAsia"/>
                <w:bCs/>
                <w:szCs w:val="21"/>
              </w:rPr>
            </w:pPr>
            <w:r>
              <w:rPr>
                <w:rFonts w:ascii="宋体" w:hAnsi="宋体" w:hint="eastAsia"/>
                <w:bCs/>
                <w:szCs w:val="21"/>
              </w:rPr>
              <w:t>5</w:t>
            </w:r>
          </w:p>
        </w:tc>
        <w:tc>
          <w:tcPr>
            <w:tcW w:w="711" w:type="pct"/>
            <w:tcBorders>
              <w:top w:val="single" w:sz="4" w:space="0" w:color="auto"/>
              <w:left w:val="single" w:sz="4" w:space="0" w:color="auto"/>
              <w:bottom w:val="single" w:sz="4" w:space="0" w:color="auto"/>
              <w:right w:val="single" w:sz="4" w:space="0" w:color="auto"/>
            </w:tcBorders>
            <w:vAlign w:val="center"/>
            <w:hideMark/>
          </w:tcPr>
          <w:p w14:paraId="0F687151" w14:textId="77777777" w:rsidR="00194EB2" w:rsidRDefault="00194EB2">
            <w:pPr>
              <w:spacing w:line="360" w:lineRule="auto"/>
              <w:jc w:val="center"/>
              <w:rPr>
                <w:rFonts w:ascii="宋体" w:hAnsi="宋体" w:cs="宋体" w:hint="eastAsia"/>
                <w:szCs w:val="21"/>
              </w:rPr>
            </w:pPr>
            <w:r>
              <w:rPr>
                <w:rFonts w:ascii="宋体" w:hAnsi="宋体" w:hint="eastAsia"/>
                <w:szCs w:val="21"/>
              </w:rPr>
              <w:t>冰柜</w:t>
            </w:r>
          </w:p>
        </w:tc>
        <w:tc>
          <w:tcPr>
            <w:tcW w:w="2993" w:type="pct"/>
            <w:tcBorders>
              <w:top w:val="single" w:sz="4" w:space="0" w:color="auto"/>
              <w:left w:val="single" w:sz="4" w:space="0" w:color="auto"/>
              <w:bottom w:val="single" w:sz="4" w:space="0" w:color="auto"/>
              <w:right w:val="single" w:sz="4" w:space="0" w:color="auto"/>
            </w:tcBorders>
            <w:vAlign w:val="center"/>
            <w:hideMark/>
          </w:tcPr>
          <w:p w14:paraId="34CFE686"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1.主要功能：专业用于实验室药品、试剂的贮藏冷藏；</w:t>
            </w:r>
          </w:p>
          <w:p w14:paraId="26CB8211"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 ：</w:t>
            </w:r>
          </w:p>
          <w:p w14:paraId="6849826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2.1主机一台；</w:t>
            </w:r>
          </w:p>
          <w:p w14:paraId="671D1E3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2.2配件包一套；</w:t>
            </w:r>
          </w:p>
          <w:p w14:paraId="631CC133"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612CBB9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3.1开门方式：顶开门；</w:t>
            </w:r>
          </w:p>
          <w:p w14:paraId="0C253F3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3.2容积(L)：约429；</w:t>
            </w:r>
          </w:p>
          <w:p w14:paraId="0BF6CCA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3.3冷冻能力(kg/12h)：30；</w:t>
            </w:r>
          </w:p>
          <w:p w14:paraId="16166BA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3.4标准耗电量(冷冻)(kW.h/24h)：1.15；</w:t>
            </w:r>
          </w:p>
          <w:p w14:paraId="752BB91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3.5冷冻星级：四星；</w:t>
            </w:r>
          </w:p>
          <w:p w14:paraId="296934C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3.6能效等级：2级；</w:t>
            </w:r>
          </w:p>
          <w:p w14:paraId="441B56D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3.7产品尺寸(宽*深*高)mm：约1410*745*905；</w:t>
            </w:r>
          </w:p>
          <w:p w14:paraId="67DF630D"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4.技术文件∕资料：详细的中文操作指南，仪器维护的有关资料，供货时提供；</w:t>
            </w:r>
          </w:p>
          <w:p w14:paraId="7FE7C79B" w14:textId="77777777" w:rsidR="00194EB2" w:rsidRDefault="00194EB2">
            <w:pPr>
              <w:spacing w:line="360" w:lineRule="auto"/>
              <w:jc w:val="left"/>
              <w:rPr>
                <w:rFonts w:ascii="宋体" w:hAnsi="宋体" w:hint="eastAsia"/>
                <w:bCs/>
                <w:szCs w:val="21"/>
              </w:rPr>
            </w:pPr>
            <w:r>
              <w:rPr>
                <w:rFonts w:ascii="宋体" w:hAnsi="宋体" w:hint="eastAsia"/>
                <w:bCs/>
                <w:szCs w:val="21"/>
              </w:rPr>
              <w:t>5.软件要求：最新工作软件；</w:t>
            </w:r>
          </w:p>
          <w:p w14:paraId="79E175FF"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6.送货要求：仪器设备送至安徽农业大学指定实验室；</w:t>
            </w:r>
          </w:p>
          <w:p w14:paraId="5978BF08"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7.安装调试：收到用户安装软件通知后, 在一周之内, 公</w:t>
            </w:r>
            <w:r>
              <w:rPr>
                <w:rFonts w:ascii="宋体" w:hAnsi="宋体" w:hint="eastAsia"/>
                <w:bCs/>
                <w:szCs w:val="21"/>
              </w:rPr>
              <w:lastRenderedPageBreak/>
              <w:t>司安排安装工程师前往现场免费安装调试；</w:t>
            </w:r>
          </w:p>
          <w:p w14:paraId="08457871"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6C2A350E" w14:textId="77777777" w:rsidR="00194EB2" w:rsidRDefault="00194EB2">
            <w:pPr>
              <w:spacing w:line="360" w:lineRule="auto"/>
              <w:jc w:val="left"/>
              <w:rPr>
                <w:rFonts w:ascii="宋体" w:hAnsi="宋体" w:hint="eastAsia"/>
                <w:bCs/>
                <w:szCs w:val="21"/>
              </w:rPr>
            </w:pPr>
            <w:r>
              <w:rPr>
                <w:rFonts w:ascii="宋体" w:hAnsi="宋体" w:hint="eastAsia"/>
                <w:bCs/>
                <w:szCs w:val="21"/>
              </w:rPr>
              <w:t>9.售后服务与质量保证：卖方提供至少一年的免费保修，保修期设备验收签字之日算起。</w:t>
            </w:r>
          </w:p>
        </w:tc>
        <w:tc>
          <w:tcPr>
            <w:tcW w:w="658" w:type="pct"/>
            <w:tcBorders>
              <w:top w:val="single" w:sz="4" w:space="0" w:color="auto"/>
              <w:left w:val="single" w:sz="4" w:space="0" w:color="auto"/>
              <w:bottom w:val="single" w:sz="4" w:space="0" w:color="auto"/>
              <w:right w:val="single" w:sz="4" w:space="0" w:color="auto"/>
            </w:tcBorders>
            <w:vAlign w:val="center"/>
            <w:hideMark/>
          </w:tcPr>
          <w:p w14:paraId="2A424828"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29" w:type="pct"/>
            <w:tcBorders>
              <w:top w:val="single" w:sz="4" w:space="0" w:color="auto"/>
              <w:left w:val="single" w:sz="4" w:space="0" w:color="auto"/>
              <w:bottom w:val="single" w:sz="4" w:space="0" w:color="auto"/>
              <w:right w:val="single" w:sz="4" w:space="0" w:color="auto"/>
            </w:tcBorders>
            <w:vAlign w:val="center"/>
          </w:tcPr>
          <w:p w14:paraId="4BD6F9ED" w14:textId="77777777" w:rsidR="00194EB2" w:rsidRDefault="00194EB2">
            <w:pPr>
              <w:spacing w:line="360" w:lineRule="auto"/>
              <w:jc w:val="left"/>
              <w:rPr>
                <w:rFonts w:ascii="宋体" w:hAnsi="宋体" w:hint="eastAsia"/>
                <w:bCs/>
                <w:szCs w:val="21"/>
              </w:rPr>
            </w:pPr>
          </w:p>
        </w:tc>
      </w:tr>
      <w:tr w:rsidR="00194EB2" w14:paraId="73DB0901" w14:textId="77777777" w:rsidTr="00194EB2">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332367DE" w14:textId="77777777" w:rsidR="00194EB2" w:rsidRDefault="00194EB2">
            <w:pPr>
              <w:spacing w:line="360" w:lineRule="auto"/>
              <w:jc w:val="center"/>
              <w:rPr>
                <w:rFonts w:ascii="宋体" w:hAnsi="宋体" w:hint="eastAsia"/>
                <w:bCs/>
                <w:szCs w:val="21"/>
              </w:rPr>
            </w:pPr>
            <w:r>
              <w:rPr>
                <w:rFonts w:ascii="宋体" w:hAnsi="宋体" w:hint="eastAsia"/>
                <w:bCs/>
                <w:szCs w:val="21"/>
              </w:rPr>
              <w:t>6</w:t>
            </w:r>
          </w:p>
        </w:tc>
        <w:tc>
          <w:tcPr>
            <w:tcW w:w="711" w:type="pct"/>
            <w:tcBorders>
              <w:top w:val="single" w:sz="4" w:space="0" w:color="auto"/>
              <w:left w:val="single" w:sz="4" w:space="0" w:color="auto"/>
              <w:bottom w:val="single" w:sz="4" w:space="0" w:color="auto"/>
              <w:right w:val="single" w:sz="4" w:space="0" w:color="auto"/>
            </w:tcBorders>
            <w:vAlign w:val="center"/>
            <w:hideMark/>
          </w:tcPr>
          <w:p w14:paraId="70548404" w14:textId="77777777" w:rsidR="00194EB2" w:rsidRDefault="00194EB2">
            <w:pPr>
              <w:spacing w:line="360" w:lineRule="auto"/>
              <w:jc w:val="center"/>
              <w:rPr>
                <w:rFonts w:ascii="宋体" w:hAnsi="宋体" w:cs="宋体" w:hint="eastAsia"/>
                <w:szCs w:val="21"/>
              </w:rPr>
            </w:pPr>
            <w:r>
              <w:rPr>
                <w:rFonts w:ascii="宋体" w:hAnsi="宋体" w:hint="eastAsia"/>
                <w:szCs w:val="21"/>
              </w:rPr>
              <w:t>超低温培养箱</w:t>
            </w:r>
          </w:p>
        </w:tc>
        <w:tc>
          <w:tcPr>
            <w:tcW w:w="2993" w:type="pct"/>
            <w:tcBorders>
              <w:top w:val="single" w:sz="4" w:space="0" w:color="auto"/>
              <w:left w:val="single" w:sz="4" w:space="0" w:color="auto"/>
              <w:bottom w:val="single" w:sz="4" w:space="0" w:color="auto"/>
              <w:right w:val="single" w:sz="4" w:space="0" w:color="auto"/>
            </w:tcBorders>
            <w:vAlign w:val="center"/>
            <w:hideMark/>
          </w:tcPr>
          <w:p w14:paraId="75597B85"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1.主要功能：用于存放植物种子、培养植物幼苗；</w:t>
            </w:r>
          </w:p>
          <w:p w14:paraId="04E49714"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 ：</w:t>
            </w:r>
          </w:p>
          <w:p w14:paraId="5084942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2.1主机一台；</w:t>
            </w:r>
          </w:p>
          <w:p w14:paraId="0935B89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2.2配件包一套；</w:t>
            </w:r>
          </w:p>
          <w:p w14:paraId="6CF6AFA6"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4EBD61C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 xml:space="preserve">3.1.广泛适用于植物的生长和组织培养，种子发芽、育苗、微生物的培养试验；以及低温耐寒和春化、逆境等低温处理实验。 </w:t>
            </w:r>
          </w:p>
          <w:p w14:paraId="525BD2B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3.2光源采用全光谱LED冷光源植物生长灯，富含植物所需的红蓝光成分，以及大量有利于植物生长的其他色光。</w:t>
            </w:r>
          </w:p>
          <w:p w14:paraId="27AEEF9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3.3外壳采用镀锌板喷塑制作工艺，整体聚氨酯发泡美观、坚固耐用、保温层密度达到&gt;40kg/m</w:t>
            </w:r>
            <w:r>
              <w:rPr>
                <w:rFonts w:ascii="宋体" w:hAnsi="宋体" w:hint="eastAsia"/>
                <w:bCs/>
                <w:szCs w:val="21"/>
                <w:vertAlign w:val="superscript"/>
              </w:rPr>
              <w:t>3</w:t>
            </w:r>
            <w:r>
              <w:rPr>
                <w:rFonts w:ascii="宋体" w:hAnsi="宋体" w:hint="eastAsia"/>
                <w:bCs/>
                <w:szCs w:val="21"/>
              </w:rPr>
              <w:t>, 保温性良好。</w:t>
            </w:r>
          </w:p>
          <w:p w14:paraId="7D2AA0DD" w14:textId="77777777" w:rsidR="00194EB2" w:rsidRDefault="00194EB2">
            <w:pPr>
              <w:spacing w:line="360" w:lineRule="auto"/>
              <w:jc w:val="left"/>
              <w:rPr>
                <w:rFonts w:ascii="宋体" w:hAnsi="宋体" w:hint="eastAsia"/>
                <w:bCs/>
                <w:szCs w:val="21"/>
              </w:rPr>
            </w:pPr>
            <w:r>
              <w:rPr>
                <w:rFonts w:ascii="宋体" w:hAnsi="宋体" w:hint="eastAsia"/>
                <w:bCs/>
                <w:szCs w:val="21"/>
              </w:rPr>
              <w:t>★3.4控制器采用5寸彩色触摸人机界面，30段智能可编程控制温度、时间、光强多元化参数耦合一体控制，可实现温度的阶梯、平滑式编程运行。能够得到稳定的低温实验环境。智能化低温制冷方式，采用智能数字控制技术，配置全自动制冷量可变结构，控制制冷系统无极动态平稳输出，实现温度的超稳定控制。</w:t>
            </w:r>
          </w:p>
          <w:p w14:paraId="676A27C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3.5水平风道结构，水平送风0.1m/s-0.3m/s微风气流循环设计，风力柔和，箱内温度均匀。</w:t>
            </w:r>
          </w:p>
          <w:p w14:paraId="6E851A4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3.6可靠的安全性，配置漏电保护、过热保护、过流保护、短路保护、以及传感器故障报警、上下限温度偏差报警、超温报警、参数记忆；温度显示校正，自诊断动态控制技术。</w:t>
            </w:r>
          </w:p>
          <w:p w14:paraId="034D9127" w14:textId="77777777" w:rsidR="00194EB2" w:rsidRDefault="00194EB2">
            <w:pPr>
              <w:spacing w:line="360" w:lineRule="auto"/>
              <w:jc w:val="left"/>
              <w:rPr>
                <w:rFonts w:ascii="宋体" w:hAnsi="宋体" w:hint="eastAsia"/>
                <w:bCs/>
                <w:szCs w:val="21"/>
              </w:rPr>
            </w:pPr>
            <w:r>
              <w:rPr>
                <w:rFonts w:ascii="宋体" w:hAnsi="宋体" w:hint="eastAsia"/>
                <w:bCs/>
                <w:szCs w:val="21"/>
              </w:rPr>
              <w:t>★3.7制冷系统配置全自动化霜程序和化霜功能配置，用户</w:t>
            </w:r>
            <w:r>
              <w:rPr>
                <w:rFonts w:ascii="宋体" w:hAnsi="宋体" w:hint="eastAsia"/>
                <w:bCs/>
                <w:szCs w:val="21"/>
              </w:rPr>
              <w:lastRenderedPageBreak/>
              <w:t>使用低于8℃，自动导入化霜功能，避免长期使用低温结霜的故障发生。配置电子门锁，将解锁功能集成到控制器的触摸屏内，登录密码既可以操作解锁开门，无需用户携带钥匙。配置门下方制冷系统散热舱轻便开门功能，质保期后用户可自助维护散热器积尘，确保制冷系统常年运行无隐患。</w:t>
            </w:r>
          </w:p>
          <w:p w14:paraId="51C62EC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3.8容积：1000L。</w:t>
            </w:r>
          </w:p>
          <w:p w14:paraId="3AFC74B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3.9光照方式：左右两侧面光照。</w:t>
            </w:r>
          </w:p>
          <w:p w14:paraId="021554D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3.10电源：AC220V   50Hz。</w:t>
            </w:r>
          </w:p>
          <w:p w14:paraId="07655C5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3.11控温范围：无光照:-15 ～50℃；有光照:10 ～50℃。</w:t>
            </w:r>
          </w:p>
          <w:p w14:paraId="5694E02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3.12控温精度：±0.1℃。</w:t>
            </w:r>
          </w:p>
          <w:p w14:paraId="2867575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3.13控温波动度、温度均匀度：±0.5℃（实验条件为空载，环境温度20℃、湿度50%RH）。</w:t>
            </w:r>
          </w:p>
          <w:p w14:paraId="1F8EEE8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3.14光照度(lux)：15000Lux。（0~100%无极可调）</w:t>
            </w:r>
          </w:p>
          <w:p w14:paraId="4961EB9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3.15工作环境：5～35℃。</w:t>
            </w:r>
          </w:p>
          <w:p w14:paraId="4C98CAD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3.16内部材料：304不锈钢，确保不生锈.</w:t>
            </w:r>
          </w:p>
          <w:p w14:paraId="1CA9732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3.17外部材料：热镀锌板外加表面喷塑工艺。</w:t>
            </w:r>
          </w:p>
          <w:p w14:paraId="2BB3F7C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3.18时间设定：定时0-99小时/连续运行。</w:t>
            </w:r>
          </w:p>
          <w:p w14:paraId="3235B89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3.19工作室尺寸（mm）：约1300*650*1330；</w:t>
            </w:r>
          </w:p>
          <w:p w14:paraId="51F6E87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3.20外形尺寸（mm）：约1400*780*1980。</w:t>
            </w:r>
          </w:p>
          <w:p w14:paraId="08403FB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3.21为保证质量，承诺中标后提供厂家售后服务承诺。</w:t>
            </w:r>
          </w:p>
          <w:p w14:paraId="23D95BAC"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4.技术文件∕资料：详细的中文操作指南，仪器维护的有关资料；</w:t>
            </w:r>
          </w:p>
          <w:p w14:paraId="649EA98D" w14:textId="77777777" w:rsidR="00194EB2" w:rsidRDefault="00194EB2">
            <w:pPr>
              <w:spacing w:line="360" w:lineRule="auto"/>
              <w:jc w:val="left"/>
              <w:rPr>
                <w:rFonts w:ascii="宋体" w:hAnsi="宋体" w:hint="eastAsia"/>
                <w:bCs/>
                <w:szCs w:val="21"/>
              </w:rPr>
            </w:pPr>
            <w:r>
              <w:rPr>
                <w:rFonts w:ascii="宋体" w:hAnsi="宋体" w:hint="eastAsia"/>
                <w:bCs/>
                <w:szCs w:val="21"/>
              </w:rPr>
              <w:t>5.软件要求：最新工作软件；</w:t>
            </w:r>
          </w:p>
          <w:p w14:paraId="35DB7EC9"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6.送货要求：仪器设备送至安徽农业大学指定实验室；</w:t>
            </w:r>
          </w:p>
          <w:p w14:paraId="409BA276"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7.安装调试：收到用户安装软件通知后, 在一周之内, 公司安排安装工程师前往现场免费安装调试；</w:t>
            </w:r>
          </w:p>
          <w:p w14:paraId="2DB4609C"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7BEB0F0B"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9.售后服务与质量保证：卖方提供至少一年的免费保修，保修期设备验收签字之日算起。</w:t>
            </w:r>
          </w:p>
        </w:tc>
        <w:tc>
          <w:tcPr>
            <w:tcW w:w="658" w:type="pct"/>
            <w:tcBorders>
              <w:top w:val="single" w:sz="4" w:space="0" w:color="auto"/>
              <w:left w:val="single" w:sz="4" w:space="0" w:color="auto"/>
              <w:bottom w:val="single" w:sz="4" w:space="0" w:color="auto"/>
              <w:right w:val="single" w:sz="4" w:space="0" w:color="auto"/>
            </w:tcBorders>
            <w:vAlign w:val="center"/>
            <w:hideMark/>
          </w:tcPr>
          <w:p w14:paraId="03AD190D"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29" w:type="pct"/>
            <w:tcBorders>
              <w:top w:val="single" w:sz="4" w:space="0" w:color="auto"/>
              <w:left w:val="single" w:sz="4" w:space="0" w:color="auto"/>
              <w:bottom w:val="single" w:sz="4" w:space="0" w:color="auto"/>
              <w:right w:val="single" w:sz="4" w:space="0" w:color="auto"/>
            </w:tcBorders>
            <w:vAlign w:val="center"/>
          </w:tcPr>
          <w:p w14:paraId="22A6CB89" w14:textId="77777777" w:rsidR="00194EB2" w:rsidRDefault="00194EB2">
            <w:pPr>
              <w:spacing w:line="360" w:lineRule="auto"/>
              <w:jc w:val="left"/>
              <w:rPr>
                <w:rFonts w:ascii="宋体" w:hAnsi="宋体" w:hint="eastAsia"/>
                <w:bCs/>
                <w:szCs w:val="21"/>
              </w:rPr>
            </w:pPr>
          </w:p>
        </w:tc>
      </w:tr>
      <w:tr w:rsidR="00194EB2" w14:paraId="787E5BDB" w14:textId="77777777" w:rsidTr="00194EB2">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34F55B15"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7</w:t>
            </w:r>
          </w:p>
        </w:tc>
        <w:tc>
          <w:tcPr>
            <w:tcW w:w="711" w:type="pct"/>
            <w:tcBorders>
              <w:top w:val="single" w:sz="4" w:space="0" w:color="auto"/>
              <w:left w:val="single" w:sz="4" w:space="0" w:color="auto"/>
              <w:bottom w:val="single" w:sz="4" w:space="0" w:color="auto"/>
              <w:right w:val="single" w:sz="4" w:space="0" w:color="auto"/>
            </w:tcBorders>
            <w:vAlign w:val="center"/>
            <w:hideMark/>
          </w:tcPr>
          <w:p w14:paraId="43B407E0" w14:textId="77777777" w:rsidR="00194EB2" w:rsidRDefault="00194EB2">
            <w:pPr>
              <w:spacing w:line="360" w:lineRule="auto"/>
              <w:jc w:val="center"/>
              <w:rPr>
                <w:rFonts w:ascii="宋体" w:hAnsi="宋体" w:cs="宋体" w:hint="eastAsia"/>
                <w:szCs w:val="21"/>
              </w:rPr>
            </w:pPr>
            <w:r>
              <w:rPr>
                <w:rFonts w:ascii="宋体" w:hAnsi="宋体" w:hint="eastAsia"/>
                <w:szCs w:val="21"/>
              </w:rPr>
              <w:t>种子老化箱</w:t>
            </w:r>
          </w:p>
        </w:tc>
        <w:tc>
          <w:tcPr>
            <w:tcW w:w="2993" w:type="pct"/>
            <w:tcBorders>
              <w:top w:val="single" w:sz="4" w:space="0" w:color="auto"/>
              <w:left w:val="single" w:sz="4" w:space="0" w:color="auto"/>
              <w:bottom w:val="single" w:sz="4" w:space="0" w:color="auto"/>
              <w:right w:val="single" w:sz="4" w:space="0" w:color="auto"/>
            </w:tcBorders>
            <w:vAlign w:val="center"/>
            <w:hideMark/>
          </w:tcPr>
          <w:p w14:paraId="6C9EEEA5"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1.主要功能：用于种子老化实验，测试种子老化过程；</w:t>
            </w:r>
          </w:p>
          <w:p w14:paraId="28361AB7"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 ：</w:t>
            </w:r>
          </w:p>
          <w:p w14:paraId="3EABB22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2.1主机一台；</w:t>
            </w:r>
          </w:p>
          <w:p w14:paraId="5BDF3E1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2.2配件包一套；</w:t>
            </w:r>
          </w:p>
          <w:p w14:paraId="1E5CE43A"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6CAC349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3.1显示要求：大屏幕液晶屏程序控制显示指导操作流程，带背光，直观显示北京时间，时段剩余时间，箱内温度湿度值及室外温度；</w:t>
            </w:r>
          </w:p>
          <w:p w14:paraId="2569CB6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3.2PID自整定，自动示温示警，漏电保护，时间设置，控温精确可靠；</w:t>
            </w:r>
          </w:p>
          <w:p w14:paraId="66AC62A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3.3需采用双重门结构，内门采用钢化玻璃门，观察箱内情况时不影响温度；</w:t>
            </w:r>
          </w:p>
          <w:p w14:paraId="7E51FB7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3.4不锈钢工作室，精密加热方式，温度均匀，且断电后，仍能保持较长时间的恒温；</w:t>
            </w:r>
          </w:p>
          <w:p w14:paraId="2A28A05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3.5采用精确控温及平衡加湿；</w:t>
            </w:r>
          </w:p>
          <w:p w14:paraId="739B94D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3.6整机配置中含老化盒；</w:t>
            </w:r>
          </w:p>
          <w:p w14:paraId="32AA3CF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3.7故障提示要求：仪器故障自动提示，故障解决方法；</w:t>
            </w:r>
          </w:p>
          <w:p w14:paraId="47F1E4E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3.8容积：150L；</w:t>
            </w:r>
          </w:p>
          <w:p w14:paraId="25E7B14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3.9控温范围：5～65℃；</w:t>
            </w:r>
          </w:p>
          <w:p w14:paraId="448913E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3.10湿度范围：50～95%RH</w:t>
            </w:r>
          </w:p>
          <w:p w14:paraId="59CDBC0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3.11温度波动度：±0.5℃；</w:t>
            </w:r>
          </w:p>
          <w:p w14:paraId="44B3C92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3.12温度均匀度：±1℃；</w:t>
            </w:r>
          </w:p>
          <w:p w14:paraId="4038271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3.13湿度波动度：±5%RH</w:t>
            </w:r>
          </w:p>
          <w:p w14:paraId="453FB1D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3.14工作方式：连续运行（压缩机间歇工作）；</w:t>
            </w:r>
          </w:p>
          <w:p w14:paraId="37961F7B"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4.技术文件∕资料：详细的中文操作指南，仪器维护的有关资料供货时提供；</w:t>
            </w:r>
          </w:p>
          <w:p w14:paraId="15428921" w14:textId="77777777" w:rsidR="00194EB2" w:rsidRDefault="00194EB2">
            <w:pPr>
              <w:spacing w:line="360" w:lineRule="auto"/>
              <w:jc w:val="left"/>
              <w:rPr>
                <w:rFonts w:ascii="宋体" w:hAnsi="宋体" w:hint="eastAsia"/>
                <w:bCs/>
                <w:szCs w:val="21"/>
              </w:rPr>
            </w:pPr>
            <w:r>
              <w:rPr>
                <w:rFonts w:ascii="宋体" w:hAnsi="宋体" w:hint="eastAsia"/>
                <w:bCs/>
                <w:szCs w:val="21"/>
              </w:rPr>
              <w:t>5.软件要求：最新工作软件；</w:t>
            </w:r>
          </w:p>
          <w:p w14:paraId="3493697E"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6.送货要求：仪器设备送至安徽农业大学指定实验室；</w:t>
            </w:r>
          </w:p>
          <w:p w14:paraId="1642CA96"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7.安装调试：收到用户安装软件通知后, 在一周之内, 公司安排安装工程师前往现场免费安装调试；</w:t>
            </w:r>
          </w:p>
          <w:p w14:paraId="1B629EBB"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3170354A" w14:textId="77777777" w:rsidR="00194EB2" w:rsidRDefault="00194EB2">
            <w:pPr>
              <w:spacing w:line="360" w:lineRule="auto"/>
              <w:jc w:val="left"/>
              <w:rPr>
                <w:rFonts w:ascii="宋体" w:hAnsi="宋体" w:hint="eastAsia"/>
                <w:bCs/>
                <w:szCs w:val="21"/>
              </w:rPr>
            </w:pPr>
            <w:r>
              <w:rPr>
                <w:rFonts w:ascii="宋体" w:hAnsi="宋体" w:hint="eastAsia"/>
                <w:bCs/>
                <w:szCs w:val="21"/>
              </w:rPr>
              <w:t>9.售后服务与质量保证：卖方提供至少一年的免费保修，保修期设备验收签字之日算起。</w:t>
            </w:r>
          </w:p>
        </w:tc>
        <w:tc>
          <w:tcPr>
            <w:tcW w:w="658" w:type="pct"/>
            <w:tcBorders>
              <w:top w:val="single" w:sz="4" w:space="0" w:color="auto"/>
              <w:left w:val="single" w:sz="4" w:space="0" w:color="auto"/>
              <w:bottom w:val="single" w:sz="4" w:space="0" w:color="auto"/>
              <w:right w:val="single" w:sz="4" w:space="0" w:color="auto"/>
            </w:tcBorders>
            <w:vAlign w:val="center"/>
            <w:hideMark/>
          </w:tcPr>
          <w:p w14:paraId="38B92B0E"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29" w:type="pct"/>
            <w:tcBorders>
              <w:top w:val="single" w:sz="4" w:space="0" w:color="auto"/>
              <w:left w:val="single" w:sz="4" w:space="0" w:color="auto"/>
              <w:bottom w:val="single" w:sz="4" w:space="0" w:color="auto"/>
              <w:right w:val="single" w:sz="4" w:space="0" w:color="auto"/>
            </w:tcBorders>
            <w:vAlign w:val="center"/>
          </w:tcPr>
          <w:p w14:paraId="32B58364" w14:textId="77777777" w:rsidR="00194EB2" w:rsidRDefault="00194EB2">
            <w:pPr>
              <w:spacing w:line="360" w:lineRule="auto"/>
              <w:jc w:val="left"/>
              <w:rPr>
                <w:rFonts w:ascii="宋体" w:hAnsi="宋体" w:hint="eastAsia"/>
                <w:bCs/>
                <w:szCs w:val="21"/>
              </w:rPr>
            </w:pPr>
          </w:p>
        </w:tc>
      </w:tr>
      <w:tr w:rsidR="00194EB2" w14:paraId="64446979" w14:textId="77777777" w:rsidTr="00194EB2">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2296DA2B" w14:textId="77777777" w:rsidR="00194EB2" w:rsidRDefault="00194EB2">
            <w:pPr>
              <w:spacing w:line="360" w:lineRule="auto"/>
              <w:jc w:val="center"/>
              <w:rPr>
                <w:rFonts w:ascii="宋体" w:hAnsi="宋体" w:hint="eastAsia"/>
                <w:bCs/>
                <w:szCs w:val="21"/>
              </w:rPr>
            </w:pPr>
            <w:r>
              <w:rPr>
                <w:rFonts w:ascii="宋体" w:hAnsi="宋体" w:hint="eastAsia"/>
                <w:bCs/>
                <w:szCs w:val="21"/>
              </w:rPr>
              <w:t>8</w:t>
            </w:r>
          </w:p>
        </w:tc>
        <w:tc>
          <w:tcPr>
            <w:tcW w:w="711" w:type="pct"/>
            <w:tcBorders>
              <w:top w:val="single" w:sz="4" w:space="0" w:color="auto"/>
              <w:left w:val="single" w:sz="4" w:space="0" w:color="auto"/>
              <w:bottom w:val="single" w:sz="4" w:space="0" w:color="auto"/>
              <w:right w:val="single" w:sz="4" w:space="0" w:color="auto"/>
            </w:tcBorders>
            <w:vAlign w:val="center"/>
            <w:hideMark/>
          </w:tcPr>
          <w:p w14:paraId="103C75F8" w14:textId="77777777" w:rsidR="00194EB2" w:rsidRDefault="00194EB2">
            <w:pPr>
              <w:spacing w:line="360" w:lineRule="auto"/>
              <w:jc w:val="center"/>
              <w:rPr>
                <w:rFonts w:ascii="宋体" w:hAnsi="宋体" w:cs="宋体" w:hint="eastAsia"/>
                <w:szCs w:val="21"/>
              </w:rPr>
            </w:pPr>
            <w:r>
              <w:rPr>
                <w:rFonts w:ascii="宋体" w:hAnsi="宋体" w:hint="eastAsia"/>
                <w:szCs w:val="21"/>
              </w:rPr>
              <w:t>便携式PH计</w:t>
            </w:r>
          </w:p>
        </w:tc>
        <w:tc>
          <w:tcPr>
            <w:tcW w:w="2993" w:type="pct"/>
            <w:tcBorders>
              <w:top w:val="single" w:sz="4" w:space="0" w:color="auto"/>
              <w:left w:val="single" w:sz="4" w:space="0" w:color="auto"/>
              <w:bottom w:val="single" w:sz="4" w:space="0" w:color="auto"/>
              <w:right w:val="single" w:sz="4" w:space="0" w:color="auto"/>
            </w:tcBorders>
            <w:vAlign w:val="center"/>
            <w:hideMark/>
          </w:tcPr>
          <w:p w14:paraId="7A867678"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1.主要功能：广泛用于净水、自来水、生活用水及各种液体的酸碱度测试。</w:t>
            </w:r>
          </w:p>
          <w:p w14:paraId="137BCF76"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 ：</w:t>
            </w:r>
          </w:p>
          <w:p w14:paraId="0FD28AB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2.1主机一台；</w:t>
            </w:r>
          </w:p>
          <w:p w14:paraId="1B1FF50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2.2配件包一套；</w:t>
            </w:r>
          </w:p>
          <w:p w14:paraId="34070A7F"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0D2A698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3.1自动识别缓冲液；</w:t>
            </w:r>
          </w:p>
          <w:p w14:paraId="2F1F2D2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3.2两种显示屏布局；</w:t>
            </w:r>
          </w:p>
          <w:p w14:paraId="5A13BAC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3.3智能传感器管理：可在连接时自动识别传感器，以避免错误发生，并可确保在日后测量时利用最近进行的校准；</w:t>
            </w:r>
          </w:p>
          <w:p w14:paraId="41F087E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3.4通道：单通道 ；</w:t>
            </w:r>
          </w:p>
          <w:p w14:paraId="439AAA8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3.5pH 测量范围：-2 – 20 ；</w:t>
            </w:r>
          </w:p>
          <w:p w14:paraId="1F8D797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3.6pH 分辨率：0.001; 0.01; 0.1 ；</w:t>
            </w:r>
          </w:p>
          <w:p w14:paraId="117A152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 xml:space="preserve">3.7pH 准确度：(±) 0.002； </w:t>
            </w:r>
          </w:p>
          <w:p w14:paraId="1389B51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3.8离子浓度测量范围：1.00E-9 – 9.99E+9 ；</w:t>
            </w:r>
          </w:p>
          <w:p w14:paraId="24F3D60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3.9离子浓度准确度(±)：0.5 % ；</w:t>
            </w:r>
          </w:p>
          <w:p w14:paraId="396641E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3.10mV分辨率：0.1; 1 ；</w:t>
            </w:r>
          </w:p>
          <w:p w14:paraId="22FBFF3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3.11mV准确度(±)：0.1 ；</w:t>
            </w:r>
          </w:p>
          <w:p w14:paraId="387A737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3.12温度范围：-30 ℃ – 130 ℃ ；</w:t>
            </w:r>
          </w:p>
          <w:p w14:paraId="4CAD571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3.13温度分辨率：0.1 ℃ ；</w:t>
            </w:r>
          </w:p>
          <w:p w14:paraId="30F27DD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3.14温度准确度(±)：0.1 ℃ ；</w:t>
            </w:r>
          </w:p>
          <w:p w14:paraId="61D2B0AB"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4.技术文件∕资料：详细的中文操作指南，仪器维护的有</w:t>
            </w:r>
            <w:r>
              <w:rPr>
                <w:rFonts w:ascii="宋体" w:hAnsi="宋体" w:hint="eastAsia"/>
                <w:bCs/>
                <w:szCs w:val="21"/>
              </w:rPr>
              <w:lastRenderedPageBreak/>
              <w:t>关资料，供货时提供；</w:t>
            </w:r>
          </w:p>
          <w:p w14:paraId="6AD06ADB" w14:textId="77777777" w:rsidR="00194EB2" w:rsidRDefault="00194EB2">
            <w:pPr>
              <w:spacing w:line="360" w:lineRule="auto"/>
              <w:jc w:val="left"/>
              <w:rPr>
                <w:rFonts w:ascii="宋体" w:hAnsi="宋体" w:hint="eastAsia"/>
                <w:bCs/>
                <w:szCs w:val="21"/>
              </w:rPr>
            </w:pPr>
            <w:r>
              <w:rPr>
                <w:rFonts w:ascii="宋体" w:hAnsi="宋体" w:hint="eastAsia"/>
                <w:bCs/>
                <w:szCs w:val="21"/>
              </w:rPr>
              <w:t>5.软件要求：最新工作软件；</w:t>
            </w:r>
          </w:p>
          <w:p w14:paraId="58A0527C"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6.送货要求：仪器设备送至安徽农业大学指定实验室；</w:t>
            </w:r>
          </w:p>
          <w:p w14:paraId="198953DD"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7.安装调试：收到用户安装软件通知后, 在一周之内, 公司安排安装工程师前往现场免费安装调试；</w:t>
            </w:r>
          </w:p>
          <w:p w14:paraId="4462FF94"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24F3B6BF" w14:textId="77777777" w:rsidR="00194EB2" w:rsidRDefault="00194EB2">
            <w:pPr>
              <w:spacing w:line="360" w:lineRule="auto"/>
              <w:jc w:val="left"/>
              <w:rPr>
                <w:rFonts w:ascii="宋体" w:hAnsi="宋体" w:hint="eastAsia"/>
                <w:bCs/>
                <w:szCs w:val="21"/>
              </w:rPr>
            </w:pPr>
            <w:r>
              <w:rPr>
                <w:rFonts w:ascii="宋体" w:hAnsi="宋体" w:hint="eastAsia"/>
                <w:bCs/>
                <w:szCs w:val="21"/>
              </w:rPr>
              <w:t>9.售后服务与质量保证：卖方提供至少一年的免费保修，保修期设备验收签字之日算起。</w:t>
            </w:r>
          </w:p>
        </w:tc>
        <w:tc>
          <w:tcPr>
            <w:tcW w:w="658" w:type="pct"/>
            <w:tcBorders>
              <w:top w:val="single" w:sz="4" w:space="0" w:color="auto"/>
              <w:left w:val="single" w:sz="4" w:space="0" w:color="auto"/>
              <w:bottom w:val="single" w:sz="4" w:space="0" w:color="auto"/>
              <w:right w:val="single" w:sz="4" w:space="0" w:color="auto"/>
            </w:tcBorders>
            <w:vAlign w:val="center"/>
            <w:hideMark/>
          </w:tcPr>
          <w:p w14:paraId="34B67908"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2台</w:t>
            </w:r>
          </w:p>
        </w:tc>
        <w:tc>
          <w:tcPr>
            <w:tcW w:w="329" w:type="pct"/>
            <w:tcBorders>
              <w:top w:val="single" w:sz="4" w:space="0" w:color="auto"/>
              <w:left w:val="single" w:sz="4" w:space="0" w:color="auto"/>
              <w:bottom w:val="single" w:sz="4" w:space="0" w:color="auto"/>
              <w:right w:val="single" w:sz="4" w:space="0" w:color="auto"/>
            </w:tcBorders>
            <w:vAlign w:val="center"/>
          </w:tcPr>
          <w:p w14:paraId="574DF1DC" w14:textId="77777777" w:rsidR="00194EB2" w:rsidRDefault="00194EB2">
            <w:pPr>
              <w:spacing w:line="360" w:lineRule="auto"/>
              <w:jc w:val="left"/>
              <w:rPr>
                <w:rFonts w:ascii="宋体" w:hAnsi="宋体" w:hint="eastAsia"/>
                <w:bCs/>
                <w:szCs w:val="21"/>
              </w:rPr>
            </w:pPr>
          </w:p>
        </w:tc>
      </w:tr>
      <w:tr w:rsidR="00194EB2" w14:paraId="62D509E7" w14:textId="77777777" w:rsidTr="00194EB2">
        <w:trPr>
          <w:trHeight w:val="696"/>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2F8F3E05" w14:textId="77777777" w:rsidR="00194EB2" w:rsidRDefault="00194EB2">
            <w:pPr>
              <w:spacing w:line="360" w:lineRule="auto"/>
              <w:jc w:val="center"/>
              <w:rPr>
                <w:rFonts w:ascii="宋体" w:hAnsi="宋体" w:hint="eastAsia"/>
                <w:bCs/>
                <w:szCs w:val="21"/>
              </w:rPr>
            </w:pPr>
            <w:r>
              <w:rPr>
                <w:rFonts w:ascii="宋体" w:hAnsi="宋体" w:hint="eastAsia"/>
                <w:bCs/>
                <w:szCs w:val="21"/>
              </w:rPr>
              <w:t>9</w:t>
            </w:r>
          </w:p>
        </w:tc>
        <w:tc>
          <w:tcPr>
            <w:tcW w:w="711" w:type="pct"/>
            <w:tcBorders>
              <w:top w:val="single" w:sz="4" w:space="0" w:color="auto"/>
              <w:left w:val="single" w:sz="4" w:space="0" w:color="auto"/>
              <w:bottom w:val="single" w:sz="4" w:space="0" w:color="auto"/>
              <w:right w:val="single" w:sz="4" w:space="0" w:color="auto"/>
            </w:tcBorders>
            <w:vAlign w:val="center"/>
            <w:hideMark/>
          </w:tcPr>
          <w:p w14:paraId="254B1159" w14:textId="77777777" w:rsidR="00194EB2" w:rsidRDefault="00194EB2">
            <w:pPr>
              <w:spacing w:line="360" w:lineRule="auto"/>
              <w:jc w:val="center"/>
              <w:rPr>
                <w:rFonts w:ascii="宋体" w:hAnsi="宋体" w:cs="宋体" w:hint="eastAsia"/>
                <w:szCs w:val="21"/>
              </w:rPr>
            </w:pPr>
            <w:r>
              <w:rPr>
                <w:rFonts w:ascii="宋体" w:hAnsi="宋体" w:hint="eastAsia"/>
                <w:szCs w:val="21"/>
              </w:rPr>
              <w:t>便携式土壤水分测定仪</w:t>
            </w:r>
          </w:p>
        </w:tc>
        <w:tc>
          <w:tcPr>
            <w:tcW w:w="2993" w:type="pct"/>
            <w:tcBorders>
              <w:top w:val="single" w:sz="4" w:space="0" w:color="auto"/>
              <w:left w:val="single" w:sz="4" w:space="0" w:color="auto"/>
              <w:bottom w:val="single" w:sz="4" w:space="0" w:color="auto"/>
              <w:right w:val="single" w:sz="4" w:space="0" w:color="auto"/>
            </w:tcBorders>
            <w:vAlign w:val="center"/>
            <w:hideMark/>
          </w:tcPr>
          <w:p w14:paraId="4BE53A67"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1.主要功能：掌握土壤的水分(墒情)的分布状况,为差异化的节水灌概提供科学的依据,同时精确的供水也有利于提高作物的产量和品质。；</w:t>
            </w:r>
          </w:p>
          <w:p w14:paraId="33FE6EAA"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 ：</w:t>
            </w:r>
          </w:p>
          <w:p w14:paraId="42E8432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2.1主机一台；</w:t>
            </w:r>
          </w:p>
          <w:p w14:paraId="63650F6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2.2配件包一套；</w:t>
            </w:r>
          </w:p>
          <w:p w14:paraId="370BB868"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57AE422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3.1工作环境要求：温度：-40℃～80℃；湿度：5%～98%；</w:t>
            </w:r>
          </w:p>
          <w:p w14:paraId="532C99E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3.2显示要求：液晶屏显示带背光，显示当前时间、传感器数量、测量值、电池电量、语音状态、经度纬度，网络状态，储存卡状态等；</w:t>
            </w:r>
          </w:p>
          <w:p w14:paraId="7117F9B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3.3采集要求：可5分~99小时任意设定采集时间，在无人看守的情况下使用，可设置定时采集或手动采集；自动记录数据并存储，屏幕显示已存储数量；屏幕显示北京时间及已存数据量及存储时间；</w:t>
            </w:r>
          </w:p>
          <w:p w14:paraId="3FD2FAE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3.4上传要求：自带无线传输功能，通过GPRS上传，所测量数据可通过一键发送或设置数据发送间隔，实时发送至服务器，上网页或手机APP查看数据，无论身在何处只要能上网，均可查看下载数据</w:t>
            </w:r>
          </w:p>
          <w:p w14:paraId="1BF056A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3.5储存要求：主机可储存≥3万组数据量，也可外置</w:t>
            </w:r>
            <w:r>
              <w:rPr>
                <w:rFonts w:ascii="宋体" w:hAnsi="宋体" w:hint="eastAsia"/>
                <w:bCs/>
                <w:szCs w:val="21"/>
              </w:rPr>
              <w:lastRenderedPageBreak/>
              <w:t>SD/TF储存卡最大支持32G，可无限储存。</w:t>
            </w:r>
          </w:p>
          <w:p w14:paraId="6E38D2E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3.6报警要求：环境信息参数报警设置简单、快捷，可按需要设定超限值；</w:t>
            </w:r>
          </w:p>
          <w:p w14:paraId="14FFD56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3.7供电要求：交直流两用；</w:t>
            </w:r>
          </w:p>
          <w:p w14:paraId="35AA1F5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3.8容量要求：7.4V/1800mAh大容量锂电池供电，并且有电池过充和过放保护功能；</w:t>
            </w:r>
          </w:p>
          <w:p w14:paraId="5A81276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3.9语言要求：中英文切换；</w:t>
            </w:r>
          </w:p>
          <w:p w14:paraId="27D2136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3.10主机查看要求：可以通过GPRS上传，所测量数据可通过一键发送或设置数据发送间隔，实时发送到至服务器上，网页和手机APP查看数据，无论在任何地方只要能上网，均可查看下载数据；安卓和苹果系统均可支持手机APP端查看；</w:t>
            </w:r>
          </w:p>
          <w:p w14:paraId="413F46F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3.11软件要求：自带管理云平台，无论身在何处，可随时随地通过电脑网页在线查看历史数据和实时数据；也可以随时随地通过智能手机APP端查看历史和实时数据。数据中心具备历史数据表格、线形图及柱状图显示；平台内数据可下载，分析，打印。用户可为设备配置传感器报警条件，预置若干常用的农作物的报警配置。可以设置最低最高超限值，APP推送报警，可自动进行数据预警分析，投标文件中需提供具有CNAS标志的第三方检测报告。</w:t>
            </w:r>
          </w:p>
          <w:p w14:paraId="33921E7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3.13传感器技术参数要求：</w:t>
            </w:r>
          </w:p>
          <w:p w14:paraId="07A77F9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3.14测量范围：0~100%</w:t>
            </w:r>
          </w:p>
          <w:p w14:paraId="3FD5AA5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3.15分辨率：0.1%</w:t>
            </w:r>
          </w:p>
          <w:p w14:paraId="02F42B6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3.16精度：±2%</w:t>
            </w:r>
          </w:p>
          <w:p w14:paraId="6C314AC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3.17为保证质量，承诺中标后提供厂家售后服务承诺</w:t>
            </w:r>
          </w:p>
          <w:p w14:paraId="3A0DCD7F"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4.技术文件∕资料：详细的中文操作指南，仪器维护的有关资料，供货时提供；</w:t>
            </w:r>
          </w:p>
          <w:p w14:paraId="3E914399" w14:textId="77777777" w:rsidR="00194EB2" w:rsidRDefault="00194EB2">
            <w:pPr>
              <w:spacing w:line="360" w:lineRule="auto"/>
              <w:jc w:val="left"/>
              <w:rPr>
                <w:rFonts w:ascii="宋体" w:hAnsi="宋体" w:hint="eastAsia"/>
                <w:bCs/>
                <w:szCs w:val="21"/>
              </w:rPr>
            </w:pPr>
            <w:r>
              <w:rPr>
                <w:rFonts w:ascii="宋体" w:hAnsi="宋体" w:hint="eastAsia"/>
                <w:bCs/>
                <w:szCs w:val="21"/>
              </w:rPr>
              <w:t>5.软件要求：最新工作软件；</w:t>
            </w:r>
          </w:p>
          <w:p w14:paraId="65DB22D7"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6.送货要求：仪器设备送至安徽农业大学指定实验室；</w:t>
            </w:r>
          </w:p>
          <w:p w14:paraId="22D47F47"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7.安装调试：收到用户安装软件通知后, 在一周之内, 公司安排安装工程师前往现场免费安装调试；</w:t>
            </w:r>
          </w:p>
          <w:p w14:paraId="4D239338"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68D3AFAC" w14:textId="77777777" w:rsidR="00194EB2" w:rsidRDefault="00194EB2">
            <w:pPr>
              <w:spacing w:line="360" w:lineRule="auto"/>
              <w:jc w:val="left"/>
              <w:rPr>
                <w:rFonts w:ascii="宋体" w:hAnsi="宋体" w:hint="eastAsia"/>
                <w:bCs/>
                <w:szCs w:val="21"/>
              </w:rPr>
            </w:pPr>
            <w:r>
              <w:rPr>
                <w:rFonts w:ascii="宋体" w:hAnsi="宋体" w:hint="eastAsia"/>
                <w:bCs/>
                <w:szCs w:val="21"/>
              </w:rPr>
              <w:t>9.售后服务与质量保证：卖方提供至少一年的免费保修，保修期设备验收签字之日算起。</w:t>
            </w:r>
          </w:p>
        </w:tc>
        <w:tc>
          <w:tcPr>
            <w:tcW w:w="658" w:type="pct"/>
            <w:tcBorders>
              <w:top w:val="single" w:sz="4" w:space="0" w:color="auto"/>
              <w:left w:val="single" w:sz="4" w:space="0" w:color="auto"/>
              <w:bottom w:val="single" w:sz="4" w:space="0" w:color="auto"/>
              <w:right w:val="single" w:sz="4" w:space="0" w:color="auto"/>
            </w:tcBorders>
            <w:vAlign w:val="center"/>
            <w:hideMark/>
          </w:tcPr>
          <w:p w14:paraId="1C073BA5"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9台</w:t>
            </w:r>
          </w:p>
        </w:tc>
        <w:tc>
          <w:tcPr>
            <w:tcW w:w="329" w:type="pct"/>
            <w:tcBorders>
              <w:top w:val="single" w:sz="4" w:space="0" w:color="auto"/>
              <w:left w:val="single" w:sz="4" w:space="0" w:color="auto"/>
              <w:bottom w:val="single" w:sz="4" w:space="0" w:color="auto"/>
              <w:right w:val="single" w:sz="4" w:space="0" w:color="auto"/>
            </w:tcBorders>
            <w:vAlign w:val="center"/>
          </w:tcPr>
          <w:p w14:paraId="5C87DA78" w14:textId="77777777" w:rsidR="00194EB2" w:rsidRDefault="00194EB2">
            <w:pPr>
              <w:spacing w:line="360" w:lineRule="auto"/>
              <w:jc w:val="left"/>
              <w:rPr>
                <w:rFonts w:ascii="宋体" w:hAnsi="宋体" w:hint="eastAsia"/>
                <w:bCs/>
                <w:szCs w:val="21"/>
              </w:rPr>
            </w:pPr>
          </w:p>
        </w:tc>
      </w:tr>
      <w:tr w:rsidR="00194EB2" w14:paraId="7F6681E8" w14:textId="77777777" w:rsidTr="00194EB2">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21E9DABB" w14:textId="77777777" w:rsidR="00194EB2" w:rsidRDefault="00194EB2">
            <w:pPr>
              <w:spacing w:line="360" w:lineRule="auto"/>
              <w:jc w:val="center"/>
              <w:rPr>
                <w:rFonts w:ascii="宋体" w:hAnsi="宋体" w:hint="eastAsia"/>
                <w:bCs/>
                <w:szCs w:val="21"/>
              </w:rPr>
            </w:pPr>
            <w:r>
              <w:rPr>
                <w:rFonts w:ascii="宋体" w:hAnsi="宋体" w:hint="eastAsia"/>
                <w:bCs/>
                <w:szCs w:val="21"/>
              </w:rPr>
              <w:lastRenderedPageBreak/>
              <w:t>10</w:t>
            </w:r>
          </w:p>
        </w:tc>
        <w:tc>
          <w:tcPr>
            <w:tcW w:w="711" w:type="pct"/>
            <w:tcBorders>
              <w:top w:val="single" w:sz="4" w:space="0" w:color="auto"/>
              <w:left w:val="single" w:sz="4" w:space="0" w:color="auto"/>
              <w:bottom w:val="single" w:sz="4" w:space="0" w:color="auto"/>
              <w:right w:val="single" w:sz="4" w:space="0" w:color="auto"/>
            </w:tcBorders>
            <w:vAlign w:val="center"/>
            <w:hideMark/>
          </w:tcPr>
          <w:p w14:paraId="2378FC6C" w14:textId="77777777" w:rsidR="00194EB2" w:rsidRDefault="00194EB2">
            <w:pPr>
              <w:spacing w:line="360" w:lineRule="auto"/>
              <w:jc w:val="center"/>
              <w:rPr>
                <w:rFonts w:ascii="宋体" w:hAnsi="宋体" w:cs="宋体" w:hint="eastAsia"/>
                <w:szCs w:val="21"/>
              </w:rPr>
            </w:pPr>
            <w:r>
              <w:rPr>
                <w:rFonts w:ascii="宋体" w:hAnsi="宋体" w:hint="eastAsia"/>
                <w:szCs w:val="21"/>
              </w:rPr>
              <w:t>植物茎杆强度测定仪（抗倒伏测定仪）</w:t>
            </w:r>
          </w:p>
        </w:tc>
        <w:tc>
          <w:tcPr>
            <w:tcW w:w="2993" w:type="pct"/>
            <w:tcBorders>
              <w:top w:val="single" w:sz="4" w:space="0" w:color="auto"/>
              <w:left w:val="single" w:sz="4" w:space="0" w:color="auto"/>
              <w:bottom w:val="single" w:sz="4" w:space="0" w:color="auto"/>
              <w:right w:val="single" w:sz="4" w:space="0" w:color="auto"/>
            </w:tcBorders>
            <w:vAlign w:val="center"/>
            <w:hideMark/>
          </w:tcPr>
          <w:p w14:paraId="73786F75"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1.主要功能：它主要是利用压力传感器来检测茎杆的弯折性、抗压强度、穿刺强度等。通常玉米、高粱、烟草等茎杆的强度是决定抗倒伏能力的一个主要因素；</w:t>
            </w:r>
          </w:p>
          <w:p w14:paraId="6E58CC7E"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 ：</w:t>
            </w:r>
          </w:p>
          <w:p w14:paraId="5FA9FAA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2.1主机一台；</w:t>
            </w:r>
          </w:p>
          <w:p w14:paraId="1702B74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2.2配件包一套；</w:t>
            </w:r>
          </w:p>
          <w:p w14:paraId="5E3D34D8"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6D21227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3.1三种不同测头：可进行茎杆弯折性能测量、茎杆抗压强度测量、茎杆组织结构（穿刺）强度测量；</w:t>
            </w:r>
          </w:p>
          <w:p w14:paraId="2B3389C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3.2具有峰值保持功能</w:t>
            </w:r>
          </w:p>
          <w:p w14:paraId="733904E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3.3可连接电脑测试，可保存、打印，做各种分析，输入速度、面积还可显示位移、压强等参数；</w:t>
            </w:r>
          </w:p>
          <w:p w14:paraId="6D7F31C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3.4可储存约896个测试值</w:t>
            </w:r>
          </w:p>
          <w:p w14:paraId="43A5309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3.5大屏幕液晶显示，有背光功能，并具有屏幕数字正、倒反转功能；</w:t>
            </w:r>
          </w:p>
          <w:p w14:paraId="33465C4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3.6自动关机时间设置；</w:t>
            </w:r>
          </w:p>
          <w:p w14:paraId="2D4F3C4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3.7电池容量显示，电量过低自动关机。</w:t>
            </w:r>
          </w:p>
          <w:p w14:paraId="53C84EE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3.8标定范围：满量程标定；</w:t>
            </w:r>
          </w:p>
          <w:p w14:paraId="4686D47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3.9茎杆弯折性能测试头测量面积：0.5cm</w:t>
            </w:r>
            <w:r>
              <w:rPr>
                <w:rFonts w:ascii="宋体" w:hAnsi="宋体" w:hint="eastAsia"/>
                <w:bCs/>
                <w:szCs w:val="21"/>
                <w:vertAlign w:val="superscript"/>
              </w:rPr>
              <w:t>2</w:t>
            </w:r>
          </w:p>
          <w:p w14:paraId="3D91EB6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3.10茎杆抗压强度测试头测量面积：1cm</w:t>
            </w:r>
            <w:r>
              <w:rPr>
                <w:rFonts w:ascii="宋体" w:hAnsi="宋体" w:hint="eastAsia"/>
                <w:bCs/>
                <w:szCs w:val="21"/>
                <w:vertAlign w:val="superscript"/>
              </w:rPr>
              <w:t>2</w:t>
            </w:r>
          </w:p>
          <w:p w14:paraId="220129F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3.11茎杆组织结构强度测试头测量：1mm</w:t>
            </w:r>
            <w:r>
              <w:rPr>
                <w:rFonts w:ascii="宋体" w:hAnsi="宋体" w:hint="eastAsia"/>
                <w:bCs/>
                <w:szCs w:val="21"/>
                <w:vertAlign w:val="superscript"/>
              </w:rPr>
              <w:t>2</w:t>
            </w:r>
          </w:p>
          <w:p w14:paraId="21B37DC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3.12最大负荷：500N(N、Kg和ib三种单位可自动转换)；</w:t>
            </w:r>
          </w:p>
          <w:p w14:paraId="7DED636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3.13分辨率：0.1N；</w:t>
            </w:r>
          </w:p>
          <w:p w14:paraId="170C63E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3.14精度：±0.5%F.S</w:t>
            </w:r>
          </w:p>
          <w:p w14:paraId="51607E6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3.15电源:充电电源：220V/AC；电池连续工作时间：6～8小时；</w:t>
            </w:r>
          </w:p>
          <w:p w14:paraId="7DDD790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3.16稳定性:温漂：0.2uV/℃（0-60℃）；零漂：≤0.1%/8小时/FS；</w:t>
            </w:r>
          </w:p>
          <w:p w14:paraId="3478CBF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3.17为保证质量，承诺中标后提供厂家售后服务承诺；</w:t>
            </w:r>
          </w:p>
          <w:p w14:paraId="1934EAFE"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4.技术文件∕资料：详细的中文操作指南，仪器维护的有关资料；</w:t>
            </w:r>
          </w:p>
          <w:p w14:paraId="1E27D137" w14:textId="77777777" w:rsidR="00194EB2" w:rsidRDefault="00194EB2">
            <w:pPr>
              <w:spacing w:line="360" w:lineRule="auto"/>
              <w:jc w:val="left"/>
              <w:rPr>
                <w:rFonts w:ascii="宋体" w:hAnsi="宋体" w:hint="eastAsia"/>
                <w:bCs/>
                <w:szCs w:val="21"/>
              </w:rPr>
            </w:pPr>
            <w:r>
              <w:rPr>
                <w:rFonts w:ascii="宋体" w:hAnsi="宋体" w:hint="eastAsia"/>
                <w:bCs/>
                <w:szCs w:val="21"/>
              </w:rPr>
              <w:t>5.软件要求：最新工作软件；</w:t>
            </w:r>
          </w:p>
          <w:p w14:paraId="7891F4A2"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6.送货要求：仪器设备送至安徽农业大学指定实验室；</w:t>
            </w:r>
          </w:p>
          <w:p w14:paraId="1262D9E6"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7.安装调试：收到用户安装软件通知后, 在一周之内, 公司安排安装工程师前往现场免费安装调试；</w:t>
            </w:r>
          </w:p>
          <w:p w14:paraId="754E0785"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4D8377A5" w14:textId="77777777" w:rsidR="00194EB2" w:rsidRDefault="00194EB2">
            <w:pPr>
              <w:spacing w:line="360" w:lineRule="auto"/>
              <w:jc w:val="left"/>
              <w:rPr>
                <w:rFonts w:ascii="宋体" w:hAnsi="宋体" w:hint="eastAsia"/>
                <w:bCs/>
                <w:szCs w:val="21"/>
              </w:rPr>
            </w:pPr>
            <w:r>
              <w:rPr>
                <w:rFonts w:ascii="宋体" w:hAnsi="宋体" w:hint="eastAsia"/>
                <w:bCs/>
                <w:szCs w:val="21"/>
              </w:rPr>
              <w:t>9.售后服务与质量保证：卖方提供至少一年的免费保修，保修期设备验收签字之日算起。</w:t>
            </w:r>
          </w:p>
        </w:tc>
        <w:tc>
          <w:tcPr>
            <w:tcW w:w="658" w:type="pct"/>
            <w:tcBorders>
              <w:top w:val="single" w:sz="4" w:space="0" w:color="auto"/>
              <w:left w:val="single" w:sz="4" w:space="0" w:color="auto"/>
              <w:bottom w:val="single" w:sz="4" w:space="0" w:color="auto"/>
              <w:right w:val="single" w:sz="4" w:space="0" w:color="auto"/>
            </w:tcBorders>
            <w:vAlign w:val="center"/>
            <w:hideMark/>
          </w:tcPr>
          <w:p w14:paraId="4791D85F"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5台</w:t>
            </w:r>
          </w:p>
        </w:tc>
        <w:tc>
          <w:tcPr>
            <w:tcW w:w="329" w:type="pct"/>
            <w:tcBorders>
              <w:top w:val="single" w:sz="4" w:space="0" w:color="auto"/>
              <w:left w:val="single" w:sz="4" w:space="0" w:color="auto"/>
              <w:bottom w:val="single" w:sz="4" w:space="0" w:color="auto"/>
              <w:right w:val="single" w:sz="4" w:space="0" w:color="auto"/>
            </w:tcBorders>
            <w:vAlign w:val="center"/>
          </w:tcPr>
          <w:p w14:paraId="41268FC6" w14:textId="77777777" w:rsidR="00194EB2" w:rsidRDefault="00194EB2">
            <w:pPr>
              <w:spacing w:line="360" w:lineRule="auto"/>
              <w:jc w:val="left"/>
              <w:rPr>
                <w:rFonts w:ascii="宋体" w:hAnsi="宋体" w:hint="eastAsia"/>
                <w:bCs/>
                <w:szCs w:val="21"/>
              </w:rPr>
            </w:pPr>
          </w:p>
        </w:tc>
      </w:tr>
      <w:tr w:rsidR="00194EB2" w14:paraId="50489735" w14:textId="77777777" w:rsidTr="00194EB2">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1A929F77" w14:textId="77777777" w:rsidR="00194EB2" w:rsidRDefault="00194EB2">
            <w:pPr>
              <w:spacing w:line="360" w:lineRule="auto"/>
              <w:jc w:val="center"/>
              <w:rPr>
                <w:rFonts w:ascii="宋体" w:hAnsi="宋体" w:hint="eastAsia"/>
                <w:bCs/>
                <w:szCs w:val="21"/>
              </w:rPr>
            </w:pPr>
            <w:r>
              <w:rPr>
                <w:rFonts w:ascii="宋体" w:hAnsi="宋体" w:hint="eastAsia"/>
                <w:bCs/>
                <w:szCs w:val="21"/>
              </w:rPr>
              <w:t>11</w:t>
            </w:r>
          </w:p>
        </w:tc>
        <w:tc>
          <w:tcPr>
            <w:tcW w:w="711" w:type="pct"/>
            <w:tcBorders>
              <w:top w:val="single" w:sz="4" w:space="0" w:color="auto"/>
              <w:left w:val="single" w:sz="4" w:space="0" w:color="auto"/>
              <w:bottom w:val="single" w:sz="4" w:space="0" w:color="auto"/>
              <w:right w:val="single" w:sz="4" w:space="0" w:color="auto"/>
            </w:tcBorders>
            <w:vAlign w:val="center"/>
            <w:hideMark/>
          </w:tcPr>
          <w:p w14:paraId="05FC4737" w14:textId="77777777" w:rsidR="00194EB2" w:rsidRDefault="00194EB2">
            <w:pPr>
              <w:spacing w:line="360" w:lineRule="auto"/>
              <w:jc w:val="center"/>
              <w:rPr>
                <w:rFonts w:ascii="宋体" w:hAnsi="宋体" w:cs="宋体" w:hint="eastAsia"/>
                <w:szCs w:val="21"/>
              </w:rPr>
            </w:pPr>
            <w:r>
              <w:rPr>
                <w:rFonts w:ascii="宋体" w:hAnsi="宋体" w:hint="eastAsia"/>
                <w:szCs w:val="21"/>
              </w:rPr>
              <w:t>水份速测仪</w:t>
            </w:r>
          </w:p>
        </w:tc>
        <w:tc>
          <w:tcPr>
            <w:tcW w:w="2993" w:type="pct"/>
            <w:tcBorders>
              <w:top w:val="single" w:sz="4" w:space="0" w:color="auto"/>
              <w:left w:val="single" w:sz="4" w:space="0" w:color="auto"/>
              <w:bottom w:val="single" w:sz="4" w:space="0" w:color="auto"/>
              <w:right w:val="single" w:sz="4" w:space="0" w:color="auto"/>
            </w:tcBorders>
            <w:vAlign w:val="center"/>
            <w:hideMark/>
          </w:tcPr>
          <w:p w14:paraId="3A44B830"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1.主要功能：专门用来测定粮食水分含量的设备；</w:t>
            </w:r>
          </w:p>
          <w:p w14:paraId="795ACD8B"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 ：</w:t>
            </w:r>
          </w:p>
          <w:p w14:paraId="2B8C51F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2.1主机一台；</w:t>
            </w:r>
          </w:p>
          <w:p w14:paraId="4131765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2.2配件包一套；</w:t>
            </w:r>
          </w:p>
          <w:p w14:paraId="21954930"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772573A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 xml:space="preserve">3.1自动称重；自动温度补偿；自动测量水分；自动关机； </w:t>
            </w:r>
          </w:p>
          <w:p w14:paraId="72D2B6D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 xml:space="preserve">3.2空机修正水分；最新补偿模式；交直流两用； </w:t>
            </w:r>
          </w:p>
          <w:p w14:paraId="18BE3D6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3.3用户可自行定标和修正误差。</w:t>
            </w:r>
          </w:p>
          <w:p w14:paraId="5545D79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3.4过3分钟未操作，将自动关机</w:t>
            </w:r>
          </w:p>
          <w:p w14:paraId="736D2A9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 xml:space="preserve">3.5测量对象：稻谷、大豆、小麦、油菜籽、玉米、大麦等非金属颗粒状物质 </w:t>
            </w:r>
          </w:p>
          <w:p w14:paraId="3E073E5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 xml:space="preserve">3.6测量误差：≤±0.5％（主要水分范围） </w:t>
            </w:r>
          </w:p>
          <w:p w14:paraId="36F0647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 xml:space="preserve">3.7重复误差：≤0.2％ </w:t>
            </w:r>
          </w:p>
          <w:p w14:paraId="3F4A9AD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 xml:space="preserve">3.8测量范围：3~35％ </w:t>
            </w:r>
          </w:p>
          <w:p w14:paraId="2C232F1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3.9测量时间：≤10s</w:t>
            </w:r>
          </w:p>
          <w:p w14:paraId="5CD2E21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3.10取样方式：定重150克（特殊样品除外）</w:t>
            </w:r>
          </w:p>
          <w:p w14:paraId="213890E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 xml:space="preserve">3.11使用环境温度：0~40℃ </w:t>
            </w:r>
          </w:p>
          <w:p w14:paraId="121BD42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3.12净重：约860克</w:t>
            </w:r>
          </w:p>
          <w:p w14:paraId="50A579C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 xml:space="preserve">3.13温度补偿：自动 </w:t>
            </w:r>
          </w:p>
          <w:p w14:paraId="773EDE2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3.14定 标：浮动三点定标，品种不限（常见品种已预先定标，可直接测量）</w:t>
            </w:r>
          </w:p>
          <w:p w14:paraId="41DD63D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 xml:space="preserve">3.15工作电源：5号干电池四节 </w:t>
            </w:r>
          </w:p>
          <w:p w14:paraId="654C420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3.16取样方式：定重150克（特殊样品除外）</w:t>
            </w:r>
          </w:p>
          <w:p w14:paraId="398E5B0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3.17为保证质量，承诺中标后提供厂家售后服务承诺。</w:t>
            </w:r>
          </w:p>
          <w:p w14:paraId="25476D92"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4.技术文件∕资料：详细的中文操作指南，仪器维护的有关资料，供货时提供；</w:t>
            </w:r>
          </w:p>
          <w:p w14:paraId="404332D6" w14:textId="77777777" w:rsidR="00194EB2" w:rsidRDefault="00194EB2">
            <w:pPr>
              <w:spacing w:line="360" w:lineRule="auto"/>
              <w:jc w:val="left"/>
              <w:rPr>
                <w:rFonts w:ascii="宋体" w:hAnsi="宋体" w:hint="eastAsia"/>
                <w:bCs/>
                <w:szCs w:val="21"/>
              </w:rPr>
            </w:pPr>
            <w:r>
              <w:rPr>
                <w:rFonts w:ascii="宋体" w:hAnsi="宋体" w:hint="eastAsia"/>
                <w:bCs/>
                <w:szCs w:val="21"/>
              </w:rPr>
              <w:t>5.软件要求：最新工作软件；</w:t>
            </w:r>
          </w:p>
          <w:p w14:paraId="6D020971"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6.送货要求：仪器设备送至安徽农业大学指定实验室；</w:t>
            </w:r>
          </w:p>
          <w:p w14:paraId="02311BC1"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7.安装调试：收到用户安装软件通知后, 在一周之内, 公司安排安装工程师前往现场免费安装调试；</w:t>
            </w:r>
          </w:p>
          <w:p w14:paraId="31027D93"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47984EAA" w14:textId="77777777" w:rsidR="00194EB2" w:rsidRDefault="00194EB2">
            <w:pPr>
              <w:spacing w:line="360" w:lineRule="auto"/>
              <w:jc w:val="left"/>
              <w:rPr>
                <w:rFonts w:ascii="宋体" w:hAnsi="宋体" w:hint="eastAsia"/>
                <w:bCs/>
                <w:szCs w:val="21"/>
              </w:rPr>
            </w:pPr>
            <w:r>
              <w:rPr>
                <w:rFonts w:ascii="宋体" w:hAnsi="宋体" w:hint="eastAsia"/>
                <w:bCs/>
                <w:szCs w:val="21"/>
              </w:rPr>
              <w:t>9.售后服务与质量保证：卖方提供至少一年的免费保修，保修期设备验收签字之日算起。</w:t>
            </w:r>
          </w:p>
        </w:tc>
        <w:tc>
          <w:tcPr>
            <w:tcW w:w="658" w:type="pct"/>
            <w:tcBorders>
              <w:top w:val="single" w:sz="4" w:space="0" w:color="auto"/>
              <w:left w:val="single" w:sz="4" w:space="0" w:color="auto"/>
              <w:bottom w:val="single" w:sz="4" w:space="0" w:color="auto"/>
              <w:right w:val="single" w:sz="4" w:space="0" w:color="auto"/>
            </w:tcBorders>
            <w:vAlign w:val="center"/>
            <w:hideMark/>
          </w:tcPr>
          <w:p w14:paraId="390EAD92"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5台</w:t>
            </w:r>
          </w:p>
        </w:tc>
        <w:tc>
          <w:tcPr>
            <w:tcW w:w="329" w:type="pct"/>
            <w:tcBorders>
              <w:top w:val="single" w:sz="4" w:space="0" w:color="auto"/>
              <w:left w:val="single" w:sz="4" w:space="0" w:color="auto"/>
              <w:bottom w:val="single" w:sz="4" w:space="0" w:color="auto"/>
              <w:right w:val="single" w:sz="4" w:space="0" w:color="auto"/>
            </w:tcBorders>
            <w:vAlign w:val="center"/>
          </w:tcPr>
          <w:p w14:paraId="03257D67" w14:textId="77777777" w:rsidR="00194EB2" w:rsidRDefault="00194EB2">
            <w:pPr>
              <w:spacing w:line="360" w:lineRule="auto"/>
              <w:jc w:val="left"/>
              <w:rPr>
                <w:rFonts w:ascii="宋体" w:hAnsi="宋体" w:hint="eastAsia"/>
                <w:bCs/>
                <w:szCs w:val="21"/>
              </w:rPr>
            </w:pPr>
          </w:p>
        </w:tc>
      </w:tr>
      <w:tr w:rsidR="00194EB2" w14:paraId="1BB06B14" w14:textId="77777777" w:rsidTr="00194EB2">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0BDDAE57" w14:textId="77777777" w:rsidR="00194EB2" w:rsidRDefault="00194EB2">
            <w:pPr>
              <w:spacing w:line="360" w:lineRule="auto"/>
              <w:jc w:val="center"/>
              <w:rPr>
                <w:rFonts w:ascii="宋体" w:hAnsi="宋体" w:hint="eastAsia"/>
                <w:bCs/>
                <w:szCs w:val="21"/>
              </w:rPr>
            </w:pPr>
            <w:r>
              <w:rPr>
                <w:rFonts w:ascii="宋体" w:hAnsi="宋体" w:hint="eastAsia"/>
                <w:bCs/>
                <w:szCs w:val="21"/>
              </w:rPr>
              <w:t>12</w:t>
            </w:r>
          </w:p>
        </w:tc>
        <w:tc>
          <w:tcPr>
            <w:tcW w:w="711" w:type="pct"/>
            <w:tcBorders>
              <w:top w:val="single" w:sz="4" w:space="0" w:color="auto"/>
              <w:left w:val="single" w:sz="4" w:space="0" w:color="auto"/>
              <w:bottom w:val="single" w:sz="4" w:space="0" w:color="auto"/>
              <w:right w:val="single" w:sz="4" w:space="0" w:color="auto"/>
            </w:tcBorders>
            <w:vAlign w:val="center"/>
            <w:hideMark/>
          </w:tcPr>
          <w:p w14:paraId="5276012B" w14:textId="77777777" w:rsidR="00194EB2" w:rsidRDefault="00194EB2">
            <w:pPr>
              <w:spacing w:line="360" w:lineRule="auto"/>
              <w:jc w:val="center"/>
              <w:rPr>
                <w:rFonts w:ascii="宋体" w:hAnsi="宋体" w:cs="宋体" w:hint="eastAsia"/>
                <w:szCs w:val="21"/>
              </w:rPr>
            </w:pPr>
            <w:r>
              <w:rPr>
                <w:rFonts w:ascii="宋体" w:hAnsi="宋体" w:hint="eastAsia"/>
                <w:szCs w:val="21"/>
              </w:rPr>
              <w:t>冠层温湿仪</w:t>
            </w:r>
          </w:p>
        </w:tc>
        <w:tc>
          <w:tcPr>
            <w:tcW w:w="2993" w:type="pct"/>
            <w:tcBorders>
              <w:top w:val="single" w:sz="4" w:space="0" w:color="auto"/>
              <w:left w:val="single" w:sz="4" w:space="0" w:color="auto"/>
              <w:bottom w:val="single" w:sz="4" w:space="0" w:color="auto"/>
              <w:right w:val="single" w:sz="4" w:space="0" w:color="auto"/>
            </w:tcBorders>
            <w:vAlign w:val="center"/>
            <w:hideMark/>
          </w:tcPr>
          <w:p w14:paraId="1417A5FE"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1.主要功能：可以记录防风雨数据；</w:t>
            </w:r>
          </w:p>
          <w:p w14:paraId="6A47ACCE"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w:t>
            </w:r>
          </w:p>
          <w:p w14:paraId="5ABD492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2.1主机一台；</w:t>
            </w:r>
          </w:p>
          <w:p w14:paraId="2AAB5F3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2.2配件包一套；</w:t>
            </w:r>
          </w:p>
          <w:p w14:paraId="0B708DDC"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77FEF25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3.1无线设置和通过蓝牙低功耗下载（100英尺范围）</w:t>
            </w:r>
          </w:p>
          <w:p w14:paraId="0AA396A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3.2防风雨外壳内置安装</w:t>
            </w:r>
          </w:p>
          <w:p w14:paraId="40D81EA0" w14:textId="77777777" w:rsidR="00194EB2" w:rsidRDefault="00194EB2">
            <w:pPr>
              <w:spacing w:line="360" w:lineRule="auto"/>
              <w:jc w:val="left"/>
              <w:rPr>
                <w:rFonts w:ascii="宋体" w:hAnsi="宋体" w:hint="eastAsia"/>
                <w:bCs/>
                <w:szCs w:val="21"/>
              </w:rPr>
            </w:pPr>
            <w:r>
              <w:rPr>
                <w:rFonts w:ascii="宋体" w:hAnsi="宋体" w:hint="eastAsia"/>
                <w:bCs/>
                <w:szCs w:val="21"/>
              </w:rPr>
              <w:t>3.3RH（湿度）传感器范围：0</w:t>
            </w:r>
            <w:r>
              <w:rPr>
                <w:rFonts w:ascii="微软雅黑" w:eastAsia="微软雅黑" w:hAnsi="微软雅黑" w:cs="微软雅黑" w:hint="eastAsia"/>
                <w:bCs/>
                <w:szCs w:val="21"/>
              </w:rPr>
              <w:t>〜</w:t>
            </w:r>
            <w:r>
              <w:rPr>
                <w:rFonts w:ascii="宋体" w:hAnsi="宋体" w:hint="eastAsia"/>
                <w:bCs/>
                <w:szCs w:val="21"/>
              </w:rPr>
              <w:t>100％RH，-40</w:t>
            </w:r>
            <w:r>
              <w:rPr>
                <w:rFonts w:ascii="微软雅黑" w:eastAsia="微软雅黑" w:hAnsi="微软雅黑" w:cs="微软雅黑" w:hint="eastAsia"/>
                <w:bCs/>
                <w:szCs w:val="21"/>
              </w:rPr>
              <w:t>〜</w:t>
            </w:r>
            <w:r>
              <w:rPr>
                <w:rFonts w:ascii="宋体" w:hAnsi="宋体" w:hint="eastAsia"/>
                <w:bCs/>
                <w:szCs w:val="21"/>
              </w:rPr>
              <w:t>70℃（-40</w:t>
            </w:r>
            <w:r>
              <w:rPr>
                <w:rFonts w:ascii="微软雅黑" w:eastAsia="微软雅黑" w:hAnsi="微软雅黑" w:cs="微软雅黑" w:hint="eastAsia"/>
                <w:bCs/>
                <w:szCs w:val="21"/>
              </w:rPr>
              <w:t>〜</w:t>
            </w:r>
            <w:r>
              <w:rPr>
                <w:rFonts w:ascii="宋体" w:hAnsi="宋体" w:hint="eastAsia"/>
                <w:bCs/>
                <w:szCs w:val="21"/>
              </w:rPr>
              <w:t>158°F）。暴露在低于-20°C（-4°F）或高于95％RH的</w:t>
            </w:r>
            <w:r>
              <w:rPr>
                <w:rFonts w:ascii="宋体" w:hAnsi="宋体" w:hint="eastAsia"/>
                <w:bCs/>
                <w:szCs w:val="21"/>
              </w:rPr>
              <w:lastRenderedPageBreak/>
              <w:t>条件下，可能会使最大RH传感器误差暂时增加1％</w:t>
            </w:r>
          </w:p>
          <w:p w14:paraId="3E1BA74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3.4准确性：±2.5％，从10％至90％（典型）至最大值±3.5％，包括在25℃（77°F）的滞后;低于10％RH和高于90％RH±5％典型值</w:t>
            </w:r>
          </w:p>
          <w:p w14:paraId="45EE4A9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3.5解析度：0.05％</w:t>
            </w:r>
          </w:p>
          <w:p w14:paraId="61B0EC0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3.6内部传感器：17分钟在空气移动1米/秒</w:t>
            </w:r>
          </w:p>
          <w:p w14:paraId="5B5BD2E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3.7记录器工作范围：-40°至70°C（-40°至158°F）</w:t>
            </w:r>
          </w:p>
          <w:p w14:paraId="6CB8077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3.8记录速率：1秒至18小时</w:t>
            </w:r>
          </w:p>
          <w:p w14:paraId="6B036EF7"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3.9为保证售后服务的可靠性，承诺中标后提供厂家售后服务承诺 </w:t>
            </w:r>
          </w:p>
          <w:p w14:paraId="7DC4FAFA"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4.技术文件∕资料：详细的中文操作指南，仪器维护的有关资料，供货时提供；</w:t>
            </w:r>
          </w:p>
          <w:p w14:paraId="08DD55C4" w14:textId="77777777" w:rsidR="00194EB2" w:rsidRDefault="00194EB2">
            <w:pPr>
              <w:spacing w:line="360" w:lineRule="auto"/>
              <w:jc w:val="left"/>
              <w:rPr>
                <w:rFonts w:ascii="宋体" w:hAnsi="宋体" w:hint="eastAsia"/>
                <w:bCs/>
                <w:szCs w:val="21"/>
              </w:rPr>
            </w:pPr>
            <w:r>
              <w:rPr>
                <w:rFonts w:ascii="宋体" w:hAnsi="宋体" w:hint="eastAsia"/>
                <w:bCs/>
                <w:szCs w:val="21"/>
              </w:rPr>
              <w:t>5.软件要求：最新工作软件；</w:t>
            </w:r>
          </w:p>
          <w:p w14:paraId="2E2FE6F1"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6.送货要求：仪器设备送至安徽农业大学指定实验室；</w:t>
            </w:r>
          </w:p>
          <w:p w14:paraId="7EBB81DD"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7.安装调试：收到用户安装软件通知后, 在一周之内, 公司安排安装工程师前往现场免费安装调试；</w:t>
            </w:r>
          </w:p>
          <w:p w14:paraId="7A720513"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0339AB9B" w14:textId="77777777" w:rsidR="00194EB2" w:rsidRDefault="00194EB2">
            <w:pPr>
              <w:spacing w:line="360" w:lineRule="auto"/>
              <w:jc w:val="left"/>
              <w:rPr>
                <w:rFonts w:ascii="宋体" w:hAnsi="宋体" w:hint="eastAsia"/>
                <w:bCs/>
                <w:szCs w:val="21"/>
              </w:rPr>
            </w:pPr>
            <w:r>
              <w:rPr>
                <w:rFonts w:ascii="宋体" w:hAnsi="宋体" w:hint="eastAsia"/>
                <w:bCs/>
                <w:szCs w:val="21"/>
              </w:rPr>
              <w:t>9.售后服务与质量保证：卖方提供至少一年的免费保修，保修期设备验收签字之日算起。</w:t>
            </w:r>
          </w:p>
        </w:tc>
        <w:tc>
          <w:tcPr>
            <w:tcW w:w="658" w:type="pct"/>
            <w:tcBorders>
              <w:top w:val="single" w:sz="4" w:space="0" w:color="auto"/>
              <w:left w:val="single" w:sz="4" w:space="0" w:color="auto"/>
              <w:bottom w:val="single" w:sz="4" w:space="0" w:color="auto"/>
              <w:right w:val="single" w:sz="4" w:space="0" w:color="auto"/>
            </w:tcBorders>
            <w:vAlign w:val="center"/>
            <w:hideMark/>
          </w:tcPr>
          <w:p w14:paraId="56791CF8"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15台</w:t>
            </w:r>
          </w:p>
        </w:tc>
        <w:tc>
          <w:tcPr>
            <w:tcW w:w="329" w:type="pct"/>
            <w:tcBorders>
              <w:top w:val="single" w:sz="4" w:space="0" w:color="auto"/>
              <w:left w:val="single" w:sz="4" w:space="0" w:color="auto"/>
              <w:bottom w:val="single" w:sz="4" w:space="0" w:color="auto"/>
              <w:right w:val="single" w:sz="4" w:space="0" w:color="auto"/>
            </w:tcBorders>
            <w:vAlign w:val="center"/>
          </w:tcPr>
          <w:p w14:paraId="7F5930C1" w14:textId="77777777" w:rsidR="00194EB2" w:rsidRDefault="00194EB2">
            <w:pPr>
              <w:spacing w:line="360" w:lineRule="auto"/>
              <w:jc w:val="left"/>
              <w:rPr>
                <w:rFonts w:ascii="宋体" w:hAnsi="宋体" w:hint="eastAsia"/>
                <w:bCs/>
                <w:szCs w:val="21"/>
              </w:rPr>
            </w:pPr>
          </w:p>
        </w:tc>
      </w:tr>
      <w:tr w:rsidR="00194EB2" w14:paraId="24E89503" w14:textId="77777777" w:rsidTr="00194EB2">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5A08A79F" w14:textId="77777777" w:rsidR="00194EB2" w:rsidRDefault="00194EB2">
            <w:pPr>
              <w:spacing w:line="360" w:lineRule="auto"/>
              <w:jc w:val="center"/>
              <w:rPr>
                <w:rFonts w:ascii="宋体" w:hAnsi="宋体" w:hint="eastAsia"/>
                <w:szCs w:val="21"/>
              </w:rPr>
            </w:pPr>
            <w:r>
              <w:rPr>
                <w:rFonts w:ascii="宋体" w:hAnsi="宋体" w:hint="eastAsia"/>
                <w:szCs w:val="21"/>
              </w:rPr>
              <w:t>13</w:t>
            </w:r>
          </w:p>
        </w:tc>
        <w:tc>
          <w:tcPr>
            <w:tcW w:w="711" w:type="pct"/>
            <w:tcBorders>
              <w:top w:val="single" w:sz="4" w:space="0" w:color="auto"/>
              <w:left w:val="single" w:sz="4" w:space="0" w:color="auto"/>
              <w:bottom w:val="single" w:sz="4" w:space="0" w:color="auto"/>
              <w:right w:val="single" w:sz="4" w:space="0" w:color="auto"/>
            </w:tcBorders>
            <w:vAlign w:val="center"/>
            <w:hideMark/>
          </w:tcPr>
          <w:p w14:paraId="191351EF" w14:textId="77777777" w:rsidR="00194EB2" w:rsidRDefault="00194EB2">
            <w:pPr>
              <w:spacing w:line="360" w:lineRule="auto"/>
              <w:jc w:val="center"/>
              <w:rPr>
                <w:rFonts w:ascii="宋体" w:hAnsi="宋体" w:cs="宋体" w:hint="eastAsia"/>
                <w:szCs w:val="21"/>
              </w:rPr>
            </w:pPr>
            <w:r>
              <w:rPr>
                <w:rFonts w:ascii="宋体" w:hAnsi="宋体" w:hint="eastAsia"/>
                <w:szCs w:val="21"/>
              </w:rPr>
              <w:t>▲移液枪</w:t>
            </w:r>
          </w:p>
        </w:tc>
        <w:tc>
          <w:tcPr>
            <w:tcW w:w="2993" w:type="pct"/>
            <w:tcBorders>
              <w:top w:val="single" w:sz="4" w:space="0" w:color="auto"/>
              <w:left w:val="single" w:sz="4" w:space="0" w:color="auto"/>
              <w:bottom w:val="single" w:sz="4" w:space="0" w:color="auto"/>
              <w:right w:val="single" w:sz="4" w:space="0" w:color="auto"/>
            </w:tcBorders>
            <w:vAlign w:val="center"/>
            <w:hideMark/>
          </w:tcPr>
          <w:p w14:paraId="153B0921"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1.主要功能：可很方便地用于固定或可调体积液体的加样；</w:t>
            </w:r>
          </w:p>
          <w:p w14:paraId="14D9FF86"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 ：</w:t>
            </w:r>
          </w:p>
          <w:p w14:paraId="0A2C649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2.1主机一台；</w:t>
            </w:r>
          </w:p>
          <w:p w14:paraId="641ABA9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2.2配件包一套；</w:t>
            </w:r>
          </w:p>
          <w:p w14:paraId="7074D0E6"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4C7F018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3.1采用高科技材质。</w:t>
            </w:r>
          </w:p>
          <w:p w14:paraId="3F6AD9E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3.2三点校正，可根据按钮颜色选择适配标准吸嘴；</w:t>
            </w:r>
          </w:p>
          <w:p w14:paraId="0135894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3.3可整支高温高压灭菌和紫外线灭菌，坚固耐用，耐高温抗腐蚀，操作更安全；</w:t>
            </w:r>
          </w:p>
          <w:p w14:paraId="7DDFF18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3.4重量轻，显著减少操作用力，避免发生手部重复性劳损（RSI）伸缩式弹性吸嘴设计，防止吸头安装高高低低，适用于不同密度的液体，确保吸头装配的气密性和移液均一性；</w:t>
            </w:r>
          </w:p>
          <w:p w14:paraId="1342DE7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3.5具有密度调节窗口，适用于甘油、氯化铯等不同密度的液体，通用性广泛；</w:t>
            </w:r>
          </w:p>
          <w:p w14:paraId="075CF5E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3.6四位数体积显示，可精确至小数点后两位数字，操作时显示屏正对操作者；</w:t>
            </w:r>
          </w:p>
          <w:p w14:paraId="1452C97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3.7重量小于80g；</w:t>
            </w:r>
          </w:p>
          <w:p w14:paraId="470750D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3.8量程:0.1–2.5 μl、0.5 - 10 μl、2–20 μl、10–100 μl、20–200 μl</w:t>
            </w:r>
          </w:p>
          <w:p w14:paraId="7EB6136F" w14:textId="77777777" w:rsidR="00194EB2" w:rsidRDefault="00194EB2">
            <w:pPr>
              <w:spacing w:line="360" w:lineRule="auto"/>
              <w:jc w:val="left"/>
              <w:rPr>
                <w:rFonts w:ascii="宋体" w:hAnsi="宋体" w:hint="eastAsia"/>
                <w:bCs/>
                <w:szCs w:val="21"/>
              </w:rPr>
            </w:pPr>
            <w:r>
              <w:rPr>
                <w:rFonts w:ascii="宋体" w:hAnsi="宋体" w:hint="eastAsia"/>
                <w:bCs/>
                <w:szCs w:val="21"/>
              </w:rPr>
              <w:t>3.9为保证售后服务的可靠性，承诺中标后提供厂家售后服务承诺</w:t>
            </w:r>
          </w:p>
          <w:p w14:paraId="2A1491C5"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4.技术文件∕资料：详细的中文操作指南，仪器维护的有关资料，供货时提供；</w:t>
            </w:r>
          </w:p>
          <w:p w14:paraId="72290390" w14:textId="77777777" w:rsidR="00194EB2" w:rsidRDefault="00194EB2">
            <w:pPr>
              <w:spacing w:line="360" w:lineRule="auto"/>
              <w:jc w:val="left"/>
              <w:rPr>
                <w:rFonts w:ascii="宋体" w:hAnsi="宋体" w:hint="eastAsia"/>
                <w:bCs/>
                <w:szCs w:val="21"/>
              </w:rPr>
            </w:pPr>
            <w:r>
              <w:rPr>
                <w:rFonts w:ascii="宋体" w:hAnsi="宋体" w:hint="eastAsia"/>
                <w:bCs/>
                <w:szCs w:val="21"/>
              </w:rPr>
              <w:t>5.软件要求：最新工作软件；</w:t>
            </w:r>
          </w:p>
          <w:p w14:paraId="2A7A92B7"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6.送货要求：仪器设备送至安徽农业大学指定实验室；</w:t>
            </w:r>
          </w:p>
          <w:p w14:paraId="3B5B436F"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7.安装调试：收到用户安装软件通知后, 在一周之内, 公司安排安装工程师前往现场免费安装调试；</w:t>
            </w:r>
          </w:p>
          <w:p w14:paraId="3736C1B5"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4AB20210" w14:textId="77777777" w:rsidR="00194EB2" w:rsidRDefault="00194EB2">
            <w:pPr>
              <w:spacing w:line="360" w:lineRule="auto"/>
              <w:jc w:val="left"/>
              <w:rPr>
                <w:rFonts w:ascii="宋体" w:hAnsi="宋体" w:hint="eastAsia"/>
                <w:bCs/>
                <w:szCs w:val="21"/>
              </w:rPr>
            </w:pPr>
            <w:r>
              <w:rPr>
                <w:rFonts w:ascii="宋体" w:hAnsi="宋体" w:hint="eastAsia"/>
                <w:bCs/>
                <w:szCs w:val="21"/>
              </w:rPr>
              <w:t>9.售后服务与质量保证：卖方提供至少一年的免费保修，保修期设备验收签字之日算起。</w:t>
            </w:r>
          </w:p>
        </w:tc>
        <w:tc>
          <w:tcPr>
            <w:tcW w:w="658" w:type="pct"/>
            <w:tcBorders>
              <w:top w:val="single" w:sz="4" w:space="0" w:color="auto"/>
              <w:left w:val="single" w:sz="4" w:space="0" w:color="auto"/>
              <w:bottom w:val="single" w:sz="4" w:space="0" w:color="auto"/>
              <w:right w:val="single" w:sz="4" w:space="0" w:color="auto"/>
            </w:tcBorders>
            <w:vAlign w:val="center"/>
            <w:hideMark/>
          </w:tcPr>
          <w:p w14:paraId="2A05FA54"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5台</w:t>
            </w:r>
          </w:p>
        </w:tc>
        <w:tc>
          <w:tcPr>
            <w:tcW w:w="329" w:type="pct"/>
            <w:tcBorders>
              <w:top w:val="single" w:sz="4" w:space="0" w:color="auto"/>
              <w:left w:val="single" w:sz="4" w:space="0" w:color="auto"/>
              <w:bottom w:val="single" w:sz="4" w:space="0" w:color="auto"/>
              <w:right w:val="single" w:sz="4" w:space="0" w:color="auto"/>
            </w:tcBorders>
            <w:vAlign w:val="center"/>
          </w:tcPr>
          <w:p w14:paraId="42612C2D" w14:textId="77777777" w:rsidR="00194EB2" w:rsidRDefault="00194EB2">
            <w:pPr>
              <w:spacing w:line="360" w:lineRule="auto"/>
              <w:jc w:val="left"/>
              <w:rPr>
                <w:rFonts w:ascii="宋体" w:hAnsi="宋体" w:hint="eastAsia"/>
                <w:bCs/>
                <w:szCs w:val="21"/>
              </w:rPr>
            </w:pPr>
          </w:p>
        </w:tc>
      </w:tr>
      <w:tr w:rsidR="00194EB2" w14:paraId="6AA6860B" w14:textId="77777777" w:rsidTr="00194EB2">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09A965B1" w14:textId="77777777" w:rsidR="00194EB2" w:rsidRDefault="00194EB2">
            <w:pPr>
              <w:spacing w:line="360" w:lineRule="auto"/>
              <w:jc w:val="center"/>
              <w:rPr>
                <w:rFonts w:ascii="宋体" w:hAnsi="宋体" w:hint="eastAsia"/>
                <w:szCs w:val="21"/>
              </w:rPr>
            </w:pPr>
            <w:r>
              <w:rPr>
                <w:rFonts w:ascii="宋体" w:hAnsi="宋体" w:hint="eastAsia"/>
                <w:szCs w:val="21"/>
              </w:rPr>
              <w:t>14</w:t>
            </w:r>
          </w:p>
        </w:tc>
        <w:tc>
          <w:tcPr>
            <w:tcW w:w="711" w:type="pct"/>
            <w:tcBorders>
              <w:top w:val="single" w:sz="4" w:space="0" w:color="auto"/>
              <w:left w:val="single" w:sz="4" w:space="0" w:color="auto"/>
              <w:bottom w:val="single" w:sz="4" w:space="0" w:color="auto"/>
              <w:right w:val="single" w:sz="4" w:space="0" w:color="auto"/>
            </w:tcBorders>
            <w:vAlign w:val="center"/>
            <w:hideMark/>
          </w:tcPr>
          <w:p w14:paraId="42AEE35C" w14:textId="77777777" w:rsidR="00194EB2" w:rsidRDefault="00194EB2">
            <w:pPr>
              <w:spacing w:line="360" w:lineRule="auto"/>
              <w:jc w:val="center"/>
              <w:rPr>
                <w:rFonts w:ascii="宋体" w:hAnsi="宋体" w:cs="宋体" w:hint="eastAsia"/>
                <w:szCs w:val="21"/>
              </w:rPr>
            </w:pPr>
            <w:r>
              <w:rPr>
                <w:rFonts w:ascii="宋体" w:hAnsi="宋体" w:hint="eastAsia"/>
                <w:szCs w:val="21"/>
              </w:rPr>
              <w:t>超低温冰箱</w:t>
            </w:r>
          </w:p>
        </w:tc>
        <w:tc>
          <w:tcPr>
            <w:tcW w:w="2993" w:type="pct"/>
            <w:tcBorders>
              <w:top w:val="single" w:sz="4" w:space="0" w:color="auto"/>
              <w:left w:val="single" w:sz="4" w:space="0" w:color="auto"/>
              <w:bottom w:val="single" w:sz="4" w:space="0" w:color="auto"/>
              <w:right w:val="single" w:sz="4" w:space="0" w:color="auto"/>
            </w:tcBorders>
            <w:vAlign w:val="center"/>
            <w:hideMark/>
          </w:tcPr>
          <w:p w14:paraId="4A5512C5"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适用于科研机构、特殊材料的超低温实验、电子行业、化工行业、军工领域、高校实验、生物工程、远洋渔业等；可用于保存病毒、病菌、红细胞、白细胞、皮肤、骨骼、细菌、精液、生物制品、远洋制品、电子器件的低温试验等。</w:t>
            </w:r>
          </w:p>
          <w:p w14:paraId="3CBDDAF2"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 ：</w:t>
            </w:r>
          </w:p>
          <w:p w14:paraId="5A85456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 主机：1台</w:t>
            </w:r>
          </w:p>
          <w:p w14:paraId="45C4C2A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2.2 配件包：1包</w:t>
            </w:r>
          </w:p>
          <w:p w14:paraId="286B9380" w14:textId="77777777" w:rsidR="00194EB2" w:rsidRDefault="00194EB2">
            <w:pPr>
              <w:spacing w:line="360" w:lineRule="auto"/>
              <w:jc w:val="left"/>
              <w:rPr>
                <w:rFonts w:ascii="宋体" w:hAnsi="宋体" w:hint="eastAsia"/>
                <w:bCs/>
                <w:szCs w:val="21"/>
              </w:rPr>
            </w:pPr>
            <w:r>
              <w:rPr>
                <w:rFonts w:ascii="宋体" w:hAnsi="宋体" w:hint="eastAsia"/>
                <w:bCs/>
                <w:szCs w:val="21"/>
              </w:rPr>
              <w:t>3. 技术参数及指标：</w:t>
            </w:r>
          </w:p>
          <w:p w14:paraId="4206566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3.1设定温度范围-10℃～-86℃，适用范围在-40℃～-86℃ 范围调节；</w:t>
            </w:r>
          </w:p>
          <w:p w14:paraId="082CF959" w14:textId="77777777" w:rsidR="00194EB2" w:rsidRDefault="00194EB2">
            <w:pPr>
              <w:spacing w:line="360" w:lineRule="auto"/>
              <w:jc w:val="left"/>
              <w:rPr>
                <w:rFonts w:ascii="宋体" w:hAnsi="宋体" w:hint="eastAsia"/>
                <w:bCs/>
                <w:szCs w:val="21"/>
              </w:rPr>
            </w:pPr>
            <w:r>
              <w:rPr>
                <w:rFonts w:ascii="宋体" w:hAnsi="宋体" w:hint="eastAsia"/>
                <w:bCs/>
                <w:szCs w:val="21"/>
              </w:rPr>
              <w:t>★3.2有效容积≥330L；整机装箱量（2ML冻存管容量）21600个样本</w:t>
            </w:r>
          </w:p>
          <w:p w14:paraId="4066759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3.3型式：立式；</w:t>
            </w:r>
          </w:p>
          <w:p w14:paraId="35BA0CC7" w14:textId="77777777" w:rsidR="00194EB2" w:rsidRDefault="00194EB2">
            <w:pPr>
              <w:spacing w:line="360" w:lineRule="auto"/>
              <w:jc w:val="left"/>
              <w:rPr>
                <w:rFonts w:ascii="宋体" w:hAnsi="宋体" w:hint="eastAsia"/>
                <w:bCs/>
                <w:szCs w:val="21"/>
              </w:rPr>
            </w:pPr>
            <w:r>
              <w:rPr>
                <w:rFonts w:ascii="宋体" w:hAnsi="宋体" w:hint="eastAsia"/>
                <w:bCs/>
                <w:szCs w:val="21"/>
              </w:rPr>
              <w:t>★3.4采用双级复叠碳氢(HC)制冷系统设计，符合《低温保存箱节能环保认证》要求，并提供CQC网站截图及网址备查）</w:t>
            </w:r>
          </w:p>
          <w:p w14:paraId="3D890FD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 xml:space="preserve">3.5品牌压缩机2个，功率≤900W </w:t>
            </w:r>
          </w:p>
          <w:p w14:paraId="4E31E4B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3.6冷凝风机：冷凝风机两个，可根据环静温度实现智能开停，有效节能，降低噪音。环温高于20℃时开启2 个风机，环温高于12℃低于20℃时开启一个风机，环温低于12℃时关闭所有风机；</w:t>
            </w:r>
          </w:p>
          <w:p w14:paraId="6B1FA44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3.7微电脑控制，并配置大容量存储空间，实时保存箱内设定温度、实际温度、高、低温报警温度、输入电压、环温等数据，数据可永久保存；</w:t>
            </w:r>
          </w:p>
          <w:p w14:paraId="37EF392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3.8标配USB接口，可导出全部数据，实现数据的可追溯性；</w:t>
            </w:r>
          </w:p>
          <w:p w14:paraId="6F70478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3.9LED 显示屏，可显示环温及输入电压。</w:t>
            </w:r>
          </w:p>
          <w:p w14:paraId="41753FB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3.10多种故障报警（高低温报警、传感器报警、冷凝器散热差报警、环温超标报警、断电报警、门开报警、电池电量低报警），两种报警方式（声音蜂鸣报警、灯光闪烁报警）；多重保护功能（开机延时保护可设定时间、显示面板密码锁功能、断电记忆功能）</w:t>
            </w:r>
          </w:p>
          <w:p w14:paraId="4A1A2D84" w14:textId="77777777" w:rsidR="00194EB2" w:rsidRDefault="00194EB2">
            <w:pPr>
              <w:spacing w:line="360" w:lineRule="auto"/>
              <w:jc w:val="left"/>
              <w:rPr>
                <w:rFonts w:ascii="宋体" w:hAnsi="宋体" w:hint="eastAsia"/>
                <w:bCs/>
                <w:szCs w:val="21"/>
              </w:rPr>
            </w:pPr>
            <w:r>
              <w:rPr>
                <w:rFonts w:ascii="宋体" w:hAnsi="宋体" w:hint="eastAsia"/>
                <w:bCs/>
                <w:szCs w:val="21"/>
              </w:rPr>
              <w:t>★3.11具有内置5V冷链供电系统，确保用电安全，减少外部布线，降低故障风险。</w:t>
            </w:r>
          </w:p>
          <w:p w14:paraId="6950F93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3.12可升级RS485或RS232网络接口，可升级同品牌智能</w:t>
            </w:r>
            <w:r>
              <w:rPr>
                <w:rFonts w:ascii="宋体" w:hAnsi="宋体" w:hint="eastAsia"/>
                <w:bCs/>
                <w:szCs w:val="21"/>
              </w:rPr>
              <w:lastRenderedPageBreak/>
              <w:t>温度记录仪、冷链安全监控系统，全程监控并记录冷链设备运行状态，并短信报警；</w:t>
            </w:r>
          </w:p>
          <w:p w14:paraId="6275B22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3.13一体式手把门锁设计，单手实现开关门。可同时使用暗锁及双挂锁。</w:t>
            </w:r>
          </w:p>
          <w:p w14:paraId="583FA58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3.14 2个发泡内门并带密封条设计，外门4层密封。整机共计5层密封，保温效果好。</w:t>
            </w:r>
          </w:p>
          <w:p w14:paraId="1CBF254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3.15 内胆为电锌板喷粉，防腐蚀，导热快。</w:t>
            </w:r>
          </w:p>
          <w:p w14:paraId="6C0710A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3.16 使用航空真空隔热材料VIP，厚度≥15mm，箱体发泡层厚度大于等于130mm，保温效果好；</w:t>
            </w:r>
          </w:p>
          <w:p w14:paraId="6617B9E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3.17 具有可加热平衡孔模块，可满足短时间内连续开门；</w:t>
            </w:r>
          </w:p>
          <w:p w14:paraId="3743B2E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3.18 箱体后背＞2个测试孔设计，方便用户实验使用和监控箱内温度。</w:t>
            </w:r>
          </w:p>
          <w:p w14:paraId="3B33158B" w14:textId="77777777" w:rsidR="00194EB2" w:rsidRDefault="00194EB2">
            <w:pPr>
              <w:spacing w:line="360" w:lineRule="auto"/>
              <w:jc w:val="left"/>
              <w:rPr>
                <w:rFonts w:ascii="宋体" w:hAnsi="宋体" w:hint="eastAsia"/>
                <w:bCs/>
                <w:szCs w:val="21"/>
              </w:rPr>
            </w:pPr>
            <w:r>
              <w:rPr>
                <w:rFonts w:ascii="宋体" w:hAnsi="宋体" w:hint="eastAsia"/>
                <w:bCs/>
                <w:szCs w:val="21"/>
              </w:rPr>
              <w:t>★3.19 箱内温度均匀性要求，每层5点（四角及中心），整机多于20点测试，均匀度满足±5，为保证保存样品的质量，投标文件中需提供第三方权威检测机构出具的温度均匀性报告。</w:t>
            </w:r>
          </w:p>
          <w:p w14:paraId="31CE563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3.20 25℃环温时，箱内特性点温度降温到-80℃，用时≤5小时</w:t>
            </w:r>
          </w:p>
          <w:p w14:paraId="53CEDC04" w14:textId="77777777" w:rsidR="00194EB2" w:rsidRDefault="00194EB2">
            <w:pPr>
              <w:spacing w:line="360" w:lineRule="auto"/>
              <w:jc w:val="left"/>
              <w:rPr>
                <w:rFonts w:ascii="宋体" w:hAnsi="宋体" w:hint="eastAsia"/>
                <w:bCs/>
                <w:szCs w:val="21"/>
              </w:rPr>
            </w:pPr>
            <w:r>
              <w:rPr>
                <w:rFonts w:ascii="宋体" w:hAnsi="宋体" w:hint="eastAsia"/>
                <w:bCs/>
                <w:szCs w:val="21"/>
              </w:rPr>
              <w:t>★3.21 25℃环温时，耗电量应小于9 Kw.h/24h；为保证保存样品的质量，投标文件中需提供第三方权威检测机构出具的耗电量报告；</w:t>
            </w:r>
          </w:p>
          <w:p w14:paraId="41DB6357" w14:textId="77777777" w:rsidR="00194EB2" w:rsidRDefault="00194EB2">
            <w:pPr>
              <w:spacing w:line="360" w:lineRule="auto"/>
              <w:jc w:val="left"/>
              <w:rPr>
                <w:rFonts w:ascii="宋体" w:hAnsi="宋体" w:hint="eastAsia"/>
                <w:bCs/>
                <w:szCs w:val="21"/>
              </w:rPr>
            </w:pPr>
            <w:r>
              <w:rPr>
                <w:rFonts w:ascii="宋体" w:hAnsi="宋体" w:hint="eastAsia"/>
                <w:bCs/>
                <w:szCs w:val="21"/>
              </w:rPr>
              <w:t>4. 为保证售后服务的可靠性，承诺中标后提供厂家售后服务承诺</w:t>
            </w:r>
          </w:p>
          <w:p w14:paraId="187ECAF0" w14:textId="77777777" w:rsidR="00194EB2" w:rsidRDefault="00194EB2">
            <w:pPr>
              <w:spacing w:line="360" w:lineRule="auto"/>
              <w:jc w:val="left"/>
              <w:rPr>
                <w:rFonts w:ascii="宋体" w:hAnsi="宋体" w:hint="eastAsia"/>
                <w:bCs/>
                <w:szCs w:val="21"/>
              </w:rPr>
            </w:pPr>
            <w:r>
              <w:rPr>
                <w:rFonts w:ascii="宋体" w:hAnsi="宋体" w:hint="eastAsia"/>
                <w:bCs/>
                <w:szCs w:val="21"/>
              </w:rPr>
              <w:t>5.技术文件∕资料：详细的中文操作指南，仪器维护的有关资料，供货时提供；</w:t>
            </w:r>
          </w:p>
          <w:p w14:paraId="533C13DB" w14:textId="77777777" w:rsidR="00194EB2" w:rsidRDefault="00194EB2">
            <w:pPr>
              <w:spacing w:line="360" w:lineRule="auto"/>
              <w:jc w:val="left"/>
              <w:rPr>
                <w:rFonts w:ascii="宋体" w:hAnsi="宋体" w:hint="eastAsia"/>
                <w:bCs/>
                <w:szCs w:val="21"/>
              </w:rPr>
            </w:pPr>
            <w:r>
              <w:rPr>
                <w:rFonts w:ascii="宋体" w:hAnsi="宋体" w:hint="eastAsia"/>
                <w:bCs/>
                <w:szCs w:val="21"/>
              </w:rPr>
              <w:t>6.软件要求：最新工作软件；</w:t>
            </w:r>
          </w:p>
          <w:p w14:paraId="42D29B04" w14:textId="77777777" w:rsidR="00194EB2" w:rsidRDefault="00194EB2">
            <w:pPr>
              <w:spacing w:line="360" w:lineRule="auto"/>
              <w:jc w:val="left"/>
              <w:rPr>
                <w:rFonts w:ascii="宋体" w:hAnsi="宋体" w:hint="eastAsia"/>
                <w:bCs/>
                <w:szCs w:val="21"/>
              </w:rPr>
            </w:pPr>
            <w:r>
              <w:rPr>
                <w:rFonts w:ascii="宋体" w:hAnsi="宋体" w:hint="eastAsia"/>
                <w:bCs/>
                <w:szCs w:val="21"/>
              </w:rPr>
              <w:t>7.送货要求：仪器设备送至安徽农业大学指定实验室；</w:t>
            </w:r>
          </w:p>
          <w:p w14:paraId="2491B5DB" w14:textId="77777777" w:rsidR="00194EB2" w:rsidRDefault="00194EB2">
            <w:pPr>
              <w:spacing w:line="360" w:lineRule="auto"/>
              <w:jc w:val="left"/>
              <w:rPr>
                <w:rFonts w:ascii="宋体" w:hAnsi="宋体" w:hint="eastAsia"/>
                <w:bCs/>
                <w:szCs w:val="21"/>
              </w:rPr>
            </w:pPr>
            <w:r>
              <w:rPr>
                <w:rFonts w:ascii="宋体" w:hAnsi="宋体" w:hint="eastAsia"/>
                <w:bCs/>
                <w:szCs w:val="21"/>
              </w:rPr>
              <w:t>8.安装调试：收到用户安装软件通知后, 在一周之内, 公</w:t>
            </w:r>
            <w:r>
              <w:rPr>
                <w:rFonts w:ascii="宋体" w:hAnsi="宋体" w:hint="eastAsia"/>
                <w:bCs/>
                <w:szCs w:val="21"/>
              </w:rPr>
              <w:lastRenderedPageBreak/>
              <w:t>司安排安装工程师前往现场免费安装调试；</w:t>
            </w:r>
          </w:p>
          <w:p w14:paraId="04FA5E64" w14:textId="77777777" w:rsidR="00194EB2" w:rsidRDefault="00194EB2">
            <w:pPr>
              <w:spacing w:line="360" w:lineRule="auto"/>
              <w:jc w:val="left"/>
              <w:rPr>
                <w:rFonts w:ascii="宋体" w:hAnsi="宋体" w:hint="eastAsia"/>
                <w:bCs/>
                <w:szCs w:val="21"/>
              </w:rPr>
            </w:pPr>
            <w:r>
              <w:rPr>
                <w:rFonts w:ascii="宋体" w:hAnsi="宋体" w:hint="eastAsia"/>
                <w:bCs/>
                <w:szCs w:val="21"/>
              </w:rPr>
              <w:t>9.人员培训：要求厂家安装同时进行人员培训；</w:t>
            </w:r>
          </w:p>
          <w:p w14:paraId="1403CEEA" w14:textId="77777777" w:rsidR="00194EB2" w:rsidRDefault="00194EB2">
            <w:pPr>
              <w:spacing w:line="360" w:lineRule="auto"/>
              <w:jc w:val="left"/>
              <w:rPr>
                <w:rFonts w:ascii="宋体" w:hAnsi="宋体" w:hint="eastAsia"/>
                <w:bCs/>
                <w:szCs w:val="21"/>
              </w:rPr>
            </w:pPr>
            <w:r>
              <w:rPr>
                <w:rFonts w:ascii="宋体" w:hAnsi="宋体" w:hint="eastAsia"/>
                <w:bCs/>
                <w:szCs w:val="21"/>
              </w:rPr>
              <w:t>10.售后服务与质量保证：卖方提供至少一年的免费保修，保修期设备验收签字之日算起。</w:t>
            </w:r>
          </w:p>
        </w:tc>
        <w:tc>
          <w:tcPr>
            <w:tcW w:w="658" w:type="pct"/>
            <w:tcBorders>
              <w:top w:val="single" w:sz="4" w:space="0" w:color="auto"/>
              <w:left w:val="single" w:sz="4" w:space="0" w:color="auto"/>
              <w:bottom w:val="single" w:sz="4" w:space="0" w:color="auto"/>
              <w:right w:val="single" w:sz="4" w:space="0" w:color="auto"/>
            </w:tcBorders>
            <w:vAlign w:val="center"/>
            <w:hideMark/>
          </w:tcPr>
          <w:p w14:paraId="71259D67"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29" w:type="pct"/>
            <w:tcBorders>
              <w:top w:val="single" w:sz="4" w:space="0" w:color="auto"/>
              <w:left w:val="single" w:sz="4" w:space="0" w:color="auto"/>
              <w:bottom w:val="single" w:sz="4" w:space="0" w:color="auto"/>
              <w:right w:val="single" w:sz="4" w:space="0" w:color="auto"/>
            </w:tcBorders>
            <w:vAlign w:val="center"/>
          </w:tcPr>
          <w:p w14:paraId="4B1473AD" w14:textId="77777777" w:rsidR="00194EB2" w:rsidRDefault="00194EB2">
            <w:pPr>
              <w:spacing w:line="360" w:lineRule="auto"/>
              <w:jc w:val="left"/>
              <w:rPr>
                <w:rFonts w:ascii="宋体" w:hAnsi="宋体" w:hint="eastAsia"/>
                <w:bCs/>
                <w:szCs w:val="21"/>
              </w:rPr>
            </w:pPr>
          </w:p>
        </w:tc>
      </w:tr>
      <w:tr w:rsidR="00194EB2" w14:paraId="4E0C24D0" w14:textId="77777777" w:rsidTr="00194EB2">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117137CE"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15</w:t>
            </w:r>
          </w:p>
        </w:tc>
        <w:tc>
          <w:tcPr>
            <w:tcW w:w="711" w:type="pct"/>
            <w:tcBorders>
              <w:top w:val="single" w:sz="4" w:space="0" w:color="auto"/>
              <w:left w:val="single" w:sz="4" w:space="0" w:color="auto"/>
              <w:bottom w:val="single" w:sz="4" w:space="0" w:color="auto"/>
              <w:right w:val="single" w:sz="4" w:space="0" w:color="auto"/>
            </w:tcBorders>
            <w:vAlign w:val="center"/>
            <w:hideMark/>
          </w:tcPr>
          <w:p w14:paraId="3F768B37" w14:textId="77777777" w:rsidR="00194EB2" w:rsidRDefault="00194EB2">
            <w:pPr>
              <w:spacing w:line="360" w:lineRule="auto"/>
              <w:jc w:val="center"/>
              <w:rPr>
                <w:rFonts w:ascii="宋体" w:hAnsi="宋体" w:cs="宋体" w:hint="eastAsia"/>
                <w:szCs w:val="21"/>
              </w:rPr>
            </w:pPr>
            <w:r>
              <w:rPr>
                <w:rFonts w:ascii="宋体" w:hAnsi="宋体" w:hint="eastAsia"/>
                <w:szCs w:val="21"/>
              </w:rPr>
              <w:t>千分之一天平</w:t>
            </w:r>
          </w:p>
        </w:tc>
        <w:tc>
          <w:tcPr>
            <w:tcW w:w="2993" w:type="pct"/>
            <w:tcBorders>
              <w:top w:val="single" w:sz="4" w:space="0" w:color="auto"/>
              <w:left w:val="single" w:sz="4" w:space="0" w:color="auto"/>
              <w:bottom w:val="single" w:sz="4" w:space="0" w:color="auto"/>
              <w:right w:val="single" w:sz="4" w:space="0" w:color="auto"/>
            </w:tcBorders>
            <w:vAlign w:val="center"/>
            <w:hideMark/>
          </w:tcPr>
          <w:p w14:paraId="41C78B5B"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1.主要功能：用于称量样品；</w:t>
            </w:r>
          </w:p>
          <w:p w14:paraId="1F39FBC0"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 ：</w:t>
            </w:r>
          </w:p>
          <w:p w14:paraId="0E7BB87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2.1主机一台；</w:t>
            </w:r>
          </w:p>
          <w:p w14:paraId="3B614EA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2.2配件包一套；</w:t>
            </w:r>
          </w:p>
          <w:p w14:paraId="1F1436B0"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6582D0B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3.1超大带背光液晶显示屏</w:t>
            </w:r>
          </w:p>
          <w:p w14:paraId="668E8B1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3.2五面全透明玻璃防风罩；</w:t>
            </w:r>
          </w:p>
          <w:p w14:paraId="057C016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3.3电磁平衡式称量传感器，保证了产品的高精度；</w:t>
            </w:r>
          </w:p>
          <w:p w14:paraId="014E776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3.4具有全自动故障检测，线性四点校准，超载保护等应用程序；</w:t>
            </w:r>
          </w:p>
          <w:p w14:paraId="3A48747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3.5采用的超大数字集成型线路板</w:t>
            </w:r>
          </w:p>
          <w:p w14:paraId="08A94B0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3.6称量范围:0-100g；</w:t>
            </w:r>
          </w:p>
          <w:p w14:paraId="61B0479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3.7可读性精度:1mg；</w:t>
            </w:r>
          </w:p>
          <w:p w14:paraId="42B8972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3.8称盘尺寸:Φ80mm；</w:t>
            </w:r>
          </w:p>
          <w:p w14:paraId="3E8C48D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3.9工作空间高度:240mm；</w:t>
            </w:r>
          </w:p>
          <w:p w14:paraId="26D3B32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3.10校准方式:内部校准；</w:t>
            </w:r>
          </w:p>
          <w:p w14:paraId="228DB95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3.11为保证质量，投标文件需承诺中标后提供针对本项目原厂家加盖公章的彩页及售后服务承诺原件。</w:t>
            </w:r>
          </w:p>
          <w:p w14:paraId="320BF8FA"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4.技术文件∕资料：详细的中文操作指南，仪器维护的有关资料；</w:t>
            </w:r>
          </w:p>
          <w:p w14:paraId="105B5568" w14:textId="77777777" w:rsidR="00194EB2" w:rsidRDefault="00194EB2">
            <w:pPr>
              <w:spacing w:line="360" w:lineRule="auto"/>
              <w:jc w:val="left"/>
              <w:rPr>
                <w:rFonts w:ascii="宋体" w:hAnsi="宋体" w:hint="eastAsia"/>
                <w:bCs/>
                <w:szCs w:val="21"/>
              </w:rPr>
            </w:pPr>
            <w:r>
              <w:rPr>
                <w:rFonts w:ascii="宋体" w:hAnsi="宋体" w:hint="eastAsia"/>
                <w:bCs/>
                <w:szCs w:val="21"/>
              </w:rPr>
              <w:t>5.软件要求：最新工作软件；</w:t>
            </w:r>
          </w:p>
          <w:p w14:paraId="1AE82E4E"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6.送货要求：仪器设备送至安徽农业大学指定实验室；</w:t>
            </w:r>
          </w:p>
          <w:p w14:paraId="584530AA"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7.安装调试：收到用户安装软件通知后, 在一周之内, 公司安排安装工程师前往现场免费安装调试；</w:t>
            </w:r>
          </w:p>
          <w:p w14:paraId="7168CACA"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5C3889D6"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9.售后服务与质量保证：卖方提供至少一年的免费保修，保修期设备验收签字之日算起。</w:t>
            </w:r>
          </w:p>
        </w:tc>
        <w:tc>
          <w:tcPr>
            <w:tcW w:w="658" w:type="pct"/>
            <w:tcBorders>
              <w:top w:val="single" w:sz="4" w:space="0" w:color="auto"/>
              <w:left w:val="single" w:sz="4" w:space="0" w:color="auto"/>
              <w:bottom w:val="single" w:sz="4" w:space="0" w:color="auto"/>
              <w:right w:val="single" w:sz="4" w:space="0" w:color="auto"/>
            </w:tcBorders>
            <w:vAlign w:val="center"/>
            <w:hideMark/>
          </w:tcPr>
          <w:p w14:paraId="000CCAA9"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6台</w:t>
            </w:r>
          </w:p>
        </w:tc>
        <w:tc>
          <w:tcPr>
            <w:tcW w:w="329" w:type="pct"/>
            <w:tcBorders>
              <w:top w:val="single" w:sz="4" w:space="0" w:color="auto"/>
              <w:left w:val="single" w:sz="4" w:space="0" w:color="auto"/>
              <w:bottom w:val="single" w:sz="4" w:space="0" w:color="auto"/>
              <w:right w:val="single" w:sz="4" w:space="0" w:color="auto"/>
            </w:tcBorders>
            <w:vAlign w:val="center"/>
          </w:tcPr>
          <w:p w14:paraId="05C768CD" w14:textId="77777777" w:rsidR="00194EB2" w:rsidRDefault="00194EB2">
            <w:pPr>
              <w:spacing w:line="360" w:lineRule="auto"/>
              <w:jc w:val="left"/>
              <w:rPr>
                <w:rFonts w:ascii="宋体" w:hAnsi="宋体" w:hint="eastAsia"/>
                <w:bCs/>
                <w:szCs w:val="21"/>
              </w:rPr>
            </w:pPr>
          </w:p>
        </w:tc>
      </w:tr>
      <w:tr w:rsidR="00194EB2" w14:paraId="449B9B27" w14:textId="77777777" w:rsidTr="00194EB2">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42ED2ABB" w14:textId="77777777" w:rsidR="00194EB2" w:rsidRDefault="00194EB2">
            <w:pPr>
              <w:spacing w:line="360" w:lineRule="auto"/>
              <w:jc w:val="center"/>
              <w:rPr>
                <w:rFonts w:ascii="宋体" w:hAnsi="宋体" w:hint="eastAsia"/>
                <w:szCs w:val="21"/>
              </w:rPr>
            </w:pPr>
            <w:r>
              <w:rPr>
                <w:rFonts w:ascii="宋体" w:hAnsi="宋体" w:hint="eastAsia"/>
                <w:szCs w:val="21"/>
              </w:rPr>
              <w:t>16</w:t>
            </w:r>
          </w:p>
        </w:tc>
        <w:tc>
          <w:tcPr>
            <w:tcW w:w="711" w:type="pct"/>
            <w:tcBorders>
              <w:top w:val="single" w:sz="4" w:space="0" w:color="auto"/>
              <w:left w:val="single" w:sz="4" w:space="0" w:color="auto"/>
              <w:bottom w:val="single" w:sz="4" w:space="0" w:color="auto"/>
              <w:right w:val="single" w:sz="4" w:space="0" w:color="auto"/>
            </w:tcBorders>
            <w:vAlign w:val="center"/>
            <w:hideMark/>
          </w:tcPr>
          <w:p w14:paraId="1F8D102B" w14:textId="77777777" w:rsidR="00194EB2" w:rsidRDefault="00194EB2">
            <w:pPr>
              <w:spacing w:line="360" w:lineRule="auto"/>
              <w:jc w:val="center"/>
              <w:rPr>
                <w:rFonts w:ascii="宋体" w:hAnsi="宋体" w:cs="宋体" w:hint="eastAsia"/>
                <w:szCs w:val="21"/>
              </w:rPr>
            </w:pPr>
            <w:r>
              <w:rPr>
                <w:rFonts w:ascii="宋体" w:hAnsi="宋体" w:hint="eastAsia"/>
                <w:szCs w:val="21"/>
              </w:rPr>
              <w:t>恒温培养振荡器</w:t>
            </w:r>
          </w:p>
        </w:tc>
        <w:tc>
          <w:tcPr>
            <w:tcW w:w="2993" w:type="pct"/>
            <w:tcBorders>
              <w:top w:val="single" w:sz="4" w:space="0" w:color="auto"/>
              <w:left w:val="single" w:sz="4" w:space="0" w:color="auto"/>
              <w:bottom w:val="single" w:sz="4" w:space="0" w:color="auto"/>
              <w:right w:val="single" w:sz="4" w:space="0" w:color="auto"/>
            </w:tcBorders>
            <w:vAlign w:val="center"/>
            <w:hideMark/>
          </w:tcPr>
          <w:p w14:paraId="01B1F8FF"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1.主要功能：细菌、霉菌、微生物的培养及育种试验的专用恒温培养装置，特别实用于生物工程、医学研究、农林科学、水产、畜牧等领域从事科研和生产使用的理想的设备；</w:t>
            </w:r>
          </w:p>
          <w:p w14:paraId="23AA0B08"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 ：</w:t>
            </w:r>
          </w:p>
          <w:p w14:paraId="4D75F4D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2.1主机一台；</w:t>
            </w:r>
          </w:p>
          <w:p w14:paraId="413DEEA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2.2配件包一套；</w:t>
            </w:r>
          </w:p>
          <w:p w14:paraId="7FF8AE97"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024ECCB9" w14:textId="77777777" w:rsidR="00194EB2" w:rsidRDefault="00194EB2">
            <w:pPr>
              <w:spacing w:line="360" w:lineRule="auto"/>
              <w:jc w:val="left"/>
              <w:rPr>
                <w:rFonts w:ascii="宋体" w:hAnsi="宋体" w:hint="eastAsia"/>
                <w:bCs/>
                <w:szCs w:val="21"/>
              </w:rPr>
            </w:pPr>
            <w:r>
              <w:rPr>
                <w:rFonts w:ascii="宋体" w:hAnsi="宋体" w:hint="eastAsia"/>
                <w:bCs/>
                <w:szCs w:val="21"/>
              </w:rPr>
              <w:t>★3.1 USB数据存储系统。全程自动记录存储试验过程数据。为保证实验数据的完整性，投标文件中需提供第三方有权机构颁布的证明材料进行佐证此功能。</w:t>
            </w:r>
          </w:p>
          <w:p w14:paraId="24107E0C" w14:textId="77777777" w:rsidR="00194EB2" w:rsidRDefault="00194EB2">
            <w:pPr>
              <w:spacing w:line="360" w:lineRule="auto"/>
              <w:jc w:val="left"/>
              <w:rPr>
                <w:rFonts w:ascii="宋体" w:hAnsi="宋体" w:hint="eastAsia"/>
                <w:bCs/>
                <w:szCs w:val="21"/>
              </w:rPr>
            </w:pPr>
            <w:r>
              <w:rPr>
                <w:rFonts w:ascii="宋体" w:hAnsi="宋体" w:hint="eastAsia"/>
                <w:bCs/>
                <w:szCs w:val="21"/>
              </w:rPr>
              <w:t>★3.2U盘全程记录实验数据（可记录温度、转速、时间）。</w:t>
            </w:r>
          </w:p>
          <w:p w14:paraId="27C0459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3.3下载数据自动列表成图保存打印。鼠标轻点轻松回放实验过程。便于优化反应条件，筛选实验方法，确认实验过程。</w:t>
            </w:r>
          </w:p>
          <w:p w14:paraId="163B6BC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3.4多段转速、温度、时间控制系统。可将多种不同的转速、温度、时间实验模式一次设定完成，运行中自动转换运行模式。</w:t>
            </w:r>
          </w:p>
          <w:p w14:paraId="00A39A87"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3.5超低速启动，转速失控后，自动锁定，启动速度可调。</w:t>
            </w:r>
          </w:p>
          <w:p w14:paraId="1F6BD49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3.6静音风扇设计和强制对流方式及风道设计，确保了良好的温度均匀度。</w:t>
            </w:r>
          </w:p>
          <w:p w14:paraId="06C8148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3.7制冷方式自动，可根据环境温度变化自动调节制冷系统的开启与关闭，无须人工操作。</w:t>
            </w:r>
          </w:p>
          <w:p w14:paraId="44C94D3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3.8智能制冷无霜运行技术，自动除霜功能，可自由设定除霜时间和除霜间隔时间，可使设备在低温状态下长时间稳定运行。并具备制冷延时启动功能，有效保护压缩机。</w:t>
            </w:r>
          </w:p>
          <w:p w14:paraId="79A2F21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3.9用户可自由设置正转、反转，两种运行模式。</w:t>
            </w:r>
          </w:p>
          <w:p w14:paraId="7B2ED8D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3.10LCD液晶显示，温度、时间、转速同界面显示。</w:t>
            </w:r>
          </w:p>
          <w:p w14:paraId="4F42753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3.11故障自诊断功能，故障时显示故障部位，故障代码，可迅速方便发现问题，解决问题。</w:t>
            </w:r>
          </w:p>
          <w:p w14:paraId="4397C49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3.12高精度的转速控制：PID反馈控制，避免长期低速运行导致电机过热而停机造成损失。</w:t>
            </w:r>
          </w:p>
          <w:p w14:paraId="305D367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3.13配备高质伺服电机，控制速度精确，高低速性能好，稳定性强。</w:t>
            </w:r>
          </w:p>
          <w:p w14:paraId="02FE23E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3.14高精度的温度控制：PID反馈控制，具有温度偏离报警功能。</w:t>
            </w:r>
          </w:p>
          <w:p w14:paraId="6AB43E1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3.15多维驱动系统，使机器运转平滑、稳定、耐久、可靠。</w:t>
            </w:r>
          </w:p>
          <w:p w14:paraId="1FBFDFA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3.16智能化报警环境扫描微处理控制器。具有开门自停保护、故障自诊断、安全报警功能。</w:t>
            </w:r>
          </w:p>
          <w:p w14:paraId="1EF35FC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3.17运行参数可记忆、保护。电源意外断电，来电后自动按原设定程序恢复运行。</w:t>
            </w:r>
          </w:p>
          <w:p w14:paraId="79AE674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3.18可以设置预约运行时间，机器可以达到预约时间后，自动运行机器。</w:t>
            </w:r>
          </w:p>
          <w:p w14:paraId="32BBFC2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3.19电机过热、温度失控自动保护装置。</w:t>
            </w:r>
          </w:p>
          <w:p w14:paraId="70C578C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3.20可定时或连续运行，显示剩余时间或运行时间。</w:t>
            </w:r>
          </w:p>
          <w:p w14:paraId="62B63F0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3.21慢启动设计，防止了骤然启动造成的摇瓶液体外溅，有效保证了定量实验的准确性。</w:t>
            </w:r>
          </w:p>
          <w:p w14:paraId="049C00E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3.22控制方式：P.I.D微电脑处理芯片</w:t>
            </w:r>
          </w:p>
          <w:p w14:paraId="6FDA605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3.23对流方式：强制对流</w:t>
            </w:r>
          </w:p>
          <w:p w14:paraId="27AF216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3.24振荡方式：回旋</w:t>
            </w:r>
          </w:p>
          <w:p w14:paraId="04A15BF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3.25控制系统：标准模式；持续模式；程控模式（多段温度、转速、时间的控制）</w:t>
            </w:r>
          </w:p>
          <w:p w14:paraId="3D52BE2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3.26回旋频率范围：0；20-350rpm/min（可做静态培养，正反转）</w:t>
            </w:r>
          </w:p>
          <w:p w14:paraId="2A5564F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3.27回旋频率精度：±1rpm</w:t>
            </w:r>
          </w:p>
          <w:p w14:paraId="291005B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3.28摇板摆动幅度：Φ26mm（可定制φ35（20-250rpm/min）、φ50（20-200rpm/min））；</w:t>
            </w:r>
          </w:p>
          <w:p w14:paraId="66B7319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3.29最大配置：100ml*60或250ml*38或500ml*22或1000ml*16；</w:t>
            </w:r>
          </w:p>
          <w:p w14:paraId="1CF642F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3.30标准配置：250ml*24  ；</w:t>
            </w:r>
          </w:p>
          <w:p w14:paraId="2E74317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3.31托盘尺寸：500*360mm；</w:t>
            </w:r>
          </w:p>
          <w:p w14:paraId="3A9B328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3.32温控范围：4--65℃（25℃）；</w:t>
            </w:r>
          </w:p>
          <w:p w14:paraId="6EEDF54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3.33温控调节精度：±0.1℃；</w:t>
            </w:r>
          </w:p>
          <w:p w14:paraId="39E874C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3.34温度波动度：≤0.1℃（37℃）；</w:t>
            </w:r>
          </w:p>
          <w:p w14:paraId="25D495B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3.35托盘数量：2块；</w:t>
            </w:r>
          </w:p>
          <w:p w14:paraId="677F5EE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3.36容积：175L；</w:t>
            </w:r>
          </w:p>
          <w:p w14:paraId="1C686ED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3.37为保证质量，投标文件需承诺中标后提供针对本项目原厂家加盖公章的彩页及售后服务承诺原件。</w:t>
            </w:r>
          </w:p>
          <w:p w14:paraId="6D717E1B"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4、技术文件∕资料：详细的中文操作指南，仪器维护的有关资料，供货时提供；</w:t>
            </w:r>
          </w:p>
          <w:p w14:paraId="35FFB4A4" w14:textId="77777777" w:rsidR="00194EB2" w:rsidRDefault="00194EB2">
            <w:pPr>
              <w:spacing w:line="360" w:lineRule="auto"/>
              <w:jc w:val="left"/>
              <w:rPr>
                <w:rFonts w:ascii="宋体" w:hAnsi="宋体" w:hint="eastAsia"/>
                <w:bCs/>
                <w:szCs w:val="21"/>
              </w:rPr>
            </w:pPr>
            <w:r>
              <w:rPr>
                <w:rFonts w:ascii="宋体" w:hAnsi="宋体" w:hint="eastAsia"/>
                <w:bCs/>
                <w:szCs w:val="21"/>
              </w:rPr>
              <w:t>5.软件要求：最新工作软件；</w:t>
            </w:r>
          </w:p>
          <w:p w14:paraId="2DC1C189"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6.送货要求：仪器设备送至安徽农业大学指定实验室；</w:t>
            </w:r>
          </w:p>
          <w:p w14:paraId="7D2A62F5"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7.安装调试：收到用户安装软件通知后, 在一周之内, 公司安排安装工程师前往现场免费安装调试；</w:t>
            </w:r>
          </w:p>
          <w:p w14:paraId="5E234810"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0A907FC8" w14:textId="77777777" w:rsidR="00194EB2" w:rsidRDefault="00194EB2">
            <w:pPr>
              <w:spacing w:line="360" w:lineRule="auto"/>
              <w:jc w:val="left"/>
              <w:rPr>
                <w:rFonts w:ascii="宋体" w:hAnsi="宋体" w:hint="eastAsia"/>
                <w:bCs/>
                <w:szCs w:val="21"/>
              </w:rPr>
            </w:pPr>
            <w:r>
              <w:rPr>
                <w:rFonts w:ascii="宋体" w:hAnsi="宋体" w:hint="eastAsia"/>
                <w:bCs/>
                <w:szCs w:val="21"/>
              </w:rPr>
              <w:t>9.售后服务与质量保证：卖方提供至少一年的免费保修，保修期设备验收签字之日算起。</w:t>
            </w:r>
          </w:p>
        </w:tc>
        <w:tc>
          <w:tcPr>
            <w:tcW w:w="658" w:type="pct"/>
            <w:tcBorders>
              <w:top w:val="single" w:sz="4" w:space="0" w:color="auto"/>
              <w:left w:val="single" w:sz="4" w:space="0" w:color="auto"/>
              <w:bottom w:val="single" w:sz="4" w:space="0" w:color="auto"/>
              <w:right w:val="single" w:sz="4" w:space="0" w:color="auto"/>
            </w:tcBorders>
            <w:vAlign w:val="center"/>
            <w:hideMark/>
          </w:tcPr>
          <w:p w14:paraId="6482D9B2"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2台</w:t>
            </w:r>
          </w:p>
        </w:tc>
        <w:tc>
          <w:tcPr>
            <w:tcW w:w="329" w:type="pct"/>
            <w:tcBorders>
              <w:top w:val="single" w:sz="4" w:space="0" w:color="auto"/>
              <w:left w:val="single" w:sz="4" w:space="0" w:color="auto"/>
              <w:bottom w:val="single" w:sz="4" w:space="0" w:color="auto"/>
              <w:right w:val="single" w:sz="4" w:space="0" w:color="auto"/>
            </w:tcBorders>
            <w:vAlign w:val="center"/>
          </w:tcPr>
          <w:p w14:paraId="0AE66ACB" w14:textId="77777777" w:rsidR="00194EB2" w:rsidRDefault="00194EB2">
            <w:pPr>
              <w:spacing w:line="360" w:lineRule="auto"/>
              <w:jc w:val="left"/>
              <w:rPr>
                <w:rFonts w:ascii="宋体" w:hAnsi="宋体" w:hint="eastAsia"/>
                <w:bCs/>
                <w:szCs w:val="21"/>
              </w:rPr>
            </w:pPr>
          </w:p>
        </w:tc>
      </w:tr>
      <w:tr w:rsidR="00194EB2" w14:paraId="326E21AD" w14:textId="77777777" w:rsidTr="00194EB2">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209C03DB"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17</w:t>
            </w:r>
          </w:p>
        </w:tc>
        <w:tc>
          <w:tcPr>
            <w:tcW w:w="711" w:type="pct"/>
            <w:tcBorders>
              <w:top w:val="single" w:sz="4" w:space="0" w:color="auto"/>
              <w:left w:val="single" w:sz="4" w:space="0" w:color="auto"/>
              <w:bottom w:val="single" w:sz="4" w:space="0" w:color="auto"/>
              <w:right w:val="single" w:sz="4" w:space="0" w:color="auto"/>
            </w:tcBorders>
            <w:vAlign w:val="center"/>
            <w:hideMark/>
          </w:tcPr>
          <w:p w14:paraId="1C4CB67D" w14:textId="77777777" w:rsidR="00194EB2" w:rsidRDefault="00194EB2">
            <w:pPr>
              <w:spacing w:line="360" w:lineRule="auto"/>
              <w:jc w:val="center"/>
              <w:rPr>
                <w:rFonts w:ascii="宋体" w:hAnsi="宋体" w:cs="宋体" w:hint="eastAsia"/>
                <w:szCs w:val="21"/>
              </w:rPr>
            </w:pPr>
            <w:r>
              <w:rPr>
                <w:rFonts w:ascii="宋体" w:hAnsi="宋体" w:hint="eastAsia"/>
                <w:szCs w:val="21"/>
              </w:rPr>
              <w:t>砻谷机</w:t>
            </w:r>
          </w:p>
        </w:tc>
        <w:tc>
          <w:tcPr>
            <w:tcW w:w="2993" w:type="pct"/>
            <w:tcBorders>
              <w:top w:val="single" w:sz="4" w:space="0" w:color="auto"/>
              <w:left w:val="single" w:sz="4" w:space="0" w:color="auto"/>
              <w:bottom w:val="single" w:sz="4" w:space="0" w:color="auto"/>
              <w:right w:val="single" w:sz="4" w:space="0" w:color="auto"/>
            </w:tcBorders>
            <w:vAlign w:val="center"/>
            <w:hideMark/>
          </w:tcPr>
          <w:p w14:paraId="4601894A"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1.主要功能：脱去稻谷外壳，减少米粒爆腰和表皮受损，尽量保持糙米完整；</w:t>
            </w:r>
          </w:p>
          <w:p w14:paraId="43FCB858"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 ：</w:t>
            </w:r>
          </w:p>
          <w:p w14:paraId="5138E75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2.1主机一台；</w:t>
            </w:r>
          </w:p>
          <w:p w14:paraId="0F104A4E"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2.2配件包一套；</w:t>
            </w:r>
          </w:p>
          <w:p w14:paraId="7EFF474F"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225F8BA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lastRenderedPageBreak/>
              <w:t>3.1出糙率须符合GB5495-2008《粮油检验稻谷出糙率检验标准》标准；</w:t>
            </w:r>
          </w:p>
          <w:p w14:paraId="467D332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3.2采用工程塑料，稻谷试样量可按需设定，操作方便；</w:t>
            </w:r>
          </w:p>
          <w:p w14:paraId="4C201C7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3.3可自动连续进料，脱壳、分离效果好；</w:t>
            </w:r>
          </w:p>
          <w:p w14:paraId="06F0A4A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3.4聚氨酯胶辊，稻谷脱壳后糙米无损伤，碎米率低；</w:t>
            </w:r>
          </w:p>
          <w:p w14:paraId="58EA311A"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3.5聚氨酯胶辊耐用性好，电机采用直流无极调速，使用寿命长；</w:t>
            </w:r>
          </w:p>
          <w:p w14:paraId="2B6A8B6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3.6胶辊距离、风力大小可调，确保稻谷全部剥离；</w:t>
            </w:r>
          </w:p>
          <w:p w14:paraId="31721FB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3.7一次砻谷的脱壳率达97%，两次砻谷的脱壳率达100%；</w:t>
            </w:r>
          </w:p>
          <w:p w14:paraId="0238A08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3.8 50g稻谷试样脱壳时间：40s左右；</w:t>
            </w:r>
          </w:p>
          <w:p w14:paraId="51723E98"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3.9脱壳后糙米粒无损伤，正常稻谷脱壳后糙米的碎米率&lt;3%；</w:t>
            </w:r>
          </w:p>
          <w:p w14:paraId="26D81CD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3.10胶辊转速：2800r/min；</w:t>
            </w:r>
          </w:p>
          <w:p w14:paraId="4BD864B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3.11胶辊可调间距：0~3mm；</w:t>
            </w:r>
          </w:p>
          <w:p w14:paraId="479C81D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3.12糙米收集盒容量：120g；</w:t>
            </w:r>
          </w:p>
          <w:p w14:paraId="5A2D17C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3.13谷壳收集盒容量：60g；</w:t>
            </w:r>
          </w:p>
          <w:p w14:paraId="0EF4FF03"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3.14电机功率：120W(直流220V)；</w:t>
            </w:r>
          </w:p>
          <w:p w14:paraId="67E7DCE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3.15.工作电压：220V；</w:t>
            </w:r>
          </w:p>
          <w:p w14:paraId="45122FFB"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3.16、为保证质量，投标文件需承诺中标后提供针对本项目原厂家加盖公章的彩页及售后服务承诺原件。</w:t>
            </w:r>
          </w:p>
          <w:p w14:paraId="65C79483"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4.技术文件∕资料：详细的中文操作指南，仪器维护的有关资料，供货时提供；</w:t>
            </w:r>
          </w:p>
          <w:p w14:paraId="349947BF" w14:textId="77777777" w:rsidR="00194EB2" w:rsidRDefault="00194EB2">
            <w:pPr>
              <w:spacing w:line="360" w:lineRule="auto"/>
              <w:jc w:val="left"/>
              <w:rPr>
                <w:rFonts w:ascii="宋体" w:hAnsi="宋体" w:hint="eastAsia"/>
                <w:bCs/>
                <w:szCs w:val="21"/>
              </w:rPr>
            </w:pPr>
            <w:r>
              <w:rPr>
                <w:rFonts w:ascii="宋体" w:hAnsi="宋体" w:hint="eastAsia"/>
                <w:bCs/>
                <w:szCs w:val="21"/>
              </w:rPr>
              <w:t>5.软件要求：最新工作软件；</w:t>
            </w:r>
          </w:p>
          <w:p w14:paraId="77624246"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6.送货要求：仪器设备送至安徽农业大学指定实验室；</w:t>
            </w:r>
          </w:p>
          <w:p w14:paraId="0F957A1C"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7.安装调试：收到用户安装软件通知后, 在一周之内, 公司安排安装工程师前往现场免费安装调试；</w:t>
            </w:r>
          </w:p>
          <w:p w14:paraId="747A2F41"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0E73BB77" w14:textId="77777777" w:rsidR="00194EB2" w:rsidRDefault="00194EB2">
            <w:pPr>
              <w:spacing w:line="360" w:lineRule="auto"/>
              <w:jc w:val="left"/>
              <w:rPr>
                <w:rFonts w:ascii="宋体" w:hAnsi="宋体" w:hint="eastAsia"/>
                <w:bCs/>
                <w:szCs w:val="21"/>
              </w:rPr>
            </w:pPr>
            <w:r>
              <w:rPr>
                <w:rFonts w:ascii="宋体" w:hAnsi="宋体" w:hint="eastAsia"/>
                <w:bCs/>
                <w:szCs w:val="21"/>
              </w:rPr>
              <w:t>9.售后服务与质量保证：卖方提供至少一年的免费保修，</w:t>
            </w:r>
            <w:r>
              <w:rPr>
                <w:rFonts w:ascii="宋体" w:hAnsi="宋体" w:hint="eastAsia"/>
                <w:bCs/>
                <w:szCs w:val="21"/>
              </w:rPr>
              <w:lastRenderedPageBreak/>
              <w:t>保修期设备验收签字之日算起。</w:t>
            </w:r>
          </w:p>
        </w:tc>
        <w:tc>
          <w:tcPr>
            <w:tcW w:w="658" w:type="pct"/>
            <w:tcBorders>
              <w:top w:val="single" w:sz="4" w:space="0" w:color="auto"/>
              <w:left w:val="single" w:sz="4" w:space="0" w:color="auto"/>
              <w:bottom w:val="single" w:sz="4" w:space="0" w:color="auto"/>
              <w:right w:val="single" w:sz="4" w:space="0" w:color="auto"/>
            </w:tcBorders>
            <w:vAlign w:val="center"/>
            <w:hideMark/>
          </w:tcPr>
          <w:p w14:paraId="08EB789C"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5台</w:t>
            </w:r>
          </w:p>
        </w:tc>
        <w:tc>
          <w:tcPr>
            <w:tcW w:w="329" w:type="pct"/>
            <w:tcBorders>
              <w:top w:val="single" w:sz="4" w:space="0" w:color="auto"/>
              <w:left w:val="single" w:sz="4" w:space="0" w:color="auto"/>
              <w:bottom w:val="single" w:sz="4" w:space="0" w:color="auto"/>
              <w:right w:val="single" w:sz="4" w:space="0" w:color="auto"/>
            </w:tcBorders>
            <w:vAlign w:val="center"/>
          </w:tcPr>
          <w:p w14:paraId="4C7EAAE0" w14:textId="77777777" w:rsidR="00194EB2" w:rsidRDefault="00194EB2">
            <w:pPr>
              <w:spacing w:line="360" w:lineRule="auto"/>
              <w:jc w:val="left"/>
              <w:rPr>
                <w:rFonts w:ascii="宋体" w:hAnsi="宋体" w:hint="eastAsia"/>
                <w:bCs/>
                <w:szCs w:val="21"/>
              </w:rPr>
            </w:pPr>
          </w:p>
        </w:tc>
      </w:tr>
      <w:tr w:rsidR="00194EB2" w14:paraId="2D1E554A" w14:textId="77777777" w:rsidTr="00194EB2">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460EBC92"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18</w:t>
            </w:r>
          </w:p>
        </w:tc>
        <w:tc>
          <w:tcPr>
            <w:tcW w:w="711" w:type="pct"/>
            <w:tcBorders>
              <w:top w:val="single" w:sz="4" w:space="0" w:color="auto"/>
              <w:left w:val="single" w:sz="4" w:space="0" w:color="auto"/>
              <w:bottom w:val="single" w:sz="4" w:space="0" w:color="auto"/>
              <w:right w:val="single" w:sz="4" w:space="0" w:color="auto"/>
            </w:tcBorders>
            <w:vAlign w:val="center"/>
            <w:hideMark/>
          </w:tcPr>
          <w:p w14:paraId="3E64F4E5" w14:textId="77777777" w:rsidR="00194EB2" w:rsidRDefault="00194EB2">
            <w:pPr>
              <w:spacing w:line="360" w:lineRule="auto"/>
              <w:jc w:val="center"/>
              <w:rPr>
                <w:rFonts w:ascii="宋体" w:hAnsi="宋体" w:cs="宋体" w:hint="eastAsia"/>
                <w:szCs w:val="21"/>
              </w:rPr>
            </w:pPr>
            <w:r>
              <w:rPr>
                <w:rFonts w:ascii="宋体" w:hAnsi="宋体" w:hint="eastAsia"/>
                <w:szCs w:val="21"/>
              </w:rPr>
              <w:t>精米机</w:t>
            </w:r>
          </w:p>
        </w:tc>
        <w:tc>
          <w:tcPr>
            <w:tcW w:w="2993" w:type="pct"/>
            <w:tcBorders>
              <w:top w:val="single" w:sz="4" w:space="0" w:color="auto"/>
              <w:left w:val="single" w:sz="4" w:space="0" w:color="auto"/>
              <w:bottom w:val="single" w:sz="4" w:space="0" w:color="auto"/>
              <w:right w:val="single" w:sz="4" w:space="0" w:color="auto"/>
            </w:tcBorders>
            <w:vAlign w:val="center"/>
            <w:hideMark/>
          </w:tcPr>
          <w:p w14:paraId="4213D673"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1.主要功能：将净稻谷进行脱壳碾白,除去一定量的皮层和胚；</w:t>
            </w:r>
          </w:p>
          <w:p w14:paraId="0E16CAC7"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 ：</w:t>
            </w:r>
          </w:p>
          <w:p w14:paraId="1B6DF55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2.1主机一台；</w:t>
            </w:r>
          </w:p>
          <w:p w14:paraId="64698AD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2.2配件包一套；</w:t>
            </w:r>
          </w:p>
          <w:p w14:paraId="3FFFD5C3"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54B85F26" w14:textId="77777777" w:rsidR="00194EB2" w:rsidRDefault="00194EB2">
            <w:pPr>
              <w:spacing w:line="360" w:lineRule="auto"/>
              <w:jc w:val="left"/>
              <w:rPr>
                <w:rFonts w:ascii="宋体" w:hAnsi="宋体" w:hint="eastAsia"/>
                <w:bCs/>
                <w:szCs w:val="21"/>
              </w:rPr>
            </w:pPr>
            <w:r>
              <w:rPr>
                <w:rFonts w:ascii="宋体" w:hAnsi="宋体" w:hint="eastAsia"/>
                <w:bCs/>
                <w:szCs w:val="21"/>
              </w:rPr>
              <w:t>3.1.一次性完成稻谷的脱壳和糙米碾白全过程，可快速真实的判断稻谷的品质；</w:t>
            </w:r>
          </w:p>
          <w:p w14:paraId="40270F52" w14:textId="77777777" w:rsidR="00194EB2" w:rsidRDefault="00194EB2">
            <w:pPr>
              <w:spacing w:line="360" w:lineRule="auto"/>
              <w:jc w:val="left"/>
              <w:rPr>
                <w:rFonts w:ascii="宋体" w:hAnsi="宋体" w:hint="eastAsia"/>
                <w:bCs/>
                <w:szCs w:val="21"/>
              </w:rPr>
            </w:pPr>
            <w:r>
              <w:rPr>
                <w:rFonts w:ascii="宋体" w:hAnsi="宋体" w:hint="eastAsia"/>
                <w:bCs/>
                <w:szCs w:val="21"/>
              </w:rPr>
              <w:t>3.2.碾米出白效果好、操作简便、工作时间短、粉尘不外漏、外观优美；</w:t>
            </w:r>
          </w:p>
          <w:p w14:paraId="35838073" w14:textId="77777777" w:rsidR="00194EB2" w:rsidRDefault="00194EB2">
            <w:pPr>
              <w:spacing w:line="360" w:lineRule="auto"/>
              <w:jc w:val="left"/>
              <w:rPr>
                <w:rFonts w:ascii="宋体" w:hAnsi="宋体" w:hint="eastAsia"/>
                <w:bCs/>
                <w:szCs w:val="21"/>
              </w:rPr>
            </w:pPr>
            <w:r>
              <w:rPr>
                <w:rFonts w:ascii="宋体" w:hAnsi="宋体" w:hint="eastAsia"/>
                <w:bCs/>
                <w:szCs w:val="21"/>
              </w:rPr>
              <w:t>3.3.机头采用高科技合金材料，使用寿命长、脱壳、碾白效果好；</w:t>
            </w:r>
          </w:p>
          <w:p w14:paraId="10E39672" w14:textId="77777777" w:rsidR="00194EB2" w:rsidRDefault="00194EB2">
            <w:pPr>
              <w:spacing w:line="360" w:lineRule="auto"/>
              <w:jc w:val="left"/>
              <w:rPr>
                <w:rFonts w:ascii="宋体" w:hAnsi="宋体" w:hint="eastAsia"/>
                <w:bCs/>
                <w:szCs w:val="21"/>
              </w:rPr>
            </w:pPr>
            <w:r>
              <w:rPr>
                <w:rFonts w:ascii="宋体" w:hAnsi="宋体" w:hint="eastAsia"/>
                <w:bCs/>
                <w:szCs w:val="21"/>
              </w:rPr>
              <w:t>3.4.取样量大、操作、携带方便，是判断稻米品质，检验黄粒、病班、腹白及不完善颗粒的专业设备；</w:t>
            </w:r>
          </w:p>
          <w:p w14:paraId="060F3EA7" w14:textId="77777777" w:rsidR="00194EB2" w:rsidRDefault="00194EB2">
            <w:pPr>
              <w:spacing w:line="360" w:lineRule="auto"/>
              <w:jc w:val="left"/>
              <w:rPr>
                <w:rFonts w:ascii="宋体" w:hAnsi="宋体" w:hint="eastAsia"/>
                <w:bCs/>
                <w:szCs w:val="21"/>
              </w:rPr>
            </w:pPr>
            <w:r>
              <w:rPr>
                <w:rFonts w:ascii="宋体" w:hAnsi="宋体" w:hint="eastAsia"/>
                <w:bCs/>
                <w:szCs w:val="21"/>
              </w:rPr>
              <w:t>3.5.试验用量：170克左右；</w:t>
            </w:r>
          </w:p>
          <w:p w14:paraId="11E338BB" w14:textId="77777777" w:rsidR="00194EB2" w:rsidRDefault="00194EB2">
            <w:pPr>
              <w:spacing w:line="360" w:lineRule="auto"/>
              <w:jc w:val="left"/>
              <w:rPr>
                <w:rFonts w:ascii="宋体" w:hAnsi="宋体" w:hint="eastAsia"/>
                <w:bCs/>
                <w:szCs w:val="21"/>
              </w:rPr>
            </w:pPr>
            <w:r>
              <w:rPr>
                <w:rFonts w:ascii="宋体" w:hAnsi="宋体" w:hint="eastAsia"/>
                <w:bCs/>
                <w:szCs w:val="21"/>
              </w:rPr>
              <w:t>3.6.工作时间：默认50秒；</w:t>
            </w:r>
          </w:p>
          <w:p w14:paraId="550409EA" w14:textId="77777777" w:rsidR="00194EB2" w:rsidRDefault="00194EB2">
            <w:pPr>
              <w:spacing w:line="360" w:lineRule="auto"/>
              <w:jc w:val="left"/>
              <w:rPr>
                <w:rFonts w:ascii="宋体" w:hAnsi="宋体" w:hint="eastAsia"/>
                <w:bCs/>
                <w:szCs w:val="21"/>
              </w:rPr>
            </w:pPr>
            <w:r>
              <w:rPr>
                <w:rFonts w:ascii="宋体" w:hAnsi="宋体" w:hint="eastAsia"/>
                <w:bCs/>
                <w:szCs w:val="21"/>
              </w:rPr>
              <w:t>3.7.脱壳率：≥99%（因样品品种不同而变化） ；</w:t>
            </w:r>
          </w:p>
          <w:p w14:paraId="16FD47C0" w14:textId="77777777" w:rsidR="00194EB2" w:rsidRDefault="00194EB2">
            <w:pPr>
              <w:spacing w:line="360" w:lineRule="auto"/>
              <w:jc w:val="left"/>
              <w:rPr>
                <w:rFonts w:ascii="宋体" w:hAnsi="宋体" w:hint="eastAsia"/>
                <w:bCs/>
                <w:szCs w:val="21"/>
              </w:rPr>
            </w:pPr>
            <w:r>
              <w:rPr>
                <w:rFonts w:ascii="宋体" w:hAnsi="宋体" w:hint="eastAsia"/>
                <w:bCs/>
                <w:szCs w:val="21"/>
              </w:rPr>
              <w:t>3.8.为保证质量，投标文件需承诺中标后提供针对本项目原厂家加盖公章的彩页及售后服务承诺原件。</w:t>
            </w:r>
          </w:p>
          <w:p w14:paraId="0DB66041"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4.技术文件∕资料：详细的中文操作指南，仪器维护的有关资料，供货时提供；</w:t>
            </w:r>
          </w:p>
          <w:p w14:paraId="28974660" w14:textId="77777777" w:rsidR="00194EB2" w:rsidRDefault="00194EB2">
            <w:pPr>
              <w:spacing w:line="360" w:lineRule="auto"/>
              <w:jc w:val="left"/>
              <w:rPr>
                <w:rFonts w:ascii="宋体" w:hAnsi="宋体" w:hint="eastAsia"/>
                <w:bCs/>
                <w:szCs w:val="21"/>
              </w:rPr>
            </w:pPr>
            <w:r>
              <w:rPr>
                <w:rFonts w:ascii="宋体" w:hAnsi="宋体" w:hint="eastAsia"/>
                <w:bCs/>
                <w:szCs w:val="21"/>
              </w:rPr>
              <w:t>5.软件要求：最新工作软件；</w:t>
            </w:r>
          </w:p>
          <w:p w14:paraId="4E73A385"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6.送货要求：仪器设备送至安徽农业大学指定实验室；</w:t>
            </w:r>
          </w:p>
          <w:p w14:paraId="45550C91"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7.安装调试：收到用户安装软件通知后,在一周之内,公司安排安装工程师前往现场免费安装调试；</w:t>
            </w:r>
          </w:p>
          <w:p w14:paraId="6ACFFC0D"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480575B5" w14:textId="77777777" w:rsidR="00194EB2" w:rsidRDefault="00194EB2">
            <w:pPr>
              <w:spacing w:line="360" w:lineRule="auto"/>
              <w:jc w:val="left"/>
              <w:rPr>
                <w:rFonts w:ascii="宋体" w:hAnsi="宋体" w:hint="eastAsia"/>
                <w:bCs/>
                <w:szCs w:val="21"/>
              </w:rPr>
            </w:pPr>
            <w:r>
              <w:rPr>
                <w:rFonts w:ascii="宋体" w:hAnsi="宋体" w:hint="eastAsia"/>
                <w:bCs/>
                <w:szCs w:val="21"/>
              </w:rPr>
              <w:t>9.售后服务与质量保证：卖方提供至少一年的免费保修，保修期设备验收签字之日算起。</w:t>
            </w:r>
          </w:p>
        </w:tc>
        <w:tc>
          <w:tcPr>
            <w:tcW w:w="658" w:type="pct"/>
            <w:tcBorders>
              <w:top w:val="single" w:sz="4" w:space="0" w:color="auto"/>
              <w:left w:val="single" w:sz="4" w:space="0" w:color="auto"/>
              <w:bottom w:val="single" w:sz="4" w:space="0" w:color="auto"/>
              <w:right w:val="single" w:sz="4" w:space="0" w:color="auto"/>
            </w:tcBorders>
            <w:vAlign w:val="center"/>
            <w:hideMark/>
          </w:tcPr>
          <w:p w14:paraId="14818BAE" w14:textId="77777777" w:rsidR="00194EB2" w:rsidRDefault="00194EB2">
            <w:pPr>
              <w:spacing w:line="360" w:lineRule="auto"/>
              <w:jc w:val="center"/>
              <w:rPr>
                <w:rFonts w:ascii="宋体" w:hAnsi="宋体" w:cs="宋体" w:hint="eastAsia"/>
                <w:szCs w:val="21"/>
              </w:rPr>
            </w:pPr>
            <w:r>
              <w:rPr>
                <w:rFonts w:ascii="宋体" w:hAnsi="宋体" w:hint="eastAsia"/>
                <w:szCs w:val="21"/>
              </w:rPr>
              <w:t>5台</w:t>
            </w:r>
          </w:p>
        </w:tc>
        <w:tc>
          <w:tcPr>
            <w:tcW w:w="329" w:type="pct"/>
            <w:tcBorders>
              <w:top w:val="single" w:sz="4" w:space="0" w:color="auto"/>
              <w:left w:val="single" w:sz="4" w:space="0" w:color="auto"/>
              <w:bottom w:val="single" w:sz="4" w:space="0" w:color="auto"/>
              <w:right w:val="single" w:sz="4" w:space="0" w:color="auto"/>
            </w:tcBorders>
            <w:vAlign w:val="center"/>
          </w:tcPr>
          <w:p w14:paraId="48D84D67" w14:textId="77777777" w:rsidR="00194EB2" w:rsidRDefault="00194EB2">
            <w:pPr>
              <w:spacing w:line="360" w:lineRule="auto"/>
              <w:jc w:val="left"/>
              <w:rPr>
                <w:rFonts w:ascii="宋体" w:hAnsi="宋体" w:hint="eastAsia"/>
                <w:bCs/>
                <w:szCs w:val="21"/>
              </w:rPr>
            </w:pPr>
          </w:p>
        </w:tc>
      </w:tr>
      <w:tr w:rsidR="00194EB2" w14:paraId="70C224A6" w14:textId="77777777" w:rsidTr="00194EB2">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7FBACECC" w14:textId="77777777" w:rsidR="00194EB2" w:rsidRDefault="00194EB2">
            <w:pPr>
              <w:spacing w:line="360" w:lineRule="auto"/>
              <w:jc w:val="center"/>
              <w:rPr>
                <w:rFonts w:ascii="宋体" w:hAnsi="宋体" w:hint="eastAsia"/>
                <w:szCs w:val="21"/>
              </w:rPr>
            </w:pPr>
            <w:r>
              <w:rPr>
                <w:rFonts w:ascii="宋体" w:hAnsi="宋体" w:hint="eastAsia"/>
                <w:szCs w:val="21"/>
              </w:rPr>
              <w:lastRenderedPageBreak/>
              <w:t>19</w:t>
            </w:r>
          </w:p>
        </w:tc>
        <w:tc>
          <w:tcPr>
            <w:tcW w:w="711" w:type="pct"/>
            <w:tcBorders>
              <w:top w:val="single" w:sz="4" w:space="0" w:color="auto"/>
              <w:left w:val="single" w:sz="4" w:space="0" w:color="auto"/>
              <w:bottom w:val="single" w:sz="4" w:space="0" w:color="auto"/>
              <w:right w:val="single" w:sz="4" w:space="0" w:color="auto"/>
            </w:tcBorders>
            <w:vAlign w:val="center"/>
            <w:hideMark/>
          </w:tcPr>
          <w:p w14:paraId="3C9C5CEC" w14:textId="77777777" w:rsidR="00194EB2" w:rsidRDefault="00194EB2">
            <w:pPr>
              <w:spacing w:line="360" w:lineRule="auto"/>
              <w:jc w:val="center"/>
              <w:rPr>
                <w:rFonts w:ascii="宋体" w:hAnsi="宋体" w:cs="宋体" w:hint="eastAsia"/>
                <w:szCs w:val="21"/>
              </w:rPr>
            </w:pPr>
            <w:r>
              <w:rPr>
                <w:rFonts w:ascii="宋体" w:hAnsi="宋体" w:hint="eastAsia"/>
                <w:szCs w:val="21"/>
              </w:rPr>
              <w:t>微型旋涡混合器仪</w:t>
            </w:r>
          </w:p>
        </w:tc>
        <w:tc>
          <w:tcPr>
            <w:tcW w:w="2993" w:type="pct"/>
            <w:tcBorders>
              <w:top w:val="single" w:sz="4" w:space="0" w:color="auto"/>
              <w:left w:val="single" w:sz="4" w:space="0" w:color="auto"/>
              <w:bottom w:val="single" w:sz="4" w:space="0" w:color="auto"/>
              <w:right w:val="single" w:sz="4" w:space="0" w:color="auto"/>
            </w:tcBorders>
            <w:vAlign w:val="center"/>
            <w:hideMark/>
          </w:tcPr>
          <w:p w14:paraId="55A5AA77"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1.主要功能：该仪器特点是混合速度快、彻底、液体呈漩涡状能将附在管壁上的试液全部混均,适用于一般试管、烧杯、烧瓶、分液、漏斗内液体的混合均匀；</w:t>
            </w:r>
          </w:p>
          <w:p w14:paraId="4F89842D"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 ：</w:t>
            </w:r>
          </w:p>
          <w:p w14:paraId="69A0903B" w14:textId="77777777" w:rsidR="00194EB2" w:rsidRDefault="00194EB2">
            <w:pPr>
              <w:spacing w:line="360" w:lineRule="auto"/>
              <w:jc w:val="left"/>
              <w:rPr>
                <w:rFonts w:ascii="宋体" w:hAnsi="宋体" w:hint="eastAsia"/>
                <w:bCs/>
                <w:szCs w:val="21"/>
              </w:rPr>
            </w:pPr>
            <w:r>
              <w:rPr>
                <w:rFonts w:ascii="宋体" w:hAnsi="宋体" w:hint="eastAsia"/>
                <w:bCs/>
                <w:szCs w:val="21"/>
              </w:rPr>
              <w:t>2.1主机一台；</w:t>
            </w:r>
          </w:p>
          <w:p w14:paraId="4FCA1820" w14:textId="77777777" w:rsidR="00194EB2" w:rsidRDefault="00194EB2">
            <w:pPr>
              <w:spacing w:line="360" w:lineRule="auto"/>
              <w:jc w:val="left"/>
              <w:rPr>
                <w:rFonts w:ascii="宋体" w:hAnsi="宋体" w:hint="eastAsia"/>
                <w:bCs/>
                <w:szCs w:val="21"/>
              </w:rPr>
            </w:pPr>
            <w:r>
              <w:rPr>
                <w:rFonts w:ascii="宋体" w:hAnsi="宋体" w:hint="eastAsia"/>
                <w:bCs/>
                <w:szCs w:val="21"/>
              </w:rPr>
              <w:t>2.2配件包一套；</w:t>
            </w:r>
          </w:p>
          <w:p w14:paraId="170C64A9"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517E637C"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3.1新型漩涡混匀器，适合短时间（点动）或长时间连续工作；</w:t>
            </w:r>
          </w:p>
          <w:p w14:paraId="78BB7FC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3.2最大转速3000rpm，无级调速；</w:t>
            </w:r>
          </w:p>
          <w:p w14:paraId="4C231A6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3.3偏心球轴承设计，振动头安装方便；</w:t>
            </w:r>
          </w:p>
          <w:p w14:paraId="79B8414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3.4有多种振动头适配器可供选择（可用于Eppendorf管等）；</w:t>
            </w:r>
          </w:p>
          <w:p w14:paraId="2CACF73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3.5硅制底座，外形小巧，超强防震，适合高速工作；</w:t>
            </w:r>
          </w:p>
          <w:p w14:paraId="0293E7D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3.6产品稳固可靠；</w:t>
            </w:r>
          </w:p>
          <w:p w14:paraId="7F322986"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3.7功率：60W ；</w:t>
            </w:r>
          </w:p>
          <w:p w14:paraId="426FF4A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3.8振荡方式：圆周 ；</w:t>
            </w:r>
          </w:p>
          <w:p w14:paraId="5C0904D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3.9周转直径：4 mm ；</w:t>
            </w:r>
          </w:p>
          <w:p w14:paraId="610B1D45"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3.10速度范围：100-3000rpm ；</w:t>
            </w:r>
          </w:p>
          <w:p w14:paraId="026EBB42"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3.11转速显示：刻度 ；</w:t>
            </w:r>
          </w:p>
          <w:p w14:paraId="6D12889F"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3.12外观尺寸：约127×130×160mm ；</w:t>
            </w:r>
          </w:p>
          <w:p w14:paraId="7B103E10"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4.技术文件∕资料：详细的中文操作指南，仪器维护的有关资料，供货时提供；</w:t>
            </w:r>
          </w:p>
          <w:p w14:paraId="3929D7C9" w14:textId="77777777" w:rsidR="00194EB2" w:rsidRDefault="00194EB2">
            <w:pPr>
              <w:spacing w:line="360" w:lineRule="auto"/>
              <w:jc w:val="left"/>
              <w:rPr>
                <w:rFonts w:ascii="宋体" w:hAnsi="宋体" w:hint="eastAsia"/>
                <w:bCs/>
                <w:szCs w:val="21"/>
              </w:rPr>
            </w:pPr>
            <w:r>
              <w:rPr>
                <w:rFonts w:ascii="宋体" w:hAnsi="宋体" w:hint="eastAsia"/>
                <w:bCs/>
                <w:szCs w:val="21"/>
              </w:rPr>
              <w:t>5.软件要求：最新工作软件；</w:t>
            </w:r>
          </w:p>
          <w:p w14:paraId="15480A1F"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6.送货要求：仪器设备送至安徽农业大学指定实验室；</w:t>
            </w:r>
          </w:p>
          <w:p w14:paraId="07B90169"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7.安装调试：收到用户安装软件通知后, 在一周之内, 公司安排安装工程师前往现场免费安装调试；</w:t>
            </w:r>
          </w:p>
          <w:p w14:paraId="5F77CAD2"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11ACC48A" w14:textId="77777777" w:rsidR="00194EB2" w:rsidRDefault="00194EB2">
            <w:pPr>
              <w:spacing w:line="360" w:lineRule="auto"/>
              <w:jc w:val="left"/>
              <w:rPr>
                <w:rFonts w:ascii="宋体" w:hAnsi="宋体" w:hint="eastAsia"/>
                <w:bCs/>
                <w:szCs w:val="21"/>
              </w:rPr>
            </w:pPr>
            <w:r>
              <w:rPr>
                <w:rFonts w:ascii="宋体" w:hAnsi="宋体" w:hint="eastAsia"/>
                <w:bCs/>
                <w:szCs w:val="21"/>
              </w:rPr>
              <w:t>9.售后服务与质量保证：卖方提供至少一年的免费保修，</w:t>
            </w:r>
            <w:r>
              <w:rPr>
                <w:rFonts w:ascii="宋体" w:hAnsi="宋体" w:hint="eastAsia"/>
                <w:bCs/>
                <w:szCs w:val="21"/>
              </w:rPr>
              <w:lastRenderedPageBreak/>
              <w:t>保修期设备验收签字之日算起。</w:t>
            </w:r>
          </w:p>
        </w:tc>
        <w:tc>
          <w:tcPr>
            <w:tcW w:w="658" w:type="pct"/>
            <w:tcBorders>
              <w:top w:val="single" w:sz="4" w:space="0" w:color="auto"/>
              <w:left w:val="single" w:sz="4" w:space="0" w:color="auto"/>
              <w:bottom w:val="single" w:sz="4" w:space="0" w:color="auto"/>
              <w:right w:val="single" w:sz="4" w:space="0" w:color="auto"/>
            </w:tcBorders>
            <w:vAlign w:val="center"/>
            <w:hideMark/>
          </w:tcPr>
          <w:p w14:paraId="2BFCAB57"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2台</w:t>
            </w:r>
          </w:p>
        </w:tc>
        <w:tc>
          <w:tcPr>
            <w:tcW w:w="329" w:type="pct"/>
            <w:tcBorders>
              <w:top w:val="single" w:sz="4" w:space="0" w:color="auto"/>
              <w:left w:val="single" w:sz="4" w:space="0" w:color="auto"/>
              <w:bottom w:val="single" w:sz="4" w:space="0" w:color="auto"/>
              <w:right w:val="single" w:sz="4" w:space="0" w:color="auto"/>
            </w:tcBorders>
            <w:vAlign w:val="center"/>
          </w:tcPr>
          <w:p w14:paraId="1745EDD8" w14:textId="77777777" w:rsidR="00194EB2" w:rsidRDefault="00194EB2">
            <w:pPr>
              <w:spacing w:line="360" w:lineRule="auto"/>
              <w:jc w:val="left"/>
              <w:rPr>
                <w:rFonts w:ascii="宋体" w:hAnsi="宋体" w:hint="eastAsia"/>
                <w:bCs/>
                <w:szCs w:val="21"/>
              </w:rPr>
            </w:pPr>
          </w:p>
        </w:tc>
      </w:tr>
      <w:tr w:rsidR="00194EB2" w14:paraId="652D1740" w14:textId="77777777" w:rsidTr="00194EB2">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6304E273" w14:textId="77777777" w:rsidR="00194EB2" w:rsidRDefault="00194EB2">
            <w:pPr>
              <w:spacing w:line="360" w:lineRule="auto"/>
              <w:jc w:val="center"/>
              <w:rPr>
                <w:rFonts w:ascii="宋体" w:hAnsi="宋体" w:hint="eastAsia"/>
                <w:szCs w:val="21"/>
              </w:rPr>
            </w:pPr>
            <w:r>
              <w:rPr>
                <w:rFonts w:ascii="宋体" w:hAnsi="宋体" w:hint="eastAsia"/>
                <w:szCs w:val="21"/>
              </w:rPr>
              <w:t>20</w:t>
            </w:r>
          </w:p>
        </w:tc>
        <w:tc>
          <w:tcPr>
            <w:tcW w:w="711" w:type="pct"/>
            <w:tcBorders>
              <w:top w:val="single" w:sz="4" w:space="0" w:color="auto"/>
              <w:left w:val="single" w:sz="4" w:space="0" w:color="auto"/>
              <w:bottom w:val="single" w:sz="4" w:space="0" w:color="auto"/>
              <w:right w:val="single" w:sz="4" w:space="0" w:color="auto"/>
            </w:tcBorders>
            <w:vAlign w:val="center"/>
            <w:hideMark/>
          </w:tcPr>
          <w:p w14:paraId="4D703037" w14:textId="77777777" w:rsidR="00194EB2" w:rsidRDefault="00194EB2">
            <w:pPr>
              <w:spacing w:line="360" w:lineRule="auto"/>
              <w:jc w:val="center"/>
              <w:rPr>
                <w:rFonts w:ascii="宋体" w:hAnsi="宋体" w:cs="宋体" w:hint="eastAsia"/>
                <w:szCs w:val="21"/>
              </w:rPr>
            </w:pPr>
            <w:r>
              <w:rPr>
                <w:rFonts w:ascii="宋体" w:hAnsi="宋体" w:hint="eastAsia"/>
                <w:szCs w:val="21"/>
              </w:rPr>
              <w:t>电子数显游标卡尺（0-200mm）</w:t>
            </w:r>
          </w:p>
        </w:tc>
        <w:tc>
          <w:tcPr>
            <w:tcW w:w="2993" w:type="pct"/>
            <w:tcBorders>
              <w:top w:val="single" w:sz="4" w:space="0" w:color="auto"/>
              <w:left w:val="single" w:sz="4" w:space="0" w:color="auto"/>
              <w:bottom w:val="single" w:sz="4" w:space="0" w:color="auto"/>
              <w:right w:val="single" w:sz="4" w:space="0" w:color="auto"/>
            </w:tcBorders>
            <w:vAlign w:val="center"/>
            <w:hideMark/>
          </w:tcPr>
          <w:p w14:paraId="63F69109"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1.主要功能：是测量长度、内外径、深度；</w:t>
            </w:r>
          </w:p>
          <w:p w14:paraId="0526E50F"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 ：</w:t>
            </w:r>
          </w:p>
          <w:p w14:paraId="402E1B4F"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 2.1主机一台；</w:t>
            </w:r>
          </w:p>
          <w:p w14:paraId="43DA7BA4"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2.2配件包一套；</w:t>
            </w:r>
          </w:p>
          <w:p w14:paraId="2FC62988"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60340FE9"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3.1产品量程：0-200mm</w:t>
            </w:r>
          </w:p>
          <w:p w14:paraId="48533EC0"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3.2材质:不锈钢`</w:t>
            </w:r>
          </w:p>
          <w:p w14:paraId="3C9B352D"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3.3表面处理：拉丝</w:t>
            </w:r>
          </w:p>
          <w:p w14:paraId="2953C8A1" w14:textId="77777777" w:rsidR="00194EB2" w:rsidRDefault="00194EB2">
            <w:pPr>
              <w:spacing w:line="360" w:lineRule="auto"/>
              <w:ind w:firstLineChars="50" w:firstLine="105"/>
              <w:jc w:val="left"/>
              <w:rPr>
                <w:rFonts w:ascii="宋体" w:hAnsi="宋体" w:hint="eastAsia"/>
                <w:bCs/>
                <w:szCs w:val="21"/>
              </w:rPr>
            </w:pPr>
            <w:r>
              <w:rPr>
                <w:rFonts w:ascii="宋体" w:hAnsi="宋体" w:hint="eastAsia"/>
                <w:bCs/>
                <w:szCs w:val="21"/>
              </w:rPr>
              <w:t>3.4防护等级：IP54</w:t>
            </w:r>
          </w:p>
          <w:p w14:paraId="0E4494B2"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4.技术文件∕资料：详细的中文操作指南，仪器维护的有关资料，供货时提供；</w:t>
            </w:r>
          </w:p>
          <w:p w14:paraId="780919B9" w14:textId="77777777" w:rsidR="00194EB2" w:rsidRDefault="00194EB2">
            <w:pPr>
              <w:spacing w:line="360" w:lineRule="auto"/>
              <w:jc w:val="left"/>
              <w:rPr>
                <w:rFonts w:ascii="宋体" w:hAnsi="宋体" w:hint="eastAsia"/>
                <w:bCs/>
                <w:szCs w:val="21"/>
              </w:rPr>
            </w:pPr>
            <w:r>
              <w:rPr>
                <w:rFonts w:ascii="宋体" w:hAnsi="宋体" w:hint="eastAsia"/>
                <w:bCs/>
                <w:szCs w:val="21"/>
              </w:rPr>
              <w:t>5.软件要求：最新工作软件；</w:t>
            </w:r>
          </w:p>
          <w:p w14:paraId="102CBCBB"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6.送货要求：仪器设备送至安徽农业大学指定实验室；</w:t>
            </w:r>
          </w:p>
          <w:p w14:paraId="1F51026A"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7.安装调试：收到用户安装软件通知后, 在一周之内, 公司安排安装工程师前往现场免费安装调试；</w:t>
            </w:r>
          </w:p>
          <w:p w14:paraId="01D663FE"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18C6C5B1" w14:textId="77777777" w:rsidR="00194EB2" w:rsidRDefault="00194EB2">
            <w:pPr>
              <w:spacing w:line="360" w:lineRule="auto"/>
              <w:jc w:val="left"/>
              <w:rPr>
                <w:rFonts w:ascii="宋体" w:hAnsi="宋体" w:hint="eastAsia"/>
                <w:bCs/>
                <w:szCs w:val="21"/>
              </w:rPr>
            </w:pPr>
            <w:r>
              <w:rPr>
                <w:rFonts w:ascii="宋体" w:hAnsi="宋体" w:hint="eastAsia"/>
                <w:bCs/>
                <w:szCs w:val="21"/>
              </w:rPr>
              <w:t>9.售后服务与质量保证：卖方提供至少一年的免费保修，保修期设备验收签字之日算起。</w:t>
            </w:r>
          </w:p>
        </w:tc>
        <w:tc>
          <w:tcPr>
            <w:tcW w:w="658" w:type="pct"/>
            <w:tcBorders>
              <w:top w:val="single" w:sz="4" w:space="0" w:color="auto"/>
              <w:left w:val="single" w:sz="4" w:space="0" w:color="auto"/>
              <w:bottom w:val="single" w:sz="4" w:space="0" w:color="auto"/>
              <w:right w:val="single" w:sz="4" w:space="0" w:color="auto"/>
            </w:tcBorders>
            <w:vAlign w:val="center"/>
            <w:hideMark/>
          </w:tcPr>
          <w:p w14:paraId="1C9AD68C" w14:textId="77777777" w:rsidR="00194EB2" w:rsidRDefault="00194EB2">
            <w:pPr>
              <w:spacing w:line="360" w:lineRule="auto"/>
              <w:jc w:val="center"/>
              <w:rPr>
                <w:rFonts w:ascii="宋体" w:hAnsi="宋体" w:cs="宋体" w:hint="eastAsia"/>
                <w:szCs w:val="21"/>
              </w:rPr>
            </w:pPr>
            <w:r>
              <w:rPr>
                <w:rFonts w:ascii="宋体" w:hAnsi="宋体" w:hint="eastAsia"/>
                <w:szCs w:val="21"/>
              </w:rPr>
              <w:t>10台</w:t>
            </w:r>
          </w:p>
        </w:tc>
        <w:tc>
          <w:tcPr>
            <w:tcW w:w="329" w:type="pct"/>
            <w:tcBorders>
              <w:top w:val="single" w:sz="4" w:space="0" w:color="auto"/>
              <w:left w:val="single" w:sz="4" w:space="0" w:color="auto"/>
              <w:bottom w:val="single" w:sz="4" w:space="0" w:color="auto"/>
              <w:right w:val="single" w:sz="4" w:space="0" w:color="auto"/>
            </w:tcBorders>
            <w:vAlign w:val="center"/>
          </w:tcPr>
          <w:p w14:paraId="7B2568A9" w14:textId="77777777" w:rsidR="00194EB2" w:rsidRDefault="00194EB2">
            <w:pPr>
              <w:spacing w:line="360" w:lineRule="auto"/>
              <w:jc w:val="left"/>
              <w:rPr>
                <w:rFonts w:ascii="宋体" w:hAnsi="宋体" w:hint="eastAsia"/>
                <w:bCs/>
                <w:szCs w:val="21"/>
              </w:rPr>
            </w:pPr>
          </w:p>
        </w:tc>
      </w:tr>
      <w:tr w:rsidR="00194EB2" w14:paraId="02665601" w14:textId="77777777" w:rsidTr="00194EB2">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0DE1D5D5" w14:textId="77777777" w:rsidR="00194EB2" w:rsidRDefault="00194EB2">
            <w:pPr>
              <w:spacing w:line="360" w:lineRule="auto"/>
              <w:jc w:val="center"/>
              <w:rPr>
                <w:rFonts w:ascii="宋体" w:hAnsi="宋体" w:hint="eastAsia"/>
                <w:szCs w:val="21"/>
              </w:rPr>
            </w:pPr>
            <w:r>
              <w:rPr>
                <w:rFonts w:ascii="宋体" w:hAnsi="宋体" w:hint="eastAsia"/>
                <w:szCs w:val="21"/>
              </w:rPr>
              <w:t>21</w:t>
            </w:r>
          </w:p>
        </w:tc>
        <w:tc>
          <w:tcPr>
            <w:tcW w:w="711" w:type="pct"/>
            <w:tcBorders>
              <w:top w:val="single" w:sz="4" w:space="0" w:color="auto"/>
              <w:left w:val="single" w:sz="4" w:space="0" w:color="auto"/>
              <w:bottom w:val="single" w:sz="4" w:space="0" w:color="auto"/>
              <w:right w:val="single" w:sz="4" w:space="0" w:color="auto"/>
            </w:tcBorders>
            <w:vAlign w:val="center"/>
            <w:hideMark/>
          </w:tcPr>
          <w:p w14:paraId="2BD50F37" w14:textId="77777777" w:rsidR="00194EB2" w:rsidRDefault="00194EB2">
            <w:pPr>
              <w:spacing w:line="360" w:lineRule="auto"/>
              <w:jc w:val="center"/>
              <w:rPr>
                <w:rFonts w:ascii="宋体" w:hAnsi="宋体" w:cs="宋体" w:hint="eastAsia"/>
                <w:szCs w:val="21"/>
              </w:rPr>
            </w:pPr>
            <w:r>
              <w:rPr>
                <w:rFonts w:ascii="宋体" w:hAnsi="宋体" w:hint="eastAsia"/>
                <w:szCs w:val="21"/>
              </w:rPr>
              <w:t>光照培养箱</w:t>
            </w:r>
          </w:p>
        </w:tc>
        <w:tc>
          <w:tcPr>
            <w:tcW w:w="2993" w:type="pct"/>
            <w:tcBorders>
              <w:top w:val="single" w:sz="4" w:space="0" w:color="auto"/>
              <w:left w:val="single" w:sz="4" w:space="0" w:color="auto"/>
              <w:bottom w:val="single" w:sz="4" w:space="0" w:color="auto"/>
              <w:right w:val="single" w:sz="4" w:space="0" w:color="auto"/>
            </w:tcBorders>
            <w:vAlign w:val="center"/>
            <w:hideMark/>
          </w:tcPr>
          <w:p w14:paraId="27B58BB8" w14:textId="77777777" w:rsidR="00194EB2" w:rsidRDefault="00194EB2">
            <w:pPr>
              <w:spacing w:line="360" w:lineRule="auto"/>
              <w:jc w:val="left"/>
              <w:rPr>
                <w:rFonts w:ascii="宋体" w:hAnsi="宋体" w:hint="eastAsia"/>
                <w:bCs/>
                <w:szCs w:val="21"/>
              </w:rPr>
            </w:pPr>
            <w:r>
              <w:rPr>
                <w:rFonts w:ascii="宋体" w:hAnsi="宋体" w:hint="eastAsia"/>
                <w:bCs/>
                <w:szCs w:val="21"/>
              </w:rPr>
              <w:t>1.主要功能：用于日常科研办公；</w:t>
            </w:r>
          </w:p>
          <w:p w14:paraId="7ABDEA68" w14:textId="77777777" w:rsidR="00194EB2" w:rsidRDefault="00194EB2">
            <w:pPr>
              <w:spacing w:line="360" w:lineRule="auto"/>
              <w:jc w:val="left"/>
              <w:rPr>
                <w:rFonts w:ascii="宋体" w:hAnsi="宋体" w:hint="eastAsia"/>
                <w:bCs/>
                <w:szCs w:val="21"/>
              </w:rPr>
            </w:pPr>
            <w:r>
              <w:rPr>
                <w:rFonts w:ascii="宋体" w:hAnsi="宋体" w:hint="eastAsia"/>
                <w:bCs/>
                <w:szCs w:val="21"/>
              </w:rPr>
              <w:t>2.组件及配（备）件 ：</w:t>
            </w:r>
          </w:p>
          <w:p w14:paraId="62D68C71" w14:textId="77777777" w:rsidR="00194EB2" w:rsidRDefault="00194EB2">
            <w:pPr>
              <w:spacing w:line="360" w:lineRule="auto"/>
              <w:jc w:val="left"/>
              <w:rPr>
                <w:rFonts w:ascii="宋体" w:hAnsi="宋体" w:hint="eastAsia"/>
                <w:bCs/>
                <w:szCs w:val="21"/>
              </w:rPr>
            </w:pPr>
            <w:r>
              <w:rPr>
                <w:rFonts w:ascii="宋体" w:hAnsi="宋体" w:hint="eastAsia"/>
                <w:bCs/>
                <w:szCs w:val="21"/>
              </w:rPr>
              <w:t>2.1主机一台；</w:t>
            </w:r>
          </w:p>
          <w:p w14:paraId="5BD6C435" w14:textId="77777777" w:rsidR="00194EB2" w:rsidRDefault="00194EB2">
            <w:pPr>
              <w:spacing w:line="360" w:lineRule="auto"/>
              <w:jc w:val="left"/>
              <w:rPr>
                <w:rFonts w:ascii="宋体" w:hAnsi="宋体" w:hint="eastAsia"/>
                <w:bCs/>
                <w:szCs w:val="21"/>
              </w:rPr>
            </w:pPr>
            <w:r>
              <w:rPr>
                <w:rFonts w:ascii="宋体" w:hAnsi="宋体" w:hint="eastAsia"/>
                <w:bCs/>
                <w:szCs w:val="21"/>
              </w:rPr>
              <w:t>2.2配件包一套；</w:t>
            </w:r>
          </w:p>
          <w:p w14:paraId="59321A71" w14:textId="77777777" w:rsidR="00194EB2" w:rsidRDefault="00194EB2">
            <w:pPr>
              <w:spacing w:line="360" w:lineRule="auto"/>
              <w:jc w:val="left"/>
              <w:rPr>
                <w:rFonts w:ascii="宋体" w:hAnsi="宋体" w:hint="eastAsia"/>
                <w:bCs/>
                <w:szCs w:val="21"/>
              </w:rPr>
            </w:pPr>
            <w:r>
              <w:rPr>
                <w:rFonts w:ascii="宋体" w:hAnsi="宋体" w:hint="eastAsia"/>
                <w:bCs/>
                <w:szCs w:val="21"/>
              </w:rPr>
              <w:t>3.技术参数、性能指标</w:t>
            </w:r>
          </w:p>
          <w:p w14:paraId="722D3E2F" w14:textId="77777777" w:rsidR="00194EB2" w:rsidRDefault="00194EB2">
            <w:pPr>
              <w:spacing w:line="360" w:lineRule="auto"/>
              <w:jc w:val="left"/>
              <w:rPr>
                <w:rFonts w:ascii="宋体" w:hAnsi="宋体" w:hint="eastAsia"/>
                <w:bCs/>
                <w:szCs w:val="21"/>
              </w:rPr>
            </w:pPr>
            <w:r>
              <w:rPr>
                <w:rFonts w:ascii="宋体" w:hAnsi="宋体" w:hint="eastAsia"/>
                <w:bCs/>
                <w:szCs w:val="21"/>
              </w:rPr>
              <w:t xml:space="preserve">3.1广泛适用于植物的生长和组织培养，种子发芽、育苗、微生物的培养试验；以及植物的扦插、炼苗、胁迫等处理实验。 </w:t>
            </w:r>
          </w:p>
          <w:p w14:paraId="4CB788CF" w14:textId="77777777" w:rsidR="00194EB2" w:rsidRDefault="00194EB2">
            <w:pPr>
              <w:spacing w:line="360" w:lineRule="auto"/>
              <w:jc w:val="left"/>
              <w:rPr>
                <w:rFonts w:ascii="宋体" w:hAnsi="宋体" w:hint="eastAsia"/>
                <w:bCs/>
                <w:szCs w:val="21"/>
              </w:rPr>
            </w:pPr>
            <w:r>
              <w:rPr>
                <w:rFonts w:ascii="宋体" w:hAnsi="宋体" w:hint="eastAsia"/>
                <w:bCs/>
                <w:szCs w:val="21"/>
              </w:rPr>
              <w:t>3.2光源采用全光谱LED冷光源植物生长灯，富含植物所需的红蓝光成分，以及大量有利于植物生长的其他色光。</w:t>
            </w:r>
          </w:p>
          <w:p w14:paraId="3808513B"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3.3外壳采用镀锌板喷塑制作工艺，整体聚氨酯发泡美观、坚固耐用、保温层密度达到&gt;40kg/m3, 保温性良好。</w:t>
            </w:r>
          </w:p>
          <w:p w14:paraId="32210AB8" w14:textId="77777777" w:rsidR="00194EB2" w:rsidRDefault="00194EB2">
            <w:pPr>
              <w:spacing w:line="360" w:lineRule="auto"/>
              <w:jc w:val="left"/>
              <w:rPr>
                <w:rFonts w:ascii="宋体" w:hAnsi="宋体" w:hint="eastAsia"/>
                <w:bCs/>
                <w:szCs w:val="21"/>
              </w:rPr>
            </w:pPr>
            <w:r>
              <w:rPr>
                <w:rFonts w:ascii="宋体" w:hAnsi="宋体" w:hint="eastAsia"/>
                <w:bCs/>
                <w:szCs w:val="21"/>
              </w:rPr>
              <w:t>3.4控制器采用大屏幕液晶控制器，30段智能可编程控制温度、时间、光强多元化参数耦合一体控制，可实现温度的阶梯、平滑式编程运行。</w:t>
            </w:r>
          </w:p>
          <w:p w14:paraId="38A4F6DB" w14:textId="77777777" w:rsidR="00194EB2" w:rsidRDefault="00194EB2">
            <w:pPr>
              <w:spacing w:line="360" w:lineRule="auto"/>
              <w:jc w:val="left"/>
              <w:rPr>
                <w:rFonts w:ascii="宋体" w:hAnsi="宋体" w:hint="eastAsia"/>
                <w:bCs/>
                <w:szCs w:val="21"/>
              </w:rPr>
            </w:pPr>
            <w:r>
              <w:rPr>
                <w:rFonts w:ascii="宋体" w:hAnsi="宋体" w:hint="eastAsia"/>
                <w:bCs/>
                <w:szCs w:val="21"/>
              </w:rPr>
              <w:t>★3.5智能化低温制冷方式，采用智能数字控制技术，配置全自动制冷运行技术，控制制冷动态输出，实现温度的稳定控制。</w:t>
            </w:r>
          </w:p>
          <w:p w14:paraId="2B9F0A60" w14:textId="77777777" w:rsidR="00194EB2" w:rsidRDefault="00194EB2">
            <w:pPr>
              <w:spacing w:line="360" w:lineRule="auto"/>
              <w:jc w:val="left"/>
              <w:rPr>
                <w:rFonts w:ascii="宋体" w:hAnsi="宋体" w:hint="eastAsia"/>
                <w:bCs/>
                <w:szCs w:val="21"/>
              </w:rPr>
            </w:pPr>
            <w:r>
              <w:rPr>
                <w:rFonts w:ascii="宋体" w:hAnsi="宋体" w:hint="eastAsia"/>
                <w:bCs/>
                <w:szCs w:val="21"/>
              </w:rPr>
              <w:t>3.6水平风道结构，水平送风0.1m/s-0.3m/s微风气流循环设计，风力柔和，箱内温度均匀。</w:t>
            </w:r>
          </w:p>
          <w:p w14:paraId="0F5DBE0C" w14:textId="77777777" w:rsidR="00194EB2" w:rsidRDefault="00194EB2">
            <w:pPr>
              <w:spacing w:line="360" w:lineRule="auto"/>
              <w:jc w:val="left"/>
              <w:rPr>
                <w:rFonts w:ascii="宋体" w:hAnsi="宋体" w:hint="eastAsia"/>
                <w:bCs/>
                <w:szCs w:val="21"/>
              </w:rPr>
            </w:pPr>
            <w:r>
              <w:rPr>
                <w:rFonts w:ascii="宋体" w:hAnsi="宋体" w:hint="eastAsia"/>
                <w:bCs/>
                <w:szCs w:val="21"/>
              </w:rPr>
              <w:t>3.7可靠的安全性，配置漏电保护、过热保护、过流保护、短路保护、以及传感器故障报警、上下限温度偏差报警、超温报警、参数记忆；温度显示校正，自诊断动态控制技术。</w:t>
            </w:r>
          </w:p>
          <w:p w14:paraId="1A509C8A" w14:textId="77777777" w:rsidR="00194EB2" w:rsidRDefault="00194EB2">
            <w:pPr>
              <w:spacing w:line="360" w:lineRule="auto"/>
              <w:jc w:val="left"/>
              <w:rPr>
                <w:rFonts w:ascii="宋体" w:hAnsi="宋体" w:hint="eastAsia"/>
                <w:bCs/>
                <w:szCs w:val="21"/>
              </w:rPr>
            </w:pPr>
            <w:r>
              <w:rPr>
                <w:rFonts w:ascii="宋体" w:hAnsi="宋体" w:hint="eastAsia"/>
                <w:bCs/>
                <w:szCs w:val="21"/>
              </w:rPr>
              <w:t>★3.8制冷系统配置全自动化霜程序和化霜功能配置，用户使用低于8℃，自动导入化霜功能，避免长期使用低温结霜的故障发生。</w:t>
            </w:r>
          </w:p>
          <w:p w14:paraId="21922D3B" w14:textId="77777777" w:rsidR="00194EB2" w:rsidRDefault="00194EB2">
            <w:pPr>
              <w:spacing w:line="360" w:lineRule="auto"/>
              <w:jc w:val="left"/>
              <w:rPr>
                <w:rFonts w:ascii="宋体" w:hAnsi="宋体" w:hint="eastAsia"/>
                <w:bCs/>
                <w:szCs w:val="21"/>
              </w:rPr>
            </w:pPr>
            <w:r>
              <w:rPr>
                <w:rFonts w:ascii="宋体" w:hAnsi="宋体" w:hint="eastAsia"/>
                <w:bCs/>
                <w:szCs w:val="21"/>
              </w:rPr>
              <w:t>★3.9配置电子门锁，将解锁功能集成到控制器的触摸屏内，登录密码既可以操作解锁开门，无需用户携带钥匙。</w:t>
            </w:r>
          </w:p>
          <w:p w14:paraId="7FDDF4C4" w14:textId="77777777" w:rsidR="00194EB2" w:rsidRDefault="00194EB2">
            <w:pPr>
              <w:spacing w:line="360" w:lineRule="auto"/>
              <w:jc w:val="left"/>
              <w:rPr>
                <w:rFonts w:ascii="宋体" w:hAnsi="宋体" w:hint="eastAsia"/>
                <w:bCs/>
                <w:szCs w:val="21"/>
              </w:rPr>
            </w:pPr>
            <w:r>
              <w:rPr>
                <w:rFonts w:ascii="宋体" w:hAnsi="宋体" w:hint="eastAsia"/>
                <w:bCs/>
                <w:szCs w:val="21"/>
              </w:rPr>
              <w:t>★3.10配置门下方制冷系统散热舱轻便开门功能，质保期后用户可自助维护散热器积尘，确保制冷系统常年运行无隐患。</w:t>
            </w:r>
          </w:p>
          <w:p w14:paraId="0103F639" w14:textId="77777777" w:rsidR="00194EB2" w:rsidRDefault="00194EB2">
            <w:pPr>
              <w:spacing w:line="360" w:lineRule="auto"/>
              <w:jc w:val="left"/>
              <w:rPr>
                <w:rFonts w:ascii="宋体" w:hAnsi="宋体" w:hint="eastAsia"/>
                <w:bCs/>
                <w:szCs w:val="21"/>
              </w:rPr>
            </w:pPr>
            <w:r>
              <w:rPr>
                <w:rFonts w:ascii="宋体" w:hAnsi="宋体" w:hint="eastAsia"/>
                <w:bCs/>
                <w:szCs w:val="21"/>
              </w:rPr>
              <w:t>3.11容积：1000L。</w:t>
            </w:r>
          </w:p>
          <w:p w14:paraId="1009954B" w14:textId="77777777" w:rsidR="00194EB2" w:rsidRDefault="00194EB2">
            <w:pPr>
              <w:spacing w:line="360" w:lineRule="auto"/>
              <w:jc w:val="left"/>
              <w:rPr>
                <w:rFonts w:ascii="宋体" w:hAnsi="宋体" w:hint="eastAsia"/>
                <w:bCs/>
                <w:szCs w:val="21"/>
              </w:rPr>
            </w:pPr>
            <w:r>
              <w:rPr>
                <w:rFonts w:ascii="宋体" w:hAnsi="宋体" w:hint="eastAsia"/>
                <w:bCs/>
                <w:szCs w:val="21"/>
              </w:rPr>
              <w:t>3.12光照方式：左右两侧面光照。</w:t>
            </w:r>
          </w:p>
          <w:p w14:paraId="5AB114A5" w14:textId="77777777" w:rsidR="00194EB2" w:rsidRDefault="00194EB2">
            <w:pPr>
              <w:spacing w:line="360" w:lineRule="auto"/>
              <w:jc w:val="left"/>
              <w:rPr>
                <w:rFonts w:ascii="宋体" w:hAnsi="宋体" w:hint="eastAsia"/>
                <w:bCs/>
                <w:szCs w:val="21"/>
              </w:rPr>
            </w:pPr>
            <w:r>
              <w:rPr>
                <w:rFonts w:ascii="宋体" w:hAnsi="宋体" w:hint="eastAsia"/>
                <w:bCs/>
                <w:szCs w:val="21"/>
              </w:rPr>
              <w:t>3.13电源：AC220V   50Hz。</w:t>
            </w:r>
          </w:p>
          <w:p w14:paraId="5671DE56" w14:textId="77777777" w:rsidR="00194EB2" w:rsidRDefault="00194EB2">
            <w:pPr>
              <w:spacing w:line="360" w:lineRule="auto"/>
              <w:jc w:val="left"/>
              <w:rPr>
                <w:rFonts w:ascii="宋体" w:hAnsi="宋体" w:hint="eastAsia"/>
                <w:bCs/>
                <w:szCs w:val="21"/>
              </w:rPr>
            </w:pPr>
            <w:r>
              <w:rPr>
                <w:rFonts w:ascii="宋体" w:hAnsi="宋体" w:hint="eastAsia"/>
                <w:bCs/>
                <w:szCs w:val="21"/>
              </w:rPr>
              <w:t>★3.14控温范围：无光照:0 ～50℃；有光照:10 ～50℃。</w:t>
            </w:r>
          </w:p>
          <w:p w14:paraId="696B6A0C" w14:textId="77777777" w:rsidR="00194EB2" w:rsidRDefault="00194EB2">
            <w:pPr>
              <w:spacing w:line="360" w:lineRule="auto"/>
              <w:jc w:val="left"/>
              <w:rPr>
                <w:rFonts w:ascii="宋体" w:hAnsi="宋体" w:hint="eastAsia"/>
                <w:bCs/>
                <w:szCs w:val="21"/>
              </w:rPr>
            </w:pPr>
            <w:r>
              <w:rPr>
                <w:rFonts w:ascii="宋体" w:hAnsi="宋体" w:hint="eastAsia"/>
                <w:bCs/>
                <w:szCs w:val="21"/>
              </w:rPr>
              <w:t>3.15控温精度：±0.1℃。</w:t>
            </w:r>
          </w:p>
          <w:p w14:paraId="58D04246" w14:textId="77777777" w:rsidR="00194EB2" w:rsidRDefault="00194EB2">
            <w:pPr>
              <w:spacing w:line="360" w:lineRule="auto"/>
              <w:jc w:val="left"/>
              <w:rPr>
                <w:rFonts w:ascii="宋体" w:hAnsi="宋体" w:hint="eastAsia"/>
                <w:bCs/>
                <w:szCs w:val="21"/>
              </w:rPr>
            </w:pPr>
            <w:r>
              <w:rPr>
                <w:rFonts w:ascii="宋体" w:hAnsi="宋体" w:hint="eastAsia"/>
                <w:bCs/>
                <w:szCs w:val="21"/>
              </w:rPr>
              <w:t>3.16控温波动度、温度均匀度：±0.5℃（实验条件为空载，环境温度20℃、湿度50%RH）。</w:t>
            </w:r>
          </w:p>
          <w:p w14:paraId="488B5132" w14:textId="77777777" w:rsidR="00194EB2" w:rsidRDefault="00194EB2">
            <w:pPr>
              <w:spacing w:line="360" w:lineRule="auto"/>
              <w:jc w:val="left"/>
              <w:rPr>
                <w:rFonts w:ascii="宋体" w:hAnsi="宋体" w:hint="eastAsia"/>
                <w:bCs/>
                <w:szCs w:val="21"/>
              </w:rPr>
            </w:pPr>
            <w:r>
              <w:rPr>
                <w:rFonts w:ascii="宋体" w:hAnsi="宋体" w:hint="eastAsia"/>
                <w:bCs/>
                <w:szCs w:val="21"/>
              </w:rPr>
              <w:lastRenderedPageBreak/>
              <w:t>3.17光照度(lux)：15000Lux。（0~100%无极可调）</w:t>
            </w:r>
          </w:p>
          <w:p w14:paraId="23B6B5DF" w14:textId="77777777" w:rsidR="00194EB2" w:rsidRDefault="00194EB2">
            <w:pPr>
              <w:spacing w:line="360" w:lineRule="auto"/>
              <w:jc w:val="left"/>
              <w:rPr>
                <w:rFonts w:ascii="宋体" w:hAnsi="宋体" w:hint="eastAsia"/>
                <w:bCs/>
                <w:szCs w:val="21"/>
              </w:rPr>
            </w:pPr>
            <w:r>
              <w:rPr>
                <w:rFonts w:ascii="宋体" w:hAnsi="宋体" w:hint="eastAsia"/>
                <w:bCs/>
                <w:szCs w:val="21"/>
              </w:rPr>
              <w:t>3.18内部材料：304不锈钢，确保不生锈.</w:t>
            </w:r>
          </w:p>
          <w:p w14:paraId="336BE329" w14:textId="77777777" w:rsidR="00194EB2" w:rsidRDefault="00194EB2">
            <w:pPr>
              <w:spacing w:line="360" w:lineRule="auto"/>
              <w:jc w:val="left"/>
              <w:rPr>
                <w:rFonts w:ascii="宋体" w:hAnsi="宋体" w:hint="eastAsia"/>
                <w:bCs/>
                <w:szCs w:val="21"/>
              </w:rPr>
            </w:pPr>
            <w:r>
              <w:rPr>
                <w:rFonts w:ascii="宋体" w:hAnsi="宋体" w:hint="eastAsia"/>
                <w:bCs/>
                <w:szCs w:val="21"/>
              </w:rPr>
              <w:t>3.19外部材料：热镀锌板外加表面喷塑工艺。</w:t>
            </w:r>
          </w:p>
          <w:p w14:paraId="4CF669BF" w14:textId="77777777" w:rsidR="00194EB2" w:rsidRDefault="00194EB2">
            <w:pPr>
              <w:spacing w:line="360" w:lineRule="auto"/>
              <w:jc w:val="left"/>
              <w:rPr>
                <w:rFonts w:ascii="宋体" w:hAnsi="宋体" w:hint="eastAsia"/>
                <w:bCs/>
                <w:szCs w:val="21"/>
              </w:rPr>
            </w:pPr>
            <w:r>
              <w:rPr>
                <w:rFonts w:ascii="宋体" w:hAnsi="宋体" w:hint="eastAsia"/>
                <w:bCs/>
                <w:szCs w:val="21"/>
              </w:rPr>
              <w:t>3.20时间设定：定时0-99小时/连续运行。</w:t>
            </w:r>
          </w:p>
          <w:p w14:paraId="244393AA" w14:textId="77777777" w:rsidR="00194EB2" w:rsidRDefault="00194EB2">
            <w:pPr>
              <w:spacing w:line="360" w:lineRule="auto"/>
              <w:jc w:val="left"/>
              <w:rPr>
                <w:rFonts w:ascii="宋体" w:hAnsi="宋体" w:hint="eastAsia"/>
                <w:bCs/>
                <w:szCs w:val="21"/>
              </w:rPr>
            </w:pPr>
            <w:r>
              <w:rPr>
                <w:rFonts w:ascii="宋体" w:hAnsi="宋体" w:hint="eastAsia"/>
                <w:bCs/>
                <w:szCs w:val="21"/>
              </w:rPr>
              <w:t>3.21工作室尺寸（mm）：约1300*650*1330；</w:t>
            </w:r>
          </w:p>
          <w:p w14:paraId="4F849AFA" w14:textId="77777777" w:rsidR="00194EB2" w:rsidRDefault="00194EB2">
            <w:pPr>
              <w:spacing w:line="360" w:lineRule="auto"/>
              <w:jc w:val="left"/>
              <w:rPr>
                <w:rFonts w:ascii="宋体" w:hAnsi="宋体" w:hint="eastAsia"/>
                <w:bCs/>
                <w:szCs w:val="21"/>
              </w:rPr>
            </w:pPr>
            <w:r>
              <w:rPr>
                <w:rFonts w:ascii="宋体" w:hAnsi="宋体" w:hint="eastAsia"/>
                <w:bCs/>
                <w:szCs w:val="21"/>
              </w:rPr>
              <w:t>3.22外形尺寸（mm）：约1400*780*1980。</w:t>
            </w:r>
          </w:p>
          <w:p w14:paraId="2D3A47D5" w14:textId="77777777" w:rsidR="00194EB2" w:rsidRDefault="00194EB2">
            <w:pPr>
              <w:spacing w:line="360" w:lineRule="auto"/>
              <w:jc w:val="left"/>
              <w:rPr>
                <w:rFonts w:ascii="宋体" w:hAnsi="宋体" w:hint="eastAsia"/>
                <w:bCs/>
                <w:szCs w:val="21"/>
              </w:rPr>
            </w:pPr>
            <w:r>
              <w:rPr>
                <w:rFonts w:ascii="宋体" w:hAnsi="宋体" w:hint="eastAsia"/>
                <w:bCs/>
                <w:szCs w:val="21"/>
              </w:rPr>
              <w:t>3.23为保证质量，投标文件需承诺中标后提供针对本项目原厂家加盖公章的彩页及售后服务承诺原件。</w:t>
            </w:r>
          </w:p>
          <w:p w14:paraId="2FE27625" w14:textId="77777777" w:rsidR="00194EB2" w:rsidRDefault="00194EB2">
            <w:pPr>
              <w:spacing w:line="360" w:lineRule="auto"/>
              <w:jc w:val="left"/>
              <w:rPr>
                <w:rFonts w:ascii="宋体" w:hAnsi="宋体" w:hint="eastAsia"/>
                <w:bCs/>
                <w:szCs w:val="21"/>
              </w:rPr>
            </w:pPr>
            <w:r>
              <w:rPr>
                <w:rFonts w:ascii="宋体" w:hAnsi="宋体" w:hint="eastAsia"/>
                <w:bCs/>
                <w:szCs w:val="21"/>
              </w:rPr>
              <w:t>4.技术文件∕资料：详细的中文操作指南，仪器维护的有关资料，供货时提供；</w:t>
            </w:r>
          </w:p>
          <w:p w14:paraId="1DDB3306" w14:textId="77777777" w:rsidR="00194EB2" w:rsidRDefault="00194EB2">
            <w:pPr>
              <w:spacing w:line="360" w:lineRule="auto"/>
              <w:jc w:val="left"/>
              <w:rPr>
                <w:rFonts w:ascii="宋体" w:hAnsi="宋体" w:hint="eastAsia"/>
                <w:bCs/>
                <w:szCs w:val="21"/>
              </w:rPr>
            </w:pPr>
            <w:r>
              <w:rPr>
                <w:rFonts w:ascii="宋体" w:hAnsi="宋体" w:hint="eastAsia"/>
                <w:bCs/>
                <w:szCs w:val="21"/>
              </w:rPr>
              <w:t>5.软件要求：最新工作软件；</w:t>
            </w:r>
          </w:p>
          <w:p w14:paraId="7D412EE3" w14:textId="77777777" w:rsidR="00194EB2" w:rsidRDefault="00194EB2">
            <w:pPr>
              <w:spacing w:line="360" w:lineRule="auto"/>
              <w:jc w:val="left"/>
              <w:rPr>
                <w:rFonts w:ascii="宋体" w:hAnsi="宋体" w:hint="eastAsia"/>
                <w:bCs/>
                <w:szCs w:val="21"/>
              </w:rPr>
            </w:pPr>
            <w:r>
              <w:rPr>
                <w:rFonts w:ascii="宋体" w:hAnsi="宋体" w:hint="eastAsia"/>
                <w:bCs/>
                <w:szCs w:val="21"/>
              </w:rPr>
              <w:t>6.送货要求：仪器设备送至安徽农业大学指定实验室；</w:t>
            </w:r>
          </w:p>
          <w:p w14:paraId="48B0C622" w14:textId="77777777" w:rsidR="00194EB2" w:rsidRDefault="00194EB2">
            <w:pPr>
              <w:spacing w:line="360" w:lineRule="auto"/>
              <w:jc w:val="left"/>
              <w:rPr>
                <w:rFonts w:ascii="宋体" w:hAnsi="宋体" w:hint="eastAsia"/>
                <w:bCs/>
                <w:szCs w:val="21"/>
              </w:rPr>
            </w:pPr>
            <w:r>
              <w:rPr>
                <w:rFonts w:ascii="宋体" w:hAnsi="宋体" w:hint="eastAsia"/>
                <w:bCs/>
                <w:szCs w:val="21"/>
              </w:rPr>
              <w:t>7.安装调试：收到用户安装软件通知后, 在一周之内, 公司安排安装工程师前往现场免费安装调试；</w:t>
            </w:r>
          </w:p>
          <w:p w14:paraId="40ADD002" w14:textId="77777777" w:rsidR="00194EB2" w:rsidRDefault="00194EB2">
            <w:pPr>
              <w:spacing w:line="360" w:lineRule="auto"/>
              <w:jc w:val="left"/>
              <w:rPr>
                <w:rFonts w:ascii="宋体" w:hAnsi="宋体" w:hint="eastAsia"/>
                <w:bCs/>
                <w:szCs w:val="21"/>
              </w:rPr>
            </w:pPr>
            <w:r>
              <w:rPr>
                <w:rFonts w:ascii="宋体" w:hAnsi="宋体" w:hint="eastAsia"/>
                <w:bCs/>
                <w:szCs w:val="21"/>
              </w:rPr>
              <w:t>8.人员培训：要求厂家安装同时进行人员培训；</w:t>
            </w:r>
          </w:p>
          <w:p w14:paraId="6711A568" w14:textId="77777777" w:rsidR="00194EB2" w:rsidRDefault="00194EB2">
            <w:pPr>
              <w:spacing w:line="360" w:lineRule="auto"/>
              <w:jc w:val="left"/>
              <w:rPr>
                <w:rFonts w:ascii="宋体" w:hAnsi="宋体" w:hint="eastAsia"/>
                <w:bCs/>
                <w:szCs w:val="21"/>
              </w:rPr>
            </w:pPr>
            <w:r>
              <w:rPr>
                <w:rFonts w:ascii="宋体" w:hAnsi="宋体" w:hint="eastAsia"/>
                <w:bCs/>
                <w:szCs w:val="21"/>
              </w:rPr>
              <w:t>9.售后服务与质量保证：卖方提供至少一年的免费保修，保修期设备验收签字之日算起。</w:t>
            </w:r>
          </w:p>
        </w:tc>
        <w:tc>
          <w:tcPr>
            <w:tcW w:w="658" w:type="pct"/>
            <w:tcBorders>
              <w:top w:val="single" w:sz="4" w:space="0" w:color="auto"/>
              <w:left w:val="single" w:sz="4" w:space="0" w:color="auto"/>
              <w:bottom w:val="single" w:sz="4" w:space="0" w:color="auto"/>
              <w:right w:val="single" w:sz="4" w:space="0" w:color="auto"/>
            </w:tcBorders>
            <w:vAlign w:val="center"/>
            <w:hideMark/>
          </w:tcPr>
          <w:p w14:paraId="2B0367F7" w14:textId="77777777" w:rsidR="00194EB2" w:rsidRDefault="00194EB2">
            <w:pPr>
              <w:spacing w:line="360" w:lineRule="auto"/>
              <w:jc w:val="center"/>
              <w:rPr>
                <w:rFonts w:ascii="宋体" w:hAnsi="宋体" w:cs="宋体" w:hint="eastAsia"/>
                <w:szCs w:val="21"/>
              </w:rPr>
            </w:pPr>
            <w:r>
              <w:rPr>
                <w:rFonts w:ascii="宋体" w:hAnsi="宋体" w:hint="eastAsia"/>
                <w:szCs w:val="21"/>
              </w:rPr>
              <w:lastRenderedPageBreak/>
              <w:t>1台</w:t>
            </w:r>
          </w:p>
        </w:tc>
        <w:tc>
          <w:tcPr>
            <w:tcW w:w="329" w:type="pct"/>
            <w:tcBorders>
              <w:top w:val="single" w:sz="4" w:space="0" w:color="auto"/>
              <w:left w:val="single" w:sz="4" w:space="0" w:color="auto"/>
              <w:bottom w:val="single" w:sz="4" w:space="0" w:color="auto"/>
              <w:right w:val="single" w:sz="4" w:space="0" w:color="auto"/>
            </w:tcBorders>
            <w:vAlign w:val="center"/>
          </w:tcPr>
          <w:p w14:paraId="3CB838C3" w14:textId="77777777" w:rsidR="00194EB2" w:rsidRDefault="00194EB2">
            <w:pPr>
              <w:spacing w:line="360" w:lineRule="auto"/>
              <w:jc w:val="left"/>
              <w:rPr>
                <w:rFonts w:ascii="宋体" w:hAnsi="宋体" w:hint="eastAsia"/>
                <w:bCs/>
                <w:szCs w:val="21"/>
              </w:rPr>
            </w:pPr>
          </w:p>
        </w:tc>
      </w:tr>
    </w:tbl>
    <w:p w14:paraId="2AFE0A94" w14:textId="77777777" w:rsidR="00194EB2" w:rsidRDefault="00194EB2" w:rsidP="00194EB2">
      <w:pPr>
        <w:rPr>
          <w:rFonts w:hint="eastAsia"/>
        </w:rPr>
      </w:pPr>
    </w:p>
    <w:p w14:paraId="6EE89BAB" w14:textId="77777777" w:rsidR="00194EB2" w:rsidRDefault="00194EB2" w:rsidP="00194EB2"/>
    <w:p w14:paraId="6CA8E009" w14:textId="77777777" w:rsidR="00194EB2" w:rsidRDefault="00194EB2" w:rsidP="00194EB2"/>
    <w:p w14:paraId="25A7AF49" w14:textId="77777777" w:rsidR="00194EB2" w:rsidRDefault="00194EB2" w:rsidP="00194EB2"/>
    <w:p w14:paraId="2CFC3A4B" w14:textId="77777777" w:rsidR="00194EB2" w:rsidRDefault="00194EB2" w:rsidP="00194EB2"/>
    <w:p w14:paraId="6355209E" w14:textId="77777777" w:rsidR="00194EB2" w:rsidRDefault="00194EB2" w:rsidP="00194EB2"/>
    <w:p w14:paraId="53D13147" w14:textId="77777777" w:rsidR="00194EB2" w:rsidRDefault="00194EB2" w:rsidP="00194EB2"/>
    <w:p w14:paraId="1B5C4F81" w14:textId="77777777" w:rsidR="00194EB2" w:rsidRDefault="00194EB2" w:rsidP="00194EB2"/>
    <w:p w14:paraId="3F62D21E" w14:textId="77777777" w:rsidR="00194EB2" w:rsidRDefault="00194EB2" w:rsidP="00194EB2"/>
    <w:p w14:paraId="4D23A2F6" w14:textId="77777777" w:rsidR="00194EB2" w:rsidRDefault="00194EB2" w:rsidP="00194EB2">
      <w:pPr>
        <w:pStyle w:val="2"/>
        <w:ind w:firstLine="640"/>
      </w:pPr>
    </w:p>
    <w:bookmarkEnd w:id="1"/>
    <w:p w14:paraId="31C3DAE7" w14:textId="64F28686" w:rsidR="00424A31" w:rsidRPr="00194EB2" w:rsidRDefault="00424A31" w:rsidP="00194EB2">
      <w:pPr>
        <w:widowControl/>
        <w:spacing w:line="240" w:lineRule="auto"/>
        <w:jc w:val="left"/>
        <w:rPr>
          <w:rFonts w:hint="eastAsia"/>
          <w:b/>
          <w:bCs/>
          <w:kern w:val="44"/>
          <w:sz w:val="44"/>
          <w:szCs w:val="72"/>
        </w:rPr>
      </w:pPr>
    </w:p>
    <w:sectPr w:rsidR="00424A31" w:rsidRPr="00194E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otter">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PingFang SC">
    <w:altName w:val="Segoe Print"/>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方正书宋简体">
    <w:altName w:val="宋体"/>
    <w:charset w:val="86"/>
    <w:family w:val="auto"/>
    <w:pitch w:val="default"/>
    <w:sig w:usb0="00000000" w:usb1="00000000" w:usb2="00000010" w:usb3="00000000" w:csb0="00040000" w:csb1="00000000"/>
  </w:font>
  <w:font w:name="方正小标宋简体">
    <w:altName w:val="Malgun Gothic Semilight"/>
    <w:charset w:val="86"/>
    <w:family w:val="script"/>
    <w:pitch w:val="fixed"/>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auto"/>
    <w:pitch w:val="default"/>
    <w:sig w:usb0="00000001" w:usb1="080E0000" w:usb2="00000000" w:usb3="00000000" w:csb0="00040000" w:csb1="00000000"/>
  </w:font>
  <w:font w:name="HelveticaNeue LightCond">
    <w:altName w:val="Segoe Print"/>
    <w:charset w:val="00"/>
    <w:family w:val="swiss"/>
    <w:pitch w:val="default"/>
    <w:sig w:usb0="00000003" w:usb1="00000000" w:usb2="00000000" w:usb3="00000000" w:csb0="00000001" w:csb1="00000000"/>
  </w:font>
  <w:font w:name="方正兰亭纤黑_GBK Regular">
    <w:altName w:val="黑体"/>
    <w:charset w:val="86"/>
    <w:family w:val="auto"/>
    <w:pitch w:val="default"/>
    <w:sig w:usb0="00000000" w:usb1="00000000" w:usb2="00000000" w:usb3="00000000" w:csb0="00040000" w:csb1="00000000"/>
  </w:font>
  <w:font w:name="Helvetica">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A446DA"/>
    <w:multiLevelType w:val="singleLevel"/>
    <w:tmpl w:val="B1A446DA"/>
    <w:lvl w:ilvl="0">
      <w:start w:val="1"/>
      <w:numFmt w:val="decimal"/>
      <w:lvlText w:val="%1."/>
      <w:lvlJc w:val="left"/>
      <w:pPr>
        <w:tabs>
          <w:tab w:val="left" w:pos="312"/>
        </w:tabs>
      </w:pPr>
    </w:lvl>
  </w:abstractNum>
  <w:abstractNum w:abstractNumId="1" w15:restartNumberingAfterBreak="0">
    <w:nsid w:val="B5E306ED"/>
    <w:multiLevelType w:val="multilevel"/>
    <w:tmpl w:val="5EA412F6"/>
    <w:lvl w:ilvl="0">
      <w:start w:val="4"/>
      <w:numFmt w:val="decimal"/>
      <w:lvlText w:val="%1."/>
      <w:lvlJc w:val="left"/>
      <w:pPr>
        <w:ind w:left="416" w:hanging="316"/>
      </w:pPr>
      <w:rPr>
        <w:rFonts w:ascii="宋体" w:eastAsia="宋体" w:hAnsi="宋体" w:cs="宋体" w:hint="eastAsia"/>
        <w:spacing w:val="0"/>
        <w:w w:val="100"/>
        <w:sz w:val="21"/>
        <w:szCs w:val="21"/>
        <w:lang w:val="en-US" w:eastAsia="zh-CN" w:bidi="zh-CN"/>
      </w:rPr>
    </w:lvl>
    <w:lvl w:ilvl="1">
      <w:numFmt w:val="bullet"/>
      <w:lvlText w:val="•"/>
      <w:lvlJc w:val="left"/>
      <w:pPr>
        <w:ind w:left="1328" w:hanging="316"/>
      </w:pPr>
      <w:rPr>
        <w:lang w:val="zh-CN" w:eastAsia="zh-CN" w:bidi="zh-CN"/>
      </w:rPr>
    </w:lvl>
    <w:lvl w:ilvl="2">
      <w:numFmt w:val="bullet"/>
      <w:lvlText w:val="•"/>
      <w:lvlJc w:val="left"/>
      <w:pPr>
        <w:ind w:left="2237" w:hanging="316"/>
      </w:pPr>
      <w:rPr>
        <w:lang w:val="zh-CN" w:eastAsia="zh-CN" w:bidi="zh-CN"/>
      </w:rPr>
    </w:lvl>
    <w:lvl w:ilvl="3">
      <w:numFmt w:val="bullet"/>
      <w:lvlText w:val="•"/>
      <w:lvlJc w:val="left"/>
      <w:pPr>
        <w:ind w:left="3146" w:hanging="316"/>
      </w:pPr>
      <w:rPr>
        <w:lang w:val="zh-CN" w:eastAsia="zh-CN" w:bidi="zh-CN"/>
      </w:rPr>
    </w:lvl>
    <w:lvl w:ilvl="4">
      <w:numFmt w:val="bullet"/>
      <w:lvlText w:val="•"/>
      <w:lvlJc w:val="left"/>
      <w:pPr>
        <w:ind w:left="4055" w:hanging="316"/>
      </w:pPr>
      <w:rPr>
        <w:lang w:val="zh-CN" w:eastAsia="zh-CN" w:bidi="zh-CN"/>
      </w:rPr>
    </w:lvl>
    <w:lvl w:ilvl="5">
      <w:numFmt w:val="bullet"/>
      <w:lvlText w:val="•"/>
      <w:lvlJc w:val="left"/>
      <w:pPr>
        <w:ind w:left="4964" w:hanging="316"/>
      </w:pPr>
      <w:rPr>
        <w:lang w:val="zh-CN" w:eastAsia="zh-CN" w:bidi="zh-CN"/>
      </w:rPr>
    </w:lvl>
    <w:lvl w:ilvl="6">
      <w:numFmt w:val="bullet"/>
      <w:lvlText w:val="•"/>
      <w:lvlJc w:val="left"/>
      <w:pPr>
        <w:ind w:left="5872" w:hanging="316"/>
      </w:pPr>
      <w:rPr>
        <w:lang w:val="zh-CN" w:eastAsia="zh-CN" w:bidi="zh-CN"/>
      </w:rPr>
    </w:lvl>
    <w:lvl w:ilvl="7">
      <w:numFmt w:val="bullet"/>
      <w:lvlText w:val="•"/>
      <w:lvlJc w:val="left"/>
      <w:pPr>
        <w:ind w:left="6781" w:hanging="316"/>
      </w:pPr>
      <w:rPr>
        <w:lang w:val="zh-CN" w:eastAsia="zh-CN" w:bidi="zh-CN"/>
      </w:rPr>
    </w:lvl>
    <w:lvl w:ilvl="8">
      <w:numFmt w:val="bullet"/>
      <w:lvlText w:val="•"/>
      <w:lvlJc w:val="left"/>
      <w:pPr>
        <w:ind w:left="7690" w:hanging="316"/>
      </w:pPr>
      <w:rPr>
        <w:lang w:val="zh-CN" w:eastAsia="zh-CN" w:bidi="zh-CN"/>
      </w:rPr>
    </w:lvl>
  </w:abstractNum>
  <w:abstractNum w:abstractNumId="2" w15:restartNumberingAfterBreak="0">
    <w:nsid w:val="B823DF7C"/>
    <w:multiLevelType w:val="singleLevel"/>
    <w:tmpl w:val="B823DF7C"/>
    <w:lvl w:ilvl="0">
      <w:start w:val="1"/>
      <w:numFmt w:val="decimal"/>
      <w:pStyle w:val="1"/>
      <w:suff w:val="nothing"/>
      <w:lvlText w:val="(%1)"/>
      <w:lvlJc w:val="left"/>
      <w:pPr>
        <w:ind w:left="425" w:hanging="425"/>
      </w:pPr>
      <w:rPr>
        <w:rFonts w:hint="eastAsia"/>
      </w:rPr>
    </w:lvl>
  </w:abstractNum>
  <w:abstractNum w:abstractNumId="3" w15:restartNumberingAfterBreak="0">
    <w:nsid w:val="BF205925"/>
    <w:multiLevelType w:val="multilevel"/>
    <w:tmpl w:val="BF205925"/>
    <w:lvl w:ilvl="0">
      <w:start w:val="1"/>
      <w:numFmt w:val="decimal"/>
      <w:lvlText w:val="%1."/>
      <w:lvlJc w:val="left"/>
      <w:pPr>
        <w:ind w:left="416" w:hanging="316"/>
      </w:pPr>
      <w:rPr>
        <w:rFonts w:ascii="宋体" w:eastAsia="宋体" w:hAnsi="宋体" w:cs="宋体" w:hint="eastAsia"/>
        <w:spacing w:val="0"/>
        <w:w w:val="100"/>
        <w:sz w:val="21"/>
        <w:szCs w:val="21"/>
        <w:lang w:val="zh-CN" w:eastAsia="zh-CN" w:bidi="zh-CN"/>
      </w:rPr>
    </w:lvl>
    <w:lvl w:ilvl="1">
      <w:numFmt w:val="bullet"/>
      <w:lvlText w:val="•"/>
      <w:lvlJc w:val="left"/>
      <w:pPr>
        <w:ind w:left="1328" w:hanging="316"/>
      </w:pPr>
      <w:rPr>
        <w:lang w:val="zh-CN" w:eastAsia="zh-CN" w:bidi="zh-CN"/>
      </w:rPr>
    </w:lvl>
    <w:lvl w:ilvl="2">
      <w:numFmt w:val="bullet"/>
      <w:lvlText w:val="•"/>
      <w:lvlJc w:val="left"/>
      <w:pPr>
        <w:ind w:left="2237" w:hanging="316"/>
      </w:pPr>
      <w:rPr>
        <w:lang w:val="zh-CN" w:eastAsia="zh-CN" w:bidi="zh-CN"/>
      </w:rPr>
    </w:lvl>
    <w:lvl w:ilvl="3">
      <w:numFmt w:val="bullet"/>
      <w:lvlText w:val="•"/>
      <w:lvlJc w:val="left"/>
      <w:pPr>
        <w:ind w:left="3146" w:hanging="316"/>
      </w:pPr>
      <w:rPr>
        <w:lang w:val="zh-CN" w:eastAsia="zh-CN" w:bidi="zh-CN"/>
      </w:rPr>
    </w:lvl>
    <w:lvl w:ilvl="4">
      <w:numFmt w:val="bullet"/>
      <w:lvlText w:val="•"/>
      <w:lvlJc w:val="left"/>
      <w:pPr>
        <w:ind w:left="4055" w:hanging="316"/>
      </w:pPr>
      <w:rPr>
        <w:lang w:val="zh-CN" w:eastAsia="zh-CN" w:bidi="zh-CN"/>
      </w:rPr>
    </w:lvl>
    <w:lvl w:ilvl="5">
      <w:numFmt w:val="bullet"/>
      <w:lvlText w:val="•"/>
      <w:lvlJc w:val="left"/>
      <w:pPr>
        <w:ind w:left="4964" w:hanging="316"/>
      </w:pPr>
      <w:rPr>
        <w:lang w:val="zh-CN" w:eastAsia="zh-CN" w:bidi="zh-CN"/>
      </w:rPr>
    </w:lvl>
    <w:lvl w:ilvl="6">
      <w:numFmt w:val="bullet"/>
      <w:lvlText w:val="•"/>
      <w:lvlJc w:val="left"/>
      <w:pPr>
        <w:ind w:left="5872" w:hanging="316"/>
      </w:pPr>
      <w:rPr>
        <w:lang w:val="zh-CN" w:eastAsia="zh-CN" w:bidi="zh-CN"/>
      </w:rPr>
    </w:lvl>
    <w:lvl w:ilvl="7">
      <w:numFmt w:val="bullet"/>
      <w:lvlText w:val="•"/>
      <w:lvlJc w:val="left"/>
      <w:pPr>
        <w:ind w:left="6781" w:hanging="316"/>
      </w:pPr>
      <w:rPr>
        <w:lang w:val="zh-CN" w:eastAsia="zh-CN" w:bidi="zh-CN"/>
      </w:rPr>
    </w:lvl>
    <w:lvl w:ilvl="8">
      <w:numFmt w:val="bullet"/>
      <w:lvlText w:val="•"/>
      <w:lvlJc w:val="left"/>
      <w:pPr>
        <w:ind w:left="7690" w:hanging="316"/>
      </w:pPr>
      <w:rPr>
        <w:lang w:val="zh-CN" w:eastAsia="zh-CN" w:bidi="zh-CN"/>
      </w:rPr>
    </w:lvl>
  </w:abstractNum>
  <w:abstractNum w:abstractNumId="4" w15:restartNumberingAfterBreak="0">
    <w:nsid w:val="CF092B84"/>
    <w:multiLevelType w:val="multilevel"/>
    <w:tmpl w:val="FE72E93C"/>
    <w:lvl w:ilvl="0">
      <w:start w:val="1"/>
      <w:numFmt w:val="decimal"/>
      <w:lvlText w:val="%1."/>
      <w:lvlJc w:val="left"/>
      <w:pPr>
        <w:ind w:left="416" w:hanging="316"/>
      </w:pPr>
      <w:rPr>
        <w:rFonts w:ascii="宋体" w:eastAsia="宋体" w:hAnsi="宋体" w:cs="宋体" w:hint="eastAsia"/>
        <w:spacing w:val="0"/>
        <w:w w:val="100"/>
        <w:sz w:val="21"/>
        <w:szCs w:val="21"/>
        <w:lang w:val="en-US" w:eastAsia="zh-CN" w:bidi="zh-CN"/>
      </w:rPr>
    </w:lvl>
    <w:lvl w:ilvl="1">
      <w:numFmt w:val="bullet"/>
      <w:lvlText w:val="•"/>
      <w:lvlJc w:val="left"/>
      <w:pPr>
        <w:ind w:left="1328" w:hanging="316"/>
      </w:pPr>
      <w:rPr>
        <w:lang w:val="zh-CN" w:eastAsia="zh-CN" w:bidi="zh-CN"/>
      </w:rPr>
    </w:lvl>
    <w:lvl w:ilvl="2">
      <w:numFmt w:val="bullet"/>
      <w:lvlText w:val="•"/>
      <w:lvlJc w:val="left"/>
      <w:pPr>
        <w:ind w:left="2237" w:hanging="316"/>
      </w:pPr>
      <w:rPr>
        <w:lang w:val="zh-CN" w:eastAsia="zh-CN" w:bidi="zh-CN"/>
      </w:rPr>
    </w:lvl>
    <w:lvl w:ilvl="3">
      <w:numFmt w:val="bullet"/>
      <w:lvlText w:val="•"/>
      <w:lvlJc w:val="left"/>
      <w:pPr>
        <w:ind w:left="3146" w:hanging="316"/>
      </w:pPr>
      <w:rPr>
        <w:lang w:val="zh-CN" w:eastAsia="zh-CN" w:bidi="zh-CN"/>
      </w:rPr>
    </w:lvl>
    <w:lvl w:ilvl="4">
      <w:numFmt w:val="bullet"/>
      <w:lvlText w:val="•"/>
      <w:lvlJc w:val="left"/>
      <w:pPr>
        <w:ind w:left="4055" w:hanging="316"/>
      </w:pPr>
      <w:rPr>
        <w:lang w:val="zh-CN" w:eastAsia="zh-CN" w:bidi="zh-CN"/>
      </w:rPr>
    </w:lvl>
    <w:lvl w:ilvl="5">
      <w:numFmt w:val="bullet"/>
      <w:lvlText w:val="•"/>
      <w:lvlJc w:val="left"/>
      <w:pPr>
        <w:ind w:left="4964" w:hanging="316"/>
      </w:pPr>
      <w:rPr>
        <w:lang w:val="zh-CN" w:eastAsia="zh-CN" w:bidi="zh-CN"/>
      </w:rPr>
    </w:lvl>
    <w:lvl w:ilvl="6">
      <w:numFmt w:val="bullet"/>
      <w:lvlText w:val="•"/>
      <w:lvlJc w:val="left"/>
      <w:pPr>
        <w:ind w:left="5872" w:hanging="316"/>
      </w:pPr>
      <w:rPr>
        <w:lang w:val="zh-CN" w:eastAsia="zh-CN" w:bidi="zh-CN"/>
      </w:rPr>
    </w:lvl>
    <w:lvl w:ilvl="7">
      <w:numFmt w:val="bullet"/>
      <w:lvlText w:val="•"/>
      <w:lvlJc w:val="left"/>
      <w:pPr>
        <w:ind w:left="6781" w:hanging="316"/>
      </w:pPr>
      <w:rPr>
        <w:lang w:val="zh-CN" w:eastAsia="zh-CN" w:bidi="zh-CN"/>
      </w:rPr>
    </w:lvl>
    <w:lvl w:ilvl="8">
      <w:numFmt w:val="bullet"/>
      <w:lvlText w:val="•"/>
      <w:lvlJc w:val="left"/>
      <w:pPr>
        <w:ind w:left="7690" w:hanging="316"/>
      </w:pPr>
      <w:rPr>
        <w:lang w:val="zh-CN" w:eastAsia="zh-CN" w:bidi="zh-CN"/>
      </w:rPr>
    </w:lvl>
  </w:abstractNum>
  <w:abstractNum w:abstractNumId="5" w15:restartNumberingAfterBreak="0">
    <w:nsid w:val="D2A8EC10"/>
    <w:multiLevelType w:val="singleLevel"/>
    <w:tmpl w:val="D2A8EC10"/>
    <w:lvl w:ilvl="0">
      <w:start w:val="1"/>
      <w:numFmt w:val="decimal"/>
      <w:lvlText w:val="%1."/>
      <w:lvlJc w:val="left"/>
      <w:pPr>
        <w:tabs>
          <w:tab w:val="left" w:pos="312"/>
        </w:tabs>
      </w:pPr>
    </w:lvl>
  </w:abstractNum>
  <w:abstractNum w:abstractNumId="6" w15:restartNumberingAfterBreak="0">
    <w:nsid w:val="E101DFBB"/>
    <w:multiLevelType w:val="singleLevel"/>
    <w:tmpl w:val="E101DFBB"/>
    <w:lvl w:ilvl="0">
      <w:start w:val="1"/>
      <w:numFmt w:val="decimal"/>
      <w:lvlText w:val="%1."/>
      <w:lvlJc w:val="left"/>
      <w:pPr>
        <w:tabs>
          <w:tab w:val="left" w:pos="312"/>
        </w:tabs>
      </w:pPr>
    </w:lvl>
  </w:abstractNum>
  <w:abstractNum w:abstractNumId="7" w15:restartNumberingAfterBreak="0">
    <w:nsid w:val="0053208E"/>
    <w:multiLevelType w:val="multilevel"/>
    <w:tmpl w:val="0053208E"/>
    <w:lvl w:ilvl="0">
      <w:start w:val="2"/>
      <w:numFmt w:val="decimal"/>
      <w:lvlText w:val="%1."/>
      <w:lvlJc w:val="left"/>
      <w:pPr>
        <w:ind w:left="421" w:hanging="321"/>
      </w:pPr>
      <w:rPr>
        <w:rFonts w:ascii="宋体" w:eastAsia="宋体" w:hAnsi="宋体" w:cs="宋体" w:hint="eastAsia"/>
        <w:spacing w:val="-4"/>
        <w:w w:val="100"/>
        <w:sz w:val="19"/>
        <w:szCs w:val="19"/>
        <w:lang w:val="zh-CN" w:eastAsia="zh-CN" w:bidi="zh-CN"/>
      </w:rPr>
    </w:lvl>
    <w:lvl w:ilvl="1">
      <w:numFmt w:val="bullet"/>
      <w:lvlText w:val="•"/>
      <w:lvlJc w:val="left"/>
      <w:pPr>
        <w:ind w:left="1328" w:hanging="321"/>
      </w:pPr>
      <w:rPr>
        <w:lang w:val="zh-CN" w:eastAsia="zh-CN" w:bidi="zh-CN"/>
      </w:rPr>
    </w:lvl>
    <w:lvl w:ilvl="2">
      <w:numFmt w:val="bullet"/>
      <w:lvlText w:val="•"/>
      <w:lvlJc w:val="left"/>
      <w:pPr>
        <w:ind w:left="2237" w:hanging="321"/>
      </w:pPr>
      <w:rPr>
        <w:lang w:val="zh-CN" w:eastAsia="zh-CN" w:bidi="zh-CN"/>
      </w:rPr>
    </w:lvl>
    <w:lvl w:ilvl="3">
      <w:numFmt w:val="bullet"/>
      <w:lvlText w:val="•"/>
      <w:lvlJc w:val="left"/>
      <w:pPr>
        <w:ind w:left="3146" w:hanging="321"/>
      </w:pPr>
      <w:rPr>
        <w:lang w:val="zh-CN" w:eastAsia="zh-CN" w:bidi="zh-CN"/>
      </w:rPr>
    </w:lvl>
    <w:lvl w:ilvl="4">
      <w:numFmt w:val="bullet"/>
      <w:lvlText w:val="•"/>
      <w:lvlJc w:val="left"/>
      <w:pPr>
        <w:ind w:left="4055" w:hanging="321"/>
      </w:pPr>
      <w:rPr>
        <w:lang w:val="zh-CN" w:eastAsia="zh-CN" w:bidi="zh-CN"/>
      </w:rPr>
    </w:lvl>
    <w:lvl w:ilvl="5">
      <w:numFmt w:val="bullet"/>
      <w:lvlText w:val="•"/>
      <w:lvlJc w:val="left"/>
      <w:pPr>
        <w:ind w:left="4964" w:hanging="321"/>
      </w:pPr>
      <w:rPr>
        <w:lang w:val="zh-CN" w:eastAsia="zh-CN" w:bidi="zh-CN"/>
      </w:rPr>
    </w:lvl>
    <w:lvl w:ilvl="6">
      <w:numFmt w:val="bullet"/>
      <w:lvlText w:val="•"/>
      <w:lvlJc w:val="left"/>
      <w:pPr>
        <w:ind w:left="5872" w:hanging="321"/>
      </w:pPr>
      <w:rPr>
        <w:lang w:val="zh-CN" w:eastAsia="zh-CN" w:bidi="zh-CN"/>
      </w:rPr>
    </w:lvl>
    <w:lvl w:ilvl="7">
      <w:numFmt w:val="bullet"/>
      <w:lvlText w:val="•"/>
      <w:lvlJc w:val="left"/>
      <w:pPr>
        <w:ind w:left="6781" w:hanging="321"/>
      </w:pPr>
      <w:rPr>
        <w:lang w:val="zh-CN" w:eastAsia="zh-CN" w:bidi="zh-CN"/>
      </w:rPr>
    </w:lvl>
    <w:lvl w:ilvl="8">
      <w:numFmt w:val="bullet"/>
      <w:lvlText w:val="•"/>
      <w:lvlJc w:val="left"/>
      <w:pPr>
        <w:ind w:left="7690" w:hanging="321"/>
      </w:pPr>
      <w:rPr>
        <w:lang w:val="zh-CN" w:eastAsia="zh-CN" w:bidi="zh-CN"/>
      </w:rPr>
    </w:lvl>
  </w:abstractNum>
  <w:abstractNum w:abstractNumId="8" w15:restartNumberingAfterBreak="0">
    <w:nsid w:val="0C63E7E1"/>
    <w:multiLevelType w:val="singleLevel"/>
    <w:tmpl w:val="0C63E7E1"/>
    <w:lvl w:ilvl="0">
      <w:start w:val="1"/>
      <w:numFmt w:val="decimal"/>
      <w:lvlText w:val="%1."/>
      <w:lvlJc w:val="left"/>
      <w:pPr>
        <w:tabs>
          <w:tab w:val="left" w:pos="312"/>
        </w:tabs>
      </w:pPr>
    </w:lvl>
  </w:abstractNum>
  <w:abstractNum w:abstractNumId="9" w15:restartNumberingAfterBreak="0">
    <w:nsid w:val="17AFA3DA"/>
    <w:multiLevelType w:val="singleLevel"/>
    <w:tmpl w:val="17AFA3DA"/>
    <w:lvl w:ilvl="0">
      <w:start w:val="2"/>
      <w:numFmt w:val="decimal"/>
      <w:lvlText w:val="%1."/>
      <w:lvlJc w:val="left"/>
      <w:pPr>
        <w:tabs>
          <w:tab w:val="left" w:pos="312"/>
        </w:tabs>
      </w:pPr>
    </w:lvl>
  </w:abstractNum>
  <w:abstractNum w:abstractNumId="10" w15:restartNumberingAfterBreak="0">
    <w:nsid w:val="1B8C8246"/>
    <w:multiLevelType w:val="singleLevel"/>
    <w:tmpl w:val="1B8C8246"/>
    <w:lvl w:ilvl="0">
      <w:start w:val="1"/>
      <w:numFmt w:val="decimal"/>
      <w:lvlText w:val="%1."/>
      <w:lvlJc w:val="left"/>
      <w:pPr>
        <w:tabs>
          <w:tab w:val="num" w:pos="312"/>
        </w:tabs>
      </w:pPr>
    </w:lvl>
  </w:abstractNum>
  <w:abstractNum w:abstractNumId="11" w15:restartNumberingAfterBreak="0">
    <w:nsid w:val="30E20D84"/>
    <w:multiLevelType w:val="singleLevel"/>
    <w:tmpl w:val="DEE6A420"/>
    <w:lvl w:ilvl="0">
      <w:start w:val="1"/>
      <w:numFmt w:val="decimal"/>
      <w:suff w:val="nothing"/>
      <w:lvlText w:val="(%1)"/>
      <w:lvlJc w:val="left"/>
      <w:pPr>
        <w:ind w:left="960" w:hanging="465"/>
      </w:pPr>
      <w:rPr>
        <w:rFonts w:hint="default"/>
      </w:rPr>
    </w:lvl>
  </w:abstractNum>
  <w:abstractNum w:abstractNumId="12" w15:restartNumberingAfterBreak="0">
    <w:nsid w:val="39F3636C"/>
    <w:multiLevelType w:val="multilevel"/>
    <w:tmpl w:val="39F3636C"/>
    <w:lvl w:ilvl="0">
      <w:start w:val="1"/>
      <w:numFmt w:val="chineseCountingThousand"/>
      <w:suff w:val="nothing"/>
      <w:lvlText w:val="%1、"/>
      <w:lvlJc w:val="left"/>
      <w:pPr>
        <w:ind w:left="4265" w:hanging="720"/>
      </w:pPr>
      <w:rPr>
        <w:rFonts w:hint="default"/>
      </w:rPr>
    </w:lvl>
    <w:lvl w:ilvl="1">
      <w:start w:val="1"/>
      <w:numFmt w:val="lowerLetter"/>
      <w:lvlText w:val="%2)"/>
      <w:lvlJc w:val="left"/>
      <w:pPr>
        <w:ind w:left="1468" w:hanging="420"/>
      </w:pPr>
    </w:lvl>
    <w:lvl w:ilvl="2">
      <w:start w:val="1"/>
      <w:numFmt w:val="lowerRoman"/>
      <w:lvlText w:val="%3."/>
      <w:lvlJc w:val="right"/>
      <w:pPr>
        <w:ind w:left="1888" w:hanging="420"/>
      </w:pPr>
    </w:lvl>
    <w:lvl w:ilvl="3">
      <w:start w:val="1"/>
      <w:numFmt w:val="decimal"/>
      <w:lvlText w:val="%4."/>
      <w:lvlJc w:val="left"/>
      <w:pPr>
        <w:ind w:left="2308" w:hanging="420"/>
      </w:pPr>
    </w:lvl>
    <w:lvl w:ilvl="4">
      <w:start w:val="1"/>
      <w:numFmt w:val="lowerLetter"/>
      <w:lvlText w:val="%5)"/>
      <w:lvlJc w:val="left"/>
      <w:pPr>
        <w:ind w:left="2728" w:hanging="420"/>
      </w:pPr>
    </w:lvl>
    <w:lvl w:ilvl="5">
      <w:start w:val="1"/>
      <w:numFmt w:val="lowerRoman"/>
      <w:lvlText w:val="%6."/>
      <w:lvlJc w:val="right"/>
      <w:pPr>
        <w:ind w:left="3148" w:hanging="420"/>
      </w:pPr>
    </w:lvl>
    <w:lvl w:ilvl="6">
      <w:start w:val="1"/>
      <w:numFmt w:val="decimal"/>
      <w:lvlText w:val="%7."/>
      <w:lvlJc w:val="left"/>
      <w:pPr>
        <w:ind w:left="3568" w:hanging="420"/>
      </w:pPr>
    </w:lvl>
    <w:lvl w:ilvl="7">
      <w:start w:val="1"/>
      <w:numFmt w:val="lowerLetter"/>
      <w:lvlText w:val="%8)"/>
      <w:lvlJc w:val="left"/>
      <w:pPr>
        <w:ind w:left="3988" w:hanging="420"/>
      </w:pPr>
    </w:lvl>
    <w:lvl w:ilvl="8">
      <w:start w:val="1"/>
      <w:numFmt w:val="lowerRoman"/>
      <w:lvlText w:val="%9."/>
      <w:lvlJc w:val="right"/>
      <w:pPr>
        <w:ind w:left="4408" w:hanging="420"/>
      </w:pPr>
    </w:lvl>
  </w:abstractNum>
  <w:abstractNum w:abstractNumId="13" w15:restartNumberingAfterBreak="0">
    <w:nsid w:val="5787EFD5"/>
    <w:multiLevelType w:val="singleLevel"/>
    <w:tmpl w:val="5787EFD5"/>
    <w:lvl w:ilvl="0">
      <w:start w:val="1"/>
      <w:numFmt w:val="decimal"/>
      <w:lvlText w:val="%1."/>
      <w:lvlJc w:val="left"/>
      <w:pPr>
        <w:tabs>
          <w:tab w:val="num" w:pos="312"/>
        </w:tabs>
      </w:pPr>
    </w:lvl>
  </w:abstractNum>
  <w:abstractNum w:abstractNumId="14" w15:restartNumberingAfterBreak="0">
    <w:nsid w:val="59ADCABA"/>
    <w:multiLevelType w:val="multilevel"/>
    <w:tmpl w:val="59ADCABA"/>
    <w:lvl w:ilvl="0">
      <w:start w:val="6"/>
      <w:numFmt w:val="decimal"/>
      <w:lvlText w:val="%1."/>
      <w:lvlJc w:val="left"/>
      <w:pPr>
        <w:ind w:left="416" w:hanging="316"/>
      </w:pPr>
      <w:rPr>
        <w:rFonts w:ascii="宋体" w:eastAsia="宋体" w:hAnsi="宋体" w:cs="宋体" w:hint="eastAsia"/>
        <w:spacing w:val="0"/>
        <w:w w:val="100"/>
        <w:sz w:val="21"/>
        <w:szCs w:val="21"/>
        <w:lang w:val="zh-CN" w:eastAsia="zh-CN" w:bidi="zh-CN"/>
      </w:rPr>
    </w:lvl>
    <w:lvl w:ilvl="1">
      <w:numFmt w:val="bullet"/>
      <w:lvlText w:val="•"/>
      <w:lvlJc w:val="left"/>
      <w:pPr>
        <w:ind w:left="1328" w:hanging="316"/>
      </w:pPr>
      <w:rPr>
        <w:lang w:val="zh-CN" w:eastAsia="zh-CN" w:bidi="zh-CN"/>
      </w:rPr>
    </w:lvl>
    <w:lvl w:ilvl="2">
      <w:numFmt w:val="bullet"/>
      <w:lvlText w:val="•"/>
      <w:lvlJc w:val="left"/>
      <w:pPr>
        <w:ind w:left="2237" w:hanging="316"/>
      </w:pPr>
      <w:rPr>
        <w:lang w:val="zh-CN" w:eastAsia="zh-CN" w:bidi="zh-CN"/>
      </w:rPr>
    </w:lvl>
    <w:lvl w:ilvl="3">
      <w:numFmt w:val="bullet"/>
      <w:lvlText w:val="•"/>
      <w:lvlJc w:val="left"/>
      <w:pPr>
        <w:ind w:left="3146" w:hanging="316"/>
      </w:pPr>
      <w:rPr>
        <w:lang w:val="zh-CN" w:eastAsia="zh-CN" w:bidi="zh-CN"/>
      </w:rPr>
    </w:lvl>
    <w:lvl w:ilvl="4">
      <w:numFmt w:val="bullet"/>
      <w:lvlText w:val="•"/>
      <w:lvlJc w:val="left"/>
      <w:pPr>
        <w:ind w:left="4055" w:hanging="316"/>
      </w:pPr>
      <w:rPr>
        <w:lang w:val="zh-CN" w:eastAsia="zh-CN" w:bidi="zh-CN"/>
      </w:rPr>
    </w:lvl>
    <w:lvl w:ilvl="5">
      <w:numFmt w:val="bullet"/>
      <w:lvlText w:val="•"/>
      <w:lvlJc w:val="left"/>
      <w:pPr>
        <w:ind w:left="4964" w:hanging="316"/>
      </w:pPr>
      <w:rPr>
        <w:lang w:val="zh-CN" w:eastAsia="zh-CN" w:bidi="zh-CN"/>
      </w:rPr>
    </w:lvl>
    <w:lvl w:ilvl="6">
      <w:numFmt w:val="bullet"/>
      <w:lvlText w:val="•"/>
      <w:lvlJc w:val="left"/>
      <w:pPr>
        <w:ind w:left="5872" w:hanging="316"/>
      </w:pPr>
      <w:rPr>
        <w:lang w:val="zh-CN" w:eastAsia="zh-CN" w:bidi="zh-CN"/>
      </w:rPr>
    </w:lvl>
    <w:lvl w:ilvl="7">
      <w:numFmt w:val="bullet"/>
      <w:lvlText w:val="•"/>
      <w:lvlJc w:val="left"/>
      <w:pPr>
        <w:ind w:left="6781" w:hanging="316"/>
      </w:pPr>
      <w:rPr>
        <w:lang w:val="zh-CN" w:eastAsia="zh-CN" w:bidi="zh-CN"/>
      </w:rPr>
    </w:lvl>
    <w:lvl w:ilvl="8">
      <w:numFmt w:val="bullet"/>
      <w:lvlText w:val="•"/>
      <w:lvlJc w:val="left"/>
      <w:pPr>
        <w:ind w:left="7690" w:hanging="316"/>
      </w:pPr>
      <w:rPr>
        <w:lang w:val="zh-CN" w:eastAsia="zh-CN" w:bidi="zh-CN"/>
      </w:rPr>
    </w:lvl>
  </w:abstractNum>
  <w:abstractNum w:abstractNumId="15" w15:restartNumberingAfterBreak="0">
    <w:nsid w:val="76A025A2"/>
    <w:multiLevelType w:val="multilevel"/>
    <w:tmpl w:val="76A025A2"/>
    <w:lvl w:ilvl="0">
      <w:start w:val="1"/>
      <w:numFmt w:val="decimal"/>
      <w:lvlText w:val="%1、"/>
      <w:lvlJc w:val="left"/>
      <w:pPr>
        <w:tabs>
          <w:tab w:val="num" w:pos="0"/>
        </w:tabs>
        <w:ind w:left="360" w:hanging="36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16" w15:restartNumberingAfterBreak="0">
    <w:nsid w:val="776400DB"/>
    <w:multiLevelType w:val="multilevel"/>
    <w:tmpl w:val="776400DB"/>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2"/>
  </w:num>
  <w:num w:numId="3">
    <w:abstractNumId w:val="13"/>
  </w:num>
  <w:num w:numId="4">
    <w:abstractNumId w:val="10"/>
  </w:num>
  <w:num w:numId="5">
    <w:abstractNumId w:val="0"/>
  </w:num>
  <w:num w:numId="6">
    <w:abstractNumId w:val="9"/>
  </w:num>
  <w:num w:numId="7">
    <w:abstractNumId w:val="7"/>
    <w:lvlOverride w:ilvl="0">
      <w:startOverride w:val="2"/>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14"/>
    <w:lvlOverride w:ilvl="0">
      <w:startOverride w:val="6"/>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4"/>
    </w:lvlOverride>
    <w:lvlOverride w:ilvl="1"/>
    <w:lvlOverride w:ilvl="2"/>
    <w:lvlOverride w:ilvl="3"/>
    <w:lvlOverride w:ilvl="4"/>
    <w:lvlOverride w:ilvl="5"/>
    <w:lvlOverride w:ilvl="6"/>
    <w:lvlOverride w:ilvl="7"/>
    <w:lvlOverride w:ilvl="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5"/>
  </w:num>
  <w:num w:numId="16">
    <w:abstractNumId w:val="8"/>
  </w:num>
  <w:num w:numId="17">
    <w:abstractNumId w:val="11"/>
  </w:num>
  <w:num w:numId="18">
    <w:abstractNumId w:val="2"/>
    <w:lvlOverride w:ilvl="0">
      <w:startOverride w:val="1"/>
    </w:lvlOverride>
  </w:num>
  <w:num w:numId="19">
    <w:abstractNumId w:val="13"/>
    <w:lvlOverride w:ilvl="0">
      <w:startOverride w:val="1"/>
    </w:lvlOverride>
  </w:num>
  <w:num w:numId="20">
    <w:abstractNumId w:val="10"/>
    <w:lvlOverride w:ilvl="0">
      <w:startOverride w:val="1"/>
    </w:lvlOverride>
  </w:num>
  <w:num w:numId="21">
    <w:abstractNumId w:val="0"/>
    <w:lvlOverride w:ilvl="0">
      <w:startOverride w:val="1"/>
    </w:lvlOverride>
  </w:num>
  <w:num w:numId="22">
    <w:abstractNumId w:val="9"/>
    <w:lvlOverride w:ilvl="0">
      <w:startOverride w:val="2"/>
    </w:lvlOverride>
  </w:num>
  <w:num w:numId="23">
    <w:abstractNumId w:val="6"/>
    <w:lvlOverride w:ilvl="0">
      <w:startOverride w:val="1"/>
    </w:lvlOverride>
  </w:num>
  <w:num w:numId="24">
    <w:abstractNumId w:val="5"/>
    <w:lvlOverride w:ilvl="0">
      <w:startOverride w:val="1"/>
    </w:lvlOverride>
  </w:num>
  <w:num w:numId="2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31"/>
    <w:rsid w:val="00194EB2"/>
    <w:rsid w:val="00424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04A4F"/>
  <w15:chartTrackingRefBased/>
  <w15:docId w15:val="{CDC639FB-B996-4191-AE6D-E815523E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iPriority="0" w:unhideWhenUsed="1" w:qFormat="1"/>
    <w:lsdException w:name="macro" w:semiHidden="1" w:unhideWhenUsed="1"/>
    <w:lsdException w:name="toa heading" w:semiHidden="1" w:uiPriority="0" w:unhideWhenUsed="1" w:qFormat="1"/>
    <w:lsdException w:name="List" w:semiHidden="1" w:uiPriority="0" w:unhideWhenUsed="1" w:qFormat="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qFormat="1"/>
    <w:lsdException w:name="Body Text First Indent 2" w:semiHidden="1"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424A31"/>
    <w:pPr>
      <w:widowControl w:val="0"/>
      <w:spacing w:line="440" w:lineRule="exact"/>
      <w:jc w:val="both"/>
    </w:pPr>
    <w:rPr>
      <w:rFonts w:ascii="Times New Roman" w:eastAsia="宋体" w:hAnsi="Times New Roman" w:cs="Times New Roman"/>
    </w:rPr>
  </w:style>
  <w:style w:type="paragraph" w:styleId="10">
    <w:name w:val="heading 1"/>
    <w:basedOn w:val="a"/>
    <w:next w:val="a"/>
    <w:link w:val="11"/>
    <w:uiPriority w:val="9"/>
    <w:qFormat/>
    <w:rsid w:val="00424A31"/>
    <w:pPr>
      <w:keepNext/>
      <w:keepLines/>
      <w:spacing w:before="340" w:after="330" w:line="578" w:lineRule="atLeast"/>
      <w:outlineLvl w:val="0"/>
    </w:pPr>
    <w:rPr>
      <w:b/>
      <w:bCs/>
      <w:kern w:val="44"/>
      <w:sz w:val="44"/>
      <w:szCs w:val="44"/>
    </w:rPr>
  </w:style>
  <w:style w:type="paragraph" w:styleId="20">
    <w:name w:val="heading 2"/>
    <w:basedOn w:val="a"/>
    <w:next w:val="a"/>
    <w:link w:val="21"/>
    <w:uiPriority w:val="9"/>
    <w:qFormat/>
    <w:rsid w:val="00424A31"/>
    <w:pPr>
      <w:keepNext/>
      <w:keepLines/>
      <w:spacing w:before="260" w:after="260" w:line="416" w:lineRule="atLeast"/>
      <w:outlineLvl w:val="1"/>
    </w:pPr>
    <w:rPr>
      <w:rFonts w:ascii="Cambria" w:hAnsi="Cambria"/>
      <w:b/>
      <w:bCs/>
      <w:kern w:val="0"/>
      <w:sz w:val="32"/>
      <w:szCs w:val="32"/>
    </w:rPr>
  </w:style>
  <w:style w:type="paragraph" w:styleId="3">
    <w:name w:val="heading 3"/>
    <w:basedOn w:val="a"/>
    <w:next w:val="a"/>
    <w:link w:val="30"/>
    <w:uiPriority w:val="9"/>
    <w:qFormat/>
    <w:rsid w:val="00424A31"/>
    <w:pPr>
      <w:keepNext/>
      <w:keepLines/>
      <w:spacing w:before="260" w:after="260" w:line="416" w:lineRule="atLeast"/>
      <w:outlineLvl w:val="2"/>
    </w:pPr>
    <w:rPr>
      <w:b/>
      <w:bCs/>
      <w:kern w:val="0"/>
      <w:sz w:val="32"/>
      <w:szCs w:val="32"/>
    </w:rPr>
  </w:style>
  <w:style w:type="paragraph" w:styleId="4">
    <w:name w:val="heading 4"/>
    <w:basedOn w:val="a"/>
    <w:next w:val="a"/>
    <w:link w:val="40"/>
    <w:qFormat/>
    <w:rsid w:val="00424A31"/>
    <w:pPr>
      <w:keepNext/>
      <w:keepLines/>
      <w:spacing w:before="280" w:after="290" w:line="376" w:lineRule="atLeast"/>
      <w:outlineLvl w:val="3"/>
    </w:pPr>
    <w:rPr>
      <w:rFonts w:ascii="Cambria" w:hAnsi="Cambria"/>
      <w:b/>
      <w:bCs/>
      <w:kern w:val="0"/>
      <w:sz w:val="28"/>
      <w:szCs w:val="28"/>
    </w:rPr>
  </w:style>
  <w:style w:type="paragraph" w:styleId="5">
    <w:name w:val="heading 5"/>
    <w:basedOn w:val="a"/>
    <w:next w:val="a"/>
    <w:link w:val="50"/>
    <w:qFormat/>
    <w:rsid w:val="00424A31"/>
    <w:pPr>
      <w:keepNext/>
      <w:keepLines/>
      <w:spacing w:before="280" w:after="290" w:line="376" w:lineRule="atLeast"/>
      <w:outlineLvl w:val="4"/>
    </w:pPr>
    <w:rPr>
      <w:b/>
      <w:bCs/>
      <w:kern w:val="0"/>
      <w:sz w:val="28"/>
      <w:szCs w:val="28"/>
    </w:rPr>
  </w:style>
  <w:style w:type="paragraph" w:styleId="6">
    <w:name w:val="heading 6"/>
    <w:basedOn w:val="a"/>
    <w:next w:val="a"/>
    <w:link w:val="60"/>
    <w:qFormat/>
    <w:rsid w:val="00424A31"/>
    <w:pPr>
      <w:keepNext/>
      <w:keepLines/>
      <w:spacing w:before="240" w:after="64" w:line="320" w:lineRule="atLeast"/>
      <w:outlineLvl w:val="5"/>
    </w:pPr>
    <w:rPr>
      <w:rFonts w:ascii="Cambria" w:hAnsi="Cambria"/>
      <w:b/>
      <w:bCs/>
      <w:kern w:val="0"/>
      <w:sz w:val="24"/>
      <w:szCs w:val="24"/>
    </w:rPr>
  </w:style>
  <w:style w:type="paragraph" w:styleId="7">
    <w:name w:val="heading 7"/>
    <w:basedOn w:val="a"/>
    <w:next w:val="a"/>
    <w:link w:val="70"/>
    <w:qFormat/>
    <w:rsid w:val="00424A31"/>
    <w:pPr>
      <w:keepNext/>
      <w:keepLines/>
      <w:spacing w:before="240" w:after="64" w:line="320" w:lineRule="atLeast"/>
      <w:outlineLvl w:val="6"/>
    </w:pPr>
    <w:rPr>
      <w:b/>
      <w:bCs/>
      <w:kern w:val="0"/>
      <w:sz w:val="24"/>
      <w:szCs w:val="24"/>
    </w:rPr>
  </w:style>
  <w:style w:type="paragraph" w:styleId="8">
    <w:name w:val="heading 8"/>
    <w:basedOn w:val="a"/>
    <w:next w:val="a"/>
    <w:link w:val="80"/>
    <w:qFormat/>
    <w:rsid w:val="00424A31"/>
    <w:pPr>
      <w:keepNext/>
      <w:keepLines/>
      <w:spacing w:before="240" w:after="64" w:line="320" w:lineRule="atLeast"/>
      <w:outlineLvl w:val="7"/>
    </w:pPr>
    <w:rPr>
      <w:rFonts w:ascii="Cambria" w:hAnsi="Cambria"/>
      <w:kern w:val="0"/>
      <w:sz w:val="24"/>
      <w:szCs w:val="24"/>
    </w:rPr>
  </w:style>
  <w:style w:type="paragraph" w:styleId="9">
    <w:name w:val="heading 9"/>
    <w:basedOn w:val="a"/>
    <w:next w:val="a"/>
    <w:link w:val="90"/>
    <w:qFormat/>
    <w:rsid w:val="00424A31"/>
    <w:pPr>
      <w:keepNext/>
      <w:keepLines/>
      <w:spacing w:before="240" w:after="64" w:line="320" w:lineRule="atLeast"/>
      <w:outlineLvl w:val="8"/>
    </w:pPr>
    <w:rPr>
      <w:rFonts w:ascii="Cambria" w:hAnsi="Cambria"/>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
    <w:qFormat/>
    <w:rsid w:val="00424A31"/>
    <w:rPr>
      <w:rFonts w:ascii="Times New Roman" w:eastAsia="宋体" w:hAnsi="Times New Roman" w:cs="Times New Roman"/>
      <w:b/>
      <w:bCs/>
      <w:kern w:val="44"/>
      <w:sz w:val="44"/>
      <w:szCs w:val="44"/>
    </w:rPr>
  </w:style>
  <w:style w:type="character" w:customStyle="1" w:styleId="21">
    <w:name w:val="标题 2 字符"/>
    <w:basedOn w:val="a0"/>
    <w:link w:val="20"/>
    <w:uiPriority w:val="9"/>
    <w:qFormat/>
    <w:rsid w:val="00424A31"/>
    <w:rPr>
      <w:rFonts w:ascii="Cambria" w:eastAsia="宋体" w:hAnsi="Cambria" w:cs="Times New Roman"/>
      <w:b/>
      <w:bCs/>
      <w:kern w:val="0"/>
      <w:sz w:val="32"/>
      <w:szCs w:val="32"/>
    </w:rPr>
  </w:style>
  <w:style w:type="character" w:customStyle="1" w:styleId="30">
    <w:name w:val="标题 3 字符"/>
    <w:basedOn w:val="a0"/>
    <w:link w:val="3"/>
    <w:uiPriority w:val="9"/>
    <w:qFormat/>
    <w:rsid w:val="00424A31"/>
    <w:rPr>
      <w:rFonts w:ascii="Times New Roman" w:eastAsia="宋体" w:hAnsi="Times New Roman" w:cs="Times New Roman"/>
      <w:b/>
      <w:bCs/>
      <w:kern w:val="0"/>
      <w:sz w:val="32"/>
      <w:szCs w:val="32"/>
    </w:rPr>
  </w:style>
  <w:style w:type="character" w:customStyle="1" w:styleId="40">
    <w:name w:val="标题 4 字符"/>
    <w:basedOn w:val="a0"/>
    <w:link w:val="4"/>
    <w:qFormat/>
    <w:rsid w:val="00424A31"/>
    <w:rPr>
      <w:rFonts w:ascii="Cambria" w:eastAsia="宋体" w:hAnsi="Cambria" w:cs="Times New Roman"/>
      <w:b/>
      <w:bCs/>
      <w:kern w:val="0"/>
      <w:sz w:val="28"/>
      <w:szCs w:val="28"/>
    </w:rPr>
  </w:style>
  <w:style w:type="character" w:customStyle="1" w:styleId="50">
    <w:name w:val="标题 5 字符"/>
    <w:basedOn w:val="a0"/>
    <w:link w:val="5"/>
    <w:qFormat/>
    <w:rsid w:val="00424A31"/>
    <w:rPr>
      <w:rFonts w:ascii="Times New Roman" w:eastAsia="宋体" w:hAnsi="Times New Roman" w:cs="Times New Roman"/>
      <w:b/>
      <w:bCs/>
      <w:kern w:val="0"/>
      <w:sz w:val="28"/>
      <w:szCs w:val="28"/>
    </w:rPr>
  </w:style>
  <w:style w:type="character" w:customStyle="1" w:styleId="60">
    <w:name w:val="标题 6 字符"/>
    <w:basedOn w:val="a0"/>
    <w:link w:val="6"/>
    <w:qFormat/>
    <w:rsid w:val="00424A31"/>
    <w:rPr>
      <w:rFonts w:ascii="Cambria" w:eastAsia="宋体" w:hAnsi="Cambria" w:cs="Times New Roman"/>
      <w:b/>
      <w:bCs/>
      <w:kern w:val="0"/>
      <w:sz w:val="24"/>
      <w:szCs w:val="24"/>
    </w:rPr>
  </w:style>
  <w:style w:type="character" w:customStyle="1" w:styleId="70">
    <w:name w:val="标题 7 字符"/>
    <w:basedOn w:val="a0"/>
    <w:link w:val="7"/>
    <w:qFormat/>
    <w:rsid w:val="00424A31"/>
    <w:rPr>
      <w:rFonts w:ascii="Times New Roman" w:eastAsia="宋体" w:hAnsi="Times New Roman" w:cs="Times New Roman"/>
      <w:b/>
      <w:bCs/>
      <w:kern w:val="0"/>
      <w:sz w:val="24"/>
      <w:szCs w:val="24"/>
    </w:rPr>
  </w:style>
  <w:style w:type="character" w:customStyle="1" w:styleId="80">
    <w:name w:val="标题 8 字符"/>
    <w:basedOn w:val="a0"/>
    <w:link w:val="8"/>
    <w:qFormat/>
    <w:rsid w:val="00424A31"/>
    <w:rPr>
      <w:rFonts w:ascii="Cambria" w:eastAsia="宋体" w:hAnsi="Cambria" w:cs="Times New Roman"/>
      <w:kern w:val="0"/>
      <w:sz w:val="24"/>
      <w:szCs w:val="24"/>
    </w:rPr>
  </w:style>
  <w:style w:type="character" w:customStyle="1" w:styleId="90">
    <w:name w:val="标题 9 字符"/>
    <w:basedOn w:val="a0"/>
    <w:link w:val="9"/>
    <w:qFormat/>
    <w:rsid w:val="00424A31"/>
    <w:rPr>
      <w:rFonts w:ascii="Cambria" w:eastAsia="宋体" w:hAnsi="Cambria" w:cs="Times New Roman"/>
      <w:kern w:val="0"/>
      <w:sz w:val="20"/>
      <w:szCs w:val="21"/>
    </w:rPr>
  </w:style>
  <w:style w:type="paragraph" w:styleId="a3">
    <w:name w:val="Body Text Indent"/>
    <w:basedOn w:val="a"/>
    <w:link w:val="a4"/>
    <w:uiPriority w:val="99"/>
    <w:unhideWhenUsed/>
    <w:qFormat/>
    <w:rsid w:val="00424A31"/>
    <w:pPr>
      <w:spacing w:after="120"/>
      <w:ind w:leftChars="200" w:left="420"/>
    </w:pPr>
  </w:style>
  <w:style w:type="character" w:customStyle="1" w:styleId="a4">
    <w:name w:val="正文文本缩进 字符"/>
    <w:basedOn w:val="a0"/>
    <w:link w:val="a3"/>
    <w:uiPriority w:val="99"/>
    <w:qFormat/>
    <w:rsid w:val="00424A31"/>
    <w:rPr>
      <w:rFonts w:ascii="Times New Roman" w:eastAsia="宋体" w:hAnsi="Times New Roman" w:cs="Times New Roman"/>
    </w:rPr>
  </w:style>
  <w:style w:type="paragraph" w:styleId="2">
    <w:name w:val="Body Text First Indent 2"/>
    <w:basedOn w:val="a3"/>
    <w:link w:val="22"/>
    <w:uiPriority w:val="99"/>
    <w:unhideWhenUsed/>
    <w:qFormat/>
    <w:rsid w:val="00424A31"/>
    <w:pPr>
      <w:spacing w:after="0"/>
      <w:ind w:leftChars="0" w:left="0" w:firstLineChars="200" w:firstLine="420"/>
    </w:pPr>
    <w:rPr>
      <w:rFonts w:ascii="楷体_GB2312" w:eastAsia="楷体_GB2312"/>
      <w:sz w:val="32"/>
      <w:szCs w:val="20"/>
    </w:rPr>
  </w:style>
  <w:style w:type="character" w:customStyle="1" w:styleId="22">
    <w:name w:val="正文文本首行缩进 2 字符"/>
    <w:basedOn w:val="a4"/>
    <w:link w:val="2"/>
    <w:uiPriority w:val="99"/>
    <w:qFormat/>
    <w:rsid w:val="00424A31"/>
    <w:rPr>
      <w:rFonts w:ascii="楷体_GB2312" w:eastAsia="楷体_GB2312" w:hAnsi="Times New Roman" w:cs="Times New Roman"/>
      <w:sz w:val="32"/>
      <w:szCs w:val="20"/>
    </w:rPr>
  </w:style>
  <w:style w:type="paragraph" w:styleId="TOC7">
    <w:name w:val="toc 7"/>
    <w:basedOn w:val="a"/>
    <w:next w:val="a"/>
    <w:uiPriority w:val="39"/>
    <w:qFormat/>
    <w:rsid w:val="00424A31"/>
    <w:pPr>
      <w:ind w:left="1260"/>
      <w:jc w:val="left"/>
    </w:pPr>
    <w:rPr>
      <w:szCs w:val="21"/>
    </w:rPr>
  </w:style>
  <w:style w:type="paragraph" w:styleId="a5">
    <w:name w:val="table of authorities"/>
    <w:basedOn w:val="a"/>
    <w:next w:val="a"/>
    <w:qFormat/>
    <w:rsid w:val="00424A31"/>
    <w:pPr>
      <w:ind w:leftChars="200" w:left="420"/>
    </w:pPr>
  </w:style>
  <w:style w:type="paragraph" w:styleId="81">
    <w:name w:val="index 8"/>
    <w:basedOn w:val="a"/>
    <w:next w:val="a"/>
    <w:qFormat/>
    <w:rsid w:val="00424A31"/>
    <w:pPr>
      <w:ind w:leftChars="1400" w:left="1400"/>
    </w:pPr>
  </w:style>
  <w:style w:type="paragraph" w:styleId="a6">
    <w:name w:val="List Number"/>
    <w:basedOn w:val="a"/>
    <w:unhideWhenUsed/>
    <w:qFormat/>
    <w:rsid w:val="00424A31"/>
    <w:rPr>
      <w:rFonts w:ascii="黑体" w:eastAsia="黑体" w:hAnsi="Arial"/>
      <w:szCs w:val="24"/>
    </w:rPr>
  </w:style>
  <w:style w:type="paragraph" w:styleId="a7">
    <w:name w:val="Normal Indent"/>
    <w:basedOn w:val="a"/>
    <w:link w:val="a8"/>
    <w:qFormat/>
    <w:rsid w:val="00424A31"/>
    <w:pPr>
      <w:spacing w:after="156"/>
      <w:ind w:firstLine="420"/>
    </w:pPr>
    <w:rPr>
      <w:rFonts w:ascii="Calibri" w:hAnsi="Calibri" w:cs="Plotter"/>
      <w:sz w:val="24"/>
      <w:szCs w:val="24"/>
    </w:rPr>
  </w:style>
  <w:style w:type="paragraph" w:styleId="a9">
    <w:name w:val="caption"/>
    <w:basedOn w:val="a"/>
    <w:next w:val="a"/>
    <w:qFormat/>
    <w:rsid w:val="00424A31"/>
    <w:rPr>
      <w:rFonts w:ascii="Cambria" w:eastAsia="黑体" w:hAnsi="Cambria"/>
      <w:sz w:val="20"/>
      <w:szCs w:val="20"/>
    </w:rPr>
  </w:style>
  <w:style w:type="paragraph" w:styleId="51">
    <w:name w:val="index 5"/>
    <w:basedOn w:val="a"/>
    <w:next w:val="a"/>
    <w:qFormat/>
    <w:rsid w:val="00424A31"/>
    <w:pPr>
      <w:ind w:leftChars="800" w:left="800"/>
    </w:pPr>
  </w:style>
  <w:style w:type="paragraph" w:styleId="aa">
    <w:name w:val="Document Map"/>
    <w:basedOn w:val="a"/>
    <w:link w:val="ab"/>
    <w:qFormat/>
    <w:rsid w:val="00424A31"/>
    <w:pPr>
      <w:shd w:val="clear" w:color="auto" w:fill="000080"/>
    </w:pPr>
    <w:rPr>
      <w:szCs w:val="20"/>
    </w:rPr>
  </w:style>
  <w:style w:type="character" w:customStyle="1" w:styleId="ab">
    <w:name w:val="文档结构图 字符"/>
    <w:basedOn w:val="a0"/>
    <w:link w:val="aa"/>
    <w:qFormat/>
    <w:rsid w:val="00424A31"/>
    <w:rPr>
      <w:rFonts w:ascii="Times New Roman" w:eastAsia="宋体" w:hAnsi="Times New Roman" w:cs="Times New Roman"/>
      <w:szCs w:val="20"/>
      <w:shd w:val="clear" w:color="auto" w:fill="000080"/>
    </w:rPr>
  </w:style>
  <w:style w:type="paragraph" w:styleId="ac">
    <w:name w:val="toa heading"/>
    <w:basedOn w:val="a"/>
    <w:next w:val="a"/>
    <w:qFormat/>
    <w:rsid w:val="00424A31"/>
    <w:pPr>
      <w:spacing w:before="120"/>
    </w:pPr>
    <w:rPr>
      <w:rFonts w:ascii="Arial" w:hAnsi="Arial"/>
      <w:b/>
      <w:bCs/>
      <w:szCs w:val="24"/>
    </w:rPr>
  </w:style>
  <w:style w:type="paragraph" w:styleId="ad">
    <w:name w:val="annotation text"/>
    <w:basedOn w:val="a"/>
    <w:link w:val="ae"/>
    <w:uiPriority w:val="99"/>
    <w:qFormat/>
    <w:rsid w:val="00424A31"/>
    <w:pPr>
      <w:jc w:val="left"/>
    </w:pPr>
    <w:rPr>
      <w:szCs w:val="20"/>
    </w:rPr>
  </w:style>
  <w:style w:type="character" w:customStyle="1" w:styleId="ae">
    <w:name w:val="批注文字 字符"/>
    <w:basedOn w:val="a0"/>
    <w:link w:val="ad"/>
    <w:uiPriority w:val="99"/>
    <w:qFormat/>
    <w:rsid w:val="00424A31"/>
    <w:rPr>
      <w:rFonts w:ascii="Times New Roman" w:eastAsia="宋体" w:hAnsi="Times New Roman" w:cs="Times New Roman"/>
      <w:szCs w:val="20"/>
    </w:rPr>
  </w:style>
  <w:style w:type="paragraph" w:styleId="61">
    <w:name w:val="index 6"/>
    <w:basedOn w:val="a"/>
    <w:next w:val="a"/>
    <w:qFormat/>
    <w:rsid w:val="00424A31"/>
    <w:pPr>
      <w:ind w:leftChars="1000" w:left="1000"/>
    </w:pPr>
  </w:style>
  <w:style w:type="paragraph" w:styleId="31">
    <w:name w:val="Body Text 3"/>
    <w:basedOn w:val="a"/>
    <w:link w:val="32"/>
    <w:qFormat/>
    <w:rsid w:val="00424A31"/>
    <w:rPr>
      <w:rFonts w:ascii="黑体" w:eastAsia="黑体" w:hAnsi="Arial"/>
      <w:b/>
      <w:sz w:val="28"/>
      <w:szCs w:val="20"/>
    </w:rPr>
  </w:style>
  <w:style w:type="character" w:customStyle="1" w:styleId="32">
    <w:name w:val="正文文本 3 字符"/>
    <w:basedOn w:val="a0"/>
    <w:link w:val="31"/>
    <w:qFormat/>
    <w:rsid w:val="00424A31"/>
    <w:rPr>
      <w:rFonts w:ascii="黑体" w:eastAsia="黑体" w:hAnsi="Arial" w:cs="Times New Roman"/>
      <w:b/>
      <w:sz w:val="28"/>
      <w:szCs w:val="20"/>
    </w:rPr>
  </w:style>
  <w:style w:type="paragraph" w:styleId="33">
    <w:name w:val="List Bullet 3"/>
    <w:basedOn w:val="a"/>
    <w:unhideWhenUsed/>
    <w:qFormat/>
    <w:rsid w:val="00424A31"/>
    <w:pPr>
      <w:adjustRightInd w:val="0"/>
      <w:spacing w:line="360" w:lineRule="atLeast"/>
      <w:contextualSpacing/>
      <w:jc w:val="left"/>
    </w:pPr>
    <w:rPr>
      <w:kern w:val="0"/>
      <w:sz w:val="24"/>
    </w:rPr>
  </w:style>
  <w:style w:type="paragraph" w:styleId="af">
    <w:name w:val="Body Text"/>
    <w:basedOn w:val="a"/>
    <w:next w:val="2"/>
    <w:link w:val="af0"/>
    <w:uiPriority w:val="1"/>
    <w:qFormat/>
    <w:rsid w:val="00424A31"/>
    <w:rPr>
      <w:rFonts w:ascii="宋体" w:hAnsi="Arial"/>
      <w:sz w:val="28"/>
      <w:szCs w:val="20"/>
    </w:rPr>
  </w:style>
  <w:style w:type="character" w:customStyle="1" w:styleId="af0">
    <w:name w:val="正文文本 字符"/>
    <w:basedOn w:val="a0"/>
    <w:link w:val="af"/>
    <w:uiPriority w:val="1"/>
    <w:qFormat/>
    <w:rsid w:val="00424A31"/>
    <w:rPr>
      <w:rFonts w:ascii="宋体" w:eastAsia="宋体" w:hAnsi="Arial" w:cs="Times New Roman"/>
      <w:sz w:val="28"/>
      <w:szCs w:val="20"/>
    </w:rPr>
  </w:style>
  <w:style w:type="paragraph" w:styleId="af1">
    <w:name w:val="Block Text"/>
    <w:basedOn w:val="a"/>
    <w:qFormat/>
    <w:rsid w:val="00424A31"/>
    <w:pPr>
      <w:spacing w:after="156"/>
    </w:pPr>
    <w:rPr>
      <w:rFonts w:ascii="宋体" w:hAnsi="Calibri"/>
    </w:rPr>
  </w:style>
  <w:style w:type="paragraph" w:styleId="23">
    <w:name w:val="List Bullet 2"/>
    <w:basedOn w:val="a"/>
    <w:unhideWhenUsed/>
    <w:qFormat/>
    <w:rsid w:val="00424A31"/>
    <w:pPr>
      <w:adjustRightInd w:val="0"/>
      <w:spacing w:line="360" w:lineRule="atLeast"/>
      <w:jc w:val="left"/>
    </w:pPr>
    <w:rPr>
      <w:kern w:val="0"/>
      <w:sz w:val="24"/>
    </w:rPr>
  </w:style>
  <w:style w:type="paragraph" w:styleId="41">
    <w:name w:val="index 4"/>
    <w:basedOn w:val="a"/>
    <w:next w:val="a"/>
    <w:qFormat/>
    <w:rsid w:val="00424A31"/>
    <w:pPr>
      <w:ind w:leftChars="600" w:left="600"/>
    </w:pPr>
  </w:style>
  <w:style w:type="paragraph" w:styleId="TOC5">
    <w:name w:val="toc 5"/>
    <w:basedOn w:val="a"/>
    <w:next w:val="a"/>
    <w:uiPriority w:val="39"/>
    <w:qFormat/>
    <w:rsid w:val="00424A31"/>
    <w:pPr>
      <w:ind w:left="840"/>
      <w:jc w:val="left"/>
    </w:pPr>
    <w:rPr>
      <w:szCs w:val="21"/>
    </w:rPr>
  </w:style>
  <w:style w:type="paragraph" w:styleId="TOC3">
    <w:name w:val="toc 3"/>
    <w:basedOn w:val="a"/>
    <w:next w:val="a"/>
    <w:uiPriority w:val="39"/>
    <w:qFormat/>
    <w:rsid w:val="00424A31"/>
    <w:pPr>
      <w:tabs>
        <w:tab w:val="right" w:leader="dot" w:pos="9403"/>
      </w:tabs>
      <w:spacing w:line="300" w:lineRule="auto"/>
      <w:ind w:left="420"/>
      <w:jc w:val="left"/>
    </w:pPr>
    <w:rPr>
      <w:rFonts w:ascii="宋体" w:hAnsi="宋体"/>
      <w:iCs/>
      <w:sz w:val="18"/>
      <w:szCs w:val="24"/>
    </w:rPr>
  </w:style>
  <w:style w:type="paragraph" w:styleId="af2">
    <w:name w:val="Plain Text"/>
    <w:basedOn w:val="a"/>
    <w:link w:val="af3"/>
    <w:qFormat/>
    <w:rsid w:val="00424A31"/>
    <w:rPr>
      <w:rFonts w:ascii="宋体" w:hAnsi="Courier New"/>
      <w:szCs w:val="20"/>
    </w:rPr>
  </w:style>
  <w:style w:type="character" w:customStyle="1" w:styleId="af3">
    <w:name w:val="纯文本 字符"/>
    <w:basedOn w:val="a0"/>
    <w:link w:val="af2"/>
    <w:qFormat/>
    <w:rsid w:val="00424A31"/>
    <w:rPr>
      <w:rFonts w:ascii="宋体" w:eastAsia="宋体" w:hAnsi="Courier New" w:cs="Times New Roman"/>
      <w:szCs w:val="20"/>
    </w:rPr>
  </w:style>
  <w:style w:type="paragraph" w:styleId="TOC8">
    <w:name w:val="toc 8"/>
    <w:basedOn w:val="a"/>
    <w:next w:val="a"/>
    <w:uiPriority w:val="39"/>
    <w:qFormat/>
    <w:rsid w:val="00424A31"/>
    <w:pPr>
      <w:ind w:left="1470"/>
      <w:jc w:val="left"/>
    </w:pPr>
    <w:rPr>
      <w:szCs w:val="21"/>
    </w:rPr>
  </w:style>
  <w:style w:type="paragraph" w:styleId="34">
    <w:name w:val="index 3"/>
    <w:basedOn w:val="a"/>
    <w:next w:val="a"/>
    <w:qFormat/>
    <w:rsid w:val="00424A31"/>
    <w:pPr>
      <w:ind w:leftChars="400" w:left="400"/>
    </w:pPr>
  </w:style>
  <w:style w:type="paragraph" w:styleId="af4">
    <w:name w:val="Date"/>
    <w:basedOn w:val="a"/>
    <w:next w:val="a"/>
    <w:link w:val="af5"/>
    <w:qFormat/>
    <w:rsid w:val="00424A31"/>
    <w:rPr>
      <w:b/>
      <w:sz w:val="28"/>
      <w:szCs w:val="20"/>
    </w:rPr>
  </w:style>
  <w:style w:type="character" w:customStyle="1" w:styleId="af5">
    <w:name w:val="日期 字符"/>
    <w:basedOn w:val="a0"/>
    <w:link w:val="af4"/>
    <w:qFormat/>
    <w:rsid w:val="00424A31"/>
    <w:rPr>
      <w:rFonts w:ascii="Times New Roman" w:eastAsia="宋体" w:hAnsi="Times New Roman" w:cs="Times New Roman"/>
      <w:b/>
      <w:sz w:val="28"/>
      <w:szCs w:val="20"/>
    </w:rPr>
  </w:style>
  <w:style w:type="paragraph" w:styleId="24">
    <w:name w:val="Body Text Indent 2"/>
    <w:basedOn w:val="a"/>
    <w:link w:val="25"/>
    <w:qFormat/>
    <w:rsid w:val="00424A31"/>
    <w:pPr>
      <w:ind w:left="630" w:firstLine="645"/>
    </w:pPr>
    <w:rPr>
      <w:rFonts w:ascii="Arial" w:eastAsia="仿宋_GB2312" w:hAnsi="Arial"/>
      <w:sz w:val="32"/>
      <w:szCs w:val="20"/>
    </w:rPr>
  </w:style>
  <w:style w:type="character" w:customStyle="1" w:styleId="25">
    <w:name w:val="正文文本缩进 2 字符"/>
    <w:basedOn w:val="a0"/>
    <w:link w:val="24"/>
    <w:qFormat/>
    <w:rsid w:val="00424A31"/>
    <w:rPr>
      <w:rFonts w:ascii="Arial" w:eastAsia="仿宋_GB2312" w:hAnsi="Arial" w:cs="Times New Roman"/>
      <w:sz w:val="32"/>
      <w:szCs w:val="20"/>
    </w:rPr>
  </w:style>
  <w:style w:type="paragraph" w:styleId="af6">
    <w:name w:val="endnote text"/>
    <w:basedOn w:val="a"/>
    <w:link w:val="af7"/>
    <w:qFormat/>
    <w:rsid w:val="00424A31"/>
    <w:pPr>
      <w:snapToGrid w:val="0"/>
      <w:jc w:val="left"/>
    </w:pPr>
    <w:rPr>
      <w:szCs w:val="24"/>
    </w:rPr>
  </w:style>
  <w:style w:type="character" w:customStyle="1" w:styleId="af7">
    <w:name w:val="尾注文本 字符"/>
    <w:basedOn w:val="a0"/>
    <w:link w:val="af6"/>
    <w:qFormat/>
    <w:rsid w:val="00424A31"/>
    <w:rPr>
      <w:rFonts w:ascii="Times New Roman" w:eastAsia="宋体" w:hAnsi="Times New Roman" w:cs="Times New Roman"/>
      <w:szCs w:val="24"/>
    </w:rPr>
  </w:style>
  <w:style w:type="paragraph" w:styleId="af8">
    <w:name w:val="Balloon Text"/>
    <w:basedOn w:val="a"/>
    <w:link w:val="af9"/>
    <w:uiPriority w:val="99"/>
    <w:semiHidden/>
    <w:qFormat/>
    <w:rsid w:val="00424A31"/>
    <w:rPr>
      <w:sz w:val="18"/>
      <w:szCs w:val="18"/>
    </w:rPr>
  </w:style>
  <w:style w:type="character" w:customStyle="1" w:styleId="af9">
    <w:name w:val="批注框文本 字符"/>
    <w:basedOn w:val="a0"/>
    <w:link w:val="af8"/>
    <w:uiPriority w:val="99"/>
    <w:semiHidden/>
    <w:qFormat/>
    <w:rsid w:val="00424A31"/>
    <w:rPr>
      <w:rFonts w:ascii="Times New Roman" w:eastAsia="宋体" w:hAnsi="Times New Roman" w:cs="Times New Roman"/>
      <w:sz w:val="18"/>
      <w:szCs w:val="18"/>
    </w:rPr>
  </w:style>
  <w:style w:type="paragraph" w:styleId="afa">
    <w:name w:val="footer"/>
    <w:basedOn w:val="a"/>
    <w:link w:val="afb"/>
    <w:uiPriority w:val="99"/>
    <w:unhideWhenUsed/>
    <w:qFormat/>
    <w:rsid w:val="00424A31"/>
    <w:pPr>
      <w:tabs>
        <w:tab w:val="center" w:pos="4153"/>
        <w:tab w:val="right" w:pos="8306"/>
      </w:tabs>
      <w:snapToGrid w:val="0"/>
      <w:jc w:val="left"/>
    </w:pPr>
    <w:rPr>
      <w:sz w:val="18"/>
      <w:szCs w:val="18"/>
    </w:rPr>
  </w:style>
  <w:style w:type="character" w:customStyle="1" w:styleId="afb">
    <w:name w:val="页脚 字符"/>
    <w:basedOn w:val="a0"/>
    <w:link w:val="afa"/>
    <w:uiPriority w:val="99"/>
    <w:qFormat/>
    <w:rsid w:val="00424A31"/>
    <w:rPr>
      <w:rFonts w:ascii="Times New Roman" w:eastAsia="宋体" w:hAnsi="Times New Roman" w:cs="Times New Roman"/>
      <w:sz w:val="18"/>
      <w:szCs w:val="18"/>
    </w:rPr>
  </w:style>
  <w:style w:type="paragraph" w:styleId="afc">
    <w:name w:val="envelope return"/>
    <w:basedOn w:val="a"/>
    <w:qFormat/>
    <w:rsid w:val="00424A31"/>
    <w:pPr>
      <w:snapToGrid w:val="0"/>
      <w:spacing w:line="240" w:lineRule="auto"/>
    </w:pPr>
    <w:rPr>
      <w:rFonts w:ascii="Arial" w:hAnsi="Arial"/>
      <w:szCs w:val="20"/>
    </w:rPr>
  </w:style>
  <w:style w:type="paragraph" w:styleId="afd">
    <w:name w:val="header"/>
    <w:basedOn w:val="a"/>
    <w:link w:val="afe"/>
    <w:uiPriority w:val="99"/>
    <w:unhideWhenUsed/>
    <w:qFormat/>
    <w:rsid w:val="00424A31"/>
    <w:pPr>
      <w:pBdr>
        <w:bottom w:val="single" w:sz="6" w:space="1" w:color="auto"/>
      </w:pBdr>
      <w:tabs>
        <w:tab w:val="center" w:pos="4153"/>
        <w:tab w:val="right" w:pos="8306"/>
      </w:tabs>
      <w:snapToGrid w:val="0"/>
      <w:jc w:val="center"/>
    </w:pPr>
    <w:rPr>
      <w:sz w:val="18"/>
      <w:szCs w:val="18"/>
    </w:rPr>
  </w:style>
  <w:style w:type="character" w:customStyle="1" w:styleId="afe">
    <w:name w:val="页眉 字符"/>
    <w:basedOn w:val="a0"/>
    <w:link w:val="afd"/>
    <w:uiPriority w:val="99"/>
    <w:qFormat/>
    <w:rsid w:val="00424A31"/>
    <w:rPr>
      <w:rFonts w:ascii="Times New Roman" w:eastAsia="宋体" w:hAnsi="Times New Roman" w:cs="Times New Roman"/>
      <w:sz w:val="18"/>
      <w:szCs w:val="18"/>
    </w:rPr>
  </w:style>
  <w:style w:type="paragraph" w:styleId="TOC1">
    <w:name w:val="toc 1"/>
    <w:basedOn w:val="a"/>
    <w:next w:val="a"/>
    <w:uiPriority w:val="39"/>
    <w:qFormat/>
    <w:rsid w:val="00424A31"/>
    <w:pPr>
      <w:spacing w:before="120" w:after="120"/>
      <w:jc w:val="left"/>
    </w:pPr>
    <w:rPr>
      <w:caps/>
      <w:sz w:val="18"/>
      <w:szCs w:val="24"/>
    </w:rPr>
  </w:style>
  <w:style w:type="paragraph" w:styleId="TOC4">
    <w:name w:val="toc 4"/>
    <w:basedOn w:val="a"/>
    <w:next w:val="a"/>
    <w:uiPriority w:val="39"/>
    <w:qFormat/>
    <w:rsid w:val="00424A31"/>
    <w:pPr>
      <w:ind w:left="630"/>
      <w:jc w:val="left"/>
    </w:pPr>
    <w:rPr>
      <w:szCs w:val="21"/>
    </w:rPr>
  </w:style>
  <w:style w:type="paragraph" w:styleId="12">
    <w:name w:val="index 1"/>
    <w:basedOn w:val="a"/>
    <w:next w:val="a"/>
    <w:autoRedefine/>
    <w:unhideWhenUsed/>
    <w:qFormat/>
    <w:rsid w:val="00424A31"/>
  </w:style>
  <w:style w:type="paragraph" w:styleId="aff">
    <w:name w:val="index heading"/>
    <w:basedOn w:val="a"/>
    <w:next w:val="12"/>
    <w:qFormat/>
    <w:rsid w:val="00424A31"/>
  </w:style>
  <w:style w:type="paragraph" w:styleId="aff0">
    <w:name w:val="Subtitle"/>
    <w:basedOn w:val="a"/>
    <w:link w:val="aff1"/>
    <w:qFormat/>
    <w:rsid w:val="00424A31"/>
    <w:pPr>
      <w:spacing w:before="240" w:after="60" w:line="312" w:lineRule="atLeast"/>
      <w:jc w:val="center"/>
      <w:outlineLvl w:val="1"/>
    </w:pPr>
    <w:rPr>
      <w:rFonts w:ascii="Cambria" w:hAnsi="Cambria"/>
      <w:b/>
      <w:bCs/>
      <w:kern w:val="28"/>
      <w:sz w:val="32"/>
      <w:szCs w:val="32"/>
    </w:rPr>
  </w:style>
  <w:style w:type="character" w:customStyle="1" w:styleId="aff1">
    <w:name w:val="副标题 字符"/>
    <w:basedOn w:val="a0"/>
    <w:link w:val="aff0"/>
    <w:qFormat/>
    <w:rsid w:val="00424A31"/>
    <w:rPr>
      <w:rFonts w:ascii="Cambria" w:eastAsia="宋体" w:hAnsi="Cambria" w:cs="Times New Roman"/>
      <w:b/>
      <w:bCs/>
      <w:kern w:val="28"/>
      <w:sz w:val="32"/>
      <w:szCs w:val="32"/>
    </w:rPr>
  </w:style>
  <w:style w:type="paragraph" w:styleId="aff2">
    <w:name w:val="List"/>
    <w:basedOn w:val="a"/>
    <w:unhideWhenUsed/>
    <w:qFormat/>
    <w:rsid w:val="00424A31"/>
    <w:pPr>
      <w:ind w:left="420" w:hanging="420"/>
    </w:pPr>
  </w:style>
  <w:style w:type="paragraph" w:styleId="aff3">
    <w:name w:val="footnote text"/>
    <w:basedOn w:val="a"/>
    <w:link w:val="aff4"/>
    <w:qFormat/>
    <w:rsid w:val="00424A31"/>
    <w:pPr>
      <w:snapToGrid w:val="0"/>
      <w:jc w:val="left"/>
    </w:pPr>
    <w:rPr>
      <w:sz w:val="18"/>
      <w:szCs w:val="18"/>
    </w:rPr>
  </w:style>
  <w:style w:type="character" w:customStyle="1" w:styleId="aff4">
    <w:name w:val="脚注文本 字符"/>
    <w:basedOn w:val="a0"/>
    <w:link w:val="aff3"/>
    <w:qFormat/>
    <w:rsid w:val="00424A31"/>
    <w:rPr>
      <w:rFonts w:ascii="Times New Roman" w:eastAsia="宋体" w:hAnsi="Times New Roman" w:cs="Times New Roman"/>
      <w:sz w:val="18"/>
      <w:szCs w:val="18"/>
    </w:rPr>
  </w:style>
  <w:style w:type="paragraph" w:styleId="TOC6">
    <w:name w:val="toc 6"/>
    <w:basedOn w:val="a"/>
    <w:next w:val="a"/>
    <w:uiPriority w:val="39"/>
    <w:qFormat/>
    <w:rsid w:val="00424A31"/>
    <w:pPr>
      <w:ind w:left="1050"/>
      <w:jc w:val="left"/>
    </w:pPr>
    <w:rPr>
      <w:szCs w:val="21"/>
    </w:rPr>
  </w:style>
  <w:style w:type="paragraph" w:styleId="35">
    <w:name w:val="Body Text Indent 3"/>
    <w:basedOn w:val="a"/>
    <w:link w:val="36"/>
    <w:qFormat/>
    <w:rsid w:val="00424A31"/>
    <w:pPr>
      <w:ind w:firstLine="645"/>
    </w:pPr>
    <w:rPr>
      <w:rFonts w:ascii="仿宋_GB2312" w:eastAsia="仿宋_GB2312" w:hAnsi="Arial"/>
      <w:color w:val="000000"/>
      <w:sz w:val="30"/>
      <w:szCs w:val="20"/>
    </w:rPr>
  </w:style>
  <w:style w:type="character" w:customStyle="1" w:styleId="36">
    <w:name w:val="正文文本缩进 3 字符"/>
    <w:basedOn w:val="a0"/>
    <w:link w:val="35"/>
    <w:qFormat/>
    <w:rsid w:val="00424A31"/>
    <w:rPr>
      <w:rFonts w:ascii="仿宋_GB2312" w:eastAsia="仿宋_GB2312" w:hAnsi="Arial" w:cs="Times New Roman"/>
      <w:color w:val="000000"/>
      <w:sz w:val="30"/>
      <w:szCs w:val="20"/>
    </w:rPr>
  </w:style>
  <w:style w:type="paragraph" w:styleId="71">
    <w:name w:val="index 7"/>
    <w:basedOn w:val="a"/>
    <w:next w:val="a"/>
    <w:qFormat/>
    <w:rsid w:val="00424A31"/>
    <w:pPr>
      <w:ind w:leftChars="1200" w:left="1200"/>
    </w:pPr>
  </w:style>
  <w:style w:type="paragraph" w:styleId="91">
    <w:name w:val="index 9"/>
    <w:basedOn w:val="a"/>
    <w:next w:val="a"/>
    <w:qFormat/>
    <w:rsid w:val="00424A31"/>
    <w:pPr>
      <w:ind w:leftChars="1600" w:left="1600"/>
    </w:pPr>
  </w:style>
  <w:style w:type="paragraph" w:styleId="TOC2">
    <w:name w:val="toc 2"/>
    <w:basedOn w:val="a"/>
    <w:next w:val="a"/>
    <w:uiPriority w:val="39"/>
    <w:qFormat/>
    <w:rsid w:val="00424A31"/>
    <w:pPr>
      <w:ind w:left="210"/>
      <w:jc w:val="left"/>
    </w:pPr>
    <w:rPr>
      <w:smallCaps/>
      <w:sz w:val="18"/>
      <w:szCs w:val="24"/>
    </w:rPr>
  </w:style>
  <w:style w:type="paragraph" w:styleId="TOC9">
    <w:name w:val="toc 9"/>
    <w:basedOn w:val="a"/>
    <w:next w:val="a"/>
    <w:uiPriority w:val="39"/>
    <w:qFormat/>
    <w:rsid w:val="00424A31"/>
    <w:pPr>
      <w:ind w:left="1680"/>
      <w:jc w:val="left"/>
    </w:pPr>
    <w:rPr>
      <w:szCs w:val="21"/>
    </w:rPr>
  </w:style>
  <w:style w:type="paragraph" w:styleId="26">
    <w:name w:val="Body Text 2"/>
    <w:basedOn w:val="a"/>
    <w:link w:val="27"/>
    <w:qFormat/>
    <w:rsid w:val="00424A31"/>
    <w:rPr>
      <w:rFonts w:ascii="仿宋_GB2312" w:eastAsia="仿宋_GB2312"/>
      <w:b/>
      <w:sz w:val="24"/>
      <w:szCs w:val="20"/>
    </w:rPr>
  </w:style>
  <w:style w:type="character" w:customStyle="1" w:styleId="27">
    <w:name w:val="正文文本 2 字符"/>
    <w:basedOn w:val="a0"/>
    <w:link w:val="26"/>
    <w:qFormat/>
    <w:rsid w:val="00424A31"/>
    <w:rPr>
      <w:rFonts w:ascii="仿宋_GB2312" w:eastAsia="仿宋_GB2312" w:hAnsi="Times New Roman" w:cs="Times New Roman"/>
      <w:b/>
      <w:sz w:val="24"/>
      <w:szCs w:val="20"/>
    </w:rPr>
  </w:style>
  <w:style w:type="paragraph" w:styleId="HTML">
    <w:name w:val="HTML Preformatted"/>
    <w:basedOn w:val="a"/>
    <w:link w:val="HTML0"/>
    <w:qFormat/>
    <w:rsid w:val="00424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PingFang SC" w:eastAsia="PingFang SC" w:hAnsi="PingFang SC"/>
      <w:kern w:val="0"/>
      <w:sz w:val="24"/>
      <w:szCs w:val="24"/>
    </w:rPr>
  </w:style>
  <w:style w:type="character" w:customStyle="1" w:styleId="HTML0">
    <w:name w:val="HTML 预设格式 字符"/>
    <w:basedOn w:val="a0"/>
    <w:link w:val="HTML"/>
    <w:qFormat/>
    <w:rsid w:val="00424A31"/>
    <w:rPr>
      <w:rFonts w:ascii="PingFang SC" w:eastAsia="PingFang SC" w:hAnsi="PingFang SC" w:cs="Times New Roman"/>
      <w:kern w:val="0"/>
      <w:sz w:val="24"/>
      <w:szCs w:val="24"/>
    </w:rPr>
  </w:style>
  <w:style w:type="paragraph" w:styleId="aff5">
    <w:name w:val="Normal (Web)"/>
    <w:basedOn w:val="a"/>
    <w:qFormat/>
    <w:rsid w:val="00424A31"/>
    <w:pPr>
      <w:widowControl/>
      <w:spacing w:before="100" w:beforeAutospacing="1" w:after="100" w:afterAutospacing="1"/>
      <w:jc w:val="left"/>
    </w:pPr>
    <w:rPr>
      <w:rFonts w:ascii="宋体" w:hAnsi="宋体"/>
      <w:kern w:val="0"/>
      <w:sz w:val="24"/>
      <w:szCs w:val="24"/>
    </w:rPr>
  </w:style>
  <w:style w:type="paragraph" w:styleId="28">
    <w:name w:val="index 2"/>
    <w:basedOn w:val="a"/>
    <w:next w:val="a"/>
    <w:qFormat/>
    <w:rsid w:val="00424A31"/>
    <w:pPr>
      <w:ind w:leftChars="200" w:left="200"/>
    </w:pPr>
  </w:style>
  <w:style w:type="paragraph" w:styleId="aff6">
    <w:name w:val="Title"/>
    <w:basedOn w:val="a"/>
    <w:next w:val="a"/>
    <w:link w:val="aff7"/>
    <w:qFormat/>
    <w:rsid w:val="00424A31"/>
    <w:pPr>
      <w:spacing w:before="240" w:after="60"/>
      <w:jc w:val="center"/>
      <w:outlineLvl w:val="0"/>
    </w:pPr>
    <w:rPr>
      <w:rFonts w:ascii="Cambria" w:hAnsi="Cambria"/>
      <w:b/>
      <w:bCs/>
      <w:kern w:val="0"/>
      <w:sz w:val="32"/>
      <w:szCs w:val="32"/>
    </w:rPr>
  </w:style>
  <w:style w:type="character" w:customStyle="1" w:styleId="aff7">
    <w:name w:val="标题 字符"/>
    <w:basedOn w:val="a0"/>
    <w:link w:val="aff6"/>
    <w:qFormat/>
    <w:rsid w:val="00424A31"/>
    <w:rPr>
      <w:rFonts w:ascii="Cambria" w:eastAsia="宋体" w:hAnsi="Cambria" w:cs="Times New Roman"/>
      <w:b/>
      <w:bCs/>
      <w:kern w:val="0"/>
      <w:sz w:val="32"/>
      <w:szCs w:val="32"/>
    </w:rPr>
  </w:style>
  <w:style w:type="paragraph" w:styleId="aff8">
    <w:name w:val="annotation subject"/>
    <w:basedOn w:val="ad"/>
    <w:next w:val="ad"/>
    <w:link w:val="aff9"/>
    <w:uiPriority w:val="99"/>
    <w:unhideWhenUsed/>
    <w:qFormat/>
    <w:rsid w:val="00424A31"/>
    <w:pPr>
      <w:adjustRightInd w:val="0"/>
      <w:spacing w:line="360" w:lineRule="atLeast"/>
    </w:pPr>
    <w:rPr>
      <w:b/>
      <w:bCs/>
      <w:kern w:val="0"/>
      <w:sz w:val="24"/>
    </w:rPr>
  </w:style>
  <w:style w:type="character" w:customStyle="1" w:styleId="aff9">
    <w:name w:val="批注主题 字符"/>
    <w:basedOn w:val="ae"/>
    <w:link w:val="aff8"/>
    <w:uiPriority w:val="99"/>
    <w:qFormat/>
    <w:rsid w:val="00424A31"/>
    <w:rPr>
      <w:rFonts w:ascii="Times New Roman" w:eastAsia="宋体" w:hAnsi="Times New Roman" w:cs="Times New Roman"/>
      <w:b/>
      <w:bCs/>
      <w:kern w:val="0"/>
      <w:sz w:val="24"/>
      <w:szCs w:val="20"/>
    </w:rPr>
  </w:style>
  <w:style w:type="paragraph" w:styleId="affa">
    <w:name w:val="Body Text First Indent"/>
    <w:basedOn w:val="a"/>
    <w:link w:val="affb"/>
    <w:qFormat/>
    <w:rsid w:val="00424A31"/>
    <w:pPr>
      <w:autoSpaceDE w:val="0"/>
      <w:autoSpaceDN w:val="0"/>
      <w:adjustRightInd w:val="0"/>
      <w:spacing w:line="360" w:lineRule="auto"/>
      <w:ind w:rightChars="-10" w:right="-24" w:firstLineChars="225" w:firstLine="425"/>
    </w:pPr>
    <w:rPr>
      <w:rFonts w:ascii="Arial" w:eastAsia="仿宋_GB2312" w:hAnsi="Arial" w:cs="Arial"/>
      <w:kern w:val="0"/>
      <w:sz w:val="24"/>
      <w:szCs w:val="32"/>
    </w:rPr>
  </w:style>
  <w:style w:type="character" w:customStyle="1" w:styleId="affb">
    <w:name w:val="正文文本首行缩进 字符"/>
    <w:basedOn w:val="af0"/>
    <w:link w:val="affa"/>
    <w:qFormat/>
    <w:rsid w:val="00424A31"/>
    <w:rPr>
      <w:rFonts w:ascii="Arial" w:eastAsia="仿宋_GB2312" w:hAnsi="Arial" w:cs="Arial"/>
      <w:kern w:val="0"/>
      <w:sz w:val="24"/>
      <w:szCs w:val="32"/>
    </w:rPr>
  </w:style>
  <w:style w:type="table" w:styleId="affc">
    <w:name w:val="Table Grid"/>
    <w:basedOn w:val="a1"/>
    <w:unhideWhenUsed/>
    <w:qFormat/>
    <w:rsid w:val="00424A3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Strong"/>
    <w:qFormat/>
    <w:rsid w:val="00424A31"/>
    <w:rPr>
      <w:b/>
      <w:bCs/>
    </w:rPr>
  </w:style>
  <w:style w:type="character" w:styleId="affe">
    <w:name w:val="endnote reference"/>
    <w:qFormat/>
    <w:rsid w:val="00424A31"/>
    <w:rPr>
      <w:vertAlign w:val="superscript"/>
    </w:rPr>
  </w:style>
  <w:style w:type="character" w:styleId="afff">
    <w:name w:val="page number"/>
    <w:basedOn w:val="a0"/>
    <w:qFormat/>
    <w:rsid w:val="00424A31"/>
  </w:style>
  <w:style w:type="character" w:styleId="afff0">
    <w:name w:val="FollowedHyperlink"/>
    <w:uiPriority w:val="99"/>
    <w:qFormat/>
    <w:rsid w:val="00424A31"/>
    <w:rPr>
      <w:color w:val="800080"/>
      <w:u w:val="single"/>
    </w:rPr>
  </w:style>
  <w:style w:type="character" w:styleId="afff1">
    <w:name w:val="Emphasis"/>
    <w:qFormat/>
    <w:rsid w:val="00424A31"/>
    <w:rPr>
      <w:i/>
      <w:iCs/>
    </w:rPr>
  </w:style>
  <w:style w:type="character" w:styleId="afff2">
    <w:name w:val="Hyperlink"/>
    <w:uiPriority w:val="99"/>
    <w:qFormat/>
    <w:rsid w:val="00424A31"/>
    <w:rPr>
      <w:color w:val="0000FF"/>
      <w:u w:val="single"/>
    </w:rPr>
  </w:style>
  <w:style w:type="character" w:styleId="afff3">
    <w:name w:val="annotation reference"/>
    <w:uiPriority w:val="99"/>
    <w:qFormat/>
    <w:rsid w:val="00424A31"/>
    <w:rPr>
      <w:sz w:val="21"/>
      <w:szCs w:val="21"/>
    </w:rPr>
  </w:style>
  <w:style w:type="character" w:styleId="afff4">
    <w:name w:val="footnote reference"/>
    <w:qFormat/>
    <w:rsid w:val="00424A31"/>
    <w:rPr>
      <w:vertAlign w:val="superscript"/>
    </w:rPr>
  </w:style>
  <w:style w:type="character" w:customStyle="1" w:styleId="a8">
    <w:name w:val="正文缩进 字符"/>
    <w:link w:val="a7"/>
    <w:qFormat/>
    <w:rsid w:val="00424A31"/>
    <w:rPr>
      <w:rFonts w:ascii="Calibri" w:eastAsia="宋体" w:hAnsi="Calibri" w:cs="Plotter"/>
      <w:sz w:val="24"/>
      <w:szCs w:val="24"/>
    </w:rPr>
  </w:style>
  <w:style w:type="character" w:customStyle="1" w:styleId="2Char">
    <w:name w:val="标题 2 Char"/>
    <w:uiPriority w:val="9"/>
    <w:qFormat/>
    <w:rsid w:val="00424A31"/>
    <w:rPr>
      <w:rFonts w:ascii="Cambria" w:eastAsia="宋体" w:hAnsi="Cambria" w:cs="Times New Roman"/>
      <w:b/>
      <w:bCs/>
      <w:sz w:val="32"/>
      <w:szCs w:val="32"/>
    </w:rPr>
  </w:style>
  <w:style w:type="character" w:customStyle="1" w:styleId="2Char1">
    <w:name w:val="正文文本缩进 2 Char1"/>
    <w:uiPriority w:val="99"/>
    <w:semiHidden/>
    <w:qFormat/>
    <w:rsid w:val="00424A31"/>
    <w:rPr>
      <w:kern w:val="2"/>
      <w:sz w:val="21"/>
      <w:szCs w:val="22"/>
    </w:rPr>
  </w:style>
  <w:style w:type="character" w:customStyle="1" w:styleId="3Char1">
    <w:name w:val="正文文本缩进 3 Char1"/>
    <w:uiPriority w:val="99"/>
    <w:semiHidden/>
    <w:qFormat/>
    <w:rsid w:val="00424A31"/>
    <w:rPr>
      <w:kern w:val="2"/>
      <w:sz w:val="16"/>
      <w:szCs w:val="16"/>
    </w:rPr>
  </w:style>
  <w:style w:type="character" w:customStyle="1" w:styleId="HeaderChar">
    <w:name w:val="Header Char"/>
    <w:qFormat/>
    <w:locked/>
    <w:rsid w:val="00424A31"/>
    <w:rPr>
      <w:rFonts w:ascii="宋体" w:cs="Times New Roman"/>
      <w:sz w:val="24"/>
      <w:szCs w:val="24"/>
    </w:rPr>
  </w:style>
  <w:style w:type="character" w:customStyle="1" w:styleId="Heading2Char">
    <w:name w:val="Heading 2 Char"/>
    <w:qFormat/>
    <w:locked/>
    <w:rsid w:val="00424A31"/>
    <w:rPr>
      <w:rFonts w:ascii="宋体" w:eastAsia="宋体" w:hAnsi="宋体" w:cs="Times New Roman"/>
      <w:kern w:val="0"/>
      <w:sz w:val="20"/>
      <w:szCs w:val="20"/>
    </w:rPr>
  </w:style>
  <w:style w:type="character" w:customStyle="1" w:styleId="2Char0">
    <w:name w:val="正文2 Char"/>
    <w:link w:val="29"/>
    <w:qFormat/>
    <w:rsid w:val="00424A31"/>
    <w:rPr>
      <w:rFonts w:ascii="宋体" w:eastAsia="楷体"/>
      <w:b/>
      <w:color w:val="0000FF"/>
    </w:rPr>
  </w:style>
  <w:style w:type="paragraph" w:customStyle="1" w:styleId="29">
    <w:name w:val="正文2"/>
    <w:link w:val="2Char0"/>
    <w:qFormat/>
    <w:rsid w:val="00424A31"/>
    <w:pPr>
      <w:widowControl w:val="0"/>
      <w:adjustRightInd w:val="0"/>
      <w:spacing w:line="312" w:lineRule="atLeast"/>
      <w:jc w:val="both"/>
      <w:textAlignment w:val="baseline"/>
    </w:pPr>
    <w:rPr>
      <w:rFonts w:ascii="宋体" w:eastAsia="楷体"/>
      <w:b/>
      <w:color w:val="0000FF"/>
    </w:rPr>
  </w:style>
  <w:style w:type="character" w:customStyle="1" w:styleId="Heading1Char">
    <w:name w:val="Heading 1 Char"/>
    <w:qFormat/>
    <w:locked/>
    <w:rsid w:val="00424A31"/>
    <w:rPr>
      <w:rFonts w:ascii="Times New Roman" w:eastAsia="宋体" w:hAnsi="Times New Roman" w:cs="Times New Roman"/>
      <w:b/>
      <w:bCs/>
      <w:kern w:val="44"/>
      <w:sz w:val="44"/>
      <w:szCs w:val="44"/>
    </w:rPr>
  </w:style>
  <w:style w:type="character" w:customStyle="1" w:styleId="CharChar11">
    <w:name w:val="Char Char11"/>
    <w:qFormat/>
    <w:rsid w:val="00424A31"/>
    <w:rPr>
      <w:rFonts w:ascii="宋体" w:eastAsia="宋体" w:cs="Times New Roman"/>
      <w:sz w:val="24"/>
      <w:lang w:val="en-US" w:eastAsia="zh-CN" w:bidi="ar-SA"/>
    </w:rPr>
  </w:style>
  <w:style w:type="character" w:customStyle="1" w:styleId="apple-converted-space">
    <w:name w:val="apple-converted-space"/>
    <w:qFormat/>
    <w:rsid w:val="00424A31"/>
  </w:style>
  <w:style w:type="character" w:customStyle="1" w:styleId="2CharChar">
    <w:name w:val="标题 2 Char Char"/>
    <w:qFormat/>
    <w:rsid w:val="00424A31"/>
    <w:rPr>
      <w:rFonts w:ascii="Arial" w:eastAsia="黑体" w:hAnsi="Arial" w:cs="Times New Roman"/>
      <w:b/>
      <w:bCs/>
      <w:kern w:val="2"/>
      <w:sz w:val="32"/>
      <w:szCs w:val="32"/>
      <w:lang w:val="en-US" w:eastAsia="zh-CN" w:bidi="ar-SA"/>
    </w:rPr>
  </w:style>
  <w:style w:type="character" w:customStyle="1" w:styleId="CharChar">
    <w:name w:val="末级 Char Char"/>
    <w:link w:val="afff5"/>
    <w:qFormat/>
    <w:locked/>
    <w:rsid w:val="00424A31"/>
    <w:rPr>
      <w:sz w:val="24"/>
      <w:szCs w:val="24"/>
    </w:rPr>
  </w:style>
  <w:style w:type="paragraph" w:customStyle="1" w:styleId="afff5">
    <w:name w:val="末级"/>
    <w:basedOn w:val="a"/>
    <w:link w:val="CharChar"/>
    <w:qFormat/>
    <w:rsid w:val="00424A31"/>
    <w:pPr>
      <w:tabs>
        <w:tab w:val="left" w:pos="964"/>
        <w:tab w:val="left" w:pos="2502"/>
      </w:tabs>
      <w:spacing w:line="360" w:lineRule="auto"/>
      <w:ind w:left="2502" w:hanging="432"/>
    </w:pPr>
    <w:rPr>
      <w:rFonts w:asciiTheme="minorHAnsi" w:eastAsiaTheme="minorEastAsia" w:hAnsiTheme="minorHAnsi" w:cstheme="minorBidi"/>
      <w:sz w:val="24"/>
      <w:szCs w:val="24"/>
    </w:rPr>
  </w:style>
  <w:style w:type="character" w:customStyle="1" w:styleId="Char1">
    <w:name w:val="页脚 Char1"/>
    <w:uiPriority w:val="99"/>
    <w:semiHidden/>
    <w:qFormat/>
    <w:rsid w:val="00424A31"/>
    <w:rPr>
      <w:kern w:val="2"/>
      <w:sz w:val="18"/>
      <w:szCs w:val="18"/>
    </w:rPr>
  </w:style>
  <w:style w:type="character" w:customStyle="1" w:styleId="3CharChar">
    <w:name w:val="样式3 Char Char"/>
    <w:link w:val="37"/>
    <w:qFormat/>
    <w:locked/>
    <w:rsid w:val="00424A31"/>
    <w:rPr>
      <w:color w:val="000000"/>
      <w:sz w:val="24"/>
    </w:rPr>
  </w:style>
  <w:style w:type="paragraph" w:customStyle="1" w:styleId="37">
    <w:name w:val="样式3"/>
    <w:basedOn w:val="a"/>
    <w:link w:val="3CharChar"/>
    <w:qFormat/>
    <w:rsid w:val="00424A31"/>
    <w:pPr>
      <w:tabs>
        <w:tab w:val="left" w:pos="1180"/>
      </w:tabs>
      <w:autoSpaceDE w:val="0"/>
      <w:autoSpaceDN w:val="0"/>
      <w:adjustRightInd w:val="0"/>
      <w:ind w:leftChars="-24" w:left="491" w:hangingChars="515" w:hanging="515"/>
      <w:jc w:val="left"/>
    </w:pPr>
    <w:rPr>
      <w:rFonts w:asciiTheme="minorHAnsi" w:eastAsiaTheme="minorEastAsia" w:hAnsiTheme="minorHAnsi" w:cstheme="minorBidi"/>
      <w:color w:val="000000"/>
      <w:sz w:val="24"/>
    </w:rPr>
  </w:style>
  <w:style w:type="character" w:customStyle="1" w:styleId="CharChar1">
    <w:name w:val="Char Char1"/>
    <w:qFormat/>
    <w:rsid w:val="00424A31"/>
    <w:rPr>
      <w:rFonts w:ascii="宋体" w:eastAsia="宋体" w:hAnsi="宋体" w:hint="eastAsia"/>
      <w:sz w:val="24"/>
      <w:u w:val="single"/>
      <w:lang w:val="en-US" w:eastAsia="zh-CN" w:bidi="ar-SA"/>
    </w:rPr>
  </w:style>
  <w:style w:type="character" w:customStyle="1" w:styleId="Char10">
    <w:name w:val="批注主题 Char1"/>
    <w:uiPriority w:val="99"/>
    <w:semiHidden/>
    <w:qFormat/>
    <w:rsid w:val="00424A31"/>
    <w:rPr>
      <w:rFonts w:ascii="Times New Roman" w:hAnsi="Times New Roman"/>
      <w:b/>
      <w:bCs/>
      <w:kern w:val="2"/>
      <w:sz w:val="21"/>
      <w:szCs w:val="24"/>
    </w:rPr>
  </w:style>
  <w:style w:type="character" w:customStyle="1" w:styleId="Char11">
    <w:name w:val="标题 Char1"/>
    <w:uiPriority w:val="10"/>
    <w:qFormat/>
    <w:rsid w:val="00424A31"/>
    <w:rPr>
      <w:rFonts w:ascii="Cambria" w:hAnsi="Cambria" w:cs="Times New Roman" w:hint="default"/>
      <w:b/>
      <w:bCs/>
      <w:kern w:val="2"/>
      <w:sz w:val="32"/>
      <w:szCs w:val="32"/>
    </w:rPr>
  </w:style>
  <w:style w:type="character" w:customStyle="1" w:styleId="Char12">
    <w:name w:val="正文文本缩进 Char1"/>
    <w:uiPriority w:val="99"/>
    <w:qFormat/>
    <w:rsid w:val="00424A31"/>
    <w:rPr>
      <w:kern w:val="2"/>
      <w:sz w:val="21"/>
      <w:szCs w:val="24"/>
    </w:rPr>
  </w:style>
  <w:style w:type="character" w:customStyle="1" w:styleId="Char13">
    <w:name w:val="批注框文本 Char1"/>
    <w:uiPriority w:val="99"/>
    <w:semiHidden/>
    <w:qFormat/>
    <w:rsid w:val="00424A31"/>
    <w:rPr>
      <w:kern w:val="2"/>
      <w:sz w:val="18"/>
      <w:szCs w:val="18"/>
    </w:rPr>
  </w:style>
  <w:style w:type="character" w:customStyle="1" w:styleId="PlainTextChar">
    <w:name w:val="Plain Text Char"/>
    <w:qFormat/>
    <w:locked/>
    <w:rsid w:val="00424A31"/>
    <w:rPr>
      <w:rFonts w:ascii="宋体" w:eastAsia="宋体" w:hAnsi="宋体" w:cs="宋体"/>
      <w:kern w:val="0"/>
      <w:sz w:val="24"/>
      <w:szCs w:val="24"/>
    </w:rPr>
  </w:style>
  <w:style w:type="character" w:customStyle="1" w:styleId="CharChar6">
    <w:name w:val="Char Char6"/>
    <w:qFormat/>
    <w:rsid w:val="00424A31"/>
    <w:rPr>
      <w:rFonts w:eastAsia="宋体"/>
      <w:b/>
      <w:bCs/>
      <w:kern w:val="2"/>
      <w:sz w:val="32"/>
      <w:szCs w:val="32"/>
      <w:lang w:val="en-US" w:eastAsia="zh-CN" w:bidi="ar-SA"/>
    </w:rPr>
  </w:style>
  <w:style w:type="character" w:customStyle="1" w:styleId="m14CharChar">
    <w:name w:val="正文段落 m14 Char Char"/>
    <w:link w:val="m14"/>
    <w:qFormat/>
    <w:locked/>
    <w:rsid w:val="00424A31"/>
    <w:rPr>
      <w:rFonts w:eastAsia="Times New Roman"/>
      <w:sz w:val="24"/>
    </w:rPr>
  </w:style>
  <w:style w:type="paragraph" w:customStyle="1" w:styleId="m14">
    <w:name w:val="正文段落 m14"/>
    <w:link w:val="m14CharChar"/>
    <w:qFormat/>
    <w:rsid w:val="00424A31"/>
    <w:pPr>
      <w:adjustRightInd w:val="0"/>
      <w:snapToGrid w:val="0"/>
      <w:spacing w:beforeLines="50" w:line="360" w:lineRule="auto"/>
      <w:ind w:firstLineChars="200" w:firstLine="480"/>
      <w:jc w:val="both"/>
    </w:pPr>
    <w:rPr>
      <w:rFonts w:eastAsia="Times New Roman"/>
      <w:sz w:val="24"/>
    </w:rPr>
  </w:style>
  <w:style w:type="character" w:customStyle="1" w:styleId="1Char1">
    <w:name w:val="标题 1 Char1"/>
    <w:qFormat/>
    <w:rsid w:val="00424A31"/>
    <w:rPr>
      <w:b/>
      <w:bCs/>
      <w:kern w:val="44"/>
      <w:sz w:val="44"/>
      <w:szCs w:val="44"/>
    </w:rPr>
  </w:style>
  <w:style w:type="character" w:customStyle="1" w:styleId="2Char10">
    <w:name w:val="正文文本 2 Char1"/>
    <w:uiPriority w:val="99"/>
    <w:semiHidden/>
    <w:qFormat/>
    <w:rsid w:val="00424A31"/>
    <w:rPr>
      <w:kern w:val="2"/>
      <w:sz w:val="21"/>
      <w:szCs w:val="22"/>
    </w:rPr>
  </w:style>
  <w:style w:type="character" w:customStyle="1" w:styleId="Char14">
    <w:name w:val="正文文本 Char1"/>
    <w:uiPriority w:val="99"/>
    <w:qFormat/>
    <w:rsid w:val="00424A31"/>
    <w:rPr>
      <w:kern w:val="2"/>
      <w:sz w:val="21"/>
      <w:szCs w:val="24"/>
    </w:rPr>
  </w:style>
  <w:style w:type="character" w:customStyle="1" w:styleId="Heading3Char">
    <w:name w:val="Heading 3 Char"/>
    <w:qFormat/>
    <w:locked/>
    <w:rsid w:val="00424A31"/>
    <w:rPr>
      <w:rFonts w:ascii="Cambria" w:eastAsia="宋体" w:hAnsi="Cambria" w:cs="Times New Roman"/>
      <w:b/>
      <w:bCs/>
      <w:color w:val="4F81BD"/>
      <w:kern w:val="0"/>
      <w:sz w:val="22"/>
      <w:lang w:eastAsia="en-US"/>
    </w:rPr>
  </w:style>
  <w:style w:type="character" w:customStyle="1" w:styleId="afff6">
    <w:name w:val="样式 粉红"/>
    <w:qFormat/>
    <w:rsid w:val="00424A31"/>
    <w:rPr>
      <w:color w:val="auto"/>
      <w:u w:val="none"/>
    </w:rPr>
  </w:style>
  <w:style w:type="character" w:customStyle="1" w:styleId="Char15">
    <w:name w:val="正文首行缩进 Char1"/>
    <w:uiPriority w:val="99"/>
    <w:semiHidden/>
    <w:qFormat/>
    <w:rsid w:val="00424A31"/>
  </w:style>
  <w:style w:type="character" w:customStyle="1" w:styleId="Char2">
    <w:name w:val="Char2"/>
    <w:qFormat/>
    <w:rsid w:val="00424A31"/>
    <w:rPr>
      <w:rFonts w:ascii="黑体" w:eastAsia="黑体" w:hAnsi="Arial" w:cs="Arial" w:hint="eastAsia"/>
      <w:bCs/>
      <w:kern w:val="2"/>
      <w:sz w:val="32"/>
      <w:szCs w:val="32"/>
      <w:lang w:val="en-US" w:eastAsia="zh-CN" w:bidi="ar-SA"/>
    </w:rPr>
  </w:style>
  <w:style w:type="character" w:customStyle="1" w:styleId="2Char11">
    <w:name w:val="样式 首行缩进:  2 字符 Char1"/>
    <w:link w:val="2a"/>
    <w:qFormat/>
    <w:locked/>
    <w:rsid w:val="00424A31"/>
    <w:rPr>
      <w:sz w:val="24"/>
    </w:rPr>
  </w:style>
  <w:style w:type="paragraph" w:customStyle="1" w:styleId="2a">
    <w:name w:val="样式 首行缩进:  2 字符"/>
    <w:basedOn w:val="a"/>
    <w:link w:val="2Char11"/>
    <w:qFormat/>
    <w:rsid w:val="00424A31"/>
    <w:pPr>
      <w:spacing w:line="480" w:lineRule="exact"/>
      <w:ind w:firstLineChars="200" w:firstLine="480"/>
    </w:pPr>
    <w:rPr>
      <w:rFonts w:asciiTheme="minorHAnsi" w:eastAsiaTheme="minorEastAsia" w:hAnsiTheme="minorHAnsi" w:cstheme="minorBidi"/>
      <w:sz w:val="24"/>
    </w:rPr>
  </w:style>
  <w:style w:type="character" w:customStyle="1" w:styleId="Char16">
    <w:name w:val="日期 Char1"/>
    <w:uiPriority w:val="99"/>
    <w:semiHidden/>
    <w:qFormat/>
    <w:rsid w:val="00424A31"/>
    <w:rPr>
      <w:kern w:val="2"/>
      <w:sz w:val="21"/>
      <w:szCs w:val="22"/>
    </w:rPr>
  </w:style>
  <w:style w:type="character" w:customStyle="1" w:styleId="Char">
    <w:name w:val="批注文字 Char"/>
    <w:qFormat/>
    <w:rsid w:val="00424A31"/>
    <w:rPr>
      <w:rFonts w:ascii="Times New Roman" w:eastAsia="宋体" w:hAnsi="Times New Roman" w:cs="Times New Roman"/>
      <w:szCs w:val="20"/>
    </w:rPr>
  </w:style>
  <w:style w:type="character" w:customStyle="1" w:styleId="3Char10">
    <w:name w:val="正文文本 3 Char1"/>
    <w:uiPriority w:val="99"/>
    <w:semiHidden/>
    <w:qFormat/>
    <w:rsid w:val="00424A31"/>
    <w:rPr>
      <w:kern w:val="2"/>
      <w:sz w:val="16"/>
      <w:szCs w:val="16"/>
    </w:rPr>
  </w:style>
  <w:style w:type="character" w:customStyle="1" w:styleId="Char0">
    <w:name w:val="缩进正文 Char"/>
    <w:link w:val="afff7"/>
    <w:qFormat/>
    <w:locked/>
    <w:rsid w:val="00424A31"/>
    <w:rPr>
      <w:rFonts w:ascii="宋体" w:hAnsi="宋体"/>
      <w:spacing w:val="30"/>
      <w:sz w:val="24"/>
      <w:szCs w:val="24"/>
      <w:lang w:val="en-GB"/>
    </w:rPr>
  </w:style>
  <w:style w:type="paragraph" w:customStyle="1" w:styleId="afff7">
    <w:name w:val="缩进正文"/>
    <w:link w:val="Char0"/>
    <w:qFormat/>
    <w:rsid w:val="00424A31"/>
    <w:pPr>
      <w:adjustRightInd w:val="0"/>
      <w:snapToGrid w:val="0"/>
      <w:spacing w:beforeLines="70" w:afterLines="70" w:line="360" w:lineRule="exact"/>
      <w:ind w:left="1021"/>
      <w:jc w:val="both"/>
      <w:textAlignment w:val="baseline"/>
    </w:pPr>
    <w:rPr>
      <w:rFonts w:ascii="宋体" w:hAnsi="宋体"/>
      <w:spacing w:val="30"/>
      <w:sz w:val="24"/>
      <w:szCs w:val="24"/>
      <w:lang w:val="en-GB"/>
    </w:rPr>
  </w:style>
  <w:style w:type="character" w:customStyle="1" w:styleId="1Char10">
    <w:name w:val="普通文字1 Char1"/>
    <w:qFormat/>
    <w:rsid w:val="00424A31"/>
    <w:rPr>
      <w:rFonts w:ascii="宋体" w:hAnsi="Courier New" w:cs="Courier New"/>
      <w:kern w:val="2"/>
      <w:sz w:val="21"/>
      <w:szCs w:val="21"/>
    </w:rPr>
  </w:style>
  <w:style w:type="character" w:customStyle="1" w:styleId="DateChar">
    <w:name w:val="Date Char"/>
    <w:qFormat/>
    <w:locked/>
    <w:rsid w:val="00424A31"/>
    <w:rPr>
      <w:rFonts w:eastAsia="宋体"/>
      <w:b/>
      <w:kern w:val="2"/>
      <w:sz w:val="28"/>
      <w:lang w:val="en-US" w:eastAsia="zh-CN" w:bidi="ar-SA"/>
    </w:rPr>
  </w:style>
  <w:style w:type="character" w:customStyle="1" w:styleId="Char3">
    <w:name w:val="文档 Char"/>
    <w:link w:val="afff8"/>
    <w:qFormat/>
    <w:locked/>
    <w:rsid w:val="00424A31"/>
    <w:rPr>
      <w:sz w:val="24"/>
      <w:szCs w:val="24"/>
    </w:rPr>
  </w:style>
  <w:style w:type="paragraph" w:customStyle="1" w:styleId="afff8">
    <w:name w:val="文档"/>
    <w:basedOn w:val="a"/>
    <w:link w:val="Char3"/>
    <w:qFormat/>
    <w:rsid w:val="00424A31"/>
    <w:pPr>
      <w:adjustRightInd w:val="0"/>
      <w:snapToGrid w:val="0"/>
      <w:spacing w:afterLines="50"/>
      <w:ind w:firstLineChars="200" w:firstLine="480"/>
      <w:jc w:val="left"/>
    </w:pPr>
    <w:rPr>
      <w:rFonts w:asciiTheme="minorHAnsi" w:eastAsiaTheme="minorEastAsia" w:hAnsiTheme="minorHAnsi" w:cstheme="minorBidi"/>
      <w:sz w:val="24"/>
      <w:szCs w:val="24"/>
    </w:rPr>
  </w:style>
  <w:style w:type="character" w:customStyle="1" w:styleId="Char17">
    <w:name w:val="页眉 Char1"/>
    <w:uiPriority w:val="99"/>
    <w:semiHidden/>
    <w:qFormat/>
    <w:rsid w:val="00424A31"/>
    <w:rPr>
      <w:kern w:val="2"/>
      <w:sz w:val="18"/>
      <w:szCs w:val="18"/>
    </w:rPr>
  </w:style>
  <w:style w:type="character" w:customStyle="1" w:styleId="font161">
    <w:name w:val="font161"/>
    <w:qFormat/>
    <w:rsid w:val="00424A31"/>
    <w:rPr>
      <w:b/>
      <w:bCs/>
      <w:sz w:val="32"/>
      <w:szCs w:val="32"/>
    </w:rPr>
  </w:style>
  <w:style w:type="character" w:customStyle="1" w:styleId="CharChar0">
    <w:name w:val="Char Char"/>
    <w:qFormat/>
    <w:rsid w:val="00424A31"/>
    <w:rPr>
      <w:rFonts w:ascii="Arial" w:eastAsia="黑体" w:hAnsi="Arial"/>
      <w:b/>
      <w:bCs/>
      <w:kern w:val="2"/>
      <w:sz w:val="32"/>
      <w:szCs w:val="32"/>
      <w:lang w:val="en-US" w:eastAsia="zh-CN" w:bidi="ar-SA"/>
    </w:rPr>
  </w:style>
  <w:style w:type="character" w:customStyle="1" w:styleId="FooterChar">
    <w:name w:val="Footer Char"/>
    <w:qFormat/>
    <w:locked/>
    <w:rsid w:val="00424A31"/>
    <w:rPr>
      <w:rFonts w:ascii="宋体" w:cs="Times New Roman"/>
      <w:sz w:val="24"/>
      <w:szCs w:val="24"/>
    </w:rPr>
  </w:style>
  <w:style w:type="character" w:customStyle="1" w:styleId="f14b1">
    <w:name w:val="f14b1"/>
    <w:qFormat/>
    <w:rsid w:val="00424A31"/>
    <w:rPr>
      <w:rFonts w:cs="Times New Roman"/>
      <w:b/>
      <w:bCs/>
      <w:sz w:val="21"/>
      <w:szCs w:val="21"/>
    </w:rPr>
  </w:style>
  <w:style w:type="character" w:customStyle="1" w:styleId="Char18">
    <w:name w:val="文档结构图 Char1"/>
    <w:uiPriority w:val="99"/>
    <w:semiHidden/>
    <w:qFormat/>
    <w:rsid w:val="00424A31"/>
    <w:rPr>
      <w:rFonts w:ascii="宋体"/>
      <w:kern w:val="2"/>
      <w:sz w:val="18"/>
      <w:szCs w:val="18"/>
    </w:rPr>
  </w:style>
  <w:style w:type="paragraph" w:customStyle="1" w:styleId="13">
    <w:name w:val="列出段落1"/>
    <w:basedOn w:val="a"/>
    <w:uiPriority w:val="34"/>
    <w:qFormat/>
    <w:rsid w:val="00424A31"/>
    <w:pPr>
      <w:adjustRightInd w:val="0"/>
      <w:spacing w:line="360" w:lineRule="atLeast"/>
      <w:ind w:firstLineChars="200" w:firstLine="420"/>
      <w:jc w:val="left"/>
    </w:pPr>
    <w:rPr>
      <w:kern w:val="0"/>
      <w:sz w:val="24"/>
    </w:rPr>
  </w:style>
  <w:style w:type="paragraph" w:customStyle="1" w:styleId="afff9">
    <w:name w:val="金安桥正文"/>
    <w:basedOn w:val="a3"/>
    <w:qFormat/>
    <w:rsid w:val="00424A31"/>
    <w:pPr>
      <w:adjustRightInd w:val="0"/>
      <w:spacing w:after="0" w:line="300" w:lineRule="auto"/>
      <w:ind w:leftChars="0" w:left="0" w:firstLineChars="200" w:firstLine="200"/>
      <w:jc w:val="left"/>
    </w:pPr>
    <w:rPr>
      <w:kern w:val="0"/>
      <w:sz w:val="24"/>
      <w:szCs w:val="20"/>
    </w:rPr>
  </w:style>
  <w:style w:type="paragraph" w:customStyle="1" w:styleId="afffa">
    <w:name w:val="通用"/>
    <w:basedOn w:val="a"/>
    <w:qFormat/>
    <w:rsid w:val="00424A31"/>
    <w:pPr>
      <w:spacing w:line="360" w:lineRule="auto"/>
      <w:ind w:left="42"/>
    </w:pPr>
    <w:rPr>
      <w:rFonts w:ascii="宋体"/>
      <w:b/>
      <w:sz w:val="24"/>
    </w:rPr>
  </w:style>
  <w:style w:type="paragraph" w:customStyle="1" w:styleId="62">
    <w:name w:val="6'"/>
    <w:basedOn w:val="a"/>
    <w:qFormat/>
    <w:rsid w:val="00424A31"/>
    <w:pPr>
      <w:autoSpaceDE w:val="0"/>
      <w:autoSpaceDN w:val="0"/>
      <w:adjustRightInd w:val="0"/>
      <w:snapToGrid w:val="0"/>
      <w:spacing w:line="320" w:lineRule="exact"/>
      <w:jc w:val="center"/>
      <w:textAlignment w:val="baseline"/>
    </w:pPr>
    <w:rPr>
      <w:spacing w:val="20"/>
      <w:kern w:val="28"/>
    </w:rPr>
  </w:style>
  <w:style w:type="paragraph" w:customStyle="1" w:styleId="82">
    <w:name w:val="样式8"/>
    <w:basedOn w:val="14"/>
    <w:qFormat/>
    <w:rsid w:val="00424A31"/>
    <w:pPr>
      <w:keepNext/>
      <w:keepLines/>
      <w:spacing w:beforeLines="100"/>
      <w:ind w:left="0" w:firstLine="0"/>
      <w:jc w:val="center"/>
      <w:textAlignment w:val="auto"/>
      <w:outlineLvl w:val="1"/>
    </w:pPr>
    <w:rPr>
      <w:rFonts w:ascii="黑体" w:eastAsia="黑体" w:hAnsi="Times New Roman"/>
      <w:sz w:val="36"/>
      <w:szCs w:val="36"/>
    </w:rPr>
  </w:style>
  <w:style w:type="paragraph" w:customStyle="1" w:styleId="14">
    <w:name w:val="样式1"/>
    <w:basedOn w:val="a"/>
    <w:qFormat/>
    <w:rsid w:val="00424A31"/>
    <w:pPr>
      <w:tabs>
        <w:tab w:val="left" w:pos="709"/>
      </w:tabs>
      <w:adjustRightInd w:val="0"/>
      <w:ind w:left="709" w:hanging="709"/>
      <w:textAlignment w:val="baseline"/>
    </w:pPr>
    <w:rPr>
      <w:rFonts w:ascii="宋体" w:hAnsi="宋体"/>
      <w:kern w:val="0"/>
    </w:rPr>
  </w:style>
  <w:style w:type="paragraph" w:customStyle="1" w:styleId="200">
    <w:name w:val="样式 标题 2 + (西文) 方正书宋简体 (中文) 方正黑体简体 非加粗 黑色 段前: 0 磅 段后: 0 磅 行..."/>
    <w:basedOn w:val="20"/>
    <w:qFormat/>
    <w:rsid w:val="00424A31"/>
    <w:pPr>
      <w:spacing w:before="0" w:after="0" w:line="300" w:lineRule="exact"/>
      <w:jc w:val="left"/>
    </w:pPr>
    <w:rPr>
      <w:rFonts w:ascii="方正书宋简体" w:eastAsia="方正小标宋简体" w:hAnsi="宋体" w:cs="宋体"/>
      <w:b w:val="0"/>
      <w:bCs w:val="0"/>
      <w:color w:val="000000"/>
      <w:sz w:val="21"/>
      <w:szCs w:val="20"/>
    </w:rPr>
  </w:style>
  <w:style w:type="paragraph" w:customStyle="1" w:styleId="afffb">
    <w:name w:val="。"/>
    <w:basedOn w:val="a"/>
    <w:qFormat/>
    <w:rsid w:val="00424A31"/>
    <w:pPr>
      <w:adjustRightInd w:val="0"/>
      <w:spacing w:line="360" w:lineRule="atLeast"/>
      <w:ind w:right="679"/>
      <w:jc w:val="left"/>
      <w:textAlignment w:val="baseline"/>
    </w:pPr>
    <w:rPr>
      <w:rFonts w:ascii="宋体"/>
      <w:sz w:val="24"/>
      <w:szCs w:val="24"/>
    </w:rPr>
  </w:style>
  <w:style w:type="paragraph" w:customStyle="1" w:styleId="378020">
    <w:name w:val="样式 标题 3 + (中文) 黑体 小四 非加粗 段前: 7.8 磅 段后: 0 磅 行距: 固定值 20 磅"/>
    <w:basedOn w:val="3"/>
    <w:qFormat/>
    <w:rsid w:val="00424A31"/>
    <w:pPr>
      <w:snapToGrid w:val="0"/>
      <w:spacing w:before="0" w:after="0" w:line="400" w:lineRule="exact"/>
    </w:pPr>
    <w:rPr>
      <w:rFonts w:eastAsia="黑体"/>
      <w:b w:val="0"/>
      <w:bCs w:val="0"/>
      <w:sz w:val="24"/>
      <w:szCs w:val="20"/>
      <w:lang w:eastAsia="en-US"/>
    </w:rPr>
  </w:style>
  <w:style w:type="paragraph" w:customStyle="1" w:styleId="afffc">
    <w:name w:val="条目"/>
    <w:basedOn w:val="aff6"/>
    <w:next w:val="a"/>
    <w:qFormat/>
    <w:rsid w:val="00424A31"/>
    <w:pPr>
      <w:tabs>
        <w:tab w:val="left" w:pos="840"/>
        <w:tab w:val="left" w:pos="1980"/>
      </w:tabs>
      <w:spacing w:before="280" w:after="0" w:line="160" w:lineRule="exact"/>
      <w:ind w:left="1980" w:hanging="720"/>
      <w:jc w:val="left"/>
    </w:pPr>
    <w:rPr>
      <w:b w:val="0"/>
      <w:bCs w:val="0"/>
      <w:spacing w:val="40"/>
      <w:kern w:val="40"/>
      <w:sz w:val="24"/>
      <w:szCs w:val="20"/>
    </w:rPr>
  </w:style>
  <w:style w:type="paragraph" w:customStyle="1" w:styleId="xl31">
    <w:name w:val="xl31"/>
    <w:basedOn w:val="a"/>
    <w:qFormat/>
    <w:rsid w:val="00424A31"/>
    <w:pPr>
      <w:widowControl/>
      <w:spacing w:before="100" w:beforeAutospacing="1" w:after="100" w:afterAutospacing="1"/>
      <w:jc w:val="center"/>
    </w:pPr>
    <w:rPr>
      <w:rFonts w:ascii="宋体" w:hAnsi="宋体"/>
      <w:b/>
      <w:bCs/>
      <w:kern w:val="0"/>
      <w:sz w:val="28"/>
      <w:szCs w:val="28"/>
    </w:rPr>
  </w:style>
  <w:style w:type="paragraph" w:customStyle="1" w:styleId="CharChar1CharCharCharCharCharCharCharCharCharCharCharCharCharCharChar">
    <w:name w:val="Char Char1 Char Char Char Char Char Char Char Char Char Char Char Char Char Char Char"/>
    <w:basedOn w:val="a"/>
    <w:qFormat/>
    <w:rsid w:val="00424A31"/>
    <w:pPr>
      <w:widowControl/>
      <w:spacing w:after="160" w:line="240" w:lineRule="exact"/>
      <w:jc w:val="left"/>
    </w:pPr>
    <w:rPr>
      <w:rFonts w:ascii="Verdana" w:hAnsi="Verdana"/>
      <w:kern w:val="0"/>
      <w:sz w:val="20"/>
      <w:lang w:eastAsia="en-US"/>
    </w:rPr>
  </w:style>
  <w:style w:type="paragraph" w:customStyle="1" w:styleId="afffd">
    <w:name w:val="一级标题"/>
    <w:basedOn w:val="a"/>
    <w:next w:val="afffe"/>
    <w:qFormat/>
    <w:rsid w:val="00424A31"/>
    <w:pPr>
      <w:tabs>
        <w:tab w:val="left" w:pos="425"/>
        <w:tab w:val="left" w:pos="1418"/>
      </w:tabs>
      <w:spacing w:afterLines="100"/>
      <w:ind w:left="850" w:hanging="425"/>
      <w:outlineLvl w:val="0"/>
    </w:pPr>
    <w:rPr>
      <w:rFonts w:ascii="黑体" w:eastAsia="黑体"/>
      <w:sz w:val="30"/>
      <w:szCs w:val="28"/>
    </w:rPr>
  </w:style>
  <w:style w:type="paragraph" w:customStyle="1" w:styleId="afffe">
    <w:name w:val="二级标题"/>
    <w:basedOn w:val="a"/>
    <w:next w:val="affff"/>
    <w:qFormat/>
    <w:rsid w:val="00424A31"/>
    <w:pPr>
      <w:tabs>
        <w:tab w:val="left" w:pos="992"/>
      </w:tabs>
      <w:ind w:left="992" w:hanging="567"/>
      <w:outlineLvl w:val="1"/>
    </w:pPr>
    <w:rPr>
      <w:rFonts w:ascii="黑体" w:eastAsia="黑体"/>
      <w:sz w:val="28"/>
      <w:szCs w:val="24"/>
    </w:rPr>
  </w:style>
  <w:style w:type="paragraph" w:customStyle="1" w:styleId="affff">
    <w:name w:val="文章正文"/>
    <w:basedOn w:val="a"/>
    <w:qFormat/>
    <w:rsid w:val="00424A31"/>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xl71">
    <w:name w:val="xl71"/>
    <w:basedOn w:val="a"/>
    <w:qFormat/>
    <w:rsid w:val="00424A3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CharCharCharCharCharChar">
    <w:name w:val="Char Char Char Char Char Char"/>
    <w:basedOn w:val="a"/>
    <w:qFormat/>
    <w:rsid w:val="00424A31"/>
    <w:pPr>
      <w:widowControl/>
      <w:spacing w:after="160" w:line="240" w:lineRule="exact"/>
      <w:jc w:val="left"/>
    </w:pPr>
    <w:rPr>
      <w:kern w:val="0"/>
      <w:sz w:val="24"/>
    </w:rPr>
  </w:style>
  <w:style w:type="paragraph" w:customStyle="1" w:styleId="093111511151">
    <w:name w:val="样式 宋体 小四 首行缩进:  0.93 厘米 段前: 11.15 磅 段后: 11.15 磅1"/>
    <w:basedOn w:val="a"/>
    <w:qFormat/>
    <w:rsid w:val="00424A31"/>
    <w:pPr>
      <w:adjustRightInd w:val="0"/>
      <w:snapToGrid w:val="0"/>
      <w:ind w:leftChars="200" w:left="200"/>
    </w:pPr>
    <w:rPr>
      <w:rFonts w:ascii="宋体" w:cs="宋体"/>
      <w:sz w:val="24"/>
    </w:rPr>
  </w:style>
  <w:style w:type="paragraph" w:customStyle="1" w:styleId="2b">
    <w:name w:val="样式2"/>
    <w:basedOn w:val="a7"/>
    <w:qFormat/>
    <w:rsid w:val="00424A31"/>
    <w:pPr>
      <w:adjustRightInd w:val="0"/>
      <w:spacing w:after="0" w:line="360" w:lineRule="auto"/>
      <w:ind w:leftChars="491" w:left="491" w:firstLine="0"/>
      <w:jc w:val="left"/>
    </w:pPr>
    <w:rPr>
      <w:rFonts w:ascii="Times New Roman" w:hAnsi="Times New Roman" w:cs="Times New Roman"/>
      <w:kern w:val="0"/>
      <w:szCs w:val="20"/>
    </w:rPr>
  </w:style>
  <w:style w:type="paragraph" w:customStyle="1" w:styleId="15">
    <w:name w:val="列表段落1"/>
    <w:basedOn w:val="a"/>
    <w:qFormat/>
    <w:rsid w:val="00424A31"/>
    <w:pPr>
      <w:ind w:firstLineChars="200" w:firstLine="420"/>
    </w:pPr>
    <w:rPr>
      <w:szCs w:val="24"/>
    </w:rPr>
  </w:style>
  <w:style w:type="paragraph" w:customStyle="1" w:styleId="Style5">
    <w:name w:val="_Style 5"/>
    <w:basedOn w:val="a"/>
    <w:uiPriority w:val="34"/>
    <w:qFormat/>
    <w:rsid w:val="00424A31"/>
    <w:pPr>
      <w:ind w:firstLineChars="200" w:firstLine="420"/>
    </w:pPr>
  </w:style>
  <w:style w:type="paragraph" w:customStyle="1" w:styleId="42">
    <w:name w:val="样式4"/>
    <w:basedOn w:val="aff6"/>
    <w:qFormat/>
    <w:rsid w:val="00424A31"/>
    <w:pPr>
      <w:tabs>
        <w:tab w:val="left" w:pos="840"/>
      </w:tabs>
      <w:spacing w:line="360" w:lineRule="auto"/>
    </w:pPr>
    <w:rPr>
      <w:sz w:val="36"/>
      <w:szCs w:val="36"/>
    </w:rPr>
  </w:style>
  <w:style w:type="paragraph" w:customStyle="1" w:styleId="font6">
    <w:name w:val="font6"/>
    <w:basedOn w:val="a"/>
    <w:qFormat/>
    <w:rsid w:val="00424A31"/>
    <w:pPr>
      <w:widowControl/>
      <w:spacing w:before="100" w:beforeAutospacing="1" w:after="100" w:afterAutospacing="1"/>
      <w:jc w:val="left"/>
    </w:pPr>
    <w:rPr>
      <w:rFonts w:ascii="宋体" w:hAnsi="宋体" w:hint="eastAsia"/>
      <w:kern w:val="0"/>
      <w:sz w:val="18"/>
      <w:szCs w:val="18"/>
    </w:rPr>
  </w:style>
  <w:style w:type="paragraph" w:customStyle="1" w:styleId="Default">
    <w:name w:val="Default"/>
    <w:qFormat/>
    <w:rsid w:val="00424A31"/>
    <w:pPr>
      <w:widowControl w:val="0"/>
      <w:autoSpaceDE w:val="0"/>
      <w:autoSpaceDN w:val="0"/>
      <w:adjustRightInd w:val="0"/>
      <w:spacing w:line="440" w:lineRule="exact"/>
      <w:jc w:val="both"/>
    </w:pPr>
    <w:rPr>
      <w:rFonts w:ascii="宋体" w:eastAsia="宋体" w:hAnsi="Times New Roman" w:cs="宋体"/>
      <w:color w:val="000000"/>
      <w:sz w:val="24"/>
      <w:szCs w:val="24"/>
    </w:rPr>
  </w:style>
  <w:style w:type="paragraph" w:customStyle="1" w:styleId="16">
    <w:name w:val="正文文本1"/>
    <w:qFormat/>
    <w:rsid w:val="00424A31"/>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rPr>
  </w:style>
  <w:style w:type="paragraph" w:customStyle="1" w:styleId="00">
    <w:name w:val="正文_0_0"/>
    <w:qFormat/>
    <w:rsid w:val="00424A31"/>
    <w:pPr>
      <w:widowControl w:val="0"/>
      <w:spacing w:line="440" w:lineRule="exact"/>
      <w:jc w:val="both"/>
    </w:pPr>
    <w:rPr>
      <w:rFonts w:ascii="Times New Roman" w:eastAsia="宋体" w:hAnsi="Times New Roman" w:cs="Times New Roman"/>
    </w:rPr>
  </w:style>
  <w:style w:type="paragraph" w:customStyle="1" w:styleId="92">
    <w:name w:val="样式9"/>
    <w:basedOn w:val="37"/>
    <w:qFormat/>
    <w:rsid w:val="00424A31"/>
    <w:pPr>
      <w:tabs>
        <w:tab w:val="clear" w:pos="1180"/>
      </w:tabs>
      <w:autoSpaceDE/>
      <w:autoSpaceDN/>
      <w:spacing w:line="480" w:lineRule="exact"/>
      <w:ind w:leftChars="0" w:left="0" w:firstLineChars="200" w:firstLine="480"/>
    </w:pPr>
    <w:rPr>
      <w:rFonts w:ascii="宋体" w:hAnsi="宋体"/>
      <w:color w:val="auto"/>
      <w:szCs w:val="24"/>
    </w:rPr>
  </w:style>
  <w:style w:type="paragraph" w:customStyle="1" w:styleId="CharCharCharCharCharChar2Char">
    <w:name w:val="Char Char Char Char Char Char2 Char"/>
    <w:basedOn w:val="a"/>
    <w:qFormat/>
    <w:rsid w:val="00424A31"/>
    <w:pPr>
      <w:spacing w:line="360" w:lineRule="auto"/>
      <w:ind w:firstLineChars="200" w:firstLine="200"/>
    </w:pPr>
    <w:rPr>
      <w:rFonts w:ascii="宋体" w:hAnsi="宋体" w:cs="宋体"/>
      <w:sz w:val="24"/>
      <w:szCs w:val="24"/>
    </w:rPr>
  </w:style>
  <w:style w:type="paragraph" w:customStyle="1" w:styleId="Style49">
    <w:name w:val="_Style 49"/>
    <w:basedOn w:val="a"/>
    <w:qFormat/>
    <w:rsid w:val="00424A31"/>
    <w:pPr>
      <w:spacing w:beforeLines="50" w:afterLines="50"/>
    </w:pPr>
    <w:rPr>
      <w:szCs w:val="24"/>
    </w:rPr>
  </w:style>
  <w:style w:type="paragraph" w:customStyle="1" w:styleId="affff0">
    <w:name w:val="五级"/>
    <w:basedOn w:val="20"/>
    <w:qFormat/>
    <w:rsid w:val="00424A31"/>
    <w:pPr>
      <w:keepNext w:val="0"/>
      <w:keepLines w:val="0"/>
      <w:tabs>
        <w:tab w:val="left" w:pos="709"/>
        <w:tab w:val="left" w:pos="851"/>
      </w:tabs>
      <w:spacing w:before="0" w:after="0" w:line="360" w:lineRule="auto"/>
      <w:ind w:left="709" w:hanging="709"/>
    </w:pPr>
    <w:rPr>
      <w:rFonts w:ascii="宋体" w:hAnsi="宋体"/>
      <w:b w:val="0"/>
      <w:sz w:val="24"/>
    </w:rPr>
  </w:style>
  <w:style w:type="paragraph" w:customStyle="1" w:styleId="p0">
    <w:name w:val="p0"/>
    <w:basedOn w:val="a"/>
    <w:qFormat/>
    <w:rsid w:val="00424A31"/>
    <w:pPr>
      <w:widowControl/>
    </w:pPr>
    <w:rPr>
      <w:kern w:val="0"/>
      <w:szCs w:val="21"/>
    </w:rPr>
  </w:style>
  <w:style w:type="paragraph" w:customStyle="1" w:styleId="2TimesNewRoman5020">
    <w:name w:val="样式 标题 2 + Times New Roman 四号 非加粗 段前: 5 磅 段后: 0 磅 行距: 固定值 20..."/>
    <w:basedOn w:val="20"/>
    <w:qFormat/>
    <w:rsid w:val="00424A31"/>
    <w:pPr>
      <w:spacing w:before="100" w:after="0" w:line="400" w:lineRule="exact"/>
    </w:pPr>
    <w:rPr>
      <w:rFonts w:ascii="Times New Roman" w:hAnsi="Times New Roman" w:cs="宋体"/>
      <w:b w:val="0"/>
      <w:bCs w:val="0"/>
      <w:sz w:val="28"/>
      <w:szCs w:val="20"/>
    </w:rPr>
  </w:style>
  <w:style w:type="paragraph" w:customStyle="1" w:styleId="affff1">
    <w:name w:val="专用"/>
    <w:basedOn w:val="a"/>
    <w:qFormat/>
    <w:rsid w:val="00424A31"/>
    <w:pPr>
      <w:spacing w:afterLines="100"/>
      <w:ind w:left="838" w:hangingChars="262" w:hanging="838"/>
    </w:pPr>
    <w:rPr>
      <w:rFonts w:ascii="宋体"/>
      <w:b/>
      <w:color w:val="000000"/>
      <w:sz w:val="32"/>
    </w:rPr>
  </w:style>
  <w:style w:type="paragraph" w:customStyle="1" w:styleId="SUR--4">
    <w:name w:val="SUR-需求定义-第4级"/>
    <w:basedOn w:val="4"/>
    <w:next w:val="a"/>
    <w:qFormat/>
    <w:rsid w:val="00424A31"/>
    <w:pPr>
      <w:tabs>
        <w:tab w:val="left" w:pos="1080"/>
      </w:tabs>
      <w:spacing w:before="0" w:after="0"/>
      <w:ind w:left="-283" w:firstLine="283"/>
      <w:jc w:val="left"/>
    </w:pPr>
    <w:rPr>
      <w:rFonts w:cs="Arial"/>
      <w:b w:val="0"/>
      <w:color w:val="0000FF"/>
      <w:sz w:val="24"/>
      <w:szCs w:val="24"/>
    </w:rPr>
  </w:style>
  <w:style w:type="paragraph" w:customStyle="1" w:styleId="30024TimesNewRoma">
    <w:name w:val="样式 样式 样式 标题 3 + 四号 段前: 0 磅 段后: 0 磅 行距: 固定值 24 磅 + Times New Roma..."/>
    <w:basedOn w:val="a"/>
    <w:qFormat/>
    <w:rsid w:val="00424A31"/>
    <w:pPr>
      <w:autoSpaceDE w:val="0"/>
      <w:autoSpaceDN w:val="0"/>
      <w:adjustRightInd w:val="0"/>
      <w:spacing w:line="480" w:lineRule="exact"/>
      <w:ind w:firstLineChars="200" w:firstLine="200"/>
    </w:pPr>
    <w:rPr>
      <w:rFonts w:cs="宋体"/>
      <w:color w:val="000000"/>
      <w:sz w:val="28"/>
    </w:rPr>
  </w:style>
  <w:style w:type="paragraph" w:customStyle="1" w:styleId="422">
    <w:name w:val="样式 样式 标题 4 + (符号) 宋体 行距: 固定值 22 磅 + 黑色"/>
    <w:basedOn w:val="a"/>
    <w:qFormat/>
    <w:rsid w:val="00424A31"/>
    <w:pPr>
      <w:tabs>
        <w:tab w:val="left" w:pos="2400"/>
      </w:tabs>
      <w:adjustRightInd w:val="0"/>
      <w:spacing w:before="50" w:after="50"/>
      <w:ind w:left="-284" w:hanging="420"/>
      <w:jc w:val="left"/>
      <w:outlineLvl w:val="3"/>
    </w:pPr>
    <w:rPr>
      <w:rFonts w:ascii="宋体" w:hAnsi="宋体" w:cs="宋体"/>
      <w:color w:val="000000"/>
      <w:kern w:val="0"/>
      <w:sz w:val="24"/>
    </w:rPr>
  </w:style>
  <w:style w:type="paragraph" w:customStyle="1" w:styleId="Bodytext1">
    <w:name w:val="Body text 1"/>
    <w:basedOn w:val="16"/>
    <w:qFormat/>
    <w:rsid w:val="00424A31"/>
    <w:pPr>
      <w:tabs>
        <w:tab w:val="left" w:pos="1134"/>
      </w:tabs>
      <w:ind w:hanging="1134"/>
    </w:pPr>
  </w:style>
  <w:style w:type="paragraph" w:customStyle="1" w:styleId="paragraphindent">
    <w:name w:val="paragraphindent"/>
    <w:basedOn w:val="a"/>
    <w:qFormat/>
    <w:rsid w:val="00424A31"/>
    <w:pPr>
      <w:widowControl/>
      <w:spacing w:before="75" w:after="75"/>
      <w:jc w:val="left"/>
    </w:pPr>
    <w:rPr>
      <w:rFonts w:ascii="宋体" w:hAnsi="宋体" w:cs="宋体"/>
      <w:kern w:val="0"/>
      <w:sz w:val="24"/>
      <w:szCs w:val="24"/>
    </w:rPr>
  </w:style>
  <w:style w:type="paragraph" w:customStyle="1" w:styleId="TableParagraph">
    <w:name w:val="Table Paragraph"/>
    <w:basedOn w:val="a"/>
    <w:uiPriority w:val="1"/>
    <w:qFormat/>
    <w:rsid w:val="00424A31"/>
    <w:pPr>
      <w:autoSpaceDE w:val="0"/>
      <w:autoSpaceDN w:val="0"/>
      <w:spacing w:line="240" w:lineRule="auto"/>
      <w:jc w:val="left"/>
    </w:pPr>
    <w:rPr>
      <w:rFonts w:ascii="宋体" w:hAnsi="宋体" w:cs="宋体"/>
      <w:kern w:val="0"/>
      <w:sz w:val="22"/>
      <w:lang w:val="zh-CN" w:bidi="zh-CN"/>
    </w:rPr>
  </w:style>
  <w:style w:type="paragraph" w:customStyle="1" w:styleId="flNote">
    <w:name w:val="flNote"/>
    <w:basedOn w:val="a"/>
    <w:qFormat/>
    <w:rsid w:val="00424A31"/>
    <w:pPr>
      <w:adjustRightInd w:val="0"/>
      <w:spacing w:before="567" w:line="360" w:lineRule="atLeast"/>
      <w:jc w:val="center"/>
    </w:pPr>
    <w:rPr>
      <w:rFonts w:eastAsia="黑体"/>
      <w:b/>
      <w:kern w:val="0"/>
      <w:sz w:val="24"/>
    </w:rPr>
  </w:style>
  <w:style w:type="paragraph" w:customStyle="1" w:styleId="CharChar18">
    <w:name w:val="Char Char18"/>
    <w:basedOn w:val="a"/>
    <w:qFormat/>
    <w:rsid w:val="00424A31"/>
    <w:pPr>
      <w:widowControl/>
      <w:spacing w:after="160" w:line="240" w:lineRule="exact"/>
      <w:jc w:val="left"/>
    </w:pPr>
    <w:rPr>
      <w:kern w:val="0"/>
      <w:sz w:val="24"/>
    </w:rPr>
  </w:style>
  <w:style w:type="paragraph" w:customStyle="1" w:styleId="affff2">
    <w:name w:val="样式胡"/>
    <w:basedOn w:val="a"/>
    <w:qFormat/>
    <w:rsid w:val="00424A31"/>
    <w:pPr>
      <w:tabs>
        <w:tab w:val="left" w:pos="3300"/>
      </w:tabs>
      <w:ind w:left="3300" w:hanging="420"/>
    </w:pPr>
    <w:rPr>
      <w:rFonts w:ascii="黑体" w:eastAsia="黑体" w:hAnsi="Arial"/>
      <w:szCs w:val="24"/>
    </w:rPr>
  </w:style>
  <w:style w:type="paragraph" w:customStyle="1" w:styleId="0">
    <w:name w:val="正文_0"/>
    <w:qFormat/>
    <w:rsid w:val="00424A31"/>
    <w:pPr>
      <w:widowControl w:val="0"/>
      <w:spacing w:line="440" w:lineRule="exact"/>
      <w:jc w:val="both"/>
    </w:pPr>
    <w:rPr>
      <w:rFonts w:ascii="Tahoma" w:eastAsia="宋体" w:hAnsi="Tahoma" w:cs="Tahoma"/>
    </w:rPr>
  </w:style>
  <w:style w:type="paragraph" w:customStyle="1" w:styleId="p18">
    <w:name w:val="p18"/>
    <w:basedOn w:val="a"/>
    <w:qFormat/>
    <w:rsid w:val="00424A31"/>
    <w:pPr>
      <w:widowControl/>
    </w:pPr>
    <w:rPr>
      <w:rFonts w:ascii="宋体" w:hAnsi="宋体" w:cs="宋体"/>
      <w:kern w:val="0"/>
      <w:szCs w:val="21"/>
    </w:rPr>
  </w:style>
  <w:style w:type="paragraph" w:customStyle="1" w:styleId="xl68">
    <w:name w:val="xl68"/>
    <w:basedOn w:val="a"/>
    <w:qFormat/>
    <w:rsid w:val="00424A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affff3">
    <w:name w:val="大标题"/>
    <w:qFormat/>
    <w:rsid w:val="00424A31"/>
    <w:pPr>
      <w:tabs>
        <w:tab w:val="left" w:pos="1134"/>
      </w:tabs>
      <w:snapToGrid w:val="0"/>
      <w:spacing w:before="240" w:after="240" w:line="288" w:lineRule="auto"/>
      <w:jc w:val="both"/>
    </w:pPr>
    <w:rPr>
      <w:rFonts w:ascii="黑体" w:eastAsia="黑体" w:hAnsi="Times New Roman" w:cs="Times New Roman"/>
      <w:sz w:val="24"/>
    </w:rPr>
  </w:style>
  <w:style w:type="paragraph" w:customStyle="1" w:styleId="standdate">
    <w:name w:val="standdate"/>
    <w:basedOn w:val="afa"/>
    <w:qFormat/>
    <w:rsid w:val="00424A31"/>
    <w:pPr>
      <w:pBdr>
        <w:top w:val="single" w:sz="6" w:space="7" w:color="auto"/>
      </w:pBdr>
      <w:adjustRightInd w:val="0"/>
      <w:snapToGrid/>
      <w:spacing w:line="240" w:lineRule="atLeast"/>
      <w:jc w:val="center"/>
    </w:pPr>
    <w:rPr>
      <w:rFonts w:ascii="黑体" w:eastAsia="黑体"/>
      <w:b/>
      <w:spacing w:val="-4"/>
      <w:kern w:val="0"/>
      <w:sz w:val="21"/>
      <w:szCs w:val="20"/>
    </w:rPr>
  </w:style>
  <w:style w:type="paragraph" w:customStyle="1" w:styleId="33CharChar3CharCharCharChar12">
    <w:name w:val="样式 标题 3标题 3 Char Char标题 3 Char Char Char Char + 黑体 段前: 12 磅 ..."/>
    <w:basedOn w:val="3"/>
    <w:qFormat/>
    <w:rsid w:val="00424A31"/>
    <w:pPr>
      <w:spacing w:before="240" w:after="120" w:line="240" w:lineRule="auto"/>
      <w:jc w:val="left"/>
    </w:pPr>
    <w:rPr>
      <w:rFonts w:ascii="黑体" w:eastAsia="黑体" w:hAnsi="Arial" w:cs="宋体"/>
      <w:b w:val="0"/>
      <w:sz w:val="28"/>
      <w:szCs w:val="20"/>
    </w:rPr>
  </w:style>
  <w:style w:type="paragraph" w:customStyle="1" w:styleId="Subhead1">
    <w:name w:val="Subhead 1"/>
    <w:basedOn w:val="a"/>
    <w:qFormat/>
    <w:rsid w:val="00424A31"/>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eastAsia="黑体" w:hAnsi="Arial"/>
      <w:b/>
      <w:kern w:val="0"/>
      <w:sz w:val="32"/>
    </w:rPr>
  </w:style>
  <w:style w:type="paragraph" w:customStyle="1" w:styleId="CharCharCharCharCharCharCharCharCharCharCharCharChar">
    <w:name w:val="Char Char Char Char Char Char Char Char Char Char Char Char Char"/>
    <w:basedOn w:val="a"/>
    <w:qFormat/>
    <w:rsid w:val="00424A31"/>
    <w:rPr>
      <w:rFonts w:ascii="仿宋_GB2312" w:eastAsia="仿宋_GB2312"/>
      <w:b/>
      <w:sz w:val="32"/>
      <w:szCs w:val="32"/>
    </w:rPr>
  </w:style>
  <w:style w:type="paragraph" w:customStyle="1" w:styleId="xl24">
    <w:name w:val="xl24"/>
    <w:basedOn w:val="a"/>
    <w:qFormat/>
    <w:rsid w:val="00424A31"/>
    <w:pPr>
      <w:widowControl/>
      <w:spacing w:before="100" w:after="100"/>
      <w:jc w:val="center"/>
      <w:textAlignment w:val="center"/>
    </w:pPr>
    <w:rPr>
      <w:rFonts w:ascii="宋体" w:hAnsi="宋体"/>
      <w:kern w:val="0"/>
      <w:sz w:val="24"/>
    </w:rPr>
  </w:style>
  <w:style w:type="paragraph" w:customStyle="1" w:styleId="Style8">
    <w:name w:val="_Style 8"/>
    <w:basedOn w:val="a"/>
    <w:qFormat/>
    <w:rsid w:val="00424A31"/>
  </w:style>
  <w:style w:type="paragraph" w:customStyle="1" w:styleId="Char1CharCharCharCharCharChar1CharCharChar1">
    <w:name w:val="Char1 Char Char Char Char Char Char1 Char Char Char1"/>
    <w:basedOn w:val="a"/>
    <w:qFormat/>
    <w:rsid w:val="00424A31"/>
    <w:pPr>
      <w:spacing w:line="360" w:lineRule="auto"/>
      <w:ind w:firstLineChars="200" w:firstLine="200"/>
    </w:pPr>
    <w:rPr>
      <w:rFonts w:ascii="宋体" w:hAnsi="宋体" w:cs="宋体"/>
      <w:sz w:val="24"/>
      <w:szCs w:val="24"/>
    </w:rPr>
  </w:style>
  <w:style w:type="paragraph" w:customStyle="1" w:styleId="Char19">
    <w:name w:val="Char1"/>
    <w:basedOn w:val="a"/>
    <w:qFormat/>
    <w:rsid w:val="00424A31"/>
    <w:rPr>
      <w:szCs w:val="24"/>
    </w:rPr>
  </w:style>
  <w:style w:type="paragraph" w:customStyle="1" w:styleId="CharChar3CharCharCharChar">
    <w:name w:val="Char Char3 Char Char Char Char"/>
    <w:basedOn w:val="a"/>
    <w:qFormat/>
    <w:rsid w:val="00424A31"/>
    <w:rPr>
      <w:rFonts w:ascii="Tahoma" w:hAnsi="Tahoma"/>
      <w:sz w:val="24"/>
    </w:rPr>
  </w:style>
  <w:style w:type="paragraph" w:customStyle="1" w:styleId="p15">
    <w:name w:val="p15"/>
    <w:basedOn w:val="a"/>
    <w:qFormat/>
    <w:rsid w:val="00424A31"/>
    <w:pPr>
      <w:widowControl/>
      <w:jc w:val="center"/>
    </w:pPr>
    <w:rPr>
      <w:rFonts w:ascii="仿宋_GB2312" w:eastAsia="仿宋_GB2312" w:hAnsi="宋体" w:cs="宋体"/>
      <w:b/>
      <w:bCs/>
      <w:kern w:val="0"/>
      <w:sz w:val="28"/>
      <w:szCs w:val="28"/>
    </w:rPr>
  </w:style>
  <w:style w:type="paragraph" w:customStyle="1" w:styleId="affff4">
    <w:name w:val="表格"/>
    <w:basedOn w:val="a"/>
    <w:qFormat/>
    <w:rsid w:val="00424A31"/>
    <w:pPr>
      <w:widowControl/>
      <w:snapToGrid w:val="0"/>
      <w:spacing w:before="60" w:after="60"/>
      <w:jc w:val="left"/>
    </w:pPr>
    <w:rPr>
      <w:rFonts w:ascii="宋体"/>
      <w:sz w:val="20"/>
    </w:rPr>
  </w:style>
  <w:style w:type="paragraph" w:customStyle="1" w:styleId="Char3CharCharChar">
    <w:name w:val="Char3 Char Char Char"/>
    <w:basedOn w:val="a"/>
    <w:qFormat/>
    <w:rsid w:val="00424A31"/>
    <w:rPr>
      <w:rFonts w:ascii="仿宋_GB2312" w:eastAsia="仿宋_GB2312"/>
      <w:b/>
      <w:sz w:val="32"/>
      <w:szCs w:val="32"/>
    </w:rPr>
  </w:style>
  <w:style w:type="paragraph" w:customStyle="1" w:styleId="CharCharChar1">
    <w:name w:val="Char Char Char1"/>
    <w:basedOn w:val="a"/>
    <w:qFormat/>
    <w:rsid w:val="00424A31"/>
  </w:style>
  <w:style w:type="paragraph" w:customStyle="1" w:styleId="affff5">
    <w:name w:val="正文（缩进）"/>
    <w:basedOn w:val="a"/>
    <w:qFormat/>
    <w:rsid w:val="00424A31"/>
    <w:pPr>
      <w:widowControl/>
      <w:spacing w:before="156" w:after="156"/>
      <w:ind w:firstLineChars="200" w:firstLine="480"/>
      <w:jc w:val="left"/>
    </w:pPr>
    <w:rPr>
      <w:rFonts w:ascii="仿宋_GB2312" w:eastAsia="仿宋_GB2312"/>
      <w:kern w:val="0"/>
      <w:sz w:val="24"/>
      <w:szCs w:val="24"/>
    </w:rPr>
  </w:style>
  <w:style w:type="paragraph" w:customStyle="1" w:styleId="font5">
    <w:name w:val="font5"/>
    <w:basedOn w:val="a"/>
    <w:qFormat/>
    <w:rsid w:val="00424A31"/>
    <w:pPr>
      <w:widowControl/>
      <w:spacing w:before="100" w:beforeAutospacing="1" w:after="100" w:afterAutospacing="1"/>
      <w:jc w:val="left"/>
    </w:pPr>
    <w:rPr>
      <w:rFonts w:ascii="宋体" w:hAnsi="宋体" w:hint="eastAsia"/>
      <w:kern w:val="0"/>
      <w:sz w:val="18"/>
      <w:szCs w:val="18"/>
    </w:rPr>
  </w:style>
  <w:style w:type="paragraph" w:customStyle="1" w:styleId="Char4">
    <w:name w:val="Char"/>
    <w:basedOn w:val="a"/>
    <w:qFormat/>
    <w:rsid w:val="00424A31"/>
    <w:rPr>
      <w:rFonts w:ascii="Tahoma" w:hAnsi="Tahoma"/>
      <w:sz w:val="24"/>
    </w:rPr>
  </w:style>
  <w:style w:type="paragraph" w:customStyle="1" w:styleId="17">
    <w:name w:val="纯文本1"/>
    <w:basedOn w:val="a"/>
    <w:qFormat/>
    <w:rsid w:val="00424A31"/>
    <w:pPr>
      <w:adjustRightInd w:val="0"/>
      <w:spacing w:line="312" w:lineRule="atLeast"/>
    </w:pPr>
    <w:rPr>
      <w:rFonts w:ascii="宋体" w:hAnsi="Courier New"/>
      <w:kern w:val="0"/>
      <w:sz w:val="28"/>
    </w:rPr>
  </w:style>
  <w:style w:type="paragraph" w:customStyle="1" w:styleId="CharCharCharCharChar">
    <w:name w:val="Char Char Char Char Char"/>
    <w:basedOn w:val="a"/>
    <w:qFormat/>
    <w:rsid w:val="00424A31"/>
    <w:pPr>
      <w:ind w:firstLineChars="150" w:firstLine="360"/>
    </w:pPr>
  </w:style>
  <w:style w:type="paragraph" w:customStyle="1" w:styleId="DL">
    <w:name w:val="D&amp;L"/>
    <w:basedOn w:val="afd"/>
    <w:uiPriority w:val="99"/>
    <w:qFormat/>
    <w:rsid w:val="00424A31"/>
    <w:pPr>
      <w:pBdr>
        <w:bottom w:val="thinThickSmallGap" w:sz="18" w:space="1" w:color="auto"/>
      </w:pBdr>
      <w:adjustRightInd w:val="0"/>
      <w:snapToGrid/>
      <w:spacing w:line="240" w:lineRule="atLeast"/>
      <w:textAlignment w:val="baseline"/>
    </w:pPr>
    <w:rPr>
      <w:kern w:val="0"/>
      <w:sz w:val="24"/>
      <w:szCs w:val="20"/>
    </w:rPr>
  </w:style>
  <w:style w:type="paragraph" w:customStyle="1" w:styleId="flName">
    <w:name w:val="flName"/>
    <w:basedOn w:val="flNote"/>
    <w:qFormat/>
    <w:rsid w:val="00424A31"/>
    <w:pPr>
      <w:spacing w:before="0" w:line="113" w:lineRule="atLeast"/>
    </w:pPr>
  </w:style>
  <w:style w:type="paragraph" w:customStyle="1" w:styleId="DefaultParagraphCharCharCharChar">
    <w:name w:val="Default Paragraph Char Char Char Char"/>
    <w:basedOn w:val="a"/>
    <w:next w:val="a"/>
    <w:qFormat/>
    <w:rsid w:val="00424A31"/>
    <w:pPr>
      <w:widowControl/>
      <w:spacing w:line="360" w:lineRule="auto"/>
      <w:jc w:val="left"/>
    </w:pPr>
    <w:rPr>
      <w:kern w:val="0"/>
      <w:lang w:eastAsia="en-US"/>
    </w:rPr>
  </w:style>
  <w:style w:type="paragraph" w:customStyle="1" w:styleId="affff6">
    <w:name w:val="表格文字"/>
    <w:basedOn w:val="a"/>
    <w:qFormat/>
    <w:rsid w:val="00424A31"/>
    <w:pPr>
      <w:snapToGrid w:val="0"/>
      <w:ind w:firstLineChars="200" w:firstLine="200"/>
      <w:jc w:val="center"/>
    </w:pPr>
    <w:rPr>
      <w:rFonts w:cs="宋体"/>
    </w:rPr>
  </w:style>
  <w:style w:type="paragraph" w:customStyle="1" w:styleId="2151">
    <w:name w:val="样式 标题 2 + (西文) 方正书宋简体 (中文) 方正黑体简体 非加粗 黑色 行距: 固定值 15 磅1"/>
    <w:basedOn w:val="20"/>
    <w:qFormat/>
    <w:rsid w:val="00424A31"/>
    <w:pPr>
      <w:spacing w:before="0" w:after="0" w:line="300" w:lineRule="exact"/>
      <w:jc w:val="left"/>
    </w:pPr>
    <w:rPr>
      <w:rFonts w:ascii="方正书宋简体" w:eastAsia="方正小标宋简体" w:hAnsi="宋体" w:cs="宋体"/>
      <w:b w:val="0"/>
      <w:bCs w:val="0"/>
      <w:color w:val="000000"/>
      <w:sz w:val="21"/>
      <w:szCs w:val="20"/>
    </w:rPr>
  </w:style>
  <w:style w:type="paragraph" w:customStyle="1" w:styleId="p17">
    <w:name w:val="p17"/>
    <w:basedOn w:val="a"/>
    <w:qFormat/>
    <w:rsid w:val="00424A31"/>
    <w:pPr>
      <w:widowControl/>
    </w:pPr>
    <w:rPr>
      <w:kern w:val="0"/>
      <w:szCs w:val="21"/>
    </w:rPr>
  </w:style>
  <w:style w:type="paragraph" w:customStyle="1" w:styleId="ParaChar">
    <w:name w:val="默认段落字体 Para Char"/>
    <w:basedOn w:val="a"/>
    <w:next w:val="a"/>
    <w:qFormat/>
    <w:rsid w:val="00424A31"/>
    <w:rPr>
      <w:szCs w:val="24"/>
    </w:rPr>
  </w:style>
  <w:style w:type="paragraph" w:styleId="affff7">
    <w:name w:val="List Paragraph"/>
    <w:basedOn w:val="a"/>
    <w:uiPriority w:val="34"/>
    <w:qFormat/>
    <w:rsid w:val="00424A31"/>
    <w:pPr>
      <w:ind w:firstLineChars="200" w:firstLine="420"/>
    </w:pPr>
  </w:style>
  <w:style w:type="paragraph" w:customStyle="1" w:styleId="xl69">
    <w:name w:val="xl69"/>
    <w:basedOn w:val="a"/>
    <w:qFormat/>
    <w:rsid w:val="00424A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CharCharCharCharCharCharChar">
    <w:name w:val="Char Char Char Char Char Char Char"/>
    <w:basedOn w:val="a"/>
    <w:qFormat/>
    <w:rsid w:val="00424A31"/>
    <w:pPr>
      <w:widowControl/>
      <w:spacing w:after="160" w:line="240" w:lineRule="exact"/>
      <w:jc w:val="left"/>
    </w:pPr>
    <w:rPr>
      <w:rFonts w:ascii="Tahoma" w:hAnsi="Tahoma" w:cs="Tahoma"/>
      <w:kern w:val="0"/>
      <w:sz w:val="20"/>
      <w:lang w:eastAsia="en-US"/>
    </w:rPr>
  </w:style>
  <w:style w:type="paragraph" w:customStyle="1" w:styleId="16620">
    <w:name w:val="样式 标题 1 + 黑体 三号 非加粗 居中 段前: 6 磅 段后: 6 磅 行距: 固定值 20 磅"/>
    <w:basedOn w:val="10"/>
    <w:qFormat/>
    <w:rsid w:val="00424A31"/>
    <w:pPr>
      <w:spacing w:before="120" w:after="120" w:line="400" w:lineRule="exact"/>
      <w:jc w:val="center"/>
    </w:pPr>
    <w:rPr>
      <w:rFonts w:ascii="黑体" w:eastAsia="黑体" w:hAnsi="黑体" w:cs="宋体"/>
      <w:b w:val="0"/>
      <w:bCs w:val="0"/>
      <w:sz w:val="32"/>
      <w:szCs w:val="20"/>
    </w:rPr>
  </w:style>
  <w:style w:type="paragraph" w:customStyle="1" w:styleId="affff8">
    <w:name w:val="表内容"/>
    <w:basedOn w:val="afff8"/>
    <w:qFormat/>
    <w:rsid w:val="00424A31"/>
    <w:pPr>
      <w:spacing w:afterLines="0"/>
      <w:ind w:firstLineChars="0" w:firstLine="0"/>
      <w:jc w:val="center"/>
    </w:pPr>
    <w:rPr>
      <w:sz w:val="21"/>
    </w:rPr>
  </w:style>
  <w:style w:type="paragraph" w:customStyle="1" w:styleId="font7">
    <w:name w:val="font7"/>
    <w:basedOn w:val="a"/>
    <w:qFormat/>
    <w:rsid w:val="00424A31"/>
    <w:pPr>
      <w:widowControl/>
      <w:spacing w:before="100" w:beforeAutospacing="1" w:after="100" w:afterAutospacing="1"/>
      <w:jc w:val="left"/>
    </w:pPr>
    <w:rPr>
      <w:rFonts w:ascii="幼圆" w:eastAsia="幼圆" w:hAnsi="宋体" w:hint="eastAsia"/>
      <w:kern w:val="0"/>
      <w:sz w:val="32"/>
      <w:szCs w:val="32"/>
    </w:rPr>
  </w:style>
  <w:style w:type="paragraph" w:customStyle="1" w:styleId="38">
    <w:name w:val="列出段落3"/>
    <w:basedOn w:val="a"/>
    <w:qFormat/>
    <w:rsid w:val="00424A31"/>
    <w:pPr>
      <w:ind w:firstLineChars="200" w:firstLine="420"/>
    </w:pPr>
    <w:rPr>
      <w:szCs w:val="24"/>
    </w:rPr>
  </w:style>
  <w:style w:type="paragraph" w:customStyle="1" w:styleId="flType">
    <w:name w:val="flType"/>
    <w:basedOn w:val="flName"/>
    <w:qFormat/>
    <w:rsid w:val="00424A31"/>
    <w:pPr>
      <w:spacing w:after="284"/>
    </w:pPr>
    <w:rPr>
      <w:rFonts w:eastAsia="宋体"/>
      <w:b w:val="0"/>
    </w:rPr>
  </w:style>
  <w:style w:type="paragraph" w:customStyle="1" w:styleId="CharCharCharCharCharCharChar1Char">
    <w:name w:val="Char Char Char Char Char Char Char1 Char"/>
    <w:basedOn w:val="a"/>
    <w:qFormat/>
    <w:rsid w:val="00424A31"/>
    <w:rPr>
      <w:rFonts w:ascii="Tahoma" w:hAnsi="Tahoma"/>
      <w:sz w:val="24"/>
    </w:rPr>
  </w:style>
  <w:style w:type="paragraph" w:customStyle="1" w:styleId="CharCharCharCharCharChar2Char1">
    <w:name w:val="Char Char Char Char Char Char2 Char1"/>
    <w:basedOn w:val="a"/>
    <w:qFormat/>
    <w:rsid w:val="00424A31"/>
    <w:pPr>
      <w:spacing w:line="360" w:lineRule="auto"/>
      <w:ind w:firstLineChars="200" w:firstLine="200"/>
    </w:pPr>
    <w:rPr>
      <w:rFonts w:ascii="宋体" w:hAnsi="宋体" w:cs="宋体"/>
      <w:sz w:val="24"/>
      <w:szCs w:val="24"/>
    </w:rPr>
  </w:style>
  <w:style w:type="paragraph" w:customStyle="1" w:styleId="18">
    <w:name w:val="修订1"/>
    <w:uiPriority w:val="99"/>
    <w:semiHidden/>
    <w:qFormat/>
    <w:rsid w:val="00424A31"/>
    <w:pPr>
      <w:spacing w:line="440" w:lineRule="exact"/>
      <w:jc w:val="both"/>
    </w:pPr>
    <w:rPr>
      <w:rFonts w:ascii="Times New Roman" w:eastAsia="宋体" w:hAnsi="Times New Roman" w:cs="Times New Roman"/>
    </w:rPr>
  </w:style>
  <w:style w:type="paragraph" w:customStyle="1" w:styleId="affff9">
    <w:name w:val="合同书"/>
    <w:basedOn w:val="a"/>
    <w:qFormat/>
    <w:rsid w:val="00424A31"/>
    <w:pPr>
      <w:jc w:val="center"/>
    </w:pPr>
    <w:rPr>
      <w:rFonts w:ascii="宋体"/>
      <w:b/>
      <w:sz w:val="36"/>
    </w:rPr>
  </w:style>
  <w:style w:type="paragraph" w:customStyle="1" w:styleId="CharCharChar1CharCharChar">
    <w:name w:val="Char Char Char1 Char Char Char"/>
    <w:basedOn w:val="a"/>
    <w:qFormat/>
    <w:rsid w:val="00424A31"/>
  </w:style>
  <w:style w:type="paragraph" w:customStyle="1" w:styleId="CharCharChar">
    <w:name w:val="Char Char Char"/>
    <w:basedOn w:val="a"/>
    <w:qFormat/>
    <w:rsid w:val="00424A31"/>
    <w:rPr>
      <w:rFonts w:ascii="Tahoma" w:hAnsi="Tahoma"/>
      <w:sz w:val="24"/>
    </w:rPr>
  </w:style>
  <w:style w:type="paragraph" w:customStyle="1" w:styleId="Blockquote">
    <w:name w:val="Blockquote"/>
    <w:basedOn w:val="a"/>
    <w:qFormat/>
    <w:rsid w:val="00424A31"/>
    <w:pPr>
      <w:autoSpaceDE w:val="0"/>
      <w:autoSpaceDN w:val="0"/>
      <w:adjustRightInd w:val="0"/>
      <w:spacing w:before="100" w:after="100"/>
      <w:ind w:left="360" w:right="360"/>
      <w:jc w:val="left"/>
    </w:pPr>
    <w:rPr>
      <w:kern w:val="0"/>
      <w:sz w:val="24"/>
    </w:rPr>
  </w:style>
  <w:style w:type="paragraph" w:customStyle="1" w:styleId="font9">
    <w:name w:val="font9"/>
    <w:basedOn w:val="a"/>
    <w:qFormat/>
    <w:rsid w:val="00424A31"/>
    <w:pPr>
      <w:widowControl/>
      <w:spacing w:before="100" w:beforeAutospacing="1" w:after="100" w:afterAutospacing="1"/>
      <w:jc w:val="left"/>
    </w:pPr>
    <w:rPr>
      <w:rFonts w:ascii="幼圆" w:eastAsia="幼圆" w:hAnsi="宋体" w:hint="eastAsia"/>
      <w:kern w:val="0"/>
      <w:sz w:val="32"/>
      <w:szCs w:val="32"/>
    </w:rPr>
  </w:style>
  <w:style w:type="paragraph" w:customStyle="1" w:styleId="3311115">
    <w:name w:val="样式 标题 3列表编号31.1.1 + 四号 加粗 行距: 1.5 倍行距"/>
    <w:basedOn w:val="3"/>
    <w:qFormat/>
    <w:rsid w:val="00424A31"/>
    <w:pPr>
      <w:tabs>
        <w:tab w:val="left" w:pos="0"/>
      </w:tabs>
      <w:adjustRightInd w:val="0"/>
      <w:spacing w:before="0" w:after="0" w:line="360" w:lineRule="auto"/>
      <w:jc w:val="left"/>
    </w:pPr>
    <w:rPr>
      <w:rFonts w:cs="宋体"/>
      <w:sz w:val="28"/>
      <w:szCs w:val="20"/>
    </w:rPr>
  </w:style>
  <w:style w:type="paragraph" w:customStyle="1" w:styleId="2c">
    <w:name w:val="格式2"/>
    <w:basedOn w:val="20"/>
    <w:qFormat/>
    <w:rsid w:val="00424A31"/>
    <w:pPr>
      <w:autoSpaceDE w:val="0"/>
      <w:autoSpaceDN w:val="0"/>
      <w:adjustRightInd w:val="0"/>
    </w:pPr>
    <w:rPr>
      <w:rFonts w:ascii="黑体" w:hAnsi="Times New Roman"/>
      <w:b w:val="0"/>
      <w:sz w:val="30"/>
      <w:szCs w:val="20"/>
    </w:rPr>
  </w:style>
  <w:style w:type="paragraph" w:customStyle="1" w:styleId="TOC10">
    <w:name w:val="TOC 标题1"/>
    <w:basedOn w:val="10"/>
    <w:next w:val="a"/>
    <w:uiPriority w:val="39"/>
    <w:qFormat/>
    <w:rsid w:val="00424A31"/>
    <w:pPr>
      <w:outlineLvl w:val="9"/>
    </w:pPr>
  </w:style>
  <w:style w:type="paragraph" w:customStyle="1" w:styleId="120">
    <w:name w:val="样式12"/>
    <w:basedOn w:val="a"/>
    <w:qFormat/>
    <w:rsid w:val="00424A31"/>
    <w:pPr>
      <w:adjustRightInd w:val="0"/>
      <w:spacing w:line="480" w:lineRule="exact"/>
      <w:ind w:leftChars="250" w:left="600" w:firstLineChars="200" w:firstLine="480"/>
      <w:jc w:val="left"/>
    </w:pPr>
    <w:rPr>
      <w:rFonts w:ascii="宋体" w:hAnsi="宋体"/>
      <w:kern w:val="0"/>
      <w:sz w:val="24"/>
      <w:szCs w:val="24"/>
    </w:rPr>
  </w:style>
  <w:style w:type="paragraph" w:customStyle="1" w:styleId="Char5">
    <w:name w:val="基本文字 Char"/>
    <w:basedOn w:val="a"/>
    <w:qFormat/>
    <w:rsid w:val="00424A31"/>
    <w:pPr>
      <w:spacing w:before="156" w:line="400" w:lineRule="atLeast"/>
      <w:ind w:firstLineChars="225" w:firstLine="540"/>
    </w:pPr>
    <w:rPr>
      <w:sz w:val="24"/>
    </w:rPr>
  </w:style>
  <w:style w:type="paragraph" w:customStyle="1" w:styleId="font8">
    <w:name w:val="font8"/>
    <w:basedOn w:val="a"/>
    <w:qFormat/>
    <w:rsid w:val="00424A31"/>
    <w:pPr>
      <w:widowControl/>
      <w:spacing w:before="100" w:beforeAutospacing="1" w:after="100" w:afterAutospacing="1"/>
      <w:jc w:val="left"/>
    </w:pPr>
    <w:rPr>
      <w:rFonts w:ascii="宋体" w:hAnsi="宋体" w:hint="eastAsia"/>
      <w:color w:val="000000"/>
      <w:kern w:val="0"/>
      <w:sz w:val="32"/>
      <w:szCs w:val="32"/>
    </w:rPr>
  </w:style>
  <w:style w:type="paragraph" w:customStyle="1" w:styleId="Char1CharCharCharCharCharChar1CharCharChar">
    <w:name w:val="Char1 Char Char Char Char Char Char1 Char Char Char"/>
    <w:basedOn w:val="a"/>
    <w:qFormat/>
    <w:rsid w:val="00424A31"/>
    <w:pPr>
      <w:spacing w:line="360" w:lineRule="auto"/>
      <w:ind w:firstLineChars="200" w:firstLine="200"/>
    </w:pPr>
    <w:rPr>
      <w:rFonts w:ascii="宋体" w:hAnsi="宋体" w:cs="宋体"/>
      <w:sz w:val="24"/>
      <w:szCs w:val="24"/>
    </w:rPr>
  </w:style>
  <w:style w:type="paragraph" w:customStyle="1" w:styleId="XW">
    <w:name w:val="XW正文"/>
    <w:basedOn w:val="a3"/>
    <w:qFormat/>
    <w:rsid w:val="00424A31"/>
    <w:pPr>
      <w:adjustRightInd w:val="0"/>
      <w:snapToGrid w:val="0"/>
      <w:spacing w:after="0" w:line="300" w:lineRule="auto"/>
      <w:ind w:leftChars="0" w:left="0" w:firstLineChars="200" w:firstLine="520"/>
      <w:jc w:val="left"/>
    </w:pPr>
    <w:rPr>
      <w:kern w:val="0"/>
      <w:szCs w:val="24"/>
    </w:rPr>
  </w:style>
  <w:style w:type="paragraph" w:customStyle="1" w:styleId="19">
    <w:name w:val="正文1"/>
    <w:qFormat/>
    <w:rsid w:val="00424A31"/>
    <w:pPr>
      <w:widowControl w:val="0"/>
      <w:adjustRightInd w:val="0"/>
      <w:spacing w:line="312" w:lineRule="atLeast"/>
      <w:jc w:val="both"/>
    </w:pPr>
    <w:rPr>
      <w:rFonts w:ascii="宋体" w:eastAsia="宋体" w:hAnsi="Times New Roman" w:cs="Times New Roman"/>
      <w:sz w:val="34"/>
    </w:rPr>
  </w:style>
  <w:style w:type="paragraph" w:customStyle="1" w:styleId="2d">
    <w:name w:val="列出段落2"/>
    <w:basedOn w:val="a"/>
    <w:qFormat/>
    <w:rsid w:val="00424A31"/>
    <w:pPr>
      <w:ind w:firstLineChars="200" w:firstLine="420"/>
    </w:pPr>
    <w:rPr>
      <w:szCs w:val="24"/>
    </w:rPr>
  </w:style>
  <w:style w:type="paragraph" w:customStyle="1" w:styleId="cntrt">
    <w:name w:val="cntrt"/>
    <w:basedOn w:val="a"/>
    <w:qFormat/>
    <w:rsid w:val="00424A31"/>
    <w:pPr>
      <w:widowControl/>
      <w:jc w:val="left"/>
    </w:pPr>
    <w:rPr>
      <w:rFonts w:ascii="Arial" w:hAnsi="Arial" w:cs="Arial"/>
      <w:kern w:val="0"/>
      <w:sz w:val="20"/>
      <w:lang w:val="en-AU"/>
    </w:rPr>
  </w:style>
  <w:style w:type="paragraph" w:customStyle="1" w:styleId="150">
    <w:name w:val="样式15"/>
    <w:basedOn w:val="a"/>
    <w:qFormat/>
    <w:rsid w:val="00424A31"/>
    <w:pPr>
      <w:adjustRightInd w:val="0"/>
      <w:spacing w:beforeLines="20" w:line="360" w:lineRule="auto"/>
      <w:ind w:firstLineChars="298" w:firstLine="715"/>
      <w:jc w:val="left"/>
    </w:pPr>
    <w:rPr>
      <w:rFonts w:ascii="黑体" w:eastAsia="黑体"/>
      <w:kern w:val="0"/>
      <w:sz w:val="24"/>
      <w:szCs w:val="24"/>
    </w:rPr>
  </w:style>
  <w:style w:type="paragraph" w:customStyle="1" w:styleId="CharCharCharChar">
    <w:name w:val="Char Char Char Char"/>
    <w:basedOn w:val="a"/>
    <w:qFormat/>
    <w:rsid w:val="00424A31"/>
    <w:rPr>
      <w:sz w:val="30"/>
      <w:szCs w:val="24"/>
    </w:rPr>
  </w:style>
  <w:style w:type="paragraph" w:customStyle="1" w:styleId="Char1CharCharCharCharCharChar2CharCharCharCharCharCharChar">
    <w:name w:val="Char1 Char Char Char Char Char Char2 Char Char Char Char Char Char Char"/>
    <w:basedOn w:val="a"/>
    <w:qFormat/>
    <w:rsid w:val="00424A31"/>
    <w:pPr>
      <w:ind w:firstLineChars="150" w:firstLine="360"/>
    </w:pPr>
    <w:rPr>
      <w:rFonts w:ascii="Tahoma" w:hAnsi="Tahoma"/>
      <w:sz w:val="24"/>
    </w:rPr>
  </w:style>
  <w:style w:type="paragraph" w:customStyle="1" w:styleId="xl70">
    <w:name w:val="xl70"/>
    <w:basedOn w:val="a"/>
    <w:qFormat/>
    <w:rsid w:val="00424A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180">
    <w:name w:val="样式18"/>
    <w:basedOn w:val="af2"/>
    <w:qFormat/>
    <w:rsid w:val="00424A31"/>
    <w:pPr>
      <w:spacing w:line="480" w:lineRule="exact"/>
      <w:ind w:firstLineChars="200" w:firstLine="480"/>
    </w:pPr>
    <w:rPr>
      <w:rFonts w:hAnsi="宋体"/>
      <w:sz w:val="24"/>
      <w:szCs w:val="24"/>
    </w:rPr>
  </w:style>
  <w:style w:type="paragraph" w:customStyle="1" w:styleId="kd">
    <w:name w:val="kd"/>
    <w:basedOn w:val="19"/>
    <w:qFormat/>
    <w:rsid w:val="00424A31"/>
    <w:pPr>
      <w:ind w:left="720" w:hanging="720"/>
    </w:pPr>
    <w:rPr>
      <w:sz w:val="28"/>
    </w:rPr>
  </w:style>
  <w:style w:type="paragraph" w:customStyle="1" w:styleId="Char30">
    <w:name w:val="Char3"/>
    <w:basedOn w:val="a"/>
    <w:qFormat/>
    <w:rsid w:val="00424A31"/>
    <w:pPr>
      <w:spacing w:line="240" w:lineRule="auto"/>
    </w:pPr>
    <w:rPr>
      <w:szCs w:val="20"/>
    </w:rPr>
  </w:style>
  <w:style w:type="character" w:customStyle="1" w:styleId="item-name">
    <w:name w:val="item-name"/>
    <w:basedOn w:val="a0"/>
    <w:qFormat/>
    <w:rsid w:val="00424A31"/>
  </w:style>
  <w:style w:type="character" w:customStyle="1" w:styleId="item-name1">
    <w:name w:val="item-name1"/>
    <w:basedOn w:val="a0"/>
    <w:qFormat/>
    <w:rsid w:val="00424A31"/>
    <w:rPr>
      <w:rFonts w:ascii="宋体" w:eastAsia="宋体" w:hAnsi="宋体" w:cs="宋体" w:hint="eastAsia"/>
      <w:color w:val="438BD3"/>
      <w:sz w:val="12"/>
      <w:szCs w:val="12"/>
      <w:u w:val="none"/>
    </w:rPr>
  </w:style>
  <w:style w:type="character" w:customStyle="1" w:styleId="item-name2">
    <w:name w:val="item-name2"/>
    <w:basedOn w:val="a0"/>
    <w:qFormat/>
    <w:rsid w:val="00424A31"/>
  </w:style>
  <w:style w:type="character" w:customStyle="1" w:styleId="pointer2">
    <w:name w:val="pointer2"/>
    <w:basedOn w:val="a0"/>
    <w:qFormat/>
    <w:rsid w:val="00424A31"/>
  </w:style>
  <w:style w:type="character" w:customStyle="1" w:styleId="Char6">
    <w:name w:val="纯文本 Char"/>
    <w:uiPriority w:val="99"/>
    <w:qFormat/>
    <w:locked/>
    <w:rsid w:val="00424A31"/>
    <w:rPr>
      <w:rFonts w:ascii="宋体" w:hAnsi="Courier New"/>
      <w:kern w:val="2"/>
      <w:sz w:val="21"/>
    </w:rPr>
  </w:style>
  <w:style w:type="character" w:customStyle="1" w:styleId="4Char">
    <w:name w:val="标题 4 Char"/>
    <w:qFormat/>
    <w:rsid w:val="00424A31"/>
    <w:rPr>
      <w:rFonts w:ascii="Arial" w:eastAsia="黑体" w:hAnsi="Arial"/>
      <w:b/>
      <w:bCs/>
      <w:kern w:val="2"/>
      <w:sz w:val="28"/>
      <w:szCs w:val="28"/>
    </w:rPr>
  </w:style>
  <w:style w:type="character" w:customStyle="1" w:styleId="font01">
    <w:name w:val="font01"/>
    <w:qFormat/>
    <w:rsid w:val="00424A31"/>
    <w:rPr>
      <w:rFonts w:ascii="宋体" w:eastAsia="宋体" w:hAnsi="宋体" w:cs="宋体" w:hint="eastAsia"/>
      <w:color w:val="000000"/>
      <w:sz w:val="20"/>
      <w:szCs w:val="20"/>
      <w:u w:val="none"/>
    </w:rPr>
  </w:style>
  <w:style w:type="paragraph" w:customStyle="1" w:styleId="1">
    <w:name w:val="(1)编号"/>
    <w:basedOn w:val="a"/>
    <w:qFormat/>
    <w:rsid w:val="00424A31"/>
    <w:pPr>
      <w:numPr>
        <w:numId w:val="1"/>
      </w:numPr>
      <w:tabs>
        <w:tab w:val="left" w:pos="1247"/>
        <w:tab w:val="left" w:pos="3261"/>
      </w:tabs>
      <w:spacing w:line="400" w:lineRule="exact"/>
    </w:pPr>
    <w:rPr>
      <w:rFonts w:ascii="宋体" w:hAnsi="宋体"/>
      <w:spacing w:val="5"/>
      <w:sz w:val="24"/>
      <w:szCs w:val="20"/>
    </w:rPr>
  </w:style>
  <w:style w:type="paragraph" w:customStyle="1" w:styleId="2e">
    <w:name w:val="正文缩进2字"/>
    <w:basedOn w:val="affa"/>
    <w:qFormat/>
    <w:rsid w:val="00424A31"/>
    <w:pPr>
      <w:autoSpaceDE/>
      <w:autoSpaceDN/>
      <w:adjustRightInd/>
      <w:spacing w:line="240" w:lineRule="auto"/>
      <w:ind w:rightChars="0" w:right="0" w:firstLineChars="200" w:firstLine="200"/>
    </w:pPr>
    <w:rPr>
      <w:rFonts w:ascii="Times New Roman" w:eastAsia="宋体" w:hAnsi="Times New Roman" w:cs="Times New Roman"/>
      <w:kern w:val="2"/>
      <w:sz w:val="21"/>
      <w:szCs w:val="24"/>
    </w:rPr>
  </w:style>
  <w:style w:type="paragraph" w:customStyle="1" w:styleId="Style264">
    <w:name w:val="_Style 264"/>
    <w:basedOn w:val="a3"/>
    <w:next w:val="2"/>
    <w:qFormat/>
    <w:rsid w:val="00424A31"/>
    <w:pPr>
      <w:spacing w:line="240" w:lineRule="auto"/>
      <w:ind w:firstLineChars="200" w:firstLine="420"/>
    </w:pPr>
    <w:rPr>
      <w:rFonts w:ascii="Calibri" w:hAnsi="Calibri"/>
      <w:szCs w:val="24"/>
    </w:rPr>
  </w:style>
  <w:style w:type="character" w:customStyle="1" w:styleId="151">
    <w:name w:val="15"/>
    <w:qFormat/>
    <w:rsid w:val="00424A31"/>
    <w:rPr>
      <w:rFonts w:ascii="Times New Roman" w:hAnsi="Times New Roman" w:cs="Times New Roman" w:hint="default"/>
      <w:sz w:val="21"/>
      <w:szCs w:val="21"/>
    </w:rPr>
  </w:style>
  <w:style w:type="paragraph" w:customStyle="1" w:styleId="TOC20">
    <w:name w:val="TOC 标题2"/>
    <w:basedOn w:val="10"/>
    <w:next w:val="a"/>
    <w:uiPriority w:val="39"/>
    <w:qFormat/>
    <w:rsid w:val="00424A31"/>
    <w:pPr>
      <w:adjustRightInd w:val="0"/>
      <w:snapToGrid w:val="0"/>
      <w:spacing w:before="0" w:afterLines="50" w:after="0" w:line="360" w:lineRule="auto"/>
      <w:jc w:val="left"/>
      <w:outlineLvl w:val="9"/>
    </w:pPr>
    <w:rPr>
      <w:sz w:val="28"/>
      <w:lang w:eastAsia="en-US" w:bidi="en-US"/>
    </w:rPr>
  </w:style>
  <w:style w:type="paragraph" w:customStyle="1" w:styleId="2f">
    <w:name w:val="列表段落2"/>
    <w:basedOn w:val="a"/>
    <w:qFormat/>
    <w:rsid w:val="00424A31"/>
    <w:pPr>
      <w:spacing w:line="240" w:lineRule="auto"/>
      <w:ind w:firstLineChars="200" w:firstLine="420"/>
    </w:pPr>
    <w:rPr>
      <w:szCs w:val="24"/>
    </w:rPr>
  </w:style>
  <w:style w:type="paragraph" w:customStyle="1" w:styleId="210">
    <w:name w:val="列出段落21"/>
    <w:basedOn w:val="a"/>
    <w:uiPriority w:val="34"/>
    <w:qFormat/>
    <w:rsid w:val="00424A31"/>
    <w:pPr>
      <w:spacing w:line="240" w:lineRule="auto"/>
      <w:ind w:firstLineChars="200" w:firstLine="420"/>
    </w:pPr>
    <w:rPr>
      <w:szCs w:val="21"/>
    </w:rPr>
  </w:style>
  <w:style w:type="paragraph" w:customStyle="1" w:styleId="2f0">
    <w:name w:val="修订2"/>
    <w:uiPriority w:val="99"/>
    <w:semiHidden/>
    <w:qFormat/>
    <w:rsid w:val="00424A31"/>
    <w:rPr>
      <w:rFonts w:ascii="Times New Roman" w:eastAsia="宋体" w:hAnsi="Times New Roman" w:cs="Times New Roman"/>
      <w:szCs w:val="20"/>
    </w:rPr>
  </w:style>
  <w:style w:type="paragraph" w:customStyle="1" w:styleId="Char40">
    <w:name w:val="Char4"/>
    <w:basedOn w:val="a"/>
    <w:qFormat/>
    <w:rsid w:val="00424A31"/>
    <w:pPr>
      <w:spacing w:line="240" w:lineRule="auto"/>
    </w:pPr>
    <w:rPr>
      <w:szCs w:val="20"/>
    </w:rPr>
  </w:style>
  <w:style w:type="paragraph" w:customStyle="1" w:styleId="msonormal0">
    <w:name w:val="msonormal"/>
    <w:basedOn w:val="a"/>
    <w:qFormat/>
    <w:rsid w:val="00424A31"/>
    <w:pPr>
      <w:widowControl/>
      <w:spacing w:before="100" w:beforeAutospacing="1" w:after="100" w:afterAutospacing="1" w:line="240" w:lineRule="auto"/>
      <w:jc w:val="left"/>
    </w:pPr>
    <w:rPr>
      <w:rFonts w:ascii="宋体" w:hAnsi="宋体" w:cs="宋体"/>
      <w:kern w:val="0"/>
      <w:sz w:val="24"/>
      <w:szCs w:val="24"/>
    </w:rPr>
  </w:style>
  <w:style w:type="character" w:customStyle="1" w:styleId="1a">
    <w:name w:val="正文文本 字符1"/>
    <w:uiPriority w:val="99"/>
    <w:semiHidden/>
    <w:qFormat/>
    <w:rsid w:val="00424A31"/>
  </w:style>
  <w:style w:type="character" w:customStyle="1" w:styleId="1b">
    <w:name w:val="正文文本缩进 字符1"/>
    <w:uiPriority w:val="99"/>
    <w:semiHidden/>
    <w:qFormat/>
    <w:rsid w:val="00424A31"/>
  </w:style>
  <w:style w:type="character" w:customStyle="1" w:styleId="1c">
    <w:name w:val="标题 字符1"/>
    <w:uiPriority w:val="10"/>
    <w:qFormat/>
    <w:rsid w:val="00424A31"/>
    <w:rPr>
      <w:rFonts w:ascii="等线 Light" w:eastAsia="等线 Light" w:hAnsi="等线 Light" w:cs="Times New Roman"/>
      <w:b/>
      <w:bCs/>
      <w:sz w:val="32"/>
      <w:szCs w:val="32"/>
    </w:rPr>
  </w:style>
  <w:style w:type="character" w:customStyle="1" w:styleId="1d">
    <w:name w:val="副标题 字符1"/>
    <w:uiPriority w:val="11"/>
    <w:qFormat/>
    <w:rsid w:val="00424A31"/>
    <w:rPr>
      <w:b/>
      <w:bCs/>
      <w:kern w:val="28"/>
      <w:sz w:val="32"/>
      <w:szCs w:val="32"/>
    </w:rPr>
  </w:style>
  <w:style w:type="character" w:customStyle="1" w:styleId="1e">
    <w:name w:val="批注文字 字符1"/>
    <w:uiPriority w:val="99"/>
    <w:semiHidden/>
    <w:qFormat/>
    <w:rsid w:val="00424A31"/>
  </w:style>
  <w:style w:type="paragraph" w:customStyle="1" w:styleId="ListParagraph1">
    <w:name w:val="List Paragraph1"/>
    <w:basedOn w:val="a"/>
    <w:qFormat/>
    <w:rsid w:val="00424A31"/>
    <w:pPr>
      <w:spacing w:line="240" w:lineRule="auto"/>
      <w:ind w:firstLineChars="200" w:firstLine="420"/>
    </w:pPr>
    <w:rPr>
      <w:szCs w:val="24"/>
    </w:rPr>
  </w:style>
  <w:style w:type="paragraph" w:customStyle="1" w:styleId="reader-word-layer">
    <w:name w:val="reader-word-layer"/>
    <w:basedOn w:val="a"/>
    <w:qFormat/>
    <w:rsid w:val="00424A31"/>
    <w:pPr>
      <w:widowControl/>
      <w:spacing w:before="100" w:beforeAutospacing="1" w:after="100" w:afterAutospacing="1" w:line="240" w:lineRule="auto"/>
      <w:jc w:val="left"/>
    </w:pPr>
    <w:rPr>
      <w:rFonts w:ascii="宋体" w:hAnsi="宋体" w:cs="宋体"/>
      <w:kern w:val="0"/>
      <w:sz w:val="24"/>
      <w:szCs w:val="24"/>
    </w:rPr>
  </w:style>
  <w:style w:type="character" w:customStyle="1" w:styleId="font21">
    <w:name w:val="font21"/>
    <w:qFormat/>
    <w:rsid w:val="00424A31"/>
    <w:rPr>
      <w:rFonts w:ascii="楷体" w:eastAsia="楷体" w:hAnsi="楷体" w:hint="eastAsia"/>
      <w:color w:val="000000"/>
      <w:sz w:val="28"/>
      <w:szCs w:val="28"/>
      <w:u w:val="none"/>
    </w:rPr>
  </w:style>
  <w:style w:type="character" w:customStyle="1" w:styleId="font51">
    <w:name w:val="font51"/>
    <w:qFormat/>
    <w:rsid w:val="00424A31"/>
    <w:rPr>
      <w:rFonts w:ascii="微软雅黑" w:eastAsia="微软雅黑" w:hAnsi="微软雅黑" w:hint="eastAsia"/>
      <w:color w:val="333333"/>
      <w:sz w:val="24"/>
      <w:szCs w:val="24"/>
      <w:u w:val="none"/>
    </w:rPr>
  </w:style>
  <w:style w:type="character" w:customStyle="1" w:styleId="font31">
    <w:name w:val="font31"/>
    <w:qFormat/>
    <w:rsid w:val="00424A31"/>
    <w:rPr>
      <w:rFonts w:ascii="楷体" w:eastAsia="楷体" w:hAnsi="楷体" w:hint="eastAsia"/>
      <w:color w:val="000000"/>
      <w:sz w:val="28"/>
      <w:szCs w:val="28"/>
      <w:u w:val="none"/>
    </w:rPr>
  </w:style>
  <w:style w:type="character" w:customStyle="1" w:styleId="1f">
    <w:name w:val="未处理的提及1"/>
    <w:uiPriority w:val="99"/>
    <w:unhideWhenUsed/>
    <w:qFormat/>
    <w:rsid w:val="00424A31"/>
    <w:rPr>
      <w:color w:val="605E5C"/>
      <w:shd w:val="clear" w:color="auto" w:fill="E1DFDD"/>
    </w:rPr>
  </w:style>
  <w:style w:type="character" w:customStyle="1" w:styleId="bjh-p">
    <w:name w:val="bjh-p"/>
    <w:qFormat/>
    <w:rsid w:val="00424A31"/>
  </w:style>
  <w:style w:type="paragraph" w:customStyle="1" w:styleId="110">
    <w:name w:val="列出段落11"/>
    <w:basedOn w:val="a"/>
    <w:uiPriority w:val="34"/>
    <w:qFormat/>
    <w:rsid w:val="00424A31"/>
    <w:pPr>
      <w:adjustRightInd w:val="0"/>
      <w:spacing w:line="360" w:lineRule="atLeast"/>
      <w:ind w:firstLineChars="200" w:firstLine="420"/>
      <w:jc w:val="left"/>
    </w:pPr>
    <w:rPr>
      <w:rFonts w:ascii="@仿宋_GB2312" w:eastAsia="@仿宋_GB2312" w:hAnsi="@仿宋_GB2312" w:cs="@仿宋_GB2312"/>
      <w:kern w:val="0"/>
      <w:sz w:val="24"/>
      <w:szCs w:val="20"/>
    </w:rPr>
  </w:style>
  <w:style w:type="character" w:customStyle="1" w:styleId="emtidy-5">
    <w:name w:val="emtidy-5"/>
    <w:qFormat/>
    <w:rsid w:val="00424A31"/>
  </w:style>
  <w:style w:type="character" w:customStyle="1" w:styleId="emtidy-4">
    <w:name w:val="emtidy-4"/>
    <w:qFormat/>
    <w:rsid w:val="00424A31"/>
  </w:style>
  <w:style w:type="character" w:customStyle="1" w:styleId="bumpedfont20">
    <w:name w:val="bumpedfont20"/>
    <w:uiPriority w:val="99"/>
    <w:qFormat/>
    <w:rsid w:val="00424A31"/>
  </w:style>
  <w:style w:type="character" w:customStyle="1" w:styleId="HTML1">
    <w:name w:val="HTML 预设格式 字符1"/>
    <w:uiPriority w:val="99"/>
    <w:qFormat/>
    <w:rsid w:val="00424A31"/>
    <w:rPr>
      <w:rFonts w:ascii="Courier New" w:hAnsi="Courier New" w:cs="Courier New"/>
      <w:kern w:val="2"/>
    </w:rPr>
  </w:style>
  <w:style w:type="character" w:customStyle="1" w:styleId="font11">
    <w:name w:val="font11"/>
    <w:qFormat/>
    <w:rsid w:val="00424A31"/>
    <w:rPr>
      <w:rFonts w:ascii="宋体" w:eastAsia="宋体" w:hAnsi="宋体" w:cs="宋体" w:hint="eastAsia"/>
      <w:color w:val="000000"/>
      <w:sz w:val="20"/>
      <w:szCs w:val="20"/>
      <w:u w:val="none"/>
    </w:rPr>
  </w:style>
  <w:style w:type="character" w:customStyle="1" w:styleId="858D7CFB-ED40-4347-BF05-701D383B685F">
    <w:name w:val="要点{858D7CFB-ED40-4347-BF05-701D383B685F}"/>
    <w:qFormat/>
    <w:rsid w:val="00424A31"/>
    <w:rPr>
      <w:b/>
    </w:rPr>
  </w:style>
  <w:style w:type="character" w:customStyle="1" w:styleId="newstitle">
    <w:name w:val="news_title"/>
    <w:qFormat/>
    <w:rsid w:val="00424A31"/>
  </w:style>
  <w:style w:type="character" w:customStyle="1" w:styleId="newsmeta">
    <w:name w:val="news_meta"/>
    <w:qFormat/>
    <w:rsid w:val="00424A31"/>
  </w:style>
  <w:style w:type="character" w:customStyle="1" w:styleId="column-name">
    <w:name w:val="column-name"/>
    <w:qFormat/>
    <w:rsid w:val="00424A31"/>
    <w:rPr>
      <w:color w:val="124D83"/>
    </w:rPr>
  </w:style>
  <w:style w:type="character" w:customStyle="1" w:styleId="column-name1">
    <w:name w:val="column-name1"/>
    <w:qFormat/>
    <w:rsid w:val="00424A31"/>
    <w:rPr>
      <w:color w:val="124D83"/>
    </w:rPr>
  </w:style>
  <w:style w:type="character" w:customStyle="1" w:styleId="column-name2">
    <w:name w:val="column-name2"/>
    <w:qFormat/>
    <w:rsid w:val="00424A31"/>
    <w:rPr>
      <w:color w:val="124D83"/>
    </w:rPr>
  </w:style>
  <w:style w:type="character" w:customStyle="1" w:styleId="column-name3">
    <w:name w:val="column-name3"/>
    <w:qFormat/>
    <w:rsid w:val="00424A31"/>
    <w:rPr>
      <w:color w:val="124D83"/>
    </w:rPr>
  </w:style>
  <w:style w:type="character" w:customStyle="1" w:styleId="column-name4">
    <w:name w:val="column-name4"/>
    <w:qFormat/>
    <w:rsid w:val="00424A31"/>
    <w:rPr>
      <w:color w:val="124D83"/>
    </w:rPr>
  </w:style>
  <w:style w:type="character" w:customStyle="1" w:styleId="item-name3">
    <w:name w:val="item-name3"/>
    <w:qFormat/>
    <w:rsid w:val="00424A31"/>
  </w:style>
  <w:style w:type="character" w:customStyle="1" w:styleId="xuboxtabnow">
    <w:name w:val="xubox_tabnow"/>
    <w:qFormat/>
    <w:rsid w:val="00424A31"/>
    <w:rPr>
      <w:bdr w:val="single" w:sz="6" w:space="0" w:color="CCCCCC"/>
      <w:shd w:val="clear" w:color="auto" w:fill="FFFFFF"/>
    </w:rPr>
  </w:style>
  <w:style w:type="table" w:customStyle="1" w:styleId="140">
    <w:name w:val="网格型14"/>
    <w:basedOn w:val="a1"/>
    <w:uiPriority w:val="39"/>
    <w:qFormat/>
    <w:rsid w:val="00424A31"/>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641">
    <w:name w:val="_Style 2641"/>
    <w:basedOn w:val="a3"/>
    <w:next w:val="2"/>
    <w:qFormat/>
    <w:rsid w:val="00424A31"/>
    <w:pPr>
      <w:spacing w:line="240" w:lineRule="auto"/>
      <w:ind w:firstLineChars="200" w:firstLine="420"/>
    </w:pPr>
    <w:rPr>
      <w:rFonts w:ascii="Calibri" w:hAnsi="Calibri"/>
      <w:szCs w:val="24"/>
    </w:rPr>
  </w:style>
  <w:style w:type="paragraph" w:customStyle="1" w:styleId="39">
    <w:name w:val="列表段落3"/>
    <w:basedOn w:val="a"/>
    <w:qFormat/>
    <w:rsid w:val="00424A31"/>
    <w:pPr>
      <w:spacing w:line="240" w:lineRule="auto"/>
      <w:ind w:firstLineChars="200" w:firstLine="420"/>
    </w:pPr>
    <w:rPr>
      <w:szCs w:val="24"/>
    </w:rPr>
  </w:style>
  <w:style w:type="paragraph" w:customStyle="1" w:styleId="Char50">
    <w:name w:val="Char5"/>
    <w:basedOn w:val="a"/>
    <w:qFormat/>
    <w:rsid w:val="00424A31"/>
    <w:pPr>
      <w:spacing w:line="240" w:lineRule="auto"/>
    </w:pPr>
    <w:rPr>
      <w:szCs w:val="20"/>
    </w:rPr>
  </w:style>
  <w:style w:type="character" w:customStyle="1" w:styleId="NormalCharacter">
    <w:name w:val="NormalCharacter"/>
    <w:qFormat/>
    <w:rsid w:val="00424A31"/>
    <w:rPr>
      <w:kern w:val="2"/>
      <w:sz w:val="21"/>
      <w:szCs w:val="24"/>
      <w:lang w:val="en-US" w:eastAsia="zh-CN" w:bidi="ar-SA"/>
    </w:rPr>
  </w:style>
  <w:style w:type="character" w:customStyle="1" w:styleId="A10">
    <w:name w:val="A10"/>
    <w:uiPriority w:val="99"/>
    <w:qFormat/>
    <w:rsid w:val="00424A31"/>
    <w:rPr>
      <w:rFonts w:cs="HelveticaNeue LightCond"/>
      <w:color w:val="000000"/>
      <w:sz w:val="16"/>
      <w:szCs w:val="16"/>
    </w:rPr>
  </w:style>
  <w:style w:type="paragraph" w:customStyle="1" w:styleId="179">
    <w:name w:val="179"/>
    <w:basedOn w:val="a"/>
    <w:qFormat/>
    <w:rsid w:val="00424A31"/>
    <w:pPr>
      <w:spacing w:line="240" w:lineRule="auto"/>
      <w:ind w:firstLineChars="200" w:firstLine="420"/>
      <w:textAlignment w:val="baseline"/>
    </w:pPr>
    <w:rPr>
      <w:rFonts w:ascii="Calibri" w:hAnsi="Calibri"/>
      <w:szCs w:val="24"/>
    </w:rPr>
  </w:style>
  <w:style w:type="paragraph" w:customStyle="1" w:styleId="CharCharCharCharCharCharCharCharCharChar">
    <w:name w:val="Char Char Char Char Char Char Char Char Char Char"/>
    <w:basedOn w:val="a"/>
    <w:qFormat/>
    <w:rsid w:val="00424A31"/>
    <w:pPr>
      <w:spacing w:line="240" w:lineRule="auto"/>
    </w:pPr>
    <w:rPr>
      <w:rFonts w:ascii="Tahoma" w:hAnsi="Tahoma" w:cs="仿宋_GB2312"/>
      <w:sz w:val="24"/>
      <w:szCs w:val="20"/>
    </w:rPr>
  </w:style>
  <w:style w:type="character" w:customStyle="1" w:styleId="1f0">
    <w:name w:val="日期 字符1"/>
    <w:qFormat/>
    <w:rsid w:val="00424A31"/>
    <w:rPr>
      <w:rFonts w:ascii="Arial" w:eastAsia="宋体" w:hAnsi="Arial" w:cs="Arial"/>
      <w:b/>
      <w:sz w:val="28"/>
      <w:szCs w:val="20"/>
    </w:rPr>
  </w:style>
  <w:style w:type="table" w:customStyle="1" w:styleId="1f1">
    <w:name w:val="网格型1"/>
    <w:basedOn w:val="a1"/>
    <w:uiPriority w:val="39"/>
    <w:qFormat/>
    <w:rsid w:val="0042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表格正文"/>
    <w:qFormat/>
    <w:rsid w:val="00424A31"/>
    <w:rPr>
      <w:rFonts w:ascii="宋体" w:eastAsia="宋体" w:hAnsi="宋体" w:cs="Times New Roman"/>
      <w:szCs w:val="21"/>
    </w:rPr>
  </w:style>
  <w:style w:type="paragraph" w:customStyle="1" w:styleId="-">
    <w:name w:val="正文-不空"/>
    <w:basedOn w:val="a"/>
    <w:uiPriority w:val="99"/>
    <w:qFormat/>
    <w:rsid w:val="00424A31"/>
    <w:pPr>
      <w:autoSpaceDE w:val="0"/>
      <w:autoSpaceDN w:val="0"/>
      <w:adjustRightInd w:val="0"/>
      <w:spacing w:line="240" w:lineRule="atLeast"/>
      <w:ind w:left="198" w:hanging="198"/>
    </w:pPr>
    <w:rPr>
      <w:rFonts w:ascii="方正兰亭纤黑_GBK Regular" w:eastAsia="方正兰亭纤黑_GBK Regular" w:hAnsi="方正兰亭纤黑_GBK Regular"/>
      <w:color w:val="000000"/>
      <w:spacing w:val="5"/>
      <w:kern w:val="0"/>
      <w:sz w:val="17"/>
      <w:szCs w:val="20"/>
      <w:lang w:val="zh-CN"/>
    </w:rPr>
  </w:style>
  <w:style w:type="paragraph" w:styleId="affffb">
    <w:name w:val="No Spacing"/>
    <w:uiPriority w:val="1"/>
    <w:qFormat/>
    <w:rsid w:val="00424A31"/>
    <w:pPr>
      <w:ind w:firstLine="629"/>
      <w:jc w:val="center"/>
    </w:pPr>
    <w:rPr>
      <w:rFonts w:ascii="Calibri" w:eastAsia="宋体" w:hAnsi="Calibri" w:cs="Times New Roman"/>
      <w:szCs w:val="20"/>
    </w:rPr>
  </w:style>
  <w:style w:type="character" w:customStyle="1" w:styleId="ng-binding2">
    <w:name w:val="ng-binding2"/>
    <w:basedOn w:val="a0"/>
    <w:rsid w:val="00424A31"/>
    <w:rPr>
      <w:rFonts w:ascii="Helvetica" w:hAnsi="Helvetic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1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254</Pages>
  <Words>25696</Words>
  <Characters>146468</Characters>
  <Application>Microsoft Office Word</Application>
  <DocSecurity>0</DocSecurity>
  <Lines>1220</Lines>
  <Paragraphs>343</Paragraphs>
  <ScaleCrop>false</ScaleCrop>
  <Company/>
  <LinksUpToDate>false</LinksUpToDate>
  <CharactersWithSpaces>171821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 红红</dc:creator>
  <cp:keywords/>
  <dc:description/>
  <cp:lastModifiedBy>何 红红</cp:lastModifiedBy>
  <cp:revision>2</cp:revision>
  <dcterms:created xsi:type="dcterms:W3CDTF">2022-03-24T01:11:00Z</dcterms:created>
  <dcterms:modified xsi:type="dcterms:W3CDTF">2022-03-24T06:54:00Z</dcterms:modified>
</cp:coreProperties>
</file>